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35390" w:rsidRDefault="007C6210" w:rsidP="001166B7">
      <w:pPr>
        <w:pStyle w:val="Bezodstpw"/>
        <w:jc w:val="center"/>
        <w:rPr>
          <w:rFonts w:ascii="Times New Roman" w:hAnsi="Times New Roman" w:cs="Times New Roman"/>
          <w:b/>
          <w:sz w:val="20"/>
          <w:szCs w:val="20"/>
        </w:rPr>
      </w:pPr>
      <w:r>
        <w:rPr>
          <w:rFonts w:ascii="Times New Roman" w:hAnsi="Times New Roman" w:cs="Times New Roman"/>
          <w:b/>
          <w:sz w:val="20"/>
          <w:szCs w:val="20"/>
        </w:rPr>
        <w:t>NA</w:t>
      </w:r>
      <w:r w:rsidR="005775BC">
        <w:rPr>
          <w:rFonts w:ascii="Times New Roman" w:hAnsi="Times New Roman" w:cs="Times New Roman"/>
          <w:b/>
          <w:sz w:val="20"/>
          <w:szCs w:val="20"/>
        </w:rPr>
        <w:t xml:space="preserve"> </w:t>
      </w:r>
      <w:r w:rsidR="00ED36C2">
        <w:rPr>
          <w:rFonts w:ascii="Times New Roman" w:hAnsi="Times New Roman" w:cs="Times New Roman"/>
          <w:b/>
          <w:sz w:val="20"/>
          <w:szCs w:val="20"/>
        </w:rPr>
        <w:t xml:space="preserve">WYKONANIE I </w:t>
      </w:r>
      <w:r w:rsidR="005775BC">
        <w:rPr>
          <w:rFonts w:ascii="Times New Roman" w:hAnsi="Times New Roman" w:cs="Times New Roman"/>
          <w:b/>
          <w:sz w:val="20"/>
          <w:szCs w:val="20"/>
        </w:rPr>
        <w:t>DOSTAW</w:t>
      </w:r>
      <w:r w:rsidR="00ED36C2">
        <w:rPr>
          <w:rFonts w:ascii="Times New Roman" w:hAnsi="Times New Roman" w:cs="Times New Roman"/>
          <w:b/>
          <w:sz w:val="20"/>
          <w:szCs w:val="20"/>
        </w:rPr>
        <w:t>Ę</w:t>
      </w:r>
      <w:r w:rsidR="005775BC">
        <w:rPr>
          <w:rFonts w:ascii="Times New Roman" w:hAnsi="Times New Roman" w:cs="Times New Roman"/>
          <w:b/>
          <w:sz w:val="20"/>
          <w:szCs w:val="20"/>
        </w:rPr>
        <w:t xml:space="preserve"> </w:t>
      </w:r>
      <w:r w:rsidR="00E329B2">
        <w:rPr>
          <w:rFonts w:ascii="Times New Roman" w:hAnsi="Times New Roman" w:cs="Times New Roman"/>
          <w:b/>
          <w:sz w:val="20"/>
          <w:szCs w:val="20"/>
        </w:rPr>
        <w:t xml:space="preserve">ODZIEŻY </w:t>
      </w:r>
      <w:r w:rsidR="00635390">
        <w:rPr>
          <w:rFonts w:ascii="Times New Roman" w:hAnsi="Times New Roman" w:cs="Times New Roman"/>
          <w:b/>
          <w:sz w:val="20"/>
          <w:szCs w:val="20"/>
        </w:rPr>
        <w:t>I OBUWIA MEDYCZNEGO ORAZ NIEMEDYCZNEJ ODZIEŻY</w:t>
      </w:r>
      <w:r w:rsidR="001166B7">
        <w:rPr>
          <w:rFonts w:ascii="Times New Roman" w:hAnsi="Times New Roman" w:cs="Times New Roman"/>
          <w:b/>
          <w:sz w:val="20"/>
          <w:szCs w:val="20"/>
        </w:rPr>
        <w:t xml:space="preserve"> I OBUWIA</w:t>
      </w:r>
      <w:r w:rsidR="00635390">
        <w:rPr>
          <w:rFonts w:ascii="Times New Roman" w:hAnsi="Times New Roman" w:cs="Times New Roman"/>
          <w:b/>
          <w:sz w:val="20"/>
          <w:szCs w:val="20"/>
        </w:rPr>
        <w:t xml:space="preserve"> OCHRONNEGO NA </w:t>
      </w:r>
      <w:r w:rsidR="001166B7">
        <w:rPr>
          <w:rFonts w:ascii="Times New Roman" w:hAnsi="Times New Roman" w:cs="Times New Roman"/>
          <w:b/>
          <w:sz w:val="20"/>
          <w:szCs w:val="20"/>
        </w:rPr>
        <w:t xml:space="preserve">POTRZEBY UNIWERSYTECKIEGO SZPITALA </w:t>
      </w:r>
    </w:p>
    <w:p w:rsidR="006D1BC2" w:rsidRPr="00BE613F" w:rsidRDefault="001166B7" w:rsidP="001166B7">
      <w:pPr>
        <w:pStyle w:val="Bezodstpw"/>
        <w:jc w:val="center"/>
        <w:rPr>
          <w:rFonts w:ascii="Times New Roman" w:hAnsi="Times New Roman" w:cs="Times New Roman"/>
          <w:b/>
          <w:sz w:val="20"/>
          <w:szCs w:val="20"/>
        </w:rPr>
      </w:pPr>
      <w:r>
        <w:rPr>
          <w:rFonts w:ascii="Times New Roman" w:hAnsi="Times New Roman" w:cs="Times New Roman"/>
          <w:b/>
          <w:sz w:val="20"/>
          <w:szCs w:val="20"/>
        </w:rPr>
        <w:t>DZIECIĘCEGO W KRAKOWIE</w:t>
      </w:r>
      <w:r w:rsidR="00F1386C">
        <w:rPr>
          <w:rFonts w:ascii="Times New Roman" w:hAnsi="Times New Roman" w:cs="Times New Roman"/>
          <w:b/>
          <w:sz w:val="20"/>
          <w:szCs w:val="20"/>
        </w:rPr>
        <w:t>.</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OZNACZENIE ZAMAWIAJĄCEGO:</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Uniwersytecki Szpital Dziecięcy w Krakowie</w:t>
      </w:r>
    </w:p>
    <w:p w:rsidR="00ED160E" w:rsidRPr="007B5AC4" w:rsidRDefault="00ED160E" w:rsidP="00601EF1">
      <w:pPr>
        <w:pStyle w:val="Bezodstpw"/>
        <w:rPr>
          <w:rFonts w:ascii="Times New Roman" w:hAnsi="Times New Roman" w:cs="Times New Roman"/>
        </w:rPr>
      </w:pPr>
      <w:r w:rsidRPr="007B5AC4">
        <w:rPr>
          <w:rFonts w:ascii="Times New Roman" w:hAnsi="Times New Roman" w:cs="Times New Roman"/>
        </w:rPr>
        <w:t>ul. Wielicka 265, 30-663 Kraków</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REGON: 351375886</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NIP PL6792525795</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Tel: 12 658-20-11; fax: 12 658-10-81</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BGK o/Kraków,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NR 22 1130 1150 0012 1146 4720 0010</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Strona internetowa, na której dostępna jest siwz:bip.usdk.pl </w:t>
      </w:r>
    </w:p>
    <w:p w:rsidR="00AA3D6D" w:rsidRPr="007B5AC4" w:rsidRDefault="00AA3D6D" w:rsidP="00601EF1">
      <w:pPr>
        <w:pStyle w:val="Bezodstpw"/>
        <w:rPr>
          <w:rFonts w:ascii="Times New Roman" w:hAnsi="Times New Roman" w:cs="Times New Roman"/>
        </w:rPr>
      </w:pPr>
      <w:r w:rsidRPr="007B5AC4">
        <w:rPr>
          <w:rFonts w:ascii="Times New Roman" w:hAnsi="Times New Roman" w:cs="Times New Roman"/>
        </w:rPr>
        <w:t xml:space="preserve">Adres e-mail: zp@usdk.pl </w:t>
      </w:r>
    </w:p>
    <w:p w:rsidR="000673FA" w:rsidRPr="007B5AC4" w:rsidRDefault="00AA3D6D" w:rsidP="00601EF1">
      <w:pPr>
        <w:pStyle w:val="Bezodstpw"/>
        <w:rPr>
          <w:rFonts w:ascii="Times New Roman" w:hAnsi="Times New Roman" w:cs="Times New Roman"/>
        </w:rPr>
      </w:pPr>
      <w:r w:rsidRPr="007B5AC4">
        <w:rPr>
          <w:rFonts w:ascii="Times New Roman" w:hAnsi="Times New Roman" w:cs="Times New Roman"/>
        </w:rPr>
        <w:t>Godziny urzędowania: pn. - pt.: od godziny 7:40 do godziny 15:20</w:t>
      </w:r>
      <w:r w:rsidR="00DF112C" w:rsidRPr="007B5AC4">
        <w:rPr>
          <w:rFonts w:ascii="Times New Roman" w:hAnsi="Times New Roman" w:cs="Times New Roman"/>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Pr="007B5AC4" w:rsidRDefault="00ED160E" w:rsidP="00601EF1">
      <w:pPr>
        <w:pStyle w:val="Bezodstpw"/>
        <w:tabs>
          <w:tab w:val="left" w:pos="0"/>
        </w:tabs>
        <w:jc w:val="both"/>
        <w:rPr>
          <w:rFonts w:ascii="Times New Roman" w:hAnsi="Times New Roman" w:cs="Times New Roman"/>
        </w:rPr>
      </w:pPr>
      <w:r w:rsidRPr="007B5AC4">
        <w:rPr>
          <w:rFonts w:ascii="Times New Roman" w:hAnsi="Times New Roman" w:cs="Times New Roman"/>
        </w:rPr>
        <w:t xml:space="preserve">Przedmiotowe postępowanie prowadzone jest w trybie przetargu nieograniczonego </w:t>
      </w:r>
      <w:r w:rsidR="00F82161" w:rsidRPr="007B5AC4">
        <w:rPr>
          <w:rFonts w:ascii="Times New Roman" w:hAnsi="Times New Roman" w:cs="Times New Roman"/>
        </w:rPr>
        <w:t>o wartości poniżej</w:t>
      </w:r>
      <w:r w:rsidR="00B732BE" w:rsidRPr="007B5AC4">
        <w:rPr>
          <w:rFonts w:ascii="Times New Roman" w:hAnsi="Times New Roman" w:cs="Times New Roman"/>
        </w:rPr>
        <w:t xml:space="preserve"> wyrażonej w złotych równowartości kwoty 135 000 euro, </w:t>
      </w:r>
      <w:r w:rsidRPr="007B5AC4">
        <w:rPr>
          <w:rFonts w:ascii="Times New Roman" w:hAnsi="Times New Roman" w:cs="Times New Roman"/>
        </w:rPr>
        <w:t>na podstawie art. 39 ustawy z dnia 29 stycznia 2004 roku – Prawo zamówień publicznych</w:t>
      </w:r>
      <w:r w:rsidR="000673FA" w:rsidRPr="007B5AC4">
        <w:rPr>
          <w:rFonts w:ascii="Times New Roman" w:hAnsi="Times New Roman" w:cs="Times New Roman"/>
        </w:rPr>
        <w:t xml:space="preserve"> (</w:t>
      </w:r>
      <w:proofErr w:type="spellStart"/>
      <w:r w:rsidR="000673FA" w:rsidRPr="007B5AC4">
        <w:rPr>
          <w:rFonts w:ascii="Times New Roman" w:hAnsi="Times New Roman" w:cs="Times New Roman"/>
        </w:rPr>
        <w:t>t.j</w:t>
      </w:r>
      <w:proofErr w:type="spellEnd"/>
      <w:r w:rsidR="000673FA" w:rsidRPr="007B5AC4">
        <w:rPr>
          <w:rFonts w:ascii="Times New Roman" w:hAnsi="Times New Roman" w:cs="Times New Roman"/>
        </w:rPr>
        <w:t>. Dz.U. 2015, poz. 2164, z</w:t>
      </w:r>
      <w:r w:rsidR="009613D2" w:rsidRPr="007B5AC4">
        <w:rPr>
          <w:rFonts w:ascii="Times New Roman" w:hAnsi="Times New Roman" w:cs="Times New Roman"/>
        </w:rPr>
        <w:t> </w:t>
      </w:r>
      <w:proofErr w:type="spellStart"/>
      <w:r w:rsidR="000673FA" w:rsidRPr="007B5AC4">
        <w:rPr>
          <w:rFonts w:ascii="Times New Roman" w:hAnsi="Times New Roman" w:cs="Times New Roman"/>
        </w:rPr>
        <w:t>późn</w:t>
      </w:r>
      <w:proofErr w:type="spellEnd"/>
      <w:r w:rsidR="000673FA" w:rsidRPr="007B5AC4">
        <w:rPr>
          <w:rFonts w:ascii="Times New Roman" w:hAnsi="Times New Roman" w:cs="Times New Roman"/>
        </w:rPr>
        <w:t xml:space="preserve">. zm.). </w:t>
      </w:r>
      <w:r w:rsidR="00F82161" w:rsidRPr="007B5AC4">
        <w:rPr>
          <w:rFonts w:ascii="Times New Roman" w:hAnsi="Times New Roman" w:cs="Times New Roman"/>
        </w:rPr>
        <w:t xml:space="preserve">Zamawiający zastrzega sobie prawo do zastosowania procedury wskazanej w art. 24aa ustawy i stosownie do dyspozycji powołanego przepisu </w:t>
      </w:r>
      <w:r w:rsidR="000673FA" w:rsidRPr="007B5AC4">
        <w:rPr>
          <w:rFonts w:ascii="Times New Roman" w:hAnsi="Times New Roman" w:cs="Times New Roman"/>
        </w:rPr>
        <w:t>w pierwszej kolejności dokona oceny ofert na podstawie kryteriów określonych w Rozdziale XIII SIW</w:t>
      </w:r>
      <w:r w:rsidR="00E46BD4" w:rsidRPr="007B5AC4">
        <w:rPr>
          <w:rFonts w:ascii="Times New Roman" w:hAnsi="Times New Roman" w:cs="Times New Roman"/>
        </w:rPr>
        <w:t>Z, a następnie zbada, czy w</w:t>
      </w:r>
      <w:r w:rsidR="000673FA" w:rsidRPr="007B5AC4">
        <w:rPr>
          <w:rFonts w:ascii="Times New Roman" w:hAnsi="Times New Roman" w:cs="Times New Roman"/>
        </w:rPr>
        <w:t xml:space="preserve">ykonawca, którego oferta została najwyżej oceniona </w:t>
      </w:r>
      <w:r w:rsidR="00543B67" w:rsidRPr="007B5AC4">
        <w:rPr>
          <w:rFonts w:ascii="Times New Roman" w:hAnsi="Times New Roman" w:cs="Times New Roman"/>
        </w:rPr>
        <w:t>nie podlega wykluczeniu z</w:t>
      </w:r>
      <w:r w:rsidR="009613D2" w:rsidRPr="007B5AC4">
        <w:rPr>
          <w:rFonts w:ascii="Times New Roman" w:hAnsi="Times New Roman" w:cs="Times New Roman"/>
        </w:rPr>
        <w:t> </w:t>
      </w:r>
      <w:r w:rsidR="00543B67" w:rsidRPr="007B5AC4">
        <w:rPr>
          <w:rFonts w:ascii="Times New Roman" w:hAnsi="Times New Roman" w:cs="Times New Roman"/>
        </w:rPr>
        <w:t>postępowania</w:t>
      </w:r>
      <w:r w:rsidR="0095754E" w:rsidRPr="007B5AC4">
        <w:rPr>
          <w:rFonts w:ascii="Times New Roman" w:hAnsi="Times New Roman" w:cs="Times New Roman"/>
        </w:rPr>
        <w:t xml:space="preserve"> oraz spełnia warunki udziału wskazane w Rozdziale V niniejszej SIWZ</w:t>
      </w:r>
      <w:r w:rsidR="000673FA" w:rsidRPr="007B5AC4">
        <w:rPr>
          <w:rFonts w:ascii="Times New Roman" w:hAnsi="Times New Roman" w:cs="Times New Roman"/>
        </w:rPr>
        <w:t>.</w:t>
      </w:r>
    </w:p>
    <w:p w:rsidR="000673FA" w:rsidRPr="007B5AC4" w:rsidRDefault="000673FA" w:rsidP="00137EFE">
      <w:pPr>
        <w:pStyle w:val="Bezodstpw"/>
        <w:jc w:val="both"/>
        <w:rPr>
          <w:rFonts w:ascii="Times New Roman" w:hAnsi="Times New Roman" w:cs="Times New Roman"/>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03267A" w:rsidRDefault="00F82161" w:rsidP="0003267A">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Przedmiot zamówienia stanowi</w:t>
      </w:r>
      <w:r w:rsidR="00F06AC0">
        <w:rPr>
          <w:rFonts w:ascii="Times New Roman" w:hAnsi="Times New Roman" w:cs="Times New Roman"/>
        </w:rPr>
        <w:t>ą</w:t>
      </w:r>
      <w:r w:rsidR="001166B7">
        <w:rPr>
          <w:rFonts w:ascii="Times New Roman" w:hAnsi="Times New Roman" w:cs="Times New Roman"/>
        </w:rPr>
        <w:t xml:space="preserve"> sukcesywne dostawy</w:t>
      </w:r>
      <w:r w:rsidRPr="007B5AC4">
        <w:rPr>
          <w:rFonts w:ascii="Times New Roman" w:hAnsi="Times New Roman" w:cs="Times New Roman"/>
        </w:rPr>
        <w:t xml:space="preserve"> </w:t>
      </w:r>
      <w:r w:rsidR="001166B7">
        <w:rPr>
          <w:rFonts w:ascii="Times New Roman" w:hAnsi="Times New Roman" w:cs="Times New Roman"/>
        </w:rPr>
        <w:t>odzieży medycznej, odzieży roboczej i obuwia</w:t>
      </w:r>
      <w:r w:rsidR="00543B67" w:rsidRPr="007B5AC4">
        <w:rPr>
          <w:rFonts w:ascii="Times New Roman" w:hAnsi="Times New Roman" w:cs="Times New Roman"/>
        </w:rPr>
        <w:t xml:space="preserve">. Szczegółowe wymagania dotyczące </w:t>
      </w:r>
      <w:r w:rsidR="00ED36C2">
        <w:rPr>
          <w:rFonts w:ascii="Times New Roman" w:hAnsi="Times New Roman" w:cs="Times New Roman"/>
        </w:rPr>
        <w:t>zakresu asortymentowego</w:t>
      </w:r>
      <w:r w:rsidR="00543B67" w:rsidRPr="007B5AC4">
        <w:rPr>
          <w:rFonts w:ascii="Times New Roman" w:hAnsi="Times New Roman" w:cs="Times New Roman"/>
        </w:rPr>
        <w:t xml:space="preserve"> i</w:t>
      </w:r>
      <w:r w:rsidR="000E00C5" w:rsidRPr="007B5AC4">
        <w:rPr>
          <w:rFonts w:ascii="Times New Roman" w:hAnsi="Times New Roman" w:cs="Times New Roman"/>
        </w:rPr>
        <w:t> </w:t>
      </w:r>
      <w:r w:rsidR="00543B67" w:rsidRPr="007B5AC4">
        <w:rPr>
          <w:rFonts w:ascii="Times New Roman" w:hAnsi="Times New Roman" w:cs="Times New Roman"/>
        </w:rPr>
        <w:t>przewidywanych ilości zawiera Załąc</w:t>
      </w:r>
      <w:r w:rsidR="007C6210" w:rsidRPr="007B5AC4">
        <w:rPr>
          <w:rFonts w:ascii="Times New Roman" w:hAnsi="Times New Roman" w:cs="Times New Roman"/>
        </w:rPr>
        <w:t>znik nr 2 do SIWZ – Kalkulacja C</w:t>
      </w:r>
      <w:r w:rsidR="00DF5BFD" w:rsidRPr="007B5AC4">
        <w:rPr>
          <w:rFonts w:ascii="Times New Roman" w:hAnsi="Times New Roman" w:cs="Times New Roman"/>
        </w:rPr>
        <w:t>enowa – O</w:t>
      </w:r>
      <w:r w:rsidR="00543B67" w:rsidRPr="007B5AC4">
        <w:rPr>
          <w:rFonts w:ascii="Times New Roman" w:hAnsi="Times New Roman" w:cs="Times New Roman"/>
        </w:rPr>
        <w:t xml:space="preserve">pis </w:t>
      </w:r>
      <w:r w:rsidR="00DF5BFD" w:rsidRPr="007B5AC4">
        <w:rPr>
          <w:rFonts w:ascii="Times New Roman" w:hAnsi="Times New Roman" w:cs="Times New Roman"/>
        </w:rPr>
        <w:t>P</w:t>
      </w:r>
      <w:r w:rsidR="00543B67" w:rsidRPr="007B5AC4">
        <w:rPr>
          <w:rFonts w:ascii="Times New Roman" w:hAnsi="Times New Roman" w:cs="Times New Roman"/>
        </w:rPr>
        <w:t xml:space="preserve">rzedmiotu </w:t>
      </w:r>
      <w:r w:rsidR="00DF5BFD" w:rsidRPr="007B5AC4">
        <w:rPr>
          <w:rFonts w:ascii="Times New Roman" w:hAnsi="Times New Roman" w:cs="Times New Roman"/>
        </w:rPr>
        <w:t>Z</w:t>
      </w:r>
      <w:r w:rsidR="00543B67" w:rsidRPr="007B5AC4">
        <w:rPr>
          <w:rFonts w:ascii="Times New Roman" w:hAnsi="Times New Roman" w:cs="Times New Roman"/>
        </w:rPr>
        <w:t>amówienia.</w:t>
      </w:r>
    </w:p>
    <w:p w:rsidR="00ED36C2" w:rsidRDefault="00ED36C2" w:rsidP="0003267A">
      <w:pPr>
        <w:pStyle w:val="Bezodstpw"/>
        <w:numPr>
          <w:ilvl w:val="0"/>
          <w:numId w:val="2"/>
        </w:numPr>
        <w:ind w:left="284" w:hanging="284"/>
        <w:jc w:val="both"/>
        <w:rPr>
          <w:rFonts w:ascii="Times New Roman" w:hAnsi="Times New Roman" w:cs="Times New Roman"/>
        </w:rPr>
      </w:pPr>
      <w:r>
        <w:rPr>
          <w:rFonts w:ascii="Times New Roman" w:hAnsi="Times New Roman" w:cs="Times New Roman"/>
        </w:rPr>
        <w:t>W zakresie przedmiotu zamówienia wykonawca:</w:t>
      </w:r>
    </w:p>
    <w:p w:rsidR="00ED36C2" w:rsidRDefault="00ED36C2"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uszyje odzież z wysokiej jakości materiału niekurczliwego i nie farbującego odpornego na wysoką temperatu</w:t>
      </w:r>
      <w:r w:rsidR="00A338F1">
        <w:rPr>
          <w:rFonts w:ascii="Times New Roman" w:hAnsi="Times New Roman" w:cs="Times New Roman"/>
        </w:rPr>
        <w:t xml:space="preserve">rę prania - </w:t>
      </w:r>
      <w:r>
        <w:rPr>
          <w:rFonts w:ascii="Times New Roman" w:hAnsi="Times New Roman" w:cs="Times New Roman"/>
        </w:rPr>
        <w:t xml:space="preserve">95 °C, </w:t>
      </w:r>
      <w:r w:rsidR="00A338F1">
        <w:rPr>
          <w:rFonts w:ascii="Times New Roman" w:hAnsi="Times New Roman" w:cs="Times New Roman"/>
        </w:rPr>
        <w:t xml:space="preserve">temperatura prasowania - </w:t>
      </w:r>
      <w:r>
        <w:rPr>
          <w:rFonts w:ascii="Times New Roman" w:hAnsi="Times New Roman" w:cs="Times New Roman"/>
        </w:rPr>
        <w:t>170 °C;</w:t>
      </w:r>
    </w:p>
    <w:p w:rsidR="00D3646A" w:rsidRDefault="00ED36C2"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 xml:space="preserve">zastosowany materiał będzie posiadał następujący skład </w:t>
      </w:r>
      <w:r w:rsidR="00D3646A">
        <w:rPr>
          <w:rFonts w:ascii="Times New Roman" w:hAnsi="Times New Roman" w:cs="Times New Roman"/>
        </w:rPr>
        <w:t xml:space="preserve">surowcowy: </w:t>
      </w:r>
    </w:p>
    <w:p w:rsidR="001F168C" w:rsidRDefault="00D3646A" w:rsidP="001F168C">
      <w:pPr>
        <w:pStyle w:val="Bezodstpw"/>
        <w:ind w:left="567"/>
        <w:jc w:val="both"/>
        <w:rPr>
          <w:rFonts w:ascii="Times New Roman" w:hAnsi="Times New Roman" w:cs="Times New Roman"/>
        </w:rPr>
      </w:pPr>
      <w:r>
        <w:rPr>
          <w:rFonts w:ascii="Times New Roman" w:hAnsi="Times New Roman" w:cs="Times New Roman"/>
        </w:rPr>
        <w:t>35-40% bawełna, 65-70 % poliester, gramatura 150-160 g/m</w:t>
      </w:r>
      <w:r>
        <w:rPr>
          <w:rFonts w:ascii="Times New Roman" w:hAnsi="Times New Roman" w:cs="Times New Roman"/>
          <w:vertAlign w:val="superscript"/>
        </w:rPr>
        <w:t>3</w:t>
      </w:r>
      <w:r>
        <w:rPr>
          <w:rFonts w:ascii="Times New Roman" w:hAnsi="Times New Roman" w:cs="Times New Roman"/>
        </w:rPr>
        <w:t>, maksymalna kurczliwość nie większa niż</w:t>
      </w:r>
      <w:r w:rsidR="00F06AC0">
        <w:rPr>
          <w:rFonts w:ascii="Times New Roman" w:hAnsi="Times New Roman" w:cs="Times New Roman"/>
        </w:rPr>
        <w:t xml:space="preserve"> 3% - dotyczy odzieży medycznej;</w:t>
      </w:r>
    </w:p>
    <w:p w:rsidR="00F2244D" w:rsidRDefault="00571437"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zastosuje</w:t>
      </w:r>
      <w:r w:rsidR="00F2244D">
        <w:rPr>
          <w:rFonts w:ascii="Times New Roman" w:hAnsi="Times New Roman" w:cs="Times New Roman"/>
        </w:rPr>
        <w:t xml:space="preserve"> dodatki (nici, guziki</w:t>
      </w:r>
      <w:r w:rsidR="002C3D31">
        <w:rPr>
          <w:rFonts w:ascii="Times New Roman" w:hAnsi="Times New Roman" w:cs="Times New Roman"/>
        </w:rPr>
        <w:t>, napy</w:t>
      </w:r>
      <w:r w:rsidR="00F2244D">
        <w:rPr>
          <w:rFonts w:ascii="Times New Roman" w:hAnsi="Times New Roman" w:cs="Times New Roman"/>
        </w:rPr>
        <w:t xml:space="preserve"> itp.) będ</w:t>
      </w:r>
      <w:r w:rsidR="002C3D31">
        <w:rPr>
          <w:rFonts w:ascii="Times New Roman" w:hAnsi="Times New Roman" w:cs="Times New Roman"/>
        </w:rPr>
        <w:t>ą odporne na wysokie temperatury</w:t>
      </w:r>
      <w:r w:rsidR="00F2244D">
        <w:rPr>
          <w:rFonts w:ascii="Times New Roman" w:hAnsi="Times New Roman" w:cs="Times New Roman"/>
        </w:rPr>
        <w:t>;</w:t>
      </w:r>
    </w:p>
    <w:p w:rsidR="00571437" w:rsidRDefault="00571437"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zastosuje</w:t>
      </w:r>
      <w:r w:rsidR="002C3D31">
        <w:rPr>
          <w:rFonts w:ascii="Times New Roman" w:hAnsi="Times New Roman" w:cs="Times New Roman"/>
        </w:rPr>
        <w:t xml:space="preserve"> elementy metalowe (napy) muszą być wykonane z materiału odpornego na korozję;</w:t>
      </w:r>
    </w:p>
    <w:p w:rsidR="00F2244D" w:rsidRDefault="00571437" w:rsidP="008B444A">
      <w:pPr>
        <w:pStyle w:val="Bezodstpw"/>
        <w:numPr>
          <w:ilvl w:val="0"/>
          <w:numId w:val="36"/>
        </w:numPr>
        <w:ind w:left="567" w:hanging="283"/>
        <w:jc w:val="both"/>
        <w:rPr>
          <w:rFonts w:ascii="Times New Roman" w:hAnsi="Times New Roman" w:cs="Times New Roman"/>
        </w:rPr>
      </w:pPr>
      <w:r>
        <w:rPr>
          <w:rFonts w:ascii="Times New Roman" w:hAnsi="Times New Roman" w:cs="Times New Roman"/>
        </w:rPr>
        <w:t>zastosuje</w:t>
      </w:r>
      <w:r w:rsidR="00F2244D" w:rsidRPr="00571437">
        <w:rPr>
          <w:rFonts w:ascii="Times New Roman" w:hAnsi="Times New Roman" w:cs="Times New Roman"/>
        </w:rPr>
        <w:t xml:space="preserve"> kolorystykę </w:t>
      </w:r>
      <w:r>
        <w:rPr>
          <w:rFonts w:ascii="Times New Roman" w:hAnsi="Times New Roman" w:cs="Times New Roman"/>
        </w:rPr>
        <w:t>zgodną z normą obowiązującą u zamawiającego</w:t>
      </w:r>
      <w:r w:rsidR="00F2244D" w:rsidRPr="00571437">
        <w:rPr>
          <w:rFonts w:ascii="Times New Roman" w:hAnsi="Times New Roman" w:cs="Times New Roman"/>
        </w:rPr>
        <w:t>;</w:t>
      </w:r>
    </w:p>
    <w:p w:rsidR="00B1562F" w:rsidRPr="00B1562F" w:rsidRDefault="00B1562F" w:rsidP="00B1562F">
      <w:pPr>
        <w:pStyle w:val="Bezodstpw"/>
        <w:numPr>
          <w:ilvl w:val="0"/>
          <w:numId w:val="36"/>
        </w:numPr>
        <w:ind w:left="567" w:hanging="283"/>
        <w:jc w:val="both"/>
        <w:rPr>
          <w:rFonts w:ascii="Times New Roman" w:hAnsi="Times New Roman" w:cs="Times New Roman"/>
        </w:rPr>
      </w:pPr>
      <w:r>
        <w:rPr>
          <w:rFonts w:ascii="Times New Roman" w:hAnsi="Times New Roman" w:cs="Times New Roman"/>
        </w:rPr>
        <w:t>dostarczy obuwie ochronne medyczne i niemedyczne;</w:t>
      </w:r>
      <w:r w:rsidRPr="00B1562F">
        <w:rPr>
          <w:rFonts w:ascii="Times New Roman" w:hAnsi="Times New Roman" w:cs="Times New Roman"/>
        </w:rPr>
        <w:t xml:space="preserve"> </w:t>
      </w:r>
    </w:p>
    <w:p w:rsidR="0003267A" w:rsidRDefault="0003267A" w:rsidP="0003267A">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Oferowany przez Wykonawcę przedmiot zamówienia musi być fabrycznie nowy, zgodny z opisem</w:t>
      </w:r>
      <w:r w:rsidR="001166B7">
        <w:rPr>
          <w:rFonts w:ascii="Times New Roman" w:hAnsi="Times New Roman" w:cs="Times New Roman"/>
        </w:rPr>
        <w:t xml:space="preserve"> zawartym w niniejszej specyfikacji, a także spełniający wskazane przez zamawiającego norm</w:t>
      </w:r>
      <w:r w:rsidR="001F168C">
        <w:rPr>
          <w:rFonts w:ascii="Times New Roman" w:hAnsi="Times New Roman" w:cs="Times New Roman"/>
        </w:rPr>
        <w:t>y i aprobaty</w:t>
      </w:r>
      <w:r w:rsidR="00F2244D">
        <w:rPr>
          <w:rFonts w:ascii="Times New Roman" w:hAnsi="Times New Roman" w:cs="Times New Roman"/>
        </w:rPr>
        <w:t xml:space="preserve"> techniczne</w:t>
      </w:r>
      <w:r w:rsidRPr="0003267A">
        <w:rPr>
          <w:rFonts w:ascii="Times New Roman" w:hAnsi="Times New Roman" w:cs="Times New Roman"/>
        </w:rPr>
        <w:t>.</w:t>
      </w:r>
    </w:p>
    <w:p w:rsidR="00E329B2" w:rsidRDefault="00E329B2" w:rsidP="00E329B2">
      <w:pPr>
        <w:pStyle w:val="Bezodstpw"/>
        <w:numPr>
          <w:ilvl w:val="0"/>
          <w:numId w:val="2"/>
        </w:numPr>
        <w:ind w:left="284" w:hanging="284"/>
        <w:jc w:val="both"/>
        <w:rPr>
          <w:rFonts w:ascii="Times New Roman" w:hAnsi="Times New Roman" w:cs="Times New Roman"/>
        </w:rPr>
      </w:pPr>
      <w:r w:rsidRPr="00E329B2">
        <w:rPr>
          <w:rFonts w:ascii="Times New Roman" w:hAnsi="Times New Roman" w:cs="Times New Roman"/>
        </w:rPr>
        <w:t>Przedmiot zamówienia musi być dopuszczony do obrotu na terenie Rzeczpospolitej Polskiej i do stosowania w placówkach ochrony zdrowia oraz zgodny z normami obowiązującymi w Unii Europejskiej.</w:t>
      </w:r>
    </w:p>
    <w:p w:rsidR="00FB492B" w:rsidRDefault="00FB492B" w:rsidP="00601EF1">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0E69C1" w:rsidRPr="007B5AC4">
        <w:rPr>
          <w:rFonts w:ascii="Times New Roman" w:hAnsi="Times New Roman" w:cs="Times New Roman"/>
        </w:rPr>
        <w:t>żąda</w:t>
      </w:r>
      <w:r w:rsidRPr="007B5AC4">
        <w:rPr>
          <w:rFonts w:ascii="Times New Roman" w:hAnsi="Times New Roman" w:cs="Times New Roman"/>
        </w:rPr>
        <w:t xml:space="preserve"> wskazania </w:t>
      </w:r>
      <w:r w:rsidR="00E46BD4" w:rsidRPr="007B5AC4">
        <w:rPr>
          <w:rFonts w:ascii="Times New Roman" w:hAnsi="Times New Roman" w:cs="Times New Roman"/>
        </w:rPr>
        <w:t>przez w</w:t>
      </w:r>
      <w:r w:rsidR="000E69C1" w:rsidRPr="007B5AC4">
        <w:rPr>
          <w:rFonts w:ascii="Times New Roman" w:hAnsi="Times New Roman" w:cs="Times New Roman"/>
        </w:rPr>
        <w:t xml:space="preserve">ykonawcę </w:t>
      </w:r>
      <w:r w:rsidRPr="007B5AC4">
        <w:rPr>
          <w:rFonts w:ascii="Times New Roman" w:hAnsi="Times New Roman" w:cs="Times New Roman"/>
        </w:rPr>
        <w:t xml:space="preserve">części zamówienia, </w:t>
      </w:r>
      <w:r w:rsidR="000E69C1" w:rsidRPr="007B5AC4">
        <w:rPr>
          <w:rFonts w:ascii="Times New Roman" w:hAnsi="Times New Roman" w:cs="Times New Roman"/>
        </w:rPr>
        <w:t>której</w:t>
      </w:r>
      <w:r w:rsidRPr="007B5AC4">
        <w:rPr>
          <w:rFonts w:ascii="Times New Roman" w:hAnsi="Times New Roman" w:cs="Times New Roman"/>
        </w:rPr>
        <w:t xml:space="preserve"> realizację </w:t>
      </w:r>
      <w:r w:rsidR="000E69C1" w:rsidRPr="007B5AC4">
        <w:rPr>
          <w:rFonts w:ascii="Times New Roman" w:hAnsi="Times New Roman" w:cs="Times New Roman"/>
        </w:rPr>
        <w:t xml:space="preserve">zamierza powierzyć podwykonawcom wraz z </w:t>
      </w:r>
      <w:r w:rsidR="0095754E" w:rsidRPr="007B5AC4">
        <w:rPr>
          <w:rFonts w:ascii="Times New Roman" w:hAnsi="Times New Roman" w:cs="Times New Roman"/>
        </w:rPr>
        <w:t>podaniem</w:t>
      </w:r>
      <w:r w:rsidR="000E69C1" w:rsidRPr="007B5AC4">
        <w:rPr>
          <w:rFonts w:ascii="Times New Roman" w:hAnsi="Times New Roman" w:cs="Times New Roman"/>
        </w:rPr>
        <w:t xml:space="preserve"> firm</w:t>
      </w:r>
      <w:r w:rsidR="009C4561" w:rsidRPr="007B5AC4">
        <w:rPr>
          <w:rFonts w:ascii="Times New Roman" w:hAnsi="Times New Roman" w:cs="Times New Roman"/>
        </w:rPr>
        <w:t>/nazw</w:t>
      </w:r>
      <w:r w:rsidR="000E69C1" w:rsidRPr="007B5AC4">
        <w:rPr>
          <w:rFonts w:ascii="Times New Roman" w:hAnsi="Times New Roman" w:cs="Times New Roman"/>
        </w:rPr>
        <w:t xml:space="preserve"> podwykonawców.</w:t>
      </w:r>
    </w:p>
    <w:p w:rsidR="00005DE4" w:rsidRPr="0003267A" w:rsidRDefault="00005DE4" w:rsidP="00005DE4">
      <w:pPr>
        <w:pStyle w:val="Bezodstpw"/>
        <w:numPr>
          <w:ilvl w:val="0"/>
          <w:numId w:val="2"/>
        </w:numPr>
        <w:ind w:left="284" w:hanging="284"/>
        <w:jc w:val="both"/>
        <w:rPr>
          <w:rFonts w:ascii="Times New Roman" w:hAnsi="Times New Roman" w:cs="Times New Roman"/>
        </w:rPr>
      </w:pPr>
      <w:r w:rsidRPr="0003267A">
        <w:rPr>
          <w:rFonts w:ascii="Times New Roman" w:hAnsi="Times New Roman" w:cs="Times New Roman"/>
        </w:rPr>
        <w:t>W przypadku wykonania zamówienia w części dotyczącej transportu przy użyciu podwykona</w:t>
      </w:r>
      <w:r>
        <w:rPr>
          <w:rFonts w:ascii="Times New Roman" w:hAnsi="Times New Roman" w:cs="Times New Roman"/>
        </w:rPr>
        <w:t>wcy, w</w:t>
      </w:r>
      <w:r w:rsidRPr="0003267A">
        <w:rPr>
          <w:rFonts w:ascii="Times New Roman" w:hAnsi="Times New Roman" w:cs="Times New Roman"/>
        </w:rPr>
        <w:t>ykonawca odpowiada za działania, uchybienia i zaniedbania podwykonawcy tak, jak za własne działania, uchybienia i zaniedbania.</w:t>
      </w:r>
    </w:p>
    <w:p w:rsidR="00EF20B1" w:rsidRPr="00B1562F" w:rsidRDefault="00EF20B1" w:rsidP="00B1562F">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Ozna</w:t>
      </w:r>
      <w:r w:rsidR="006F5BFE" w:rsidRPr="007B5AC4">
        <w:rPr>
          <w:rFonts w:ascii="Times New Roman" w:hAnsi="Times New Roman" w:cs="Times New Roman"/>
        </w:rPr>
        <w:t>czenie kodowe CPV:</w:t>
      </w:r>
      <w:r w:rsidR="0003267A" w:rsidRPr="0003267A">
        <w:rPr>
          <w:rFonts w:ascii="Calibri" w:eastAsia="Lucida Sans Unicode" w:hAnsi="Calibri" w:cs="Times New Roman"/>
          <w:kern w:val="1"/>
          <w:sz w:val="16"/>
          <w:szCs w:val="16"/>
        </w:rPr>
        <w:t xml:space="preserve"> </w:t>
      </w:r>
      <w:r w:rsidR="00B1562F" w:rsidRPr="00B1562F">
        <w:rPr>
          <w:rFonts w:ascii="Times New Roman" w:eastAsia="Lucida Sans Unicode" w:hAnsi="Times New Roman" w:cs="Times New Roman"/>
          <w:kern w:val="1"/>
        </w:rPr>
        <w:t>33199000-1</w:t>
      </w:r>
      <w:r w:rsidR="00B1562F">
        <w:rPr>
          <w:rFonts w:ascii="Times New Roman" w:eastAsia="Lucida Sans Unicode" w:hAnsi="Times New Roman" w:cs="Times New Roman"/>
          <w:kern w:val="1"/>
        </w:rPr>
        <w:t xml:space="preserve">, </w:t>
      </w:r>
      <w:r w:rsidR="00B1562F" w:rsidRPr="00B1562F">
        <w:rPr>
          <w:rFonts w:ascii="Times New Roman" w:eastAsia="Lucida Sans Unicode" w:hAnsi="Times New Roman" w:cs="Times New Roman"/>
          <w:kern w:val="1"/>
        </w:rPr>
        <w:t>35113400-3</w:t>
      </w:r>
      <w:r w:rsidR="00B1562F">
        <w:rPr>
          <w:rFonts w:ascii="Times New Roman" w:eastAsia="Lucida Sans Unicode" w:hAnsi="Times New Roman" w:cs="Times New Roman"/>
          <w:kern w:val="1"/>
        </w:rPr>
        <w:t>,</w:t>
      </w:r>
      <w:r w:rsidR="00B1562F" w:rsidRPr="00B1562F">
        <w:t xml:space="preserve"> </w:t>
      </w:r>
      <w:r w:rsidR="00B1562F" w:rsidRPr="00B1562F">
        <w:rPr>
          <w:rFonts w:ascii="Times New Roman" w:eastAsia="Lucida Sans Unicode" w:hAnsi="Times New Roman" w:cs="Times New Roman"/>
          <w:kern w:val="1"/>
        </w:rPr>
        <w:t>18830000-6</w:t>
      </w:r>
      <w:r w:rsidR="00B1562F">
        <w:rPr>
          <w:rFonts w:ascii="Times New Roman" w:eastAsia="Lucida Sans Unicode" w:hAnsi="Times New Roman" w:cs="Times New Roman"/>
          <w:kern w:val="1"/>
        </w:rPr>
        <w:t xml:space="preserve">; </w:t>
      </w:r>
    </w:p>
    <w:p w:rsidR="009613D2" w:rsidRDefault="009613D2" w:rsidP="009613D2">
      <w:pPr>
        <w:pStyle w:val="Bezodstpw"/>
        <w:numPr>
          <w:ilvl w:val="0"/>
          <w:numId w:val="2"/>
        </w:numPr>
        <w:ind w:left="284" w:hanging="284"/>
        <w:jc w:val="both"/>
        <w:rPr>
          <w:rFonts w:ascii="Times New Roman" w:hAnsi="Times New Roman" w:cs="Times New Roman"/>
        </w:rPr>
      </w:pPr>
      <w:r w:rsidRPr="007B5AC4">
        <w:rPr>
          <w:rFonts w:ascii="Times New Roman" w:hAnsi="Times New Roman" w:cs="Times New Roman"/>
        </w:rPr>
        <w:t xml:space="preserve">Zamawiający </w:t>
      </w:r>
      <w:r w:rsidR="001166B7">
        <w:rPr>
          <w:rFonts w:ascii="Times New Roman" w:hAnsi="Times New Roman" w:cs="Times New Roman"/>
        </w:rPr>
        <w:t xml:space="preserve">dopuszcza </w:t>
      </w:r>
      <w:r w:rsidRPr="007B5AC4">
        <w:rPr>
          <w:rFonts w:ascii="Times New Roman" w:hAnsi="Times New Roman" w:cs="Times New Roman"/>
        </w:rPr>
        <w:t>składanie ofe</w:t>
      </w:r>
      <w:r w:rsidR="00E46BD4" w:rsidRPr="007B5AC4">
        <w:rPr>
          <w:rFonts w:ascii="Times New Roman" w:hAnsi="Times New Roman" w:cs="Times New Roman"/>
        </w:rPr>
        <w:t>rt częściowych</w:t>
      </w:r>
      <w:r w:rsidR="001166B7">
        <w:rPr>
          <w:rFonts w:ascii="Times New Roman" w:hAnsi="Times New Roman" w:cs="Times New Roman"/>
        </w:rPr>
        <w:t xml:space="preserve"> w następujących zadaniach:</w:t>
      </w:r>
    </w:p>
    <w:p w:rsidR="001166B7" w:rsidRDefault="001166B7" w:rsidP="001166B7">
      <w:pPr>
        <w:pStyle w:val="Bezodstpw"/>
        <w:ind w:left="284"/>
        <w:jc w:val="both"/>
        <w:rPr>
          <w:rFonts w:ascii="Times New Roman" w:hAnsi="Times New Roman" w:cs="Times New Roman"/>
        </w:rPr>
      </w:pPr>
      <w:r>
        <w:rPr>
          <w:rFonts w:ascii="Times New Roman" w:hAnsi="Times New Roman" w:cs="Times New Roman"/>
        </w:rPr>
        <w:t>Zadanie nr 1 – Odzież medyczna</w:t>
      </w:r>
      <w:r w:rsidR="002C3D31">
        <w:rPr>
          <w:rFonts w:ascii="Times New Roman" w:hAnsi="Times New Roman" w:cs="Times New Roman"/>
        </w:rPr>
        <w:t>;</w:t>
      </w:r>
    </w:p>
    <w:p w:rsidR="001166B7" w:rsidRDefault="001166B7" w:rsidP="001166B7">
      <w:pPr>
        <w:pStyle w:val="Bezodstpw"/>
        <w:ind w:left="284"/>
        <w:jc w:val="both"/>
        <w:rPr>
          <w:rFonts w:ascii="Times New Roman" w:hAnsi="Times New Roman" w:cs="Times New Roman"/>
        </w:rPr>
      </w:pPr>
      <w:r>
        <w:rPr>
          <w:rFonts w:ascii="Times New Roman" w:hAnsi="Times New Roman" w:cs="Times New Roman"/>
        </w:rPr>
        <w:t xml:space="preserve">Zadanie nr 2 – Odzież </w:t>
      </w:r>
      <w:r w:rsidR="00E329B2">
        <w:rPr>
          <w:rFonts w:ascii="Times New Roman" w:hAnsi="Times New Roman" w:cs="Times New Roman"/>
        </w:rPr>
        <w:t>niemedyczna</w:t>
      </w:r>
      <w:r w:rsidR="002C3D31">
        <w:rPr>
          <w:rFonts w:ascii="Times New Roman" w:hAnsi="Times New Roman" w:cs="Times New Roman"/>
        </w:rPr>
        <w:t>;</w:t>
      </w:r>
    </w:p>
    <w:p w:rsidR="001166B7" w:rsidRDefault="001166B7" w:rsidP="001166B7">
      <w:pPr>
        <w:pStyle w:val="Bezodstpw"/>
        <w:ind w:left="284"/>
        <w:jc w:val="both"/>
        <w:rPr>
          <w:rFonts w:ascii="Times New Roman" w:hAnsi="Times New Roman" w:cs="Times New Roman"/>
        </w:rPr>
      </w:pPr>
      <w:r>
        <w:rPr>
          <w:rFonts w:ascii="Times New Roman" w:hAnsi="Times New Roman" w:cs="Times New Roman"/>
        </w:rPr>
        <w:t xml:space="preserve">Zadanie nr 3 </w:t>
      </w:r>
      <w:r w:rsidR="002C3D31">
        <w:rPr>
          <w:rFonts w:ascii="Times New Roman" w:hAnsi="Times New Roman" w:cs="Times New Roman"/>
        </w:rPr>
        <w:t>–</w:t>
      </w:r>
      <w:r>
        <w:rPr>
          <w:rFonts w:ascii="Times New Roman" w:hAnsi="Times New Roman" w:cs="Times New Roman"/>
        </w:rPr>
        <w:t xml:space="preserve"> Obuwie</w:t>
      </w:r>
      <w:r w:rsidR="002C3D31">
        <w:rPr>
          <w:rFonts w:ascii="Times New Roman" w:hAnsi="Times New Roman" w:cs="Times New Roman"/>
        </w:rPr>
        <w:t xml:space="preserve"> </w:t>
      </w:r>
      <w:r w:rsidR="00D06F56">
        <w:rPr>
          <w:rFonts w:ascii="Times New Roman" w:hAnsi="Times New Roman" w:cs="Times New Roman"/>
        </w:rPr>
        <w:t xml:space="preserve">ochronne </w:t>
      </w:r>
      <w:r w:rsidR="00B1562F">
        <w:rPr>
          <w:rFonts w:ascii="Times New Roman" w:hAnsi="Times New Roman" w:cs="Times New Roman"/>
        </w:rPr>
        <w:t>dla pracowników medycznych</w:t>
      </w:r>
      <w:r w:rsidR="002C3D31">
        <w:rPr>
          <w:rFonts w:ascii="Times New Roman" w:hAnsi="Times New Roman" w:cs="Times New Roman"/>
        </w:rPr>
        <w:t>;</w:t>
      </w:r>
    </w:p>
    <w:p w:rsidR="00E329B2" w:rsidRDefault="00E329B2" w:rsidP="001166B7">
      <w:pPr>
        <w:pStyle w:val="Bezodstpw"/>
        <w:ind w:left="284"/>
        <w:jc w:val="both"/>
        <w:rPr>
          <w:rFonts w:ascii="Times New Roman" w:hAnsi="Times New Roman" w:cs="Times New Roman"/>
        </w:rPr>
      </w:pPr>
      <w:r>
        <w:rPr>
          <w:rFonts w:ascii="Times New Roman" w:hAnsi="Times New Roman" w:cs="Times New Roman"/>
        </w:rPr>
        <w:t xml:space="preserve">Zadanie nr 4 – Obuwie </w:t>
      </w:r>
      <w:r w:rsidR="00D06F56">
        <w:rPr>
          <w:rFonts w:ascii="Times New Roman" w:hAnsi="Times New Roman" w:cs="Times New Roman"/>
        </w:rPr>
        <w:t xml:space="preserve">ochronne </w:t>
      </w:r>
      <w:r w:rsidR="00B1562F">
        <w:rPr>
          <w:rFonts w:ascii="Times New Roman" w:hAnsi="Times New Roman" w:cs="Times New Roman"/>
        </w:rPr>
        <w:t>dla pracowników niemedycznych</w:t>
      </w:r>
      <w:r>
        <w:rPr>
          <w:rFonts w:ascii="Times New Roman" w:hAnsi="Times New Roman" w:cs="Times New Roman"/>
        </w:rPr>
        <w:t>;</w:t>
      </w:r>
    </w:p>
    <w:p w:rsidR="00E329B2" w:rsidRDefault="00E329B2"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nie określa maksymalnej ilości zadań na które wykonawca może złożyć ofertę.</w:t>
      </w:r>
    </w:p>
    <w:p w:rsidR="00E329B2" w:rsidRDefault="00E329B2"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nie określa maksymalnej ilości zadań, które mogą zostać udzielone jednemu wykonawcy.</w:t>
      </w:r>
    </w:p>
    <w:p w:rsidR="000817EC" w:rsidRDefault="000817EC" w:rsidP="009613D2">
      <w:pPr>
        <w:pStyle w:val="Bezodstpw"/>
        <w:numPr>
          <w:ilvl w:val="0"/>
          <w:numId w:val="2"/>
        </w:numPr>
        <w:ind w:left="284" w:hanging="284"/>
        <w:jc w:val="both"/>
        <w:rPr>
          <w:rFonts w:ascii="Times New Roman" w:hAnsi="Times New Roman" w:cs="Times New Roman"/>
        </w:rPr>
      </w:pPr>
      <w:r>
        <w:rPr>
          <w:rFonts w:ascii="Times New Roman" w:hAnsi="Times New Roman" w:cs="Times New Roman"/>
        </w:rPr>
        <w:t>Zamawiający przewiduje udzielenie zamówień o któr</w:t>
      </w:r>
      <w:r w:rsidR="00CF2015">
        <w:rPr>
          <w:rFonts w:ascii="Times New Roman" w:hAnsi="Times New Roman" w:cs="Times New Roman"/>
        </w:rPr>
        <w:t>ych mowa w art. 67 ust. 1 pkt. 7</w:t>
      </w:r>
      <w:r>
        <w:rPr>
          <w:rFonts w:ascii="Times New Roman" w:hAnsi="Times New Roman" w:cs="Times New Roman"/>
        </w:rPr>
        <w:t xml:space="preserve"> ustawy</w:t>
      </w:r>
      <w:r w:rsidR="00F2244D">
        <w:rPr>
          <w:rFonts w:ascii="Times New Roman" w:hAnsi="Times New Roman" w:cs="Times New Roman"/>
        </w:rPr>
        <w:t>, o wartości nie wyższej niż 70% wartości zamówienia podstawowego</w:t>
      </w:r>
      <w:r>
        <w:rPr>
          <w:rFonts w:ascii="Times New Roman" w:hAnsi="Times New Roman" w:cs="Times New Roman"/>
        </w:rPr>
        <w:t>.</w:t>
      </w:r>
    </w:p>
    <w:p w:rsidR="00EE67D9" w:rsidRPr="001166B7" w:rsidRDefault="0003267A" w:rsidP="001166B7">
      <w:pPr>
        <w:pStyle w:val="Bezodstpw"/>
        <w:numPr>
          <w:ilvl w:val="0"/>
          <w:numId w:val="2"/>
        </w:numPr>
        <w:ind w:left="284" w:hanging="284"/>
        <w:jc w:val="both"/>
        <w:rPr>
          <w:rFonts w:ascii="Times New Roman" w:hAnsi="Times New Roman" w:cs="Times New Roman"/>
        </w:rPr>
      </w:pPr>
      <w:r>
        <w:rPr>
          <w:rFonts w:ascii="Times New Roman" w:hAnsi="Times New Roman" w:cs="Times New Roman"/>
        </w:rPr>
        <w:t xml:space="preserve">Zamawiający </w:t>
      </w:r>
      <w:r w:rsidR="006440FB">
        <w:rPr>
          <w:rFonts w:ascii="Times New Roman" w:hAnsi="Times New Roman" w:cs="Times New Roman"/>
        </w:rPr>
        <w:t>zastrz</w:t>
      </w:r>
      <w:r w:rsidR="001E752B">
        <w:rPr>
          <w:rFonts w:ascii="Times New Roman" w:hAnsi="Times New Roman" w:cs="Times New Roman"/>
        </w:rPr>
        <w:t xml:space="preserve">ega sobie prawo do skorzystania z prawa opcji – realizacja prawa opcji będzie polegać na zmniejszeniu ilości asortymentu </w:t>
      </w:r>
      <w:r w:rsidR="00924391">
        <w:rPr>
          <w:rFonts w:ascii="Times New Roman" w:hAnsi="Times New Roman" w:cs="Times New Roman"/>
        </w:rPr>
        <w:t>o 20 % w</w:t>
      </w:r>
      <w:r w:rsidR="001166B7">
        <w:rPr>
          <w:rFonts w:ascii="Times New Roman" w:hAnsi="Times New Roman" w:cs="Times New Roman"/>
        </w:rPr>
        <w:t xml:space="preserve"> stosunku do ilości podanych w z</w:t>
      </w:r>
      <w:r w:rsidR="00924391">
        <w:rPr>
          <w:rFonts w:ascii="Times New Roman" w:hAnsi="Times New Roman" w:cs="Times New Roman"/>
        </w:rPr>
        <w:t>ałączniku Nr 3</w:t>
      </w:r>
      <w:r w:rsidR="001166B7">
        <w:rPr>
          <w:rFonts w:ascii="Times New Roman" w:hAnsi="Times New Roman" w:cs="Times New Roman"/>
        </w:rPr>
        <w:t xml:space="preserve"> do SIWZ</w:t>
      </w:r>
      <w:r w:rsidR="00924391" w:rsidRPr="001166B7">
        <w:rPr>
          <w:rFonts w:ascii="Times New Roman" w:hAnsi="Times New Roman" w:cs="Times New Roman"/>
        </w:rPr>
        <w:t>.</w:t>
      </w:r>
    </w:p>
    <w:p w:rsidR="0013196C" w:rsidRDefault="0013196C" w:rsidP="008F41C6">
      <w:pPr>
        <w:pStyle w:val="Bezodstpw"/>
        <w:jc w:val="both"/>
        <w:rPr>
          <w:rFonts w:ascii="Times New Roman" w:hAnsi="Times New Roman" w:cs="Times New Roman"/>
          <w:sz w:val="16"/>
          <w:szCs w:val="16"/>
        </w:rPr>
      </w:pPr>
    </w:p>
    <w:p w:rsidR="00E329B2" w:rsidRPr="00137EFE" w:rsidRDefault="00E329B2"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Pr="007B5AC4" w:rsidRDefault="001166B7" w:rsidP="00887A30">
      <w:pPr>
        <w:pStyle w:val="Bezodstpw"/>
        <w:numPr>
          <w:ilvl w:val="0"/>
          <w:numId w:val="6"/>
        </w:numPr>
        <w:ind w:left="284" w:hanging="284"/>
        <w:jc w:val="both"/>
        <w:rPr>
          <w:rFonts w:ascii="Times New Roman" w:hAnsi="Times New Roman" w:cs="Times New Roman"/>
        </w:rPr>
      </w:pPr>
      <w:r>
        <w:rPr>
          <w:rFonts w:ascii="Times New Roman" w:hAnsi="Times New Roman" w:cs="Times New Roman"/>
        </w:rPr>
        <w:t>Przedmiot zamówienia będzie realizowany w okresie 36 miesięcy od daty podpisania umowy</w:t>
      </w:r>
      <w:r w:rsidR="0013196C" w:rsidRPr="007B5AC4">
        <w:rPr>
          <w:rFonts w:ascii="Times New Roman" w:hAnsi="Times New Roman" w:cs="Times New Roman"/>
        </w:rPr>
        <w:t>.</w:t>
      </w:r>
    </w:p>
    <w:p w:rsidR="007B5AC4" w:rsidRPr="007B5AC4" w:rsidRDefault="001166B7" w:rsidP="00887A30">
      <w:pPr>
        <w:pStyle w:val="Bezodstpw"/>
        <w:numPr>
          <w:ilvl w:val="0"/>
          <w:numId w:val="6"/>
        </w:numPr>
        <w:ind w:left="284" w:hanging="284"/>
        <w:jc w:val="both"/>
        <w:rPr>
          <w:rFonts w:ascii="Times New Roman" w:hAnsi="Times New Roman" w:cs="Times New Roman"/>
        </w:rPr>
      </w:pPr>
      <w:r>
        <w:rPr>
          <w:rFonts w:ascii="Times New Roman" w:hAnsi="Times New Roman" w:cs="Times New Roman"/>
        </w:rPr>
        <w:t xml:space="preserve">Poszczególne dostawy będą realizowane w terminie do </w:t>
      </w:r>
      <w:r w:rsidR="00F2244D">
        <w:rPr>
          <w:rFonts w:ascii="Times New Roman" w:hAnsi="Times New Roman" w:cs="Times New Roman"/>
        </w:rPr>
        <w:t>21</w:t>
      </w:r>
      <w:r>
        <w:rPr>
          <w:rFonts w:ascii="Times New Roman" w:hAnsi="Times New Roman" w:cs="Times New Roman"/>
        </w:rPr>
        <w:t xml:space="preserve"> dni od daty złożenia zamówienia przez </w:t>
      </w:r>
      <w:r w:rsidR="00F00C57">
        <w:rPr>
          <w:rFonts w:ascii="Times New Roman" w:hAnsi="Times New Roman" w:cs="Times New Roman"/>
        </w:rPr>
        <w:t>pracownika właściwej komórki organizacyjnej zamawiającego</w:t>
      </w:r>
      <w:r w:rsidR="007B5AC4" w:rsidRPr="007B5AC4">
        <w:rPr>
          <w:rFonts w:ascii="Times New Roman" w:hAnsi="Times New Roman" w:cs="Times New Roman"/>
        </w:rPr>
        <w:t>.</w:t>
      </w:r>
    </w:p>
    <w:p w:rsidR="00F10787" w:rsidRPr="007B5AC4" w:rsidRDefault="007B5AC4" w:rsidP="007B5AC4">
      <w:pPr>
        <w:pStyle w:val="Akapitzlist"/>
        <w:numPr>
          <w:ilvl w:val="0"/>
          <w:numId w:val="6"/>
        </w:numPr>
        <w:ind w:left="284" w:hanging="284"/>
        <w:jc w:val="both"/>
        <w:rPr>
          <w:rFonts w:ascii="Times New Roman" w:hAnsi="Times New Roman" w:cs="Times New Roman"/>
        </w:rPr>
      </w:pPr>
      <w:r w:rsidRPr="007B5AC4">
        <w:rPr>
          <w:rFonts w:ascii="Times New Roman" w:hAnsi="Times New Roman" w:cs="Times New Roman"/>
        </w:rPr>
        <w:t>Odbiór ilościowy będzie dokonywany w dniu realizacji dostawy na podstawie przedłoż</w:t>
      </w:r>
      <w:r w:rsidR="00F00C57">
        <w:rPr>
          <w:rFonts w:ascii="Times New Roman" w:hAnsi="Times New Roman" w:cs="Times New Roman"/>
        </w:rPr>
        <w:t>onego przez wykonawcę zestawienia asortymentowego</w:t>
      </w:r>
      <w:r w:rsidRPr="007B5AC4">
        <w:rPr>
          <w:rFonts w:ascii="Times New Roman" w:hAnsi="Times New Roman" w:cs="Times New Roman"/>
        </w:rPr>
        <w:t>.</w:t>
      </w:r>
      <w:r w:rsidR="00F00C57">
        <w:rPr>
          <w:rFonts w:ascii="Times New Roman" w:hAnsi="Times New Roman" w:cs="Times New Roman"/>
        </w:rPr>
        <w:t xml:space="preserve"> Odbiór jakościowy zostanie dokonany w terminie do 5 dni od daty dokonania  odbioru ilościowego.</w:t>
      </w: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7B5AC4" w:rsidRPr="00941C9B" w:rsidRDefault="007B5AC4" w:rsidP="007B5AC4">
      <w:pPr>
        <w:pStyle w:val="Bezodstpw"/>
        <w:numPr>
          <w:ilvl w:val="2"/>
          <w:numId w:val="3"/>
        </w:numPr>
        <w:ind w:left="284" w:hanging="284"/>
        <w:jc w:val="both"/>
        <w:rPr>
          <w:rFonts w:ascii="Times New Roman" w:hAnsi="Times New Roman" w:cs="Times New Roman"/>
        </w:rPr>
      </w:pPr>
      <w:r w:rsidRPr="00941C9B">
        <w:rPr>
          <w:rFonts w:ascii="Times New Roman" w:hAnsi="Times New Roman" w:cs="Times New Roman"/>
        </w:rPr>
        <w:t>O zamówienie mogą ubiegać się Wykonawcy, którzy: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nie podlegają wykluczeniu z postępowania na podstawie art. 24 ust. 1 pkt. 12-23 oraz art. 24 ust. 5 pkt. 1</w:t>
      </w:r>
      <w:r w:rsidR="00F00C57">
        <w:rPr>
          <w:rFonts w:ascii="Times New Roman" w:hAnsi="Times New Roman" w:cs="Times New Roman"/>
        </w:rPr>
        <w:t xml:space="preserve"> i pkt 4 ustawy</w:t>
      </w:r>
      <w:r w:rsidRPr="00941C9B">
        <w:rPr>
          <w:rFonts w:ascii="Times New Roman" w:hAnsi="Times New Roman" w:cs="Times New Roman"/>
        </w:rPr>
        <w:t>;</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spełniają warunki udziału w postępowaniu dotyczące: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kwalifikacji i uprawnień do prowadzenia określonej działalności zawodowej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sytuacji finansowej lub ekonomicznej – Zamawiający nie ustanawia minimalnych wymagań w powyższym zakresie;</w:t>
      </w:r>
    </w:p>
    <w:p w:rsidR="007B5AC4" w:rsidRPr="00941C9B" w:rsidRDefault="007B5AC4" w:rsidP="007B5AC4">
      <w:pPr>
        <w:pStyle w:val="Bezodstpw"/>
        <w:numPr>
          <w:ilvl w:val="0"/>
          <w:numId w:val="5"/>
        </w:numPr>
        <w:ind w:left="851" w:hanging="284"/>
        <w:jc w:val="both"/>
        <w:rPr>
          <w:rFonts w:ascii="Times New Roman" w:hAnsi="Times New Roman" w:cs="Times New Roman"/>
        </w:rPr>
      </w:pPr>
      <w:r w:rsidRPr="00941C9B">
        <w:rPr>
          <w:rFonts w:ascii="Times New Roman" w:hAnsi="Times New Roman" w:cs="Times New Roman"/>
        </w:rPr>
        <w:t>zdolności technicznej i zawodowej – Zamawiający nie ustanawia minimalnych wymagań w powyższym zakresie.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 xml:space="preserve">W przypadku, gdy wobec wykonawcy zachodzi podstawa wykluczenia określona w art. 24 ust. 1 pkt 19, może on przedstawić dowody potwierdzające, że jego udział w przygotowaniu postępowania nie zakłóci konkurencji. </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Wykonawca w celu potwierdzenia spełniania warunków udziału w postępowaniu może polegać na zasobach podmiotu trzeciego na zasadach określonych w art. 22a ustawy.</w:t>
      </w:r>
    </w:p>
    <w:p w:rsidR="007B5AC4" w:rsidRPr="00941C9B" w:rsidRDefault="007B5AC4" w:rsidP="007B5AC4">
      <w:pPr>
        <w:pStyle w:val="Bezodstpw"/>
        <w:numPr>
          <w:ilvl w:val="0"/>
          <w:numId w:val="4"/>
        </w:numPr>
        <w:ind w:left="567" w:hanging="283"/>
        <w:jc w:val="both"/>
        <w:rPr>
          <w:rFonts w:ascii="Times New Roman" w:hAnsi="Times New Roman" w:cs="Times New Roman"/>
        </w:rPr>
      </w:pPr>
      <w:r w:rsidRPr="00941C9B">
        <w:rPr>
          <w:rFonts w:ascii="Times New Roman" w:hAnsi="Times New Roman" w:cs="Times New Roman"/>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załącza do oferty oświadczenie w zakresie wskazanym w Załączniku nr 4a i 4b do SIWZ. Informacje zawarte w oświadczeniu stanowią wstępne potwierdzenie, że Wykonawca spełnia warunki udziału oraz nie podlega wykluczeniu z postępowania.</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którego oferta została najwyżej oceniona, w terminie wyznaczonym przez Zamawiającego, nie krótszym niż 5 dni, składa aktualny odpis z właściwego rejestru lub centralnej ewidencji i informacji o działalności gospodarczej Rzeczypospolitej Polskiej.</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W terminie do 3 dni od dnia publikacji na stronie internetowej Zamawiającego informacji, o której mowa w art. 86 ust. 5 ustawy, Wykonawcy składają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7B5AC4" w:rsidRPr="00941C9B"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w:t>
      </w:r>
    </w:p>
    <w:p w:rsidR="007B5AC4" w:rsidRDefault="007B5AC4" w:rsidP="007B5AC4">
      <w:pPr>
        <w:pStyle w:val="Bezodstpw"/>
        <w:numPr>
          <w:ilvl w:val="0"/>
          <w:numId w:val="7"/>
        </w:numPr>
        <w:ind w:left="284" w:hanging="284"/>
        <w:jc w:val="both"/>
        <w:rPr>
          <w:rFonts w:ascii="Times New Roman" w:hAnsi="Times New Roman" w:cs="Times New Roman"/>
        </w:rPr>
      </w:pPr>
      <w:r w:rsidRPr="00941C9B">
        <w:rPr>
          <w:rFonts w:ascii="Times New Roman" w:hAnsi="Times New Roman" w:cs="Times New Roman"/>
        </w:rPr>
        <w:t xml:space="preserve">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w:t>
      </w:r>
      <w:r w:rsidRPr="00941C9B">
        <w:rPr>
          <w:rFonts w:ascii="Times New Roman" w:hAnsi="Times New Roman" w:cs="Times New Roman"/>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04A45" w:rsidRDefault="00F00C57" w:rsidP="00C04A45">
      <w:pPr>
        <w:pStyle w:val="Bezodstpw"/>
        <w:numPr>
          <w:ilvl w:val="0"/>
          <w:numId w:val="7"/>
        </w:numPr>
        <w:ind w:left="284" w:hanging="284"/>
        <w:jc w:val="both"/>
        <w:rPr>
          <w:rFonts w:ascii="Times New Roman" w:hAnsi="Times New Roman" w:cs="Times New Roman"/>
        </w:rPr>
      </w:pPr>
      <w:r>
        <w:rPr>
          <w:rFonts w:ascii="Times New Roman" w:hAnsi="Times New Roman" w:cs="Times New Roman"/>
        </w:rPr>
        <w:t xml:space="preserve">W celu potwierdzenia spełniania przez zaoferowane dostawy wymagań określonych przez zamawiającego, wykonawca, </w:t>
      </w:r>
      <w:r w:rsidR="00CF2015">
        <w:rPr>
          <w:rFonts w:ascii="Times New Roman" w:hAnsi="Times New Roman" w:cs="Times New Roman"/>
        </w:rPr>
        <w:t>składa</w:t>
      </w:r>
      <w:r>
        <w:rPr>
          <w:rFonts w:ascii="Times New Roman" w:hAnsi="Times New Roman" w:cs="Times New Roman"/>
        </w:rPr>
        <w:t>:</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oświadczenie o dopuszczeniu do obrotu i używania</w:t>
      </w:r>
      <w:r>
        <w:rPr>
          <w:rFonts w:ascii="Times New Roman" w:hAnsi="Times New Roman" w:cs="Times New Roman"/>
          <w:color w:val="000000"/>
          <w:sz w:val="23"/>
          <w:szCs w:val="23"/>
        </w:rPr>
        <w:t>;</w:t>
      </w:r>
      <w:r w:rsidRPr="00C04A45">
        <w:rPr>
          <w:rFonts w:ascii="Times New Roman" w:hAnsi="Times New Roman" w:cs="Times New Roman"/>
          <w:color w:val="000000"/>
          <w:sz w:val="23"/>
          <w:szCs w:val="23"/>
        </w:rPr>
        <w:t xml:space="preserve"> </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Pr>
          <w:rFonts w:ascii="Times New Roman" w:hAnsi="Times New Roman" w:cs="Times New Roman"/>
          <w:color w:val="000000"/>
          <w:sz w:val="23"/>
          <w:szCs w:val="23"/>
        </w:rPr>
        <w:t>katalog odzieży/obuwia;</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karty techniczne tkaniny zawierające skład, splot, temperaturę prania, kurczliwość i inne</w:t>
      </w:r>
      <w:r>
        <w:rPr>
          <w:rFonts w:ascii="Times New Roman" w:hAnsi="Times New Roman" w:cs="Times New Roman"/>
          <w:color w:val="000000"/>
          <w:sz w:val="23"/>
          <w:szCs w:val="23"/>
        </w:rPr>
        <w:t xml:space="preserve"> techniczne warunki;</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instrukcję pr</w:t>
      </w:r>
      <w:r>
        <w:rPr>
          <w:rFonts w:ascii="Times New Roman" w:hAnsi="Times New Roman" w:cs="Times New Roman"/>
          <w:color w:val="000000"/>
          <w:sz w:val="23"/>
          <w:szCs w:val="23"/>
        </w:rPr>
        <w:t>ania/czyszczenia i użytkowania;</w:t>
      </w:r>
    </w:p>
    <w:p w:rsidR="00C04A45" w:rsidRDefault="00C04A45" w:rsidP="008B444A">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tabelę rozmiaró</w:t>
      </w:r>
      <w:r>
        <w:rPr>
          <w:rFonts w:ascii="Times New Roman" w:hAnsi="Times New Roman" w:cs="Times New Roman"/>
          <w:color w:val="000000"/>
          <w:sz w:val="23"/>
          <w:szCs w:val="23"/>
        </w:rPr>
        <w:t>w oferowanej odzieży medycznej;</w:t>
      </w:r>
    </w:p>
    <w:p w:rsidR="00FC7660" w:rsidRDefault="00C04A45" w:rsidP="00FC7660">
      <w:pPr>
        <w:pStyle w:val="Bezodstpw"/>
        <w:numPr>
          <w:ilvl w:val="0"/>
          <w:numId w:val="37"/>
        </w:numPr>
        <w:ind w:left="567" w:hanging="283"/>
        <w:jc w:val="both"/>
        <w:rPr>
          <w:rFonts w:ascii="Times New Roman" w:hAnsi="Times New Roman" w:cs="Times New Roman"/>
          <w:color w:val="000000"/>
          <w:sz w:val="23"/>
          <w:szCs w:val="23"/>
        </w:rPr>
      </w:pPr>
      <w:r w:rsidRPr="00C04A45">
        <w:rPr>
          <w:rFonts w:ascii="Times New Roman" w:hAnsi="Times New Roman" w:cs="Times New Roman"/>
          <w:color w:val="000000"/>
          <w:sz w:val="23"/>
          <w:szCs w:val="23"/>
        </w:rPr>
        <w:t xml:space="preserve">materiałowy próbnik kolorów zgodny z opisem przedmiotu zamówienia wraz z </w:t>
      </w:r>
      <w:r>
        <w:rPr>
          <w:rFonts w:ascii="Times New Roman" w:hAnsi="Times New Roman" w:cs="Times New Roman"/>
          <w:color w:val="000000"/>
          <w:sz w:val="23"/>
          <w:szCs w:val="23"/>
        </w:rPr>
        <w:t>nazwami kolorów i ich numerami;</w:t>
      </w:r>
    </w:p>
    <w:p w:rsidR="008E0E82" w:rsidRDefault="003F08AA" w:rsidP="008E0E82">
      <w:pPr>
        <w:pStyle w:val="Bezodstpw"/>
        <w:numPr>
          <w:ilvl w:val="0"/>
          <w:numId w:val="37"/>
        </w:numPr>
        <w:ind w:left="567" w:hanging="283"/>
        <w:jc w:val="both"/>
        <w:rPr>
          <w:rFonts w:ascii="Times New Roman" w:hAnsi="Times New Roman" w:cs="Times New Roman"/>
          <w:color w:val="000000"/>
          <w:sz w:val="23"/>
          <w:szCs w:val="23"/>
        </w:rPr>
      </w:pPr>
      <w:bookmarkStart w:id="0" w:name="_GoBack"/>
      <w:r>
        <w:rPr>
          <w:rFonts w:ascii="Times New Roman" w:hAnsi="Times New Roman" w:cs="Times New Roman"/>
          <w:color w:val="000000"/>
          <w:sz w:val="23"/>
          <w:szCs w:val="23"/>
        </w:rPr>
        <w:t xml:space="preserve">zaświadczenie niezależnego podmiotu uprawnionego do kontroli jakości potwierdzającego, że oferowane produkty spełniają normę </w:t>
      </w:r>
      <w:r w:rsidR="008E0E82">
        <w:rPr>
          <w:rFonts w:ascii="Times New Roman" w:hAnsi="Times New Roman" w:cs="Times New Roman"/>
          <w:color w:val="000000"/>
          <w:sz w:val="23"/>
          <w:szCs w:val="23"/>
        </w:rPr>
        <w:t>PN-P-84525 – dotyczy Zadania nr 2;</w:t>
      </w:r>
    </w:p>
    <w:p w:rsidR="008E0E82" w:rsidRPr="008E0E82" w:rsidRDefault="008E0E82" w:rsidP="008E0E82">
      <w:pPr>
        <w:pStyle w:val="Bezodstpw"/>
        <w:numPr>
          <w:ilvl w:val="0"/>
          <w:numId w:val="37"/>
        </w:numPr>
        <w:ind w:left="567" w:hanging="283"/>
        <w:jc w:val="both"/>
        <w:rPr>
          <w:rFonts w:ascii="Times New Roman" w:hAnsi="Times New Roman" w:cs="Times New Roman"/>
          <w:color w:val="000000"/>
          <w:sz w:val="23"/>
          <w:szCs w:val="23"/>
        </w:rPr>
      </w:pPr>
      <w:r w:rsidRPr="008E0E82">
        <w:rPr>
          <w:rFonts w:ascii="Times New Roman" w:hAnsi="Times New Roman" w:cs="Times New Roman"/>
          <w:color w:val="000000"/>
          <w:sz w:val="23"/>
          <w:szCs w:val="23"/>
        </w:rPr>
        <w:t xml:space="preserve">zaświadczenie niezależnego podmiotu uprawnionego do kontroli jakości potwierdzającego, że oferowane produkty spełniają normę </w:t>
      </w:r>
      <w:r w:rsidRPr="008E0E82">
        <w:rPr>
          <w:rFonts w:ascii="Times New Roman" w:hAnsi="Times New Roman" w:cs="Times New Roman"/>
          <w:color w:val="000000"/>
          <w:sz w:val="23"/>
          <w:szCs w:val="23"/>
        </w:rPr>
        <w:t>PN- 84/P-84542</w:t>
      </w:r>
      <w:r w:rsidRPr="008E0E82">
        <w:rPr>
          <w:rFonts w:ascii="Times New Roman" w:hAnsi="Times New Roman" w:cs="Times New Roman"/>
          <w:color w:val="000000"/>
          <w:sz w:val="23"/>
          <w:szCs w:val="23"/>
        </w:rPr>
        <w:t>– dotyczy Zadania</w:t>
      </w:r>
      <w:r>
        <w:rPr>
          <w:rFonts w:ascii="Times New Roman" w:hAnsi="Times New Roman" w:cs="Times New Roman"/>
          <w:color w:val="000000"/>
          <w:sz w:val="23"/>
          <w:szCs w:val="23"/>
        </w:rPr>
        <w:t xml:space="preserve"> nr 1</w:t>
      </w:r>
      <w:r w:rsidRPr="008E0E82">
        <w:rPr>
          <w:rFonts w:ascii="Times New Roman" w:hAnsi="Times New Roman" w:cs="Times New Roman"/>
          <w:color w:val="000000"/>
          <w:sz w:val="23"/>
          <w:szCs w:val="23"/>
        </w:rPr>
        <w:t>.</w:t>
      </w:r>
    </w:p>
    <w:bookmarkEnd w:id="0"/>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Postępowanie o udzielenie zamówienia prowadzi się z zachowaniem formy pisemnej, w języku polskim.</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 xml:space="preserve">Oświadczenia, wnioski, zawiadomienia oraz informacje są przekazywane faksem lub drogą elektroniczną. Zawsze dopuszczalna jest forma pisemna.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 xml:space="preserve">Zamawiający dopuszcza przekazywanie powyższych dokumentów faksem na numer: (12) 658 10 81 oraz w formie elektronicznej na adres: </w:t>
      </w:r>
      <w:hyperlink r:id="rId8" w:history="1">
        <w:r w:rsidRPr="00941C9B">
          <w:rPr>
            <w:rStyle w:val="Hipercze"/>
            <w:rFonts w:ascii="Times New Roman" w:hAnsi="Times New Roman" w:cs="Times New Roman"/>
          </w:rPr>
          <w:t>zp@usdk.pl</w:t>
        </w:r>
      </w:hyperlink>
      <w:r w:rsidRPr="00941C9B">
        <w:rPr>
          <w:rFonts w:ascii="Times New Roman" w:hAnsi="Times New Roman" w:cs="Times New Roman"/>
        </w:rPr>
        <w:t xml:space="preserve"> .  </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Zamawiający preferuje korespondencję w formie elektronicznej. Wnioski o wyjaśnienie treści SIWZ należy przesyłać na adres mailowy podany w punkcie 3 niniejszego rozdziału w formie umożliwiającej kopiowanie treści pisma i wklejenie jej do innego dokumentu. W przypadku przesłania pisma w formie elektronicznej nie ma potrzeby przesyłania go dodatkowo pocztą lub faksem.</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 albo informacji o tym, że wykonawca nie należy do grupy kapitałowej, pełnomocnictwa oraz uzupełnień, złożonych na wezwanie zamawiającego.</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Przesłanie korespondencji na inny adres lub numer niż zostało to określone powyżej może skutkować tym, że zamawiający nie będzie mógł zapoznać się z treścią przekazanej informacji we właściwym terminie.</w:t>
      </w:r>
    </w:p>
    <w:p w:rsidR="007B5AC4" w:rsidRPr="00941C9B" w:rsidRDefault="007B5AC4" w:rsidP="007B5AC4">
      <w:pPr>
        <w:pStyle w:val="Bezodstpw"/>
        <w:numPr>
          <w:ilvl w:val="0"/>
          <w:numId w:val="8"/>
        </w:numPr>
        <w:ind w:left="284" w:hanging="284"/>
        <w:jc w:val="both"/>
        <w:rPr>
          <w:rFonts w:ascii="Times New Roman" w:hAnsi="Times New Roman" w:cs="Times New Roman"/>
        </w:rPr>
      </w:pPr>
      <w:r w:rsidRPr="00941C9B">
        <w:rPr>
          <w:rFonts w:ascii="Times New Roman" w:hAnsi="Times New Roman" w:cs="Times New Roman"/>
        </w:rPr>
        <w:t>Osobą uprawnioną do porozumiewania się z wykonawcami jest:</w:t>
      </w:r>
    </w:p>
    <w:p w:rsidR="007B5AC4" w:rsidRPr="00941C9B" w:rsidRDefault="007B5AC4" w:rsidP="007B5AC4">
      <w:pPr>
        <w:pStyle w:val="Bezodstpw"/>
        <w:ind w:left="284"/>
        <w:rPr>
          <w:rFonts w:ascii="Times New Roman" w:hAnsi="Times New Roman" w:cs="Times New Roman"/>
        </w:rPr>
      </w:pPr>
      <w:r w:rsidRPr="00941C9B">
        <w:rPr>
          <w:rFonts w:ascii="Times New Roman" w:hAnsi="Times New Roman" w:cs="Times New Roman"/>
        </w:rPr>
        <w:t xml:space="preserve">w sprawach formalnych – mgr Robert Kochański – </w:t>
      </w:r>
      <w:r>
        <w:rPr>
          <w:rFonts w:ascii="Times New Roman" w:hAnsi="Times New Roman" w:cs="Times New Roman"/>
        </w:rPr>
        <w:t>Kierownik Sekcji</w:t>
      </w:r>
      <w:r w:rsidRPr="00941C9B">
        <w:rPr>
          <w:rFonts w:ascii="Times New Roman" w:hAnsi="Times New Roman" w:cs="Times New Roman"/>
        </w:rPr>
        <w:t xml:space="preserve"> ds. Zamówień Publicznych;</w:t>
      </w:r>
    </w:p>
    <w:p w:rsidR="007B5AC4" w:rsidRPr="00941C9B" w:rsidRDefault="007B5AC4" w:rsidP="007B5AC4">
      <w:pPr>
        <w:pStyle w:val="Bezodstpw"/>
        <w:numPr>
          <w:ilvl w:val="0"/>
          <w:numId w:val="8"/>
        </w:numPr>
        <w:ind w:left="284" w:hanging="284"/>
        <w:rPr>
          <w:rFonts w:ascii="Times New Roman" w:hAnsi="Times New Roman" w:cs="Times New Roman"/>
        </w:rPr>
      </w:pPr>
      <w:r w:rsidRPr="00941C9B">
        <w:rPr>
          <w:rFonts w:ascii="Times New Roman" w:hAnsi="Times New Roman" w:cs="Times New Roman"/>
        </w:rPr>
        <w:t>Zamawiający nie zamierza zwoływać zebrania Wykonawców.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7B5AC4" w:rsidRPr="00941C9B" w:rsidRDefault="007B5AC4" w:rsidP="007B5AC4">
      <w:pPr>
        <w:pStyle w:val="Bezodstpw"/>
        <w:rPr>
          <w:rFonts w:ascii="Times New Roman" w:hAnsi="Times New Roman" w:cs="Times New Roman"/>
        </w:rPr>
      </w:pPr>
      <w:r w:rsidRPr="00941C9B">
        <w:rPr>
          <w:rFonts w:ascii="Times New Roman" w:hAnsi="Times New Roman" w:cs="Times New Roman"/>
        </w:rPr>
        <w:t>Zamawiający nie wymaga wniesienia wadium.</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pozostaje związany złożoną ofertą przez okres 30 dni. Okres związania rozpoczyna bieg wraz z upływem terminu składania ofert w postępowaniu.</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B5AC4" w:rsidRPr="00941C9B" w:rsidRDefault="007B5AC4" w:rsidP="007B5AC4">
      <w:pPr>
        <w:pStyle w:val="Bezodstpw"/>
        <w:numPr>
          <w:ilvl w:val="0"/>
          <w:numId w:val="9"/>
        </w:numPr>
        <w:ind w:left="284" w:hanging="284"/>
        <w:jc w:val="both"/>
        <w:rPr>
          <w:rFonts w:ascii="Times New Roman" w:hAnsi="Times New Roman" w:cs="Times New Roman"/>
        </w:rPr>
      </w:pPr>
      <w:r w:rsidRPr="00941C9B">
        <w:rPr>
          <w:rFonts w:ascii="Times New Roman" w:hAnsi="Times New Roman" w:cs="Times New Roman"/>
        </w:rPr>
        <w:t>Odmowa wyrażenia zgody przez Wykonawcę, o której mowa w pkt. 2 niniejszego rozdziału SIWZ, skutkuje odrzuceniem oferty.</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Wymagania podstawowe:</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Każdy Wykonawca może złożyć jedną ofertę na całość przedmiotu zamówienia.</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Ofertę należy przygotować ściśle według wymagań niniejszej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Wykonawcy ponoszą wszelkie koszty związane z przygotowaniem i złożeniem oferty – Zamawiający nie przewiduje zwrotu kosztów udziału w postępowaniu, z zastrzeżeniem pkt. 9 Rozdziału XIII SIWZ.</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oferty na formularzach stanowiących załączniki do SIWZ lub ściśle według wzorów.</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Oferta musi być podpisana przez Wykonawcę zgodnie z zasadami reprezentacji wskazanymi we właściwym rejestrze. Jeśli osoba/osoby podpisująca ofertę działa na podstawie pełnomocnictwa, treść pełnomocnictwa powinna jednoznacznie wskazywać na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7B5AC4" w:rsidRPr="007B5AC4" w:rsidRDefault="007B5AC4" w:rsidP="007B5AC4">
      <w:pPr>
        <w:numPr>
          <w:ilvl w:val="3"/>
          <w:numId w:val="11"/>
        </w:numPr>
        <w:ind w:left="567" w:hanging="283"/>
        <w:contextualSpacing/>
        <w:jc w:val="both"/>
        <w:rPr>
          <w:rFonts w:ascii="Times New Roman" w:hAnsi="Times New Roman" w:cs="Times New Roman"/>
        </w:rPr>
      </w:pPr>
      <w:r w:rsidRPr="007B5AC4">
        <w:rPr>
          <w:rFonts w:ascii="Times New Roman" w:hAnsi="Times New Roman" w:cs="Times New Roman"/>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Forma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Oferta musi być napisana w języku polskim, na maszynie do pisania, komputerze, ręcznie długopisem lub nieścieralnym atramentem w sposób gwarantujący jej odczytanie.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aby wszystkie zapisane strony oferty wraz z załącznikami były  ponumerowane według formuły numer strony/ilość wszystkich stron.</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Zaleca się sporządzenie spisu treści zawierającego wykaz dokumentów wchodzących w skład oferty.</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 xml:space="preserve">Zaleca się zabezpieczenie oferty przed zdekompletowaniem poprzez jej zszycie lub </w:t>
      </w:r>
      <w:proofErr w:type="spellStart"/>
      <w:r w:rsidRPr="007B5AC4">
        <w:rPr>
          <w:rFonts w:ascii="Times New Roman" w:hAnsi="Times New Roman" w:cs="Times New Roman"/>
        </w:rPr>
        <w:t>zbindowanie</w:t>
      </w:r>
      <w:proofErr w:type="spellEnd"/>
      <w:r w:rsidRPr="007B5AC4">
        <w:rPr>
          <w:rFonts w:ascii="Times New Roman" w:hAnsi="Times New Roman" w:cs="Times New Roman"/>
        </w:rPr>
        <w:t>.</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Wszystkie miejsca w ofercie, w których Wykonawca naniósł zmiany muszą być opatrzone podpisem osoby podpisującej ofertę.</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sporządzone w języku obcym Wykonawca składa wraz z tłumaczeniem na język polski. Poświadczenia tłumaczenia dokonuje Wykonawca.</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Dokumenty wchodzące w skład oferty mogą być przedstawiane w formie  oryginałów lub poświadczonych przez Wykonawcę za zgodność z oryginałem  kopii,  natomiast w przypadku  pełnomocnictwa w formie oryginału lub kopii poświadczonej notarialnie.</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Oświadczenia sporządzane na podstawie wzorów stanowiących załączniki do niniejszej SIWZ powinny być złożone w formie oryginału.</w:t>
      </w:r>
    </w:p>
    <w:p w:rsidR="007B5AC4" w:rsidRPr="007B5AC4" w:rsidRDefault="007B5AC4" w:rsidP="007B5AC4">
      <w:pPr>
        <w:numPr>
          <w:ilvl w:val="3"/>
          <w:numId w:val="12"/>
        </w:numPr>
        <w:ind w:left="567" w:hanging="283"/>
        <w:contextualSpacing/>
        <w:jc w:val="both"/>
        <w:rPr>
          <w:rFonts w:ascii="Times New Roman" w:hAnsi="Times New Roman" w:cs="Times New Roman"/>
        </w:rPr>
      </w:pPr>
      <w:r w:rsidRPr="007B5AC4">
        <w:rPr>
          <w:rFonts w:ascii="Times New Roman" w:hAnsi="Times New Roman" w:cs="Times New Roman"/>
        </w:rPr>
        <w:t>W przypadku wszystkich kopii dokumentów załączonych do oferty, podpisujący ofertę zobowiązany jest poświadczyć za zgodność  kopię z adnotacją np. „Poświadczam  za zgodność z oryginałem – dnia …………..” podpis i pieczątka imienna Wykonawcy.</w:t>
      </w:r>
    </w:p>
    <w:p w:rsidR="007B5AC4" w:rsidRPr="007B5AC4" w:rsidRDefault="007B5AC4" w:rsidP="007B5AC4">
      <w:pPr>
        <w:numPr>
          <w:ilvl w:val="0"/>
          <w:numId w:val="10"/>
        </w:numPr>
        <w:ind w:left="284" w:hanging="284"/>
        <w:contextualSpacing/>
        <w:jc w:val="both"/>
        <w:rPr>
          <w:rFonts w:ascii="Times New Roman" w:hAnsi="Times New Roman" w:cs="Times New Roman"/>
        </w:rPr>
      </w:pPr>
      <w:r w:rsidRPr="007B5AC4">
        <w:rPr>
          <w:rFonts w:ascii="Times New Roman" w:hAnsi="Times New Roman" w:cs="Times New Roman"/>
        </w:rPr>
        <w:t>Zawartość oferty:</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Ofertowy – załącznik nr 2 do SIWZ,</w:t>
      </w:r>
    </w:p>
    <w:p w:rsidR="007B5AC4" w:rsidRPr="007B5AC4" w:rsidRDefault="007B5AC4" w:rsidP="007B5AC4">
      <w:pPr>
        <w:numPr>
          <w:ilvl w:val="3"/>
          <w:numId w:val="13"/>
        </w:numPr>
        <w:ind w:left="567" w:hanging="283"/>
        <w:contextualSpacing/>
        <w:jc w:val="both"/>
        <w:rPr>
          <w:rFonts w:ascii="Times New Roman" w:hAnsi="Times New Roman" w:cs="Times New Roman"/>
        </w:rPr>
      </w:pPr>
      <w:r w:rsidRPr="007B5AC4">
        <w:rPr>
          <w:rFonts w:ascii="Times New Roman" w:hAnsi="Times New Roman" w:cs="Times New Roman"/>
        </w:rPr>
        <w:t>Wypełniony i podpisany Formularz – Kalkulacja Cenowa – Opis Przedmiotu Zamówienia – załącznik nr 3 do SIWZ,</w:t>
      </w:r>
    </w:p>
    <w:p w:rsidR="007B5AC4" w:rsidRDefault="007B5AC4" w:rsidP="00D30A68">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Wypełniony i podpisany Załącznik nr 4a, 4b do SIWZ,</w:t>
      </w:r>
    </w:p>
    <w:p w:rsidR="00EB7EFF" w:rsidRDefault="00EB7EFF" w:rsidP="00D30A68">
      <w:pPr>
        <w:numPr>
          <w:ilvl w:val="3"/>
          <w:numId w:val="13"/>
        </w:numPr>
        <w:spacing w:after="0"/>
        <w:ind w:left="567" w:hanging="283"/>
        <w:contextualSpacing/>
        <w:jc w:val="both"/>
        <w:rPr>
          <w:rFonts w:ascii="Times New Roman" w:hAnsi="Times New Roman" w:cs="Times New Roman"/>
        </w:rPr>
      </w:pPr>
      <w:r>
        <w:rPr>
          <w:rFonts w:ascii="Times New Roman" w:hAnsi="Times New Roman" w:cs="Times New Roman"/>
        </w:rPr>
        <w:t>Stosowne Pełnomocnictwo,</w:t>
      </w:r>
    </w:p>
    <w:p w:rsidR="007B5AC4" w:rsidRPr="007B5AC4" w:rsidRDefault="007B5AC4" w:rsidP="007B5AC4">
      <w:pPr>
        <w:numPr>
          <w:ilvl w:val="3"/>
          <w:numId w:val="13"/>
        </w:numPr>
        <w:spacing w:after="0"/>
        <w:ind w:left="567" w:hanging="283"/>
        <w:contextualSpacing/>
        <w:jc w:val="both"/>
        <w:rPr>
          <w:rFonts w:ascii="Times New Roman" w:hAnsi="Times New Roman" w:cs="Times New Roman"/>
        </w:rPr>
      </w:pPr>
      <w:r w:rsidRPr="007B5AC4">
        <w:rPr>
          <w:rFonts w:ascii="Times New Roman" w:hAnsi="Times New Roman" w:cs="Times New Roman"/>
        </w:rPr>
        <w:t>Informacje składane w trakcie postępowania, stanowiące tajemnicę przedsiębiorstwa w rozumieniu przepisów ustawy z dnia 16 kwietnia 1993 r. – o zwalczaniu nieuczciwej konkurencji (</w:t>
      </w:r>
      <w:proofErr w:type="spellStart"/>
      <w:r w:rsidRPr="007B5AC4">
        <w:rPr>
          <w:rFonts w:ascii="Times New Roman" w:hAnsi="Times New Roman" w:cs="Times New Roman"/>
        </w:rPr>
        <w:t>t.j</w:t>
      </w:r>
      <w:proofErr w:type="spellEnd"/>
      <w:r w:rsidRPr="007B5AC4">
        <w:rPr>
          <w:rFonts w:ascii="Times New Roman" w:hAnsi="Times New Roman" w:cs="Times New Roman"/>
        </w:rPr>
        <w:t xml:space="preserve">. Dz.U. z 2003r., nr 153, poz.1503, z </w:t>
      </w:r>
      <w:proofErr w:type="spellStart"/>
      <w:r w:rsidRPr="007B5AC4">
        <w:rPr>
          <w:rFonts w:ascii="Times New Roman" w:hAnsi="Times New Roman" w:cs="Times New Roman"/>
        </w:rPr>
        <w:t>późn</w:t>
      </w:r>
      <w:proofErr w:type="spellEnd"/>
      <w:r w:rsidRPr="007B5AC4">
        <w:rPr>
          <w:rFonts w:ascii="Times New Roman" w:hAnsi="Times New Roman" w:cs="Times New Roman"/>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w:t>
      </w:r>
      <w:proofErr w:type="spellStart"/>
      <w:r w:rsidRPr="007B5AC4">
        <w:rPr>
          <w:rFonts w:ascii="Times New Roman" w:hAnsi="Times New Roman" w:cs="Times New Roman"/>
        </w:rPr>
        <w:t>t.j</w:t>
      </w:r>
      <w:proofErr w:type="spellEnd"/>
      <w:r w:rsidRPr="007B5AC4">
        <w:rPr>
          <w:rFonts w:ascii="Times New Roman" w:hAnsi="Times New Roman" w:cs="Times New Roman"/>
        </w:rPr>
        <w:t>. Dz.U. z 2015r., poz.2164, z późn.zm.).</w:t>
      </w:r>
    </w:p>
    <w:p w:rsidR="00515B1F" w:rsidRPr="00EB7EFF" w:rsidRDefault="007B5AC4" w:rsidP="007B5AC4">
      <w:pPr>
        <w:pStyle w:val="Akapitzlist"/>
        <w:numPr>
          <w:ilvl w:val="3"/>
          <w:numId w:val="13"/>
        </w:numPr>
        <w:spacing w:after="0" w:line="240" w:lineRule="auto"/>
        <w:ind w:left="567" w:hanging="283"/>
        <w:jc w:val="both"/>
        <w:rPr>
          <w:rFonts w:ascii="Times New Roman" w:hAnsi="Times New Roman" w:cs="Times New Roman"/>
          <w:sz w:val="20"/>
          <w:szCs w:val="20"/>
        </w:rPr>
      </w:pPr>
      <w:r w:rsidRPr="007B5AC4">
        <w:rPr>
          <w:rFonts w:ascii="Times New Roman" w:hAnsi="Times New Roman" w:cs="Times New Roman"/>
        </w:rPr>
        <w:t>W przypadku złożenia 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w:t>
      </w:r>
      <w:r w:rsidR="00515B1F">
        <w:rPr>
          <w:rFonts w:ascii="Times New Roman" w:hAnsi="Times New Roman" w:cs="Times New Roman"/>
        </w:rPr>
        <w:t>h i posiada NIP PL679-25-25-795.</w:t>
      </w:r>
    </w:p>
    <w:p w:rsidR="00ED160E" w:rsidRDefault="00ED160E" w:rsidP="00515B1F">
      <w:pPr>
        <w:pStyle w:val="Akapitzlist"/>
        <w:spacing w:after="0" w:line="240" w:lineRule="auto"/>
        <w:ind w:left="567"/>
        <w:jc w:val="both"/>
        <w:rPr>
          <w:rFonts w:ascii="Times New Roman" w:hAnsi="Times New Roman" w:cs="Times New Roman"/>
          <w:sz w:val="20"/>
          <w:szCs w:val="20"/>
        </w:rPr>
      </w:pP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Ofertę należy złożyć w zamkniętej kopercie do dnia </w:t>
      </w:r>
      <w:r w:rsidR="00E329B2">
        <w:rPr>
          <w:rFonts w:ascii="Times New Roman" w:hAnsi="Times New Roman" w:cs="Times New Roman"/>
          <w:b/>
        </w:rPr>
        <w:t xml:space="preserve">9 </w:t>
      </w:r>
      <w:r w:rsidR="00F00C57">
        <w:rPr>
          <w:rFonts w:ascii="Times New Roman" w:hAnsi="Times New Roman" w:cs="Times New Roman"/>
          <w:b/>
        </w:rPr>
        <w:t>czerwca</w:t>
      </w:r>
      <w:r w:rsidRPr="00941C9B">
        <w:rPr>
          <w:rFonts w:ascii="Times New Roman" w:hAnsi="Times New Roman" w:cs="Times New Roman"/>
          <w:b/>
        </w:rPr>
        <w:t xml:space="preserve"> 2017r.</w:t>
      </w:r>
      <w:r w:rsidRPr="00941C9B">
        <w:rPr>
          <w:rFonts w:ascii="Times New Roman" w:hAnsi="Times New Roman" w:cs="Times New Roman"/>
        </w:rPr>
        <w:t xml:space="preserve"> </w:t>
      </w:r>
      <w:r w:rsidRPr="00941C9B">
        <w:rPr>
          <w:rFonts w:ascii="Times New Roman" w:hAnsi="Times New Roman" w:cs="Times New Roman"/>
          <w:b/>
        </w:rPr>
        <w:t xml:space="preserve">do godz. 10:45 </w:t>
      </w:r>
      <w:r w:rsidRPr="00941C9B">
        <w:rPr>
          <w:rFonts w:ascii="Times New Roman" w:hAnsi="Times New Roman" w:cs="Times New Roman"/>
        </w:rPr>
        <w:t xml:space="preserve">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Uniwersytecki Szpital Dziecięcy w Krakowie</w:t>
      </w:r>
    </w:p>
    <w:p w:rsidR="00515B1F" w:rsidRPr="00941C9B" w:rsidRDefault="00515B1F" w:rsidP="00515B1F">
      <w:pPr>
        <w:pStyle w:val="Akapitzlist"/>
        <w:ind w:left="0"/>
        <w:jc w:val="center"/>
        <w:rPr>
          <w:rFonts w:ascii="Times New Roman" w:hAnsi="Times New Roman" w:cs="Times New Roman"/>
          <w:b/>
        </w:rPr>
      </w:pPr>
      <w:r w:rsidRPr="00941C9B">
        <w:rPr>
          <w:rFonts w:ascii="Times New Roman" w:hAnsi="Times New Roman" w:cs="Times New Roman"/>
          <w:b/>
        </w:rPr>
        <w:t>ul. Wielicka 265, 30-663 Kraków</w:t>
      </w:r>
    </w:p>
    <w:p w:rsidR="00515B1F" w:rsidRPr="00941C9B" w:rsidRDefault="00515B1F" w:rsidP="00515B1F">
      <w:pPr>
        <w:pStyle w:val="Akapitzlist"/>
        <w:ind w:left="284" w:hanging="284"/>
        <w:rPr>
          <w:rFonts w:ascii="Times New Roman" w:hAnsi="Times New Roman" w:cs="Times New Roman"/>
        </w:rPr>
      </w:pPr>
      <w:r w:rsidRPr="00941C9B">
        <w:rPr>
          <w:rFonts w:ascii="Times New Roman" w:hAnsi="Times New Roman" w:cs="Times New Roman"/>
        </w:rPr>
        <w:t xml:space="preserve">       oraz opatrzona adnotacją: </w:t>
      </w:r>
    </w:p>
    <w:p w:rsidR="00515B1F" w:rsidRPr="00CE45E3" w:rsidRDefault="00515B1F" w:rsidP="00515B1F">
      <w:pPr>
        <w:pStyle w:val="Akapitzlist"/>
        <w:ind w:left="284" w:hanging="284"/>
        <w:rPr>
          <w:rFonts w:ascii="Times New Roman" w:hAnsi="Times New Roman" w:cs="Times New Roman"/>
          <w:sz w:val="16"/>
          <w:szCs w:val="16"/>
        </w:rPr>
      </w:pPr>
    </w:p>
    <w:p w:rsidR="00515B1F" w:rsidRPr="00941C9B" w:rsidRDefault="00515B1F" w:rsidP="00635390">
      <w:pPr>
        <w:pStyle w:val="Akapitzlist"/>
        <w:ind w:left="142"/>
        <w:jc w:val="center"/>
        <w:rPr>
          <w:rFonts w:ascii="Times New Roman" w:hAnsi="Times New Roman" w:cs="Times New Roman"/>
        </w:rPr>
      </w:pPr>
      <w:r>
        <w:rPr>
          <w:rFonts w:ascii="Times New Roman" w:hAnsi="Times New Roman" w:cs="Times New Roman"/>
        </w:rPr>
        <w:t>„</w:t>
      </w:r>
      <w:r w:rsidRPr="00941C9B">
        <w:rPr>
          <w:rFonts w:ascii="Times New Roman" w:hAnsi="Times New Roman" w:cs="Times New Roman"/>
        </w:rPr>
        <w:t xml:space="preserve">Oferta w trybie przetargu nieograniczonego na: </w:t>
      </w:r>
      <w:r w:rsidR="00635390">
        <w:rPr>
          <w:rFonts w:ascii="Times New Roman" w:hAnsi="Times New Roman" w:cs="Times New Roman"/>
        </w:rPr>
        <w:t>Wykonanie i d</w:t>
      </w:r>
      <w:r w:rsidR="00B3028B">
        <w:rPr>
          <w:rFonts w:ascii="Times New Roman" w:hAnsi="Times New Roman" w:cs="Times New Roman"/>
        </w:rPr>
        <w:t xml:space="preserve">ostawę </w:t>
      </w:r>
      <w:r w:rsidR="00635390" w:rsidRPr="00635390">
        <w:rPr>
          <w:rFonts w:ascii="Times New Roman" w:hAnsi="Times New Roman" w:cs="Times New Roman"/>
        </w:rPr>
        <w:t>odzieży i obuwia medycznego oraz niemedycznej odzieży i</w:t>
      </w:r>
      <w:r w:rsidR="00635390">
        <w:rPr>
          <w:rFonts w:ascii="Times New Roman" w:hAnsi="Times New Roman" w:cs="Times New Roman"/>
        </w:rPr>
        <w:t xml:space="preserve"> obuwia ochronnego na potrzeby Uniwersyteckiego S</w:t>
      </w:r>
      <w:r w:rsidR="00635390" w:rsidRPr="00635390">
        <w:rPr>
          <w:rFonts w:ascii="Times New Roman" w:hAnsi="Times New Roman" w:cs="Times New Roman"/>
        </w:rPr>
        <w:t xml:space="preserve">zpitala </w:t>
      </w:r>
      <w:r w:rsidR="00635390">
        <w:rPr>
          <w:rFonts w:ascii="Times New Roman" w:hAnsi="Times New Roman" w:cs="Times New Roman"/>
        </w:rPr>
        <w:t>Dziecięcego w K</w:t>
      </w:r>
      <w:r w:rsidR="00635390" w:rsidRPr="00635390">
        <w:rPr>
          <w:rFonts w:ascii="Times New Roman" w:hAnsi="Times New Roman" w:cs="Times New Roman"/>
        </w:rPr>
        <w:t>rakowie</w:t>
      </w:r>
      <w:r w:rsidR="00FA21B4">
        <w:rPr>
          <w:rFonts w:ascii="Times New Roman" w:hAnsi="Times New Roman" w:cs="Times New Roman"/>
        </w:rPr>
        <w:t>”</w:t>
      </w:r>
      <w:r w:rsidRPr="00941C9B">
        <w:rPr>
          <w:rFonts w:ascii="Times New Roman" w:hAnsi="Times New Roman" w:cs="Times New Roman"/>
        </w:rPr>
        <w:t>, EZP-</w:t>
      </w:r>
      <w:r w:rsidR="00B3028B">
        <w:rPr>
          <w:rFonts w:ascii="Times New Roman" w:hAnsi="Times New Roman" w:cs="Times New Roman"/>
        </w:rPr>
        <w:t xml:space="preserve"> 271-2-</w:t>
      </w:r>
      <w:r w:rsidR="006E4C7A">
        <w:rPr>
          <w:rFonts w:ascii="Times New Roman" w:hAnsi="Times New Roman" w:cs="Times New Roman"/>
        </w:rPr>
        <w:t>56</w:t>
      </w:r>
      <w:r>
        <w:rPr>
          <w:rFonts w:ascii="Times New Roman" w:hAnsi="Times New Roman" w:cs="Times New Roman"/>
        </w:rPr>
        <w:t xml:space="preserve">/2017 </w:t>
      </w:r>
      <w:r w:rsidRPr="00941C9B">
        <w:rPr>
          <w:rFonts w:ascii="Times New Roman" w:hAnsi="Times New Roman" w:cs="Times New Roman"/>
        </w:rPr>
        <w:t>nie otwierać przed ................ 2017r. godz. ………” (wypełnia Wykonawca) i opatrzona nazwą oraz dokładnym adresem Wykonawcy.</w:t>
      </w:r>
    </w:p>
    <w:p w:rsidR="00515B1F" w:rsidRPr="00CE45E3" w:rsidRDefault="00515B1F" w:rsidP="00515B1F">
      <w:pPr>
        <w:pStyle w:val="Akapitzlist"/>
        <w:ind w:left="0"/>
        <w:jc w:val="center"/>
        <w:rPr>
          <w:rFonts w:ascii="Times New Roman" w:hAnsi="Times New Roman" w:cs="Times New Roman"/>
          <w:sz w:val="16"/>
          <w:szCs w:val="16"/>
        </w:rPr>
      </w:pP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Otwarcie ofert nastąpi w dniu </w:t>
      </w:r>
      <w:r w:rsidR="00E329B2">
        <w:rPr>
          <w:rFonts w:ascii="Times New Roman" w:hAnsi="Times New Roman" w:cs="Times New Roman"/>
          <w:b/>
        </w:rPr>
        <w:t>9</w:t>
      </w:r>
      <w:r w:rsidR="00504F5A">
        <w:rPr>
          <w:rFonts w:ascii="Times New Roman" w:hAnsi="Times New Roman" w:cs="Times New Roman"/>
          <w:b/>
        </w:rPr>
        <w:t xml:space="preserve"> </w:t>
      </w:r>
      <w:r w:rsidR="006E4C7A">
        <w:rPr>
          <w:rFonts w:ascii="Times New Roman" w:hAnsi="Times New Roman" w:cs="Times New Roman"/>
          <w:b/>
        </w:rPr>
        <w:t>czerwca</w:t>
      </w:r>
      <w:r w:rsidRPr="00941C9B">
        <w:rPr>
          <w:rFonts w:ascii="Times New Roman" w:hAnsi="Times New Roman" w:cs="Times New Roman"/>
          <w:b/>
        </w:rPr>
        <w:t xml:space="preserve"> 2017r.</w:t>
      </w:r>
      <w:r w:rsidRPr="00941C9B">
        <w:rPr>
          <w:rFonts w:ascii="Times New Roman" w:hAnsi="Times New Roman" w:cs="Times New Roman"/>
        </w:rPr>
        <w:t xml:space="preserve"> o godz. </w:t>
      </w:r>
      <w:r w:rsidRPr="00941C9B">
        <w:rPr>
          <w:rFonts w:ascii="Times New Roman" w:hAnsi="Times New Roman" w:cs="Times New Roman"/>
          <w:b/>
        </w:rPr>
        <w:t xml:space="preserve">11:00 </w:t>
      </w:r>
      <w:r w:rsidRPr="00941C9B">
        <w:rPr>
          <w:rFonts w:ascii="Times New Roman" w:hAnsi="Times New Roman" w:cs="Times New Roman"/>
        </w:rPr>
        <w:t>w siedzibie Zamawiającego  pok. 2H-06b. Otwarcie ofert jest jawne. Bezpośrednio przed otwarciem ofert Zamawiający poda kwotę, jaką zamierza przeznaczyć na sfinansowanie zamówienia.</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Podczas otwarcia ofert Zamawiający poda nazwy i adresy Wykonawców, a także informacje dotyczące ceny, terminu wykonania zamówienia, warunków płatności, zawartych w ofercie.</w:t>
      </w:r>
    </w:p>
    <w:p w:rsidR="00515B1F" w:rsidRPr="00941C9B" w:rsidRDefault="00515B1F" w:rsidP="00515B1F">
      <w:pPr>
        <w:pStyle w:val="Akapitzlist"/>
        <w:numPr>
          <w:ilvl w:val="0"/>
          <w:numId w:val="14"/>
        </w:numPr>
        <w:ind w:left="284" w:hanging="284"/>
        <w:jc w:val="both"/>
        <w:rPr>
          <w:rFonts w:ascii="Times New Roman" w:hAnsi="Times New Roman" w:cs="Times New Roman"/>
        </w:rPr>
      </w:pPr>
      <w:r w:rsidRPr="00941C9B">
        <w:rPr>
          <w:rFonts w:ascii="Times New Roman" w:hAnsi="Times New Roman" w:cs="Times New Roman"/>
        </w:rPr>
        <w:t xml:space="preserve">Niezwłocznie po otwarciu ofert zamawiający zamieści na stronie internetowej </w:t>
      </w:r>
      <w:hyperlink r:id="rId9" w:history="1">
        <w:r w:rsidRPr="00375C6A">
          <w:rPr>
            <w:rStyle w:val="Hipercze"/>
            <w:rFonts w:ascii="Times New Roman" w:hAnsi="Times New Roman" w:cs="Times New Roman"/>
            <w:sz w:val="16"/>
            <w:szCs w:val="16"/>
          </w:rPr>
          <w:t>http://www.szpitalzdrowia.pl/o-szpitalu/zamowienia-publiczne-i-bip/</w:t>
        </w:r>
      </w:hyperlink>
      <w:r>
        <w:rPr>
          <w:rFonts w:ascii="Times New Roman" w:hAnsi="Times New Roman" w:cs="Times New Roman"/>
          <w:sz w:val="16"/>
          <w:szCs w:val="16"/>
        </w:rPr>
        <w:t xml:space="preserve"> </w:t>
      </w:r>
      <w:r w:rsidRPr="00941C9B">
        <w:rPr>
          <w:rFonts w:ascii="Times New Roman" w:hAnsi="Times New Roman" w:cs="Times New Roman"/>
        </w:rPr>
        <w:t>informacje dotyczące kwoty, jaką zamierza przeznaczyć na sfinansowanie zamówienia, firm oraz adresów wykonawców, którzy złożyli oferty w terminie, 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15B1F" w:rsidRPr="00515B1F" w:rsidRDefault="00515B1F" w:rsidP="00515B1F">
      <w:pPr>
        <w:numPr>
          <w:ilvl w:val="0"/>
          <w:numId w:val="15"/>
        </w:numPr>
        <w:ind w:left="284" w:hanging="284"/>
        <w:contextualSpacing/>
        <w:jc w:val="both"/>
        <w:rPr>
          <w:rFonts w:ascii="Times New Roman" w:hAnsi="Times New Roman" w:cs="Times New Roman"/>
        </w:rPr>
      </w:pPr>
      <w:r w:rsidRPr="00515B1F">
        <w:rPr>
          <w:rFonts w:ascii="Times New Roman" w:hAnsi="Times New Roman" w:cs="Times New Roman"/>
        </w:rPr>
        <w:t>Cenę oferty należy obliczyć przy zachowaniu następujących założeń:</w:t>
      </w:r>
    </w:p>
    <w:p w:rsidR="00515B1F" w:rsidRPr="00515B1F" w:rsidRDefault="00515B1F" w:rsidP="00515B1F">
      <w:pPr>
        <w:numPr>
          <w:ilvl w:val="0"/>
          <w:numId w:val="16"/>
        </w:numPr>
        <w:ind w:left="567" w:hanging="284"/>
        <w:contextualSpacing/>
        <w:jc w:val="both"/>
        <w:rPr>
          <w:rFonts w:ascii="Times New Roman" w:hAnsi="Times New Roman" w:cs="Times New Roman"/>
        </w:rPr>
      </w:pPr>
      <w:r w:rsidRPr="00515B1F">
        <w:rPr>
          <w:rFonts w:ascii="Times New Roman" w:hAnsi="Times New Roman" w:cs="Times New Roman"/>
        </w:rPr>
        <w:t xml:space="preserve">Wartość brutto pozycji z formularza cenowego – według algorytmu: (ilość x cena jednostkowa netto) + [(ilość x cena jednostkowa netto) x stawka podatku VAT)] =  wartość brutto, która stanowi  cenę brutto oferty; </w:t>
      </w:r>
    </w:p>
    <w:p w:rsidR="00515B1F" w:rsidRPr="00515B1F" w:rsidRDefault="00515B1F" w:rsidP="00515B1F">
      <w:pPr>
        <w:numPr>
          <w:ilvl w:val="0"/>
          <w:numId w:val="16"/>
        </w:numPr>
        <w:ind w:left="567" w:hanging="284"/>
        <w:contextualSpacing/>
        <w:jc w:val="both"/>
        <w:rPr>
          <w:rFonts w:ascii="Times New Roman" w:hAnsi="Times New Roman" w:cs="Times New Roman"/>
        </w:rPr>
      </w:pPr>
      <w:r>
        <w:rPr>
          <w:rFonts w:ascii="Times New Roman" w:hAnsi="Times New Roman" w:cs="Times New Roman"/>
        </w:rPr>
        <w:t>C</w:t>
      </w:r>
      <w:r w:rsidRPr="00515B1F">
        <w:rPr>
          <w:rFonts w:ascii="Times New Roman" w:hAnsi="Times New Roman" w:cs="Times New Roman"/>
        </w:rPr>
        <w:t xml:space="preserve">ena, o której mowa w </w:t>
      </w:r>
      <w:proofErr w:type="spellStart"/>
      <w:r w:rsidRPr="00515B1F">
        <w:rPr>
          <w:rFonts w:ascii="Times New Roman" w:hAnsi="Times New Roman" w:cs="Times New Roman"/>
        </w:rPr>
        <w:t>ppkt</w:t>
      </w:r>
      <w:proofErr w:type="spellEnd"/>
      <w:r w:rsidRPr="00515B1F">
        <w:rPr>
          <w:rFonts w:ascii="Times New Roman" w:hAnsi="Times New Roman" w:cs="Times New Roman"/>
        </w:rPr>
        <w:t xml:space="preserve"> 1 musi zawierać wszystkie koszty związane z realizacją zamówienia wynikające wprost z Opisu Przedmiotu Zamówienia, jak również inne koszty wynikające z umowy, której istotne postanowienia stanowią załącznik nr 1 do niniejszej SIWZ.</w:t>
      </w:r>
    </w:p>
    <w:p w:rsidR="00515B1F" w:rsidRPr="00515B1F" w:rsidRDefault="00515B1F" w:rsidP="00515B1F">
      <w:pPr>
        <w:numPr>
          <w:ilvl w:val="0"/>
          <w:numId w:val="15"/>
        </w:numPr>
        <w:spacing w:after="0"/>
        <w:ind w:left="284" w:hanging="284"/>
        <w:contextualSpacing/>
        <w:jc w:val="both"/>
        <w:rPr>
          <w:rFonts w:ascii="Times New Roman" w:hAnsi="Times New Roman" w:cs="Times New Roman"/>
        </w:rPr>
      </w:pPr>
      <w:r>
        <w:rPr>
          <w:rFonts w:ascii="Times New Roman" w:hAnsi="Times New Roman" w:cs="Times New Roman"/>
        </w:rPr>
        <w:t>Wszystkie wartości kosztorysowe</w:t>
      </w:r>
      <w:r w:rsidRPr="00515B1F">
        <w:rPr>
          <w:rFonts w:ascii="Times New Roman" w:hAnsi="Times New Roman" w:cs="Times New Roman"/>
        </w:rPr>
        <w:t xml:space="preserve"> należy określać z dokładnością do dwóch miejsc po przecinku. </w:t>
      </w:r>
      <w:r>
        <w:rPr>
          <w:rFonts w:ascii="Times New Roman" w:hAnsi="Times New Roman" w:cs="Times New Roman"/>
        </w:rPr>
        <w:t>Wartości</w:t>
      </w:r>
      <w:r w:rsidRPr="00515B1F">
        <w:rPr>
          <w:rFonts w:ascii="Times New Roman" w:hAnsi="Times New Roman" w:cs="Times New Roman"/>
        </w:rPr>
        <w:t xml:space="preserve"> zaokrągla się do pełnych groszy, przy czym końcówki poniżej 0,5 gr pomija się, a końcówki 0,5 grosza i wyższe zaokrągla się do 1 grosza. Cenę należy podać w złotych polskich.</w:t>
      </w:r>
    </w:p>
    <w:p w:rsidR="007A652D" w:rsidRDefault="007A652D" w:rsidP="00515B1F">
      <w:pPr>
        <w:pStyle w:val="Akapitzlist"/>
        <w:numPr>
          <w:ilvl w:val="0"/>
          <w:numId w:val="15"/>
        </w:numPr>
        <w:spacing w:after="0"/>
        <w:ind w:left="284" w:hanging="284"/>
        <w:jc w:val="both"/>
        <w:rPr>
          <w:rFonts w:ascii="Times New Roman" w:hAnsi="Times New Roman" w:cs="Times New Roman"/>
        </w:rPr>
      </w:pPr>
      <w:r w:rsidRPr="00515B1F">
        <w:rPr>
          <w:rFonts w:ascii="Times New Roman" w:hAnsi="Times New Roman" w:cs="Times New Roman"/>
        </w:rPr>
        <w:t xml:space="preserve">W przypadku podania przez </w:t>
      </w:r>
      <w:r w:rsidR="003907CD" w:rsidRPr="00515B1F">
        <w:rPr>
          <w:rFonts w:ascii="Times New Roman" w:hAnsi="Times New Roman" w:cs="Times New Roman"/>
        </w:rPr>
        <w:t>w</w:t>
      </w:r>
      <w:r w:rsidRPr="00515B1F">
        <w:rPr>
          <w:rFonts w:ascii="Times New Roman" w:hAnsi="Times New Roman" w:cs="Times New Roman"/>
        </w:rPr>
        <w:t xml:space="preserve">ykonawcę cen w walutach </w:t>
      </w:r>
      <w:r w:rsidR="00E46BD4" w:rsidRPr="00515B1F">
        <w:rPr>
          <w:rFonts w:ascii="Times New Roman" w:hAnsi="Times New Roman" w:cs="Times New Roman"/>
        </w:rPr>
        <w:t xml:space="preserve">innych </w:t>
      </w:r>
      <w:r w:rsidRPr="00515B1F">
        <w:rPr>
          <w:rFonts w:ascii="Times New Roman" w:hAnsi="Times New Roman" w:cs="Times New Roman"/>
        </w:rPr>
        <w:t xml:space="preserve">niż </w:t>
      </w:r>
      <w:r w:rsidR="003A3B7B" w:rsidRPr="00515B1F">
        <w:rPr>
          <w:rFonts w:ascii="Times New Roman" w:hAnsi="Times New Roman" w:cs="Times New Roman"/>
        </w:rPr>
        <w:t xml:space="preserve">PLN </w:t>
      </w:r>
      <w:r w:rsidR="003907CD" w:rsidRPr="00515B1F">
        <w:rPr>
          <w:rFonts w:ascii="Times New Roman" w:hAnsi="Times New Roman" w:cs="Times New Roman"/>
        </w:rPr>
        <w:t>z</w:t>
      </w:r>
      <w:r w:rsidRPr="00515B1F">
        <w:rPr>
          <w:rFonts w:ascii="Times New Roman" w:hAnsi="Times New Roman" w:cs="Times New Roman"/>
        </w:rPr>
        <w:t>amawiający jako kurs przeliczeniowy waluty przyjmie kurs NBP z dnia publikacji ogłoszenia</w:t>
      </w:r>
      <w:r w:rsidR="00E46BD4" w:rsidRPr="00515B1F">
        <w:rPr>
          <w:rFonts w:ascii="Times New Roman" w:hAnsi="Times New Roman" w:cs="Times New Roman"/>
        </w:rPr>
        <w:t xml:space="preserve"> </w:t>
      </w:r>
      <w:r w:rsidR="006B6C19" w:rsidRPr="00515B1F">
        <w:rPr>
          <w:rFonts w:ascii="Times New Roman" w:hAnsi="Times New Roman" w:cs="Times New Roman"/>
        </w:rPr>
        <w:t xml:space="preserve">w </w:t>
      </w:r>
      <w:r w:rsidR="00515B1F">
        <w:rPr>
          <w:rFonts w:ascii="Times New Roman" w:hAnsi="Times New Roman" w:cs="Times New Roman"/>
        </w:rPr>
        <w:t>Biuletynie Zamówień Publicznych</w:t>
      </w:r>
      <w:r w:rsidRPr="00515B1F">
        <w:rPr>
          <w:rFonts w:ascii="Times New Roman" w:hAnsi="Times New Roman" w:cs="Times New Roman"/>
        </w:rPr>
        <w:t xml:space="preserve">. Tabele kursów walut dostępne są pod następującym adresem internetowym: </w:t>
      </w:r>
      <w:hyperlink r:id="rId10" w:history="1">
        <w:r w:rsidR="00E46BD4" w:rsidRPr="00515B1F">
          <w:rPr>
            <w:rStyle w:val="Hipercze"/>
            <w:rFonts w:ascii="Times New Roman" w:hAnsi="Times New Roman" w:cs="Times New Roman"/>
          </w:rPr>
          <w:t>http://www.nbp.pl/home.aspx?f=/Kursy/kursy.htm</w:t>
        </w:r>
      </w:hyperlink>
      <w:r w:rsidR="00E46BD4" w:rsidRPr="00515B1F">
        <w:rPr>
          <w:rFonts w:ascii="Times New Roman" w:hAnsi="Times New Roman" w:cs="Times New Roman"/>
        </w:rPr>
        <w:t xml:space="preserve"> </w:t>
      </w:r>
    </w:p>
    <w:p w:rsidR="00515B1F" w:rsidRPr="00515B1F" w:rsidRDefault="00515B1F" w:rsidP="00515B1F">
      <w:pPr>
        <w:pStyle w:val="Akapitzlist"/>
        <w:spacing w:after="0"/>
        <w:ind w:left="284"/>
        <w:jc w:val="both"/>
        <w:rPr>
          <w:rFonts w:ascii="Times New Roman" w:hAnsi="Times New Roman" w:cs="Times New Roman"/>
        </w:rPr>
      </w:pPr>
    </w:p>
    <w:p w:rsidR="00ED160E" w:rsidRDefault="00ED160E" w:rsidP="004056B9">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B114DF" w:rsidRDefault="00D722A3"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Oferty zostaną ocenione przez Zamawiającego w oparciu o następujące kryteria i ich znaczenie: </w:t>
      </w:r>
    </w:p>
    <w:tbl>
      <w:tblPr>
        <w:tblStyle w:val="Tabela-Siatka"/>
        <w:tblW w:w="9209" w:type="dxa"/>
        <w:tblInd w:w="284" w:type="dxa"/>
        <w:tblLook w:val="04A0" w:firstRow="1" w:lastRow="0" w:firstColumn="1" w:lastColumn="0" w:noHBand="0" w:noVBand="1"/>
      </w:tblPr>
      <w:tblGrid>
        <w:gridCol w:w="543"/>
        <w:gridCol w:w="1153"/>
        <w:gridCol w:w="1701"/>
        <w:gridCol w:w="5812"/>
      </w:tblGrid>
      <w:tr w:rsidR="00171CF0" w:rsidRPr="00B114DF" w:rsidTr="00E329B2">
        <w:tc>
          <w:tcPr>
            <w:tcW w:w="54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Lp.</w:t>
            </w:r>
          </w:p>
        </w:tc>
        <w:tc>
          <w:tcPr>
            <w:tcW w:w="115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Kryterium</w:t>
            </w:r>
          </w:p>
        </w:tc>
        <w:tc>
          <w:tcPr>
            <w:tcW w:w="1701"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Waga kryterium</w:t>
            </w:r>
          </w:p>
        </w:tc>
        <w:tc>
          <w:tcPr>
            <w:tcW w:w="5812"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Zasady oceny</w:t>
            </w:r>
          </w:p>
        </w:tc>
      </w:tr>
      <w:tr w:rsidR="00171CF0" w:rsidRPr="00B114DF" w:rsidTr="00E329B2">
        <w:tc>
          <w:tcPr>
            <w:tcW w:w="54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1</w:t>
            </w:r>
          </w:p>
        </w:tc>
        <w:tc>
          <w:tcPr>
            <w:tcW w:w="1153"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Cena (C)</w:t>
            </w:r>
          </w:p>
        </w:tc>
        <w:tc>
          <w:tcPr>
            <w:tcW w:w="1701" w:type="dxa"/>
            <w:vAlign w:val="center"/>
          </w:tcPr>
          <w:p w:rsidR="00EB0E0C" w:rsidRPr="00B114DF" w:rsidRDefault="00DD13AA" w:rsidP="00EB0E0C">
            <w:pPr>
              <w:pStyle w:val="Akapitzlist"/>
              <w:ind w:left="0"/>
              <w:jc w:val="center"/>
              <w:rPr>
                <w:rFonts w:ascii="Times New Roman" w:hAnsi="Times New Roman" w:cs="Times New Roman"/>
              </w:rPr>
            </w:pPr>
            <w:r>
              <w:rPr>
                <w:rFonts w:ascii="Times New Roman" w:hAnsi="Times New Roman" w:cs="Times New Roman"/>
              </w:rPr>
              <w:t>10</w:t>
            </w:r>
            <w:r w:rsidR="00EA281D" w:rsidRPr="00B114DF">
              <w:rPr>
                <w:rFonts w:ascii="Times New Roman" w:hAnsi="Times New Roman" w:cs="Times New Roman"/>
              </w:rPr>
              <w:t>0</w:t>
            </w:r>
            <w:r w:rsidR="00EB0E0C" w:rsidRPr="00B114DF">
              <w:rPr>
                <w:rFonts w:ascii="Times New Roman" w:hAnsi="Times New Roman" w:cs="Times New Roman"/>
              </w:rPr>
              <w:t>%</w:t>
            </w:r>
          </w:p>
        </w:tc>
        <w:tc>
          <w:tcPr>
            <w:tcW w:w="5812" w:type="dxa"/>
            <w:vAlign w:val="center"/>
          </w:tcPr>
          <w:p w:rsidR="00EB0E0C" w:rsidRPr="00B114DF" w:rsidRDefault="00EB0E0C" w:rsidP="00EB0E0C">
            <w:pPr>
              <w:pStyle w:val="Akapitzlist"/>
              <w:ind w:left="0"/>
              <w:jc w:val="center"/>
              <w:rPr>
                <w:rFonts w:ascii="Times New Roman" w:hAnsi="Times New Roman" w:cs="Times New Roman"/>
              </w:rPr>
            </w:pPr>
            <w:r w:rsidRPr="00B114DF">
              <w:rPr>
                <w:rFonts w:ascii="Times New Roman" w:hAnsi="Times New Roman" w:cs="Times New Roman"/>
              </w:rPr>
              <w:t>(najniższa cena zaoferowana/cena badanej oferty)</w:t>
            </w:r>
            <w:r w:rsidR="007104C8" w:rsidRPr="00B114DF">
              <w:rPr>
                <w:rFonts w:ascii="Times New Roman" w:hAnsi="Times New Roman" w:cs="Times New Roman"/>
              </w:rPr>
              <w:t xml:space="preserve"> </w:t>
            </w:r>
            <w:r w:rsidRPr="00B114DF">
              <w:rPr>
                <w:rFonts w:ascii="Times New Roman" w:hAnsi="Times New Roman" w:cs="Times New Roman"/>
              </w:rPr>
              <w:t>x10 x waga</w:t>
            </w:r>
          </w:p>
        </w:tc>
      </w:tr>
    </w:tbl>
    <w:p w:rsidR="00FF779D" w:rsidRPr="00B114DF" w:rsidRDefault="00EA281D" w:rsidP="00887A30">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Obliczenia w kryteriach</w:t>
      </w:r>
      <w:r w:rsidR="00D722A3" w:rsidRPr="00B114DF">
        <w:rPr>
          <w:rFonts w:ascii="Times New Roman" w:hAnsi="Times New Roman"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005DE4" w:rsidRPr="00B114DF" w:rsidRDefault="00D722A3" w:rsidP="00005DE4">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B114DF">
        <w:rPr>
          <w:rFonts w:ascii="Times New Roman" w:hAnsi="Times New Roman" w:cs="Times New Roman"/>
        </w:rPr>
        <w:t xml:space="preserve">złożyli te oferty, do złożenia </w:t>
      </w:r>
      <w:r w:rsidRPr="00B114DF">
        <w:rPr>
          <w:rFonts w:ascii="Times New Roman" w:hAnsi="Times New Roman" w:cs="Times New Roman"/>
        </w:rPr>
        <w:t>w terminie określonym przez zamawiającego ofert dodatkowych.</w:t>
      </w:r>
    </w:p>
    <w:p w:rsidR="00B114DF" w:rsidRPr="006E4C7A" w:rsidRDefault="003907CD" w:rsidP="006E4C7A">
      <w:pPr>
        <w:pStyle w:val="Akapitzlist"/>
        <w:numPr>
          <w:ilvl w:val="0"/>
          <w:numId w:val="18"/>
        </w:numPr>
        <w:ind w:left="284" w:hanging="284"/>
        <w:jc w:val="both"/>
        <w:rPr>
          <w:rFonts w:ascii="Times New Roman" w:hAnsi="Times New Roman" w:cs="Times New Roman"/>
        </w:rPr>
      </w:pPr>
      <w:r w:rsidRPr="00B114DF">
        <w:rPr>
          <w:rFonts w:ascii="Times New Roman" w:hAnsi="Times New Roman" w:cs="Times New Roman"/>
        </w:rPr>
        <w:t>Zamawiający podpisze umowę z w</w:t>
      </w:r>
      <w:r w:rsidR="00D722A3" w:rsidRPr="00B114DF">
        <w:rPr>
          <w:rFonts w:ascii="Times New Roman" w:hAnsi="Times New Roman" w:cs="Times New Roman"/>
        </w:rPr>
        <w:t>ykonawcą, którego oferta zawiera najkorzystniejszy bilans w podanych kryteriach spośród ofert niepodlegających odrzuceniu. Pozostałe oferty zostaną ocenione wg algorytmu, określonego w pkt</w:t>
      </w:r>
      <w:r w:rsidR="001E26CF" w:rsidRPr="00B114DF">
        <w:rPr>
          <w:rFonts w:ascii="Times New Roman" w:hAnsi="Times New Roman" w:cs="Times New Roman"/>
        </w:rPr>
        <w:t xml:space="preserve"> </w:t>
      </w:r>
      <w:r w:rsidR="009C2EE6" w:rsidRPr="00B114DF">
        <w:rPr>
          <w:rFonts w:ascii="Times New Roman" w:hAnsi="Times New Roman" w:cs="Times New Roman"/>
        </w:rPr>
        <w:t>1</w:t>
      </w:r>
      <w:r w:rsidR="00D722A3" w:rsidRPr="00B114DF">
        <w:rPr>
          <w:rFonts w:ascii="Times New Roman" w:hAnsi="Times New Roman" w:cs="Times New Roman"/>
        </w:rPr>
        <w:t xml:space="preserve"> niniejszego rozdziału SIWZ.</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FORMALNOŚCI POPRZEDZAJĄCE ZAWARCIE UMOWY:</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B114DF">
        <w:rPr>
          <w:rFonts w:ascii="Times New Roman" w:hAnsi="Times New Roman" w:cs="Times New Roman"/>
        </w:rPr>
        <w:t>t.j</w:t>
      </w:r>
      <w:proofErr w:type="spellEnd"/>
      <w:r w:rsidRPr="00B114DF">
        <w:rPr>
          <w:rFonts w:ascii="Times New Roman" w:hAnsi="Times New Roman" w:cs="Times New Roman"/>
        </w:rPr>
        <w:t>. Dz. U. z 2015 r. poz. 618 z</w:t>
      </w:r>
      <w:r w:rsidR="00114C30" w:rsidRPr="00B114DF">
        <w:rPr>
          <w:rFonts w:ascii="Times New Roman" w:hAnsi="Times New Roman" w:cs="Times New Roman"/>
        </w:rPr>
        <w:t> </w:t>
      </w:r>
      <w:proofErr w:type="spellStart"/>
      <w:r w:rsidRPr="00B114DF">
        <w:rPr>
          <w:rFonts w:ascii="Times New Roman" w:hAnsi="Times New Roman" w:cs="Times New Roman"/>
        </w:rPr>
        <w:t>późn</w:t>
      </w:r>
      <w:proofErr w:type="spellEnd"/>
      <w:r w:rsidRPr="00B114DF">
        <w:rPr>
          <w:rFonts w:ascii="Times New Roman" w:hAnsi="Times New Roman" w:cs="Times New Roman"/>
        </w:rPr>
        <w:t>. zm.), w szczególności w świetle wykładni dokonanej przez Sąd Najwyższy w wyroku z dnia 2 czerwca 2016r. (sygn. I CSK 486/15, dostępny pod adresem:</w:t>
      </w:r>
      <w:r w:rsidR="003F0908" w:rsidRPr="00B114DF">
        <w:rPr>
          <w:rFonts w:ascii="Times New Roman" w:hAnsi="Times New Roman" w:cs="Times New Roman"/>
        </w:rPr>
        <w:t xml:space="preserve"> </w:t>
      </w:r>
      <w:hyperlink r:id="rId11" w:history="1">
        <w:r w:rsidR="003907CD" w:rsidRPr="00B114DF">
          <w:rPr>
            <w:rStyle w:val="Hipercze"/>
            <w:rFonts w:ascii="Times New Roman" w:hAnsi="Times New Roman" w:cs="Times New Roman"/>
          </w:rPr>
          <w:t>http://www.sn.pl/sites/orzecznictwo/Orzeczenia3/I%20CSK%20486-15-1.pdf</w:t>
        </w:r>
      </w:hyperlink>
      <w:r w:rsidRPr="00B114DF">
        <w:rPr>
          <w:rFonts w:ascii="Times New Roman" w:hAnsi="Times New Roman" w:cs="Times New Roman"/>
        </w:rPr>
        <w:t>).</w:t>
      </w:r>
      <w:r w:rsidR="003907CD" w:rsidRPr="00B114DF">
        <w:rPr>
          <w:rFonts w:ascii="Times New Roman" w:hAnsi="Times New Roman" w:cs="Times New Roman"/>
        </w:rPr>
        <w:t xml:space="preserve"> </w:t>
      </w:r>
    </w:p>
    <w:p w:rsidR="00D722A3"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Umowa z </w:t>
      </w:r>
      <w:r w:rsidR="003907CD" w:rsidRPr="00B114DF">
        <w:rPr>
          <w:rFonts w:ascii="Times New Roman" w:hAnsi="Times New Roman" w:cs="Times New Roman"/>
        </w:rPr>
        <w:t>wybranym w</w:t>
      </w:r>
      <w:r w:rsidRPr="00B114DF">
        <w:rPr>
          <w:rFonts w:ascii="Times New Roman" w:hAnsi="Times New Roman" w:cs="Times New Roman"/>
        </w:rPr>
        <w:t>ykonawcą zostanie zawarta w miejs</w:t>
      </w:r>
      <w:r w:rsidR="003907CD" w:rsidRPr="00B114DF">
        <w:rPr>
          <w:rFonts w:ascii="Times New Roman" w:hAnsi="Times New Roman" w:cs="Times New Roman"/>
        </w:rPr>
        <w:t>cu i terminie określonym przez z</w:t>
      </w:r>
      <w:r w:rsidRPr="00B114DF">
        <w:rPr>
          <w:rFonts w:ascii="Times New Roman" w:hAnsi="Times New Roman" w:cs="Times New Roman"/>
        </w:rPr>
        <w:t>amawiającego. Dwukr</w:t>
      </w:r>
      <w:r w:rsidR="003907CD" w:rsidRPr="00B114DF">
        <w:rPr>
          <w:rFonts w:ascii="Times New Roman" w:hAnsi="Times New Roman" w:cs="Times New Roman"/>
        </w:rPr>
        <w:t>otne nieusprawiedliwione przez w</w:t>
      </w:r>
      <w:r w:rsidRPr="00B114DF">
        <w:rPr>
          <w:rFonts w:ascii="Times New Roman" w:hAnsi="Times New Roman" w:cs="Times New Roman"/>
        </w:rPr>
        <w:t xml:space="preserve">ykonawcę niestawienie się w wyznaczonym terminie do podpisania umowy uznaje się za odstąpienie od zawarcia umowy, co upoważni zamawiającego do przeprowadzenia procedury zgodnie z art. 94 ust. 3 </w:t>
      </w:r>
      <w:r w:rsidR="003907CD" w:rsidRPr="00B114DF">
        <w:rPr>
          <w:rFonts w:ascii="Times New Roman" w:hAnsi="Times New Roman" w:cs="Times New Roman"/>
        </w:rPr>
        <w:t>ustawy</w:t>
      </w:r>
      <w:r w:rsidRPr="00B114DF">
        <w:rPr>
          <w:rFonts w:ascii="Times New Roman" w:hAnsi="Times New Roman" w:cs="Times New Roman"/>
        </w:rPr>
        <w:t>.</w:t>
      </w:r>
    </w:p>
    <w:p w:rsidR="00D722A3" w:rsidRPr="00B114DF" w:rsidRDefault="003907CD"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 xml:space="preserve">Zamawiający </w:t>
      </w:r>
      <w:r w:rsidR="00D722A3" w:rsidRPr="00B114DF">
        <w:rPr>
          <w:rFonts w:ascii="Times New Roman" w:hAnsi="Times New Roman" w:cs="Times New Roman"/>
        </w:rPr>
        <w:t>prześle umowę wykonawcy,</w:t>
      </w:r>
      <w:r w:rsidRPr="00B114DF">
        <w:rPr>
          <w:rFonts w:ascii="Times New Roman" w:hAnsi="Times New Roman" w:cs="Times New Roman"/>
        </w:rPr>
        <w:t xml:space="preserve"> którego oferta została wybrana na jego wnios</w:t>
      </w:r>
      <w:r w:rsidR="005870B7" w:rsidRPr="00B114DF">
        <w:rPr>
          <w:rFonts w:ascii="Times New Roman" w:hAnsi="Times New Roman" w:cs="Times New Roman"/>
        </w:rPr>
        <w:t>ek wyrażony na piśmie.</w:t>
      </w:r>
    </w:p>
    <w:p w:rsidR="00ED160E" w:rsidRPr="00B114DF" w:rsidRDefault="00D722A3" w:rsidP="00887A30">
      <w:pPr>
        <w:pStyle w:val="Akapitzlist"/>
        <w:numPr>
          <w:ilvl w:val="0"/>
          <w:numId w:val="17"/>
        </w:numPr>
        <w:ind w:left="284" w:hanging="284"/>
        <w:jc w:val="both"/>
        <w:rPr>
          <w:rFonts w:ascii="Times New Roman" w:hAnsi="Times New Roman" w:cs="Times New Roman"/>
        </w:rPr>
      </w:pPr>
      <w:r w:rsidRPr="00B114DF">
        <w:rPr>
          <w:rFonts w:ascii="Times New Roman" w:hAnsi="Times New Roman" w:cs="Times New Roman"/>
        </w:rPr>
        <w:t>Umowa zostanie sporządzona w</w:t>
      </w:r>
      <w:r w:rsidR="003907CD" w:rsidRPr="00B114DF">
        <w:rPr>
          <w:rFonts w:ascii="Times New Roman" w:hAnsi="Times New Roman" w:cs="Times New Roman"/>
        </w:rPr>
        <w:t xml:space="preserve"> trzech egzemplarzach: dwa dla zamawiającego, jeden dla w</w:t>
      </w:r>
      <w:r w:rsidRPr="00B114DF">
        <w:rPr>
          <w:rFonts w:ascii="Times New Roman" w:hAnsi="Times New Roman" w:cs="Times New Roman"/>
        </w:rPr>
        <w:t>ykonawcy.</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WYMAGANIA DOTYCZĄCE ZABEZPIECZENIA NALEŻYTEGO WYKONANIA UMOWY:</w:t>
      </w:r>
    </w:p>
    <w:p w:rsidR="00ED160E" w:rsidRPr="00B114DF" w:rsidRDefault="00D65DE5" w:rsidP="00517FBF">
      <w:pPr>
        <w:rPr>
          <w:rFonts w:ascii="Times New Roman" w:hAnsi="Times New Roman" w:cs="Times New Roman"/>
        </w:rPr>
      </w:pPr>
      <w:r w:rsidRPr="00B114DF">
        <w:rPr>
          <w:rFonts w:ascii="Times New Roman" w:hAnsi="Times New Roman" w:cs="Times New Roman"/>
        </w:rPr>
        <w:t xml:space="preserve">Zamawiający nie wymaga </w:t>
      </w:r>
      <w:r w:rsidR="00532AF4" w:rsidRPr="00B114DF">
        <w:rPr>
          <w:rFonts w:ascii="Times New Roman" w:hAnsi="Times New Roman" w:cs="Times New Roman"/>
        </w:rPr>
        <w:t>wniesienia</w:t>
      </w:r>
      <w:r w:rsidRPr="00B114DF">
        <w:rPr>
          <w:rFonts w:ascii="Times New Roman" w:hAnsi="Times New Roman" w:cs="Times New Roman"/>
        </w:rPr>
        <w:t xml:space="preserve"> zabezpieczenia należytego wykonania umowy.</w:t>
      </w:r>
    </w:p>
    <w:p w:rsidR="00ED160E" w:rsidRPr="00B114DF" w:rsidRDefault="00ED160E" w:rsidP="00A4386C">
      <w:pPr>
        <w:pStyle w:val="Bezodstpw"/>
        <w:numPr>
          <w:ilvl w:val="0"/>
          <w:numId w:val="1"/>
        </w:numPr>
        <w:ind w:left="1560" w:hanging="1560"/>
        <w:jc w:val="both"/>
        <w:rPr>
          <w:rFonts w:ascii="Times New Roman" w:hAnsi="Times New Roman" w:cs="Times New Roman"/>
          <w:b/>
        </w:rPr>
      </w:pPr>
      <w:r w:rsidRPr="00B114DF">
        <w:rPr>
          <w:rFonts w:ascii="Times New Roman" w:hAnsi="Times New Roman" w:cs="Times New Roman"/>
          <w:b/>
        </w:rPr>
        <w:t>ISTOTNE POSTANOWIENIA, KTÓRE ZOSTANĄ WPROWADZONE DO TREŚCI UMOWY:</w:t>
      </w:r>
    </w:p>
    <w:p w:rsidR="00ED160E" w:rsidRPr="00B114DF" w:rsidRDefault="00D722A3" w:rsidP="00517FBF">
      <w:pPr>
        <w:jc w:val="both"/>
        <w:rPr>
          <w:rFonts w:ascii="Times New Roman" w:hAnsi="Times New Roman" w:cs="Times New Roman"/>
        </w:rPr>
      </w:pPr>
      <w:r w:rsidRPr="00B114DF">
        <w:rPr>
          <w:rFonts w:ascii="Times New Roman" w:hAnsi="Times New Roman" w:cs="Times New Roman"/>
        </w:rPr>
        <w:t>Istotne dla stron postanowienia, które zostaną wprowadzone do treści umowy</w:t>
      </w:r>
      <w:r w:rsidR="00114C30" w:rsidRPr="00B114DF">
        <w:rPr>
          <w:rFonts w:ascii="Times New Roman" w:hAnsi="Times New Roman" w:cs="Times New Roman"/>
        </w:rPr>
        <w:t xml:space="preserve"> w sprawie zamówienia publicznego</w:t>
      </w:r>
      <w:r w:rsidRPr="00B114DF">
        <w:rPr>
          <w:rFonts w:ascii="Times New Roman" w:hAnsi="Times New Roman" w:cs="Times New Roman"/>
        </w:rPr>
        <w:t xml:space="preserve">, </w:t>
      </w:r>
      <w:r w:rsidR="00532AF4" w:rsidRPr="00B114DF">
        <w:rPr>
          <w:rFonts w:ascii="Times New Roman" w:hAnsi="Times New Roman" w:cs="Times New Roman"/>
        </w:rPr>
        <w:t>stanowią Z</w:t>
      </w:r>
      <w:r w:rsidRPr="00B114DF">
        <w:rPr>
          <w:rFonts w:ascii="Times New Roman" w:hAnsi="Times New Roman" w:cs="Times New Roman"/>
        </w:rPr>
        <w:t>ałącznik nr 1 do niniejszej specyfikacji.</w:t>
      </w:r>
    </w:p>
    <w:p w:rsidR="00ED160E" w:rsidRPr="00B114DF" w:rsidRDefault="00ED160E" w:rsidP="00517FBF">
      <w:pPr>
        <w:pStyle w:val="Bezodstpw"/>
        <w:numPr>
          <w:ilvl w:val="0"/>
          <w:numId w:val="1"/>
        </w:numPr>
        <w:ind w:left="1560" w:hanging="1560"/>
        <w:rPr>
          <w:rFonts w:ascii="Times New Roman" w:hAnsi="Times New Roman" w:cs="Times New Roman"/>
          <w:b/>
        </w:rPr>
      </w:pPr>
      <w:r w:rsidRPr="00B114DF">
        <w:rPr>
          <w:rFonts w:ascii="Times New Roman" w:hAnsi="Times New Roman" w:cs="Times New Roman"/>
          <w:b/>
        </w:rPr>
        <w:t>POUCZENIE O ŚRODKACH OCHRONY PRAWNEJ:</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Wykonawcy przysługują</w:t>
      </w:r>
      <w:r w:rsidR="00FF779D" w:rsidRPr="00B114DF">
        <w:rPr>
          <w:rFonts w:ascii="Times New Roman" w:hAnsi="Times New Roman" w:cs="Times New Roman"/>
        </w:rPr>
        <w:t xml:space="preserve"> środki ochrony prawnej</w:t>
      </w:r>
      <w:r w:rsidRPr="00B114DF">
        <w:rPr>
          <w:rFonts w:ascii="Times New Roman" w:hAnsi="Times New Roman" w:cs="Times New Roman"/>
        </w:rPr>
        <w:t xml:space="preserve"> przewidziane w </w:t>
      </w:r>
      <w:r w:rsidR="00FF779D" w:rsidRPr="00B114DF">
        <w:rPr>
          <w:rFonts w:ascii="Times New Roman" w:hAnsi="Times New Roman" w:cs="Times New Roman"/>
        </w:rPr>
        <w:t>Dziale VI ustawy</w:t>
      </w:r>
      <w:r w:rsidRPr="00B114DF">
        <w:rPr>
          <w:rFonts w:ascii="Times New Roman" w:hAnsi="Times New Roman" w:cs="Times New Roman"/>
        </w:rPr>
        <w:t xml:space="preserve">. </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Środki ochrony prawnej wobec ogłoszenia o zamówieniu oraz specyfikacji istotnych warunków zamówienia przysługują również organizacjom wpisanym na listę, </w:t>
      </w:r>
      <w:r w:rsidR="006B6C19" w:rsidRPr="00B114DF">
        <w:rPr>
          <w:rFonts w:ascii="Times New Roman" w:hAnsi="Times New Roman" w:cs="Times New Roman"/>
        </w:rPr>
        <w:t>o której mowa w art. 154 pkt 5 u</w:t>
      </w:r>
      <w:r w:rsidRPr="00B114DF">
        <w:rPr>
          <w:rFonts w:ascii="Times New Roman" w:hAnsi="Times New Roman" w:cs="Times New Roman"/>
        </w:rPr>
        <w:t>stawy</w:t>
      </w:r>
      <w:r w:rsidR="006B6C19" w:rsidRPr="00B114DF">
        <w:rPr>
          <w:rFonts w:ascii="Times New Roman" w:hAnsi="Times New Roman" w:cs="Times New Roman"/>
        </w:rPr>
        <w:t>.</w:t>
      </w:r>
      <w:r w:rsidRPr="00B114DF">
        <w:rPr>
          <w:rFonts w:ascii="Times New Roman" w:hAnsi="Times New Roman" w:cs="Times New Roman"/>
        </w:rPr>
        <w:t xml:space="preserve"> </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przysługuje wyłącznie od niezgodnej z przepisami ustawy czynności zamawiającego podjętej w</w:t>
      </w:r>
      <w:r w:rsidR="005870B7" w:rsidRPr="00B114DF">
        <w:rPr>
          <w:rFonts w:ascii="Times New Roman" w:hAnsi="Times New Roman" w:cs="Times New Roman"/>
        </w:rPr>
        <w:t> </w:t>
      </w:r>
      <w:r w:rsidRPr="00B114DF">
        <w:rPr>
          <w:rFonts w:ascii="Times New Roman" w:hAnsi="Times New Roman" w:cs="Times New Roman"/>
        </w:rPr>
        <w:t>postępowaniu o udzielenie zamówienia lub zaniechania czynności, do której zamawiający jest zobowiązany na podstawie ustawy.</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wnosi się w terminie </w:t>
      </w:r>
      <w:r w:rsidR="00EF647B" w:rsidRPr="00B114DF">
        <w:rPr>
          <w:rFonts w:ascii="Times New Roman" w:hAnsi="Times New Roman" w:cs="Times New Roman"/>
        </w:rPr>
        <w:t xml:space="preserve">10 </w:t>
      </w:r>
      <w:r w:rsidRPr="00B114DF">
        <w:rPr>
          <w:rFonts w:ascii="Times New Roman" w:hAnsi="Times New Roman" w:cs="Times New Roman"/>
        </w:rPr>
        <w:t xml:space="preserve">dni od dnia przesłania informacji o czynności zamawiającego stanowiącej podstawę jego wniesienia – jeżeli zostały przesłane w sposób określony w art. 180 ust. 5 </w:t>
      </w:r>
      <w:r w:rsidR="00EF647B" w:rsidRPr="00B114DF">
        <w:rPr>
          <w:rFonts w:ascii="Times New Roman" w:hAnsi="Times New Roman" w:cs="Times New Roman"/>
        </w:rPr>
        <w:t>zdanie drugie, albo w terminie 15</w:t>
      </w:r>
      <w:r w:rsidRPr="00B114DF">
        <w:rPr>
          <w:rFonts w:ascii="Times New Roman" w:hAnsi="Times New Roman" w:cs="Times New Roman"/>
        </w:rPr>
        <w:t xml:space="preserve"> dni – jeżeli z</w:t>
      </w:r>
      <w:r w:rsidR="003F0908" w:rsidRPr="00B114DF">
        <w:rPr>
          <w:rFonts w:ascii="Times New Roman" w:hAnsi="Times New Roman" w:cs="Times New Roman"/>
        </w:rPr>
        <w:t>ostały przesłane w inny sposób</w:t>
      </w:r>
      <w:r w:rsidRPr="00B114DF">
        <w:rPr>
          <w:rFonts w:ascii="Times New Roman" w:hAnsi="Times New Roman" w:cs="Times New Roman"/>
        </w:rPr>
        <w:t>;</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wobec treści ogłoszenia o zamówieniu, a jeżeli postępowanie jest prowadzone w trybie przetargu nieograniczonego, także wobec postanowień specyfikacji istotnych warunków zamówienia, wnosi się w terminie </w:t>
      </w:r>
      <w:r w:rsidR="00EF647B" w:rsidRPr="00B114DF">
        <w:rPr>
          <w:rFonts w:ascii="Times New Roman" w:hAnsi="Times New Roman" w:cs="Times New Roman"/>
        </w:rPr>
        <w:t>10 dni od dnia publikacji ogłoszenia w Dzienniku Urzędowym Unii Europejskiej lub zamieszczenia specyfikacji istotnych warunków zamówienia na stronie internetowej Zamawiającego</w:t>
      </w:r>
      <w:r w:rsidRPr="00B114DF">
        <w:rPr>
          <w:rFonts w:ascii="Times New Roman" w:hAnsi="Times New Roman" w:cs="Times New Roman"/>
        </w:rPr>
        <w:t>;</w:t>
      </w:r>
    </w:p>
    <w:p w:rsidR="00D722A3"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 xml:space="preserve">Odwołanie wobec czynności innych niż określone w </w:t>
      </w:r>
      <w:r w:rsidR="003F0908" w:rsidRPr="00B114DF">
        <w:rPr>
          <w:rFonts w:ascii="Times New Roman" w:hAnsi="Times New Roman" w:cs="Times New Roman"/>
        </w:rPr>
        <w:t>pkt.</w:t>
      </w:r>
      <w:r w:rsidRPr="00B114DF">
        <w:rPr>
          <w:rFonts w:ascii="Times New Roman" w:hAnsi="Times New Roman" w:cs="Times New Roman"/>
        </w:rPr>
        <w:t xml:space="preserve"> 9 niniejszego rozdziału wnosi się w terminie </w:t>
      </w:r>
      <w:r w:rsidR="00EF647B" w:rsidRPr="00B114DF">
        <w:rPr>
          <w:rFonts w:ascii="Times New Roman" w:hAnsi="Times New Roman" w:cs="Times New Roman"/>
        </w:rPr>
        <w:t>10</w:t>
      </w:r>
      <w:r w:rsidRPr="00B114DF">
        <w:rPr>
          <w:rFonts w:ascii="Times New Roman" w:hAnsi="Times New Roman" w:cs="Times New Roman"/>
        </w:rPr>
        <w:t xml:space="preserve"> dni od dnia, w którym powzięto lub przy zachowaniu należytej staranności można było powziąć wiadomość o</w:t>
      </w:r>
      <w:r w:rsidR="003F0908" w:rsidRPr="00B114DF">
        <w:rPr>
          <w:rFonts w:ascii="Times New Roman" w:hAnsi="Times New Roman" w:cs="Times New Roman"/>
        </w:rPr>
        <w:t> </w:t>
      </w:r>
      <w:r w:rsidRPr="00B114DF">
        <w:rPr>
          <w:rFonts w:ascii="Times New Roman" w:hAnsi="Times New Roman" w:cs="Times New Roman"/>
        </w:rPr>
        <w:t xml:space="preserve">okolicznościach stanowiących podstawę jego wniesienia; </w:t>
      </w:r>
    </w:p>
    <w:p w:rsidR="00B001B9"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Szczegółowe kwestie związane z wniesieniem odwołania zawar</w:t>
      </w:r>
      <w:r w:rsidR="00B001B9" w:rsidRPr="00B114DF">
        <w:rPr>
          <w:rFonts w:ascii="Times New Roman" w:hAnsi="Times New Roman" w:cs="Times New Roman"/>
        </w:rPr>
        <w:t>te są w art. 180</w:t>
      </w:r>
      <w:r w:rsidR="003F0908" w:rsidRPr="00B114DF">
        <w:rPr>
          <w:rFonts w:ascii="Times New Roman" w:hAnsi="Times New Roman" w:cs="Times New Roman"/>
        </w:rPr>
        <w:t xml:space="preserve"> – </w:t>
      </w:r>
      <w:r w:rsidR="00B001B9" w:rsidRPr="00B114DF">
        <w:rPr>
          <w:rFonts w:ascii="Times New Roman" w:hAnsi="Times New Roman" w:cs="Times New Roman"/>
        </w:rPr>
        <w:t>189</w:t>
      </w:r>
      <w:r w:rsidR="003F0908" w:rsidRPr="00B114DF">
        <w:rPr>
          <w:rFonts w:ascii="Times New Roman" w:hAnsi="Times New Roman" w:cs="Times New Roman"/>
        </w:rPr>
        <w:t xml:space="preserve"> </w:t>
      </w:r>
      <w:r w:rsidR="00B001B9" w:rsidRPr="00B114DF">
        <w:rPr>
          <w:rFonts w:ascii="Times New Roman" w:hAnsi="Times New Roman" w:cs="Times New Roman"/>
        </w:rPr>
        <w:t>ustawy.</w:t>
      </w:r>
    </w:p>
    <w:p w:rsidR="00ED160E" w:rsidRPr="00B114DF" w:rsidRDefault="00D722A3" w:rsidP="00887A30">
      <w:pPr>
        <w:pStyle w:val="Akapitzlist"/>
        <w:numPr>
          <w:ilvl w:val="0"/>
          <w:numId w:val="19"/>
        </w:numPr>
        <w:ind w:left="284" w:hanging="284"/>
        <w:jc w:val="both"/>
        <w:rPr>
          <w:rFonts w:ascii="Times New Roman" w:hAnsi="Times New Roman" w:cs="Times New Roman"/>
        </w:rPr>
      </w:pPr>
      <w:r w:rsidRPr="00B114DF">
        <w:rPr>
          <w:rFonts w:ascii="Times New Roman" w:hAnsi="Times New Roman" w:cs="Times New Roman"/>
        </w:rPr>
        <w:t>Na orzeczenie Krajowej Izby Odwoławczej, stronom oraz uczestnikom postępowania odwoławczego  przysługuje  skarga do sądu. Szczegółowe kwestie</w:t>
      </w:r>
      <w:r w:rsidRPr="00B114DF">
        <w:rPr>
          <w:rFonts w:ascii="Times New Roman" w:hAnsi="Times New Roman" w:cs="Times New Roman"/>
          <w:b/>
        </w:rPr>
        <w:t xml:space="preserve"> dotyczące skargi do sądu uregulowane zos</w:t>
      </w:r>
      <w:r w:rsidR="003F0908" w:rsidRPr="00B114DF">
        <w:rPr>
          <w:rFonts w:ascii="Times New Roman" w:hAnsi="Times New Roman" w:cs="Times New Roman"/>
          <w:b/>
        </w:rPr>
        <w:t>tały w art. 198a-198g ustawy</w:t>
      </w:r>
      <w:r w:rsidRPr="00B114DF">
        <w:rPr>
          <w:rFonts w:ascii="Times New Roman" w:hAnsi="Times New Roman" w:cs="Times New Roman"/>
          <w:b/>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4056B9">
      <w:pPr>
        <w:pStyle w:val="Akapitzlist"/>
        <w:numPr>
          <w:ilvl w:val="0"/>
          <w:numId w:val="1"/>
        </w:numPr>
        <w:ind w:left="1560" w:hanging="1560"/>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Pr="00B16817" w:rsidRDefault="00B001B9" w:rsidP="00887A30">
      <w:pPr>
        <w:pStyle w:val="Akapitzlist"/>
        <w:numPr>
          <w:ilvl w:val="0"/>
          <w:numId w:val="20"/>
        </w:numPr>
        <w:ind w:left="284" w:hanging="284"/>
        <w:jc w:val="both"/>
        <w:rPr>
          <w:rFonts w:ascii="Times New Roman" w:hAnsi="Times New Roman" w:cs="Times New Roman"/>
        </w:rPr>
      </w:pPr>
      <w:r w:rsidRPr="00B16817">
        <w:rPr>
          <w:rFonts w:ascii="Times New Roman" w:hAnsi="Times New Roman" w:cs="Times New Roman"/>
        </w:rPr>
        <w:t>W sprawach nieuregulowanych w niniejszej SIWZ stosuje się przepisy ustawy z dnia 29 stycznia 2004 roku – Prawo zamówień publicznych  (</w:t>
      </w:r>
      <w:proofErr w:type="spellStart"/>
      <w:r w:rsidRPr="00B16817">
        <w:rPr>
          <w:rFonts w:ascii="Times New Roman" w:hAnsi="Times New Roman" w:cs="Times New Roman"/>
        </w:rPr>
        <w:t>t.j</w:t>
      </w:r>
      <w:proofErr w:type="spellEnd"/>
      <w:r w:rsidRPr="00B16817">
        <w:rPr>
          <w:rFonts w:ascii="Times New Roman" w:hAnsi="Times New Roman" w:cs="Times New Roman"/>
        </w:rPr>
        <w:t xml:space="preserve">. Dz.U. 2015, poz. 2164, z </w:t>
      </w:r>
      <w:proofErr w:type="spellStart"/>
      <w:r w:rsidRPr="00B16817">
        <w:rPr>
          <w:rFonts w:ascii="Times New Roman" w:hAnsi="Times New Roman" w:cs="Times New Roman"/>
        </w:rPr>
        <w:t>późn</w:t>
      </w:r>
      <w:proofErr w:type="spellEnd"/>
      <w:r w:rsidRPr="00B16817">
        <w:rPr>
          <w:rFonts w:ascii="Times New Roman" w:hAnsi="Times New Roman" w:cs="Times New Roman"/>
        </w:rPr>
        <w:t>. zm.), a także przepi</w:t>
      </w:r>
      <w:r w:rsidR="00FA3450" w:rsidRPr="00B16817">
        <w:rPr>
          <w:rFonts w:ascii="Times New Roman" w:hAnsi="Times New Roman" w:cs="Times New Roman"/>
        </w:rPr>
        <w:t>sy aktów wykonawczych do ustawy.</w:t>
      </w:r>
    </w:p>
    <w:p w:rsidR="00FA3450" w:rsidRPr="00B16817" w:rsidRDefault="00FA3450" w:rsidP="00137EFE">
      <w:pPr>
        <w:pStyle w:val="Akapitzlist"/>
        <w:numPr>
          <w:ilvl w:val="0"/>
          <w:numId w:val="20"/>
        </w:numPr>
        <w:spacing w:after="0"/>
        <w:ind w:left="284" w:hanging="284"/>
        <w:jc w:val="both"/>
        <w:rPr>
          <w:rFonts w:ascii="Times New Roman" w:hAnsi="Times New Roman" w:cs="Times New Roman"/>
        </w:rPr>
      </w:pPr>
      <w:r w:rsidRPr="00B16817">
        <w:rPr>
          <w:rFonts w:ascii="Times New Roman" w:hAnsi="Times New Roman" w:cs="Times New Roman"/>
        </w:rPr>
        <w:t>Integralną część niniejszej SIWZ stanowią załączniki oznaczone jako:</w:t>
      </w:r>
    </w:p>
    <w:p w:rsidR="00FA3450" w:rsidRPr="00B16817" w:rsidRDefault="00FA3450" w:rsidP="00137EFE">
      <w:pPr>
        <w:spacing w:after="0" w:line="240" w:lineRule="auto"/>
        <w:ind w:firstLine="284"/>
        <w:jc w:val="both"/>
        <w:rPr>
          <w:rFonts w:ascii="Times New Roman" w:hAnsi="Times New Roman" w:cs="Times New Roman"/>
        </w:rPr>
      </w:pPr>
      <w:r w:rsidRPr="00B16817">
        <w:rPr>
          <w:rFonts w:ascii="Times New Roman" w:hAnsi="Times New Roman" w:cs="Times New Roman"/>
        </w:rPr>
        <w:t xml:space="preserve">Załącznik nr 1 – Istotne </w:t>
      </w:r>
      <w:r w:rsidR="00034E30" w:rsidRPr="00B16817">
        <w:rPr>
          <w:rFonts w:ascii="Times New Roman" w:hAnsi="Times New Roman" w:cs="Times New Roman"/>
        </w:rPr>
        <w:t>P</w:t>
      </w:r>
      <w:r w:rsidR="00E931A1" w:rsidRPr="00B16817">
        <w:rPr>
          <w:rFonts w:ascii="Times New Roman" w:hAnsi="Times New Roman" w:cs="Times New Roman"/>
        </w:rPr>
        <w:t>ostanowienia</w:t>
      </w:r>
      <w:r w:rsidR="00034E30" w:rsidRPr="00B16817">
        <w:rPr>
          <w:rFonts w:ascii="Times New Roman" w:hAnsi="Times New Roman" w:cs="Times New Roman"/>
        </w:rPr>
        <w:t xml:space="preserve"> U</w:t>
      </w:r>
      <w:r w:rsidRPr="00B16817">
        <w:rPr>
          <w:rFonts w:ascii="Times New Roman" w:hAnsi="Times New Roman" w:cs="Times New Roman"/>
        </w:rPr>
        <w:t>mowy.</w:t>
      </w:r>
    </w:p>
    <w:p w:rsidR="00FA3450" w:rsidRPr="00B16817" w:rsidRDefault="00FA3450"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2 – Formularz Oferty.</w:t>
      </w:r>
    </w:p>
    <w:p w:rsidR="00FA3450" w:rsidRPr="00B16817" w:rsidRDefault="003F0908" w:rsidP="002718F2">
      <w:pPr>
        <w:spacing w:after="0" w:line="240" w:lineRule="auto"/>
        <w:ind w:firstLine="284"/>
        <w:jc w:val="both"/>
        <w:rPr>
          <w:rFonts w:ascii="Times New Roman" w:hAnsi="Times New Roman" w:cs="Times New Roman"/>
        </w:rPr>
      </w:pPr>
      <w:r w:rsidRPr="00B16817">
        <w:rPr>
          <w:rFonts w:ascii="Times New Roman" w:hAnsi="Times New Roman" w:cs="Times New Roman"/>
        </w:rPr>
        <w:t>Załącznik nr 3 – Kalkulacja C</w:t>
      </w:r>
      <w:r w:rsidR="002718F2" w:rsidRPr="00B16817">
        <w:rPr>
          <w:rFonts w:ascii="Times New Roman" w:hAnsi="Times New Roman" w:cs="Times New Roman"/>
        </w:rPr>
        <w:t>enowa – Opis Przedmiotu Z</w:t>
      </w:r>
      <w:r w:rsidR="00FA3450" w:rsidRPr="00B16817">
        <w:rPr>
          <w:rFonts w:ascii="Times New Roman" w:hAnsi="Times New Roman" w:cs="Times New Roman"/>
        </w:rPr>
        <w:t>amówienia</w:t>
      </w:r>
    </w:p>
    <w:p w:rsidR="002718F2" w:rsidRPr="00B16817" w:rsidRDefault="00FA3450" w:rsidP="007104C8">
      <w:pPr>
        <w:spacing w:after="0" w:line="240" w:lineRule="auto"/>
        <w:ind w:firstLine="284"/>
        <w:jc w:val="both"/>
        <w:rPr>
          <w:rFonts w:ascii="Times New Roman" w:hAnsi="Times New Roman" w:cs="Times New Roman"/>
        </w:rPr>
      </w:pPr>
      <w:r w:rsidRPr="00B16817">
        <w:rPr>
          <w:rFonts w:ascii="Times New Roman" w:hAnsi="Times New Roman" w:cs="Times New Roman"/>
        </w:rPr>
        <w:t>Załącznik</w:t>
      </w:r>
      <w:r w:rsidR="007806E9" w:rsidRPr="00B16817">
        <w:rPr>
          <w:rFonts w:ascii="Times New Roman" w:hAnsi="Times New Roman" w:cs="Times New Roman"/>
        </w:rPr>
        <w:t>i</w:t>
      </w:r>
      <w:r w:rsidR="00034E30" w:rsidRPr="00B16817">
        <w:rPr>
          <w:rFonts w:ascii="Times New Roman" w:hAnsi="Times New Roman" w:cs="Times New Roman"/>
        </w:rPr>
        <w:t xml:space="preserve"> nr 4</w:t>
      </w:r>
      <w:r w:rsidR="00B16817" w:rsidRPr="00B16817">
        <w:rPr>
          <w:rFonts w:ascii="Times New Roman" w:hAnsi="Times New Roman" w:cs="Times New Roman"/>
        </w:rPr>
        <w:t>a i 4b</w:t>
      </w:r>
      <w:r w:rsidRPr="00B16817">
        <w:rPr>
          <w:rFonts w:ascii="Times New Roman" w:hAnsi="Times New Roman" w:cs="Times New Roman"/>
        </w:rPr>
        <w:t xml:space="preserve"> –</w:t>
      </w:r>
      <w:r w:rsidR="007806E9" w:rsidRPr="00B16817">
        <w:rPr>
          <w:rFonts w:ascii="Times New Roman" w:hAnsi="Times New Roman" w:cs="Times New Roman"/>
        </w:rPr>
        <w:t xml:space="preserve"> </w:t>
      </w:r>
      <w:r w:rsidR="00B16817" w:rsidRPr="00B16817">
        <w:rPr>
          <w:rFonts w:ascii="Times New Roman" w:hAnsi="Times New Roman" w:cs="Times New Roman"/>
        </w:rPr>
        <w:t>Wzory oświadczeń</w:t>
      </w:r>
    </w:p>
    <w:p w:rsidR="007104C8" w:rsidRDefault="007104C8" w:rsidP="007104C8">
      <w:pPr>
        <w:spacing w:after="0" w:line="240" w:lineRule="auto"/>
        <w:ind w:firstLine="284"/>
        <w:jc w:val="both"/>
        <w:rPr>
          <w:rFonts w:ascii="Times New Roman" w:hAnsi="Times New Roman" w:cs="Times New Roman"/>
          <w:sz w:val="20"/>
          <w:szCs w:val="20"/>
        </w:rPr>
      </w:pPr>
    </w:p>
    <w:p w:rsidR="00B16817" w:rsidRDefault="00B16817" w:rsidP="00137EFE">
      <w:pPr>
        <w:ind w:left="3825" w:firstLine="423"/>
        <w:jc w:val="center"/>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 xml:space="preserve">Z-ca Dyrektora ds. </w:t>
      </w:r>
      <w:r w:rsidR="00E329B2">
        <w:rPr>
          <w:rFonts w:ascii="Times New Roman" w:hAnsi="Times New Roman" w:cs="Times New Roman"/>
          <w:sz w:val="20"/>
          <w:szCs w:val="20"/>
        </w:rPr>
        <w:t>Lecznictwa</w:t>
      </w:r>
    </w:p>
    <w:p w:rsidR="004A1268" w:rsidRDefault="00E329B2"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 med. Andrzej Bałaga</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C5AC2" w:rsidRDefault="00EC5AC2" w:rsidP="00EC5AC2">
      <w:pPr>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DD13AA" w:rsidRDefault="00DD13AA" w:rsidP="00EC5AC2">
      <w:pPr>
        <w:jc w:val="right"/>
        <w:rPr>
          <w:rFonts w:ascii="Times New Roman" w:hAnsi="Times New Roman" w:cs="Times New Roman"/>
          <w:sz w:val="20"/>
          <w:szCs w:val="20"/>
        </w:rPr>
      </w:pPr>
    </w:p>
    <w:p w:rsidR="007806E9" w:rsidRDefault="00E931A1" w:rsidP="00EC5AC2">
      <w:pPr>
        <w:jc w:val="right"/>
        <w:rPr>
          <w:rFonts w:ascii="Times New Roman" w:hAnsi="Times New Roman" w:cs="Times New Roman"/>
          <w:sz w:val="20"/>
          <w:szCs w:val="20"/>
        </w:rPr>
      </w:pPr>
      <w:r>
        <w:rPr>
          <w:rFonts w:ascii="Times New Roman" w:hAnsi="Times New Roman" w:cs="Times New Roman"/>
          <w:sz w:val="20"/>
          <w:szCs w:val="20"/>
        </w:rPr>
        <w:t>Załącznik nr 1 do SIWZ</w:t>
      </w:r>
    </w:p>
    <w:p w:rsidR="00E931A1" w:rsidRDefault="00E931A1" w:rsidP="00B114DF">
      <w:pPr>
        <w:spacing w:after="0" w:line="240" w:lineRule="auto"/>
        <w:jc w:val="center"/>
        <w:rPr>
          <w:rFonts w:ascii="Times New Roman" w:hAnsi="Times New Roman" w:cs="Times New Roman"/>
        </w:rPr>
      </w:pPr>
      <w:r w:rsidRPr="00B114DF">
        <w:rPr>
          <w:rFonts w:ascii="Times New Roman" w:hAnsi="Times New Roman" w:cs="Times New Roman"/>
        </w:rPr>
        <w:t xml:space="preserve">ISTOTNE POSTANOWIENIA UMOWY </w:t>
      </w:r>
    </w:p>
    <w:p w:rsidR="00BA4A59" w:rsidRDefault="00BA4A59" w:rsidP="00EC5AC2">
      <w:pPr>
        <w:spacing w:after="0" w:line="240" w:lineRule="auto"/>
        <w:rPr>
          <w:rFonts w:ascii="Times New Roman" w:hAnsi="Times New Roman" w:cs="Times New Roman"/>
        </w:rPr>
      </w:pPr>
    </w:p>
    <w:p w:rsidR="00BA4A59" w:rsidRDefault="00BA4A59" w:rsidP="00BA4A59">
      <w:pPr>
        <w:spacing w:after="0" w:line="240" w:lineRule="auto"/>
        <w:jc w:val="both"/>
        <w:rPr>
          <w:rFonts w:ascii="Times New Roman" w:hAnsi="Times New Roman" w:cs="Times New Roman"/>
        </w:rPr>
      </w:pPr>
      <w:r>
        <w:rPr>
          <w:rFonts w:ascii="Times New Roman" w:hAnsi="Times New Roman" w:cs="Times New Roman"/>
        </w:rPr>
        <w:t>W związku z dokonanym wyborem oferty najkorzystniejszej na realizację Zadania nr …. w postępowaniu na wykonanie i dostawę odzieży i obuwia medycznego oraz niemedycznej odzieży i obuwia ochronnego na potrzeby Uniwersyteckiego Szpitala Dziecięcego w Krakowie, prowadzonym w trybie przetargu nieograniczonego na podstawie przepisów ustawy z dnia 29 stycznia 2004r. – Prawo zamówień publicznych (</w:t>
      </w:r>
      <w:proofErr w:type="spellStart"/>
      <w:r>
        <w:rPr>
          <w:rFonts w:ascii="Times New Roman" w:hAnsi="Times New Roman" w:cs="Times New Roman"/>
        </w:rPr>
        <w:t>t.j</w:t>
      </w:r>
      <w:proofErr w:type="spellEnd"/>
      <w:r>
        <w:rPr>
          <w:rFonts w:ascii="Times New Roman" w:hAnsi="Times New Roman" w:cs="Times New Roman"/>
        </w:rPr>
        <w:t xml:space="preserve">. Dz.U. 2015, poz. 2164, z </w:t>
      </w:r>
      <w:proofErr w:type="spellStart"/>
      <w:r>
        <w:rPr>
          <w:rFonts w:ascii="Times New Roman" w:hAnsi="Times New Roman" w:cs="Times New Roman"/>
        </w:rPr>
        <w:t>późn</w:t>
      </w:r>
      <w:proofErr w:type="spellEnd"/>
      <w:r>
        <w:rPr>
          <w:rFonts w:ascii="Times New Roman" w:hAnsi="Times New Roman" w:cs="Times New Roman"/>
        </w:rPr>
        <w:t>. zm.), Strony za</w:t>
      </w:r>
      <w:r w:rsidR="00E47F6D">
        <w:rPr>
          <w:rFonts w:ascii="Times New Roman" w:hAnsi="Times New Roman" w:cs="Times New Roman"/>
        </w:rPr>
        <w:t>wierają umowę</w:t>
      </w:r>
      <w:r>
        <w:rPr>
          <w:rFonts w:ascii="Times New Roman" w:hAnsi="Times New Roman" w:cs="Times New Roman"/>
        </w:rPr>
        <w:t xml:space="preserve"> </w:t>
      </w:r>
      <w:r w:rsidR="00E47F6D">
        <w:rPr>
          <w:rFonts w:ascii="Times New Roman" w:hAnsi="Times New Roman" w:cs="Times New Roman"/>
        </w:rPr>
        <w:t>w brzmieniu:</w:t>
      </w:r>
    </w:p>
    <w:p w:rsidR="00BA4A59" w:rsidRPr="00B114DF" w:rsidRDefault="00BA4A59" w:rsidP="00BA4A59">
      <w:pPr>
        <w:spacing w:after="0" w:line="240" w:lineRule="auto"/>
        <w:jc w:val="both"/>
        <w:rPr>
          <w:rFonts w:ascii="Times New Roman" w:hAnsi="Times New Roman" w:cs="Times New Roman"/>
        </w:rPr>
      </w:pPr>
    </w:p>
    <w:p w:rsidR="00E931A1" w:rsidRPr="00B114DF" w:rsidRDefault="00E931A1" w:rsidP="00B114DF">
      <w:pPr>
        <w:spacing w:after="0" w:line="240" w:lineRule="auto"/>
        <w:jc w:val="center"/>
        <w:rPr>
          <w:rFonts w:ascii="Times New Roman" w:hAnsi="Times New Roman" w:cs="Times New Roman"/>
        </w:rPr>
      </w:pPr>
      <w:r w:rsidRPr="00B114DF">
        <w:rPr>
          <w:rFonts w:ascii="Times New Roman" w:hAnsi="Times New Roman" w:cs="Times New Roman"/>
        </w:rPr>
        <w:t>§ 1</w:t>
      </w:r>
    </w:p>
    <w:p w:rsidR="00E931A1" w:rsidRDefault="00E931A1"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zleca, a Wykonawca</w:t>
      </w:r>
      <w:r w:rsidR="00021BCA" w:rsidRPr="00B114DF">
        <w:rPr>
          <w:rFonts w:ascii="Times New Roman" w:hAnsi="Times New Roman" w:cs="Times New Roman"/>
        </w:rPr>
        <w:t xml:space="preserve"> przyjmuje do realizacji </w:t>
      </w:r>
      <w:r w:rsidR="00E329B2">
        <w:rPr>
          <w:rFonts w:ascii="Times New Roman" w:hAnsi="Times New Roman" w:cs="Times New Roman"/>
        </w:rPr>
        <w:t xml:space="preserve">sukcesywne dostawy </w:t>
      </w:r>
      <w:r w:rsidR="00BA4A59">
        <w:rPr>
          <w:rFonts w:ascii="Times New Roman" w:hAnsi="Times New Roman" w:cs="Times New Roman"/>
        </w:rPr>
        <w:t>odzieży i obuwia medycznego/niemedycznej odzieży i obuwia ochronnego</w:t>
      </w:r>
      <w:r w:rsidR="00E47F6D">
        <w:rPr>
          <w:rFonts w:ascii="Times New Roman" w:hAnsi="Times New Roman" w:cs="Times New Roman"/>
        </w:rPr>
        <w:t>, zwane dalej /Przedmiot Umowy/</w:t>
      </w:r>
      <w:r w:rsidR="00BA4A59">
        <w:rPr>
          <w:rFonts w:ascii="Times New Roman" w:hAnsi="Times New Roman" w:cs="Times New Roman"/>
        </w:rPr>
        <w:t>.</w:t>
      </w:r>
      <w:r w:rsidR="00785800" w:rsidRPr="00B114DF">
        <w:rPr>
          <w:rFonts w:ascii="Times New Roman" w:hAnsi="Times New Roman" w:cs="Times New Roman"/>
        </w:rPr>
        <w:t xml:space="preserve"> </w:t>
      </w:r>
      <w:r w:rsidR="00BA4A59">
        <w:rPr>
          <w:rFonts w:ascii="Times New Roman" w:hAnsi="Times New Roman" w:cs="Times New Roman"/>
        </w:rPr>
        <w:t>Szczegółowe wymagania</w:t>
      </w:r>
      <w:r w:rsidR="00EC5AC2">
        <w:rPr>
          <w:rFonts w:ascii="Times New Roman" w:hAnsi="Times New Roman" w:cs="Times New Roman"/>
        </w:rPr>
        <w:t xml:space="preserve"> dotyczące jakości </w:t>
      </w:r>
      <w:r w:rsidR="00BA4A59">
        <w:rPr>
          <w:rFonts w:ascii="Times New Roman" w:hAnsi="Times New Roman" w:cs="Times New Roman"/>
        </w:rPr>
        <w:t>zawiera oferta z dnia ……….. stanowiąca integralną część umowy.</w:t>
      </w:r>
    </w:p>
    <w:p w:rsidR="00BA4A59" w:rsidRPr="00B114DF" w:rsidRDefault="00E47F6D" w:rsidP="00B114DF">
      <w:pPr>
        <w:pStyle w:val="Akapitzlist"/>
        <w:numPr>
          <w:ilvl w:val="0"/>
          <w:numId w:val="21"/>
        </w:numPr>
        <w:spacing w:after="0" w:line="240" w:lineRule="auto"/>
        <w:ind w:left="284" w:hanging="284"/>
        <w:jc w:val="both"/>
        <w:rPr>
          <w:rFonts w:ascii="Times New Roman" w:hAnsi="Times New Roman" w:cs="Times New Roman"/>
        </w:rPr>
      </w:pPr>
      <w:r>
        <w:rPr>
          <w:rFonts w:ascii="Times New Roman" w:hAnsi="Times New Roman" w:cs="Times New Roman"/>
        </w:rPr>
        <w:t>W zakresie Przedmiotu U</w:t>
      </w:r>
      <w:r w:rsidR="00BA4A59">
        <w:rPr>
          <w:rFonts w:ascii="Times New Roman" w:hAnsi="Times New Roman" w:cs="Times New Roman"/>
        </w:rPr>
        <w:t xml:space="preserve">mowy Wykonawca zobowiązuje się uszyć i dostarczyć do siedziby Zamawiającego odzież medyczną, odzież niemedyczną ochronną oraz obuwie medyczne i niemedyczne ochronne </w:t>
      </w:r>
      <w:r w:rsidR="00A916BD">
        <w:rPr>
          <w:rFonts w:ascii="Times New Roman" w:hAnsi="Times New Roman" w:cs="Times New Roman"/>
        </w:rPr>
        <w:t>w rozmiarach i według za</w:t>
      </w:r>
      <w:r>
        <w:rPr>
          <w:rFonts w:ascii="Times New Roman" w:hAnsi="Times New Roman" w:cs="Times New Roman"/>
        </w:rPr>
        <w:t>kresu ilościowo-asortymentowego określonego w ofercie.</w:t>
      </w:r>
    </w:p>
    <w:p w:rsidR="00417EC1" w:rsidRPr="00E47F6D" w:rsidRDefault="00021BCA" w:rsidP="00E47F6D">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w:t>
      </w:r>
      <w:r w:rsidR="00E931A1" w:rsidRPr="00B114DF">
        <w:rPr>
          <w:rFonts w:ascii="Times New Roman" w:hAnsi="Times New Roman" w:cs="Times New Roman"/>
        </w:rPr>
        <w:t>z</w:t>
      </w:r>
      <w:r w:rsidR="00E47F6D">
        <w:rPr>
          <w:rFonts w:ascii="Times New Roman" w:hAnsi="Times New Roman" w:cs="Times New Roman"/>
        </w:rPr>
        <w:t>obowiązuje się do realizacji Przedmiotu U</w:t>
      </w:r>
      <w:r w:rsidRPr="00E47F6D">
        <w:rPr>
          <w:rFonts w:ascii="Times New Roman" w:hAnsi="Times New Roman" w:cs="Times New Roman"/>
        </w:rPr>
        <w:t>mowy zgodnie z</w:t>
      </w:r>
      <w:r w:rsidR="00222617" w:rsidRPr="00E47F6D">
        <w:rPr>
          <w:rFonts w:ascii="Times New Roman" w:hAnsi="Times New Roman" w:cs="Times New Roman"/>
        </w:rPr>
        <w:t xml:space="preserve"> jej </w:t>
      </w:r>
      <w:r w:rsidRPr="00E47F6D">
        <w:rPr>
          <w:rFonts w:ascii="Times New Roman" w:hAnsi="Times New Roman" w:cs="Times New Roman"/>
        </w:rPr>
        <w:t xml:space="preserve"> postanowieni</w:t>
      </w:r>
      <w:r w:rsidR="00222617" w:rsidRPr="00E47F6D">
        <w:rPr>
          <w:rFonts w:ascii="Times New Roman" w:hAnsi="Times New Roman" w:cs="Times New Roman"/>
        </w:rPr>
        <w:t>ami,</w:t>
      </w:r>
      <w:r w:rsidRPr="00E47F6D">
        <w:rPr>
          <w:rFonts w:ascii="Times New Roman" w:hAnsi="Times New Roman" w:cs="Times New Roman"/>
        </w:rPr>
        <w:t xml:space="preserve"> wymaganiami </w:t>
      </w:r>
      <w:r w:rsidR="00AE6A89" w:rsidRPr="00E47F6D">
        <w:rPr>
          <w:rFonts w:ascii="Times New Roman" w:hAnsi="Times New Roman" w:cs="Times New Roman"/>
        </w:rPr>
        <w:t xml:space="preserve">stosownych </w:t>
      </w:r>
      <w:r w:rsidRPr="00E47F6D">
        <w:rPr>
          <w:rFonts w:ascii="Times New Roman" w:hAnsi="Times New Roman" w:cs="Times New Roman"/>
        </w:rPr>
        <w:t xml:space="preserve">norm i przepisów, </w:t>
      </w:r>
      <w:r w:rsidR="00417EC1" w:rsidRPr="00E47F6D">
        <w:rPr>
          <w:rFonts w:ascii="Times New Roman" w:hAnsi="Times New Roman" w:cs="Times New Roman"/>
        </w:rPr>
        <w:t>wymaganiami wynikającymi z europejskich norm zharmonizowanych zawartych w obowiązujących dyrektywach nowego podejścia UE, które przewidują znakowanie wyrobów CE,</w:t>
      </w:r>
      <w:r w:rsidR="00915471" w:rsidRPr="00E47F6D">
        <w:rPr>
          <w:rFonts w:ascii="Times New Roman" w:hAnsi="Times New Roman" w:cs="Times New Roman"/>
        </w:rPr>
        <w:t xml:space="preserve"> </w:t>
      </w:r>
      <w:r w:rsidR="00785800" w:rsidRPr="00E47F6D">
        <w:rPr>
          <w:rFonts w:ascii="Times New Roman" w:hAnsi="Times New Roman" w:cs="Times New Roman"/>
        </w:rPr>
        <w:t xml:space="preserve">a także </w:t>
      </w:r>
      <w:r w:rsidR="00417EC1" w:rsidRPr="00E47F6D">
        <w:rPr>
          <w:rFonts w:ascii="Times New Roman" w:hAnsi="Times New Roman" w:cs="Times New Roman"/>
        </w:rPr>
        <w:t>zasadami rzetelne</w:t>
      </w:r>
      <w:r w:rsidR="00915471" w:rsidRPr="00E47F6D">
        <w:rPr>
          <w:rFonts w:ascii="Times New Roman" w:hAnsi="Times New Roman" w:cs="Times New Roman"/>
        </w:rPr>
        <w:t>j wiedzy</w:t>
      </w:r>
      <w:r w:rsidR="00785800" w:rsidRPr="00E47F6D">
        <w:rPr>
          <w:rFonts w:ascii="Times New Roman" w:hAnsi="Times New Roman" w:cs="Times New Roman"/>
        </w:rPr>
        <w:t xml:space="preserve"> technicznej</w:t>
      </w:r>
      <w:r w:rsidR="00417EC1" w:rsidRPr="00E47F6D">
        <w:rPr>
          <w:rFonts w:ascii="Times New Roman" w:hAnsi="Times New Roman" w:cs="Times New Roman"/>
        </w:rPr>
        <w:t xml:space="preserve"> i ustalonymi zwyczajami</w:t>
      </w:r>
      <w:r w:rsidR="00915471" w:rsidRPr="00E47F6D">
        <w:rPr>
          <w:rFonts w:ascii="Times New Roman" w:hAnsi="Times New Roman" w:cs="Times New Roman"/>
        </w:rPr>
        <w:t>.</w:t>
      </w:r>
    </w:p>
    <w:p w:rsidR="00462E71" w:rsidRPr="00B114DF" w:rsidRDefault="00462E71"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Wykonawca zapewnia,</w:t>
      </w:r>
      <w:r w:rsidR="00E47F6D">
        <w:rPr>
          <w:rFonts w:ascii="Times New Roman" w:hAnsi="Times New Roman" w:cs="Times New Roman"/>
        </w:rPr>
        <w:t xml:space="preserve"> że P</w:t>
      </w:r>
      <w:r w:rsidRPr="00B114DF">
        <w:rPr>
          <w:rFonts w:ascii="Times New Roman" w:hAnsi="Times New Roman" w:cs="Times New Roman"/>
        </w:rPr>
        <w:t xml:space="preserve">rzedmiot </w:t>
      </w:r>
      <w:r w:rsidR="00E47F6D">
        <w:rPr>
          <w:rFonts w:ascii="Times New Roman" w:hAnsi="Times New Roman" w:cs="Times New Roman"/>
        </w:rPr>
        <w:t>U</w:t>
      </w:r>
      <w:r w:rsidRPr="00B114DF">
        <w:rPr>
          <w:rFonts w:ascii="Times New Roman" w:hAnsi="Times New Roman" w:cs="Times New Roman"/>
        </w:rPr>
        <w:t xml:space="preserve">mowy spełnia wymagania </w:t>
      </w:r>
      <w:r w:rsidR="009E1122" w:rsidRPr="00B114DF">
        <w:rPr>
          <w:rFonts w:ascii="Times New Roman" w:hAnsi="Times New Roman" w:cs="Times New Roman"/>
        </w:rPr>
        <w:t xml:space="preserve">Zamawiającego </w:t>
      </w:r>
      <w:r w:rsidRPr="00B114DF">
        <w:rPr>
          <w:rFonts w:ascii="Times New Roman" w:hAnsi="Times New Roman" w:cs="Times New Roman"/>
        </w:rPr>
        <w:t>określone w</w:t>
      </w:r>
      <w:r w:rsidR="00222617" w:rsidRPr="00B114DF">
        <w:rPr>
          <w:rFonts w:ascii="Times New Roman" w:hAnsi="Times New Roman" w:cs="Times New Roman"/>
        </w:rPr>
        <w:t> </w:t>
      </w:r>
      <w:r w:rsidRPr="00B114DF">
        <w:rPr>
          <w:rFonts w:ascii="Times New Roman" w:hAnsi="Times New Roman" w:cs="Times New Roman"/>
        </w:rPr>
        <w:t>specyfikacji istotnych warunków zamówienia</w:t>
      </w:r>
      <w:r w:rsidR="00874466" w:rsidRPr="00B114DF">
        <w:rPr>
          <w:rFonts w:ascii="Times New Roman" w:hAnsi="Times New Roman" w:cs="Times New Roman"/>
        </w:rPr>
        <w:t>, w szczególności jest nowy, nie używany, wolny od wad fizycznych i prawnych</w:t>
      </w:r>
      <w:r w:rsidR="00E47F6D">
        <w:rPr>
          <w:rFonts w:ascii="Times New Roman" w:hAnsi="Times New Roman" w:cs="Times New Roman"/>
        </w:rPr>
        <w:t xml:space="preserve"> oraz </w:t>
      </w:r>
      <w:r w:rsidR="00874466" w:rsidRPr="00B114DF">
        <w:rPr>
          <w:rFonts w:ascii="Times New Roman" w:hAnsi="Times New Roman" w:cs="Times New Roman"/>
        </w:rPr>
        <w:t>bezpieczny dla ludzi i środowiska</w:t>
      </w:r>
      <w:r w:rsidRPr="00B114DF">
        <w:rPr>
          <w:rFonts w:ascii="Times New Roman" w:hAnsi="Times New Roman" w:cs="Times New Roman"/>
        </w:rPr>
        <w:t>.</w:t>
      </w:r>
      <w:r w:rsidR="004555CC" w:rsidRPr="00B114DF">
        <w:rPr>
          <w:rFonts w:ascii="Times New Roman" w:hAnsi="Times New Roman" w:cs="Times New Roman"/>
        </w:rPr>
        <w:t xml:space="preserve"> </w:t>
      </w:r>
    </w:p>
    <w:p w:rsidR="003C5F6D" w:rsidRPr="00B114DF" w:rsidRDefault="00874466" w:rsidP="00B114DF">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Wykonawca oświadcza ponadto, że przyjęte </w:t>
      </w:r>
      <w:r w:rsidR="002712A7" w:rsidRPr="00B114DF">
        <w:rPr>
          <w:rFonts w:ascii="Times New Roman" w:hAnsi="Times New Roman" w:cs="Times New Roman"/>
        </w:rPr>
        <w:t xml:space="preserve">wzory użytkowe i </w:t>
      </w:r>
      <w:r w:rsidRPr="00B114DF">
        <w:rPr>
          <w:rFonts w:ascii="Times New Roman" w:hAnsi="Times New Roman" w:cs="Times New Roman"/>
        </w:rPr>
        <w:t xml:space="preserve">estetyczne, </w:t>
      </w:r>
      <w:r w:rsidR="00A26586" w:rsidRPr="00B114DF">
        <w:rPr>
          <w:rFonts w:ascii="Times New Roman" w:hAnsi="Times New Roman" w:cs="Times New Roman"/>
        </w:rPr>
        <w:t xml:space="preserve">nie naruszają praw osób trzecich </w:t>
      </w:r>
      <w:r w:rsidR="00785800" w:rsidRPr="00B114DF">
        <w:rPr>
          <w:rFonts w:ascii="Times New Roman" w:hAnsi="Times New Roman" w:cs="Times New Roman"/>
        </w:rPr>
        <w:t>podlegających ochronie na podstawie</w:t>
      </w:r>
      <w:r w:rsidR="002712A7" w:rsidRPr="00B114DF">
        <w:rPr>
          <w:rFonts w:ascii="Times New Roman" w:hAnsi="Times New Roman" w:cs="Times New Roman"/>
        </w:rPr>
        <w:t xml:space="preserve"> odrębnych przepisów, w szczególności ustawy z dnia 4 lutego 1994 r.  – Prawo autorskie i prawa pokrewne (</w:t>
      </w:r>
      <w:proofErr w:type="spellStart"/>
      <w:r w:rsidR="002712A7" w:rsidRPr="00B114DF">
        <w:rPr>
          <w:rFonts w:ascii="Times New Roman" w:hAnsi="Times New Roman" w:cs="Times New Roman"/>
        </w:rPr>
        <w:t>t.j</w:t>
      </w:r>
      <w:proofErr w:type="spellEnd"/>
      <w:r w:rsidR="002712A7" w:rsidRPr="00B114DF">
        <w:rPr>
          <w:rFonts w:ascii="Times New Roman" w:hAnsi="Times New Roman" w:cs="Times New Roman"/>
        </w:rPr>
        <w:t>. Dz.U. 2016r., poz.</w:t>
      </w:r>
      <w:r w:rsidR="00785800" w:rsidRPr="00B114DF">
        <w:rPr>
          <w:rFonts w:ascii="Times New Roman" w:hAnsi="Times New Roman" w:cs="Times New Roman"/>
        </w:rPr>
        <w:t xml:space="preserve"> </w:t>
      </w:r>
      <w:r w:rsidR="002712A7" w:rsidRPr="00B114DF">
        <w:rPr>
          <w:rFonts w:ascii="Times New Roman" w:hAnsi="Times New Roman" w:cs="Times New Roman"/>
        </w:rPr>
        <w:t>666), ustawy z dnia 30 czerwca 2000</w:t>
      </w:r>
      <w:r w:rsidR="00B3028B" w:rsidRPr="00B114DF">
        <w:rPr>
          <w:rFonts w:ascii="Times New Roman" w:hAnsi="Times New Roman" w:cs="Times New Roman"/>
        </w:rPr>
        <w:t xml:space="preserve"> </w:t>
      </w:r>
      <w:r w:rsidR="002712A7" w:rsidRPr="00B114DF">
        <w:rPr>
          <w:rFonts w:ascii="Times New Roman" w:hAnsi="Times New Roman" w:cs="Times New Roman"/>
        </w:rPr>
        <w:t>r. – Prawo własności przemysłowej (</w:t>
      </w:r>
      <w:proofErr w:type="spellStart"/>
      <w:r w:rsidR="002712A7" w:rsidRPr="00B114DF">
        <w:rPr>
          <w:rFonts w:ascii="Times New Roman" w:hAnsi="Times New Roman" w:cs="Times New Roman"/>
        </w:rPr>
        <w:t>t.j</w:t>
      </w:r>
      <w:proofErr w:type="spellEnd"/>
      <w:r w:rsidR="002712A7" w:rsidRPr="00B114DF">
        <w:rPr>
          <w:rFonts w:ascii="Times New Roman" w:hAnsi="Times New Roman" w:cs="Times New Roman"/>
        </w:rPr>
        <w:t xml:space="preserve">. Dz.U. 2013r., poz. </w:t>
      </w:r>
      <w:r w:rsidR="00F45DD1" w:rsidRPr="00B114DF">
        <w:rPr>
          <w:rFonts w:ascii="Times New Roman" w:hAnsi="Times New Roman" w:cs="Times New Roman"/>
        </w:rPr>
        <w:t>1410).</w:t>
      </w:r>
    </w:p>
    <w:p w:rsidR="00E47F6D" w:rsidRDefault="002B4DF4" w:rsidP="00EC5AC2">
      <w:pPr>
        <w:pStyle w:val="Akapitzlist"/>
        <w:numPr>
          <w:ilvl w:val="0"/>
          <w:numId w:val="21"/>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Przedmiot </w:t>
      </w:r>
      <w:r w:rsidR="00E47F6D">
        <w:rPr>
          <w:rFonts w:ascii="Times New Roman" w:hAnsi="Times New Roman" w:cs="Times New Roman"/>
        </w:rPr>
        <w:t>U</w:t>
      </w:r>
      <w:r w:rsidRPr="00B114DF">
        <w:rPr>
          <w:rFonts w:ascii="Times New Roman" w:hAnsi="Times New Roman" w:cs="Times New Roman"/>
        </w:rPr>
        <w:t xml:space="preserve">mowy </w:t>
      </w:r>
      <w:r w:rsidR="005164AF" w:rsidRPr="00B114DF">
        <w:rPr>
          <w:rFonts w:ascii="Times New Roman" w:hAnsi="Times New Roman" w:cs="Times New Roman"/>
        </w:rPr>
        <w:t>zostanie dostarczony</w:t>
      </w:r>
      <w:r w:rsidRPr="00B114DF">
        <w:rPr>
          <w:rFonts w:ascii="Times New Roman" w:hAnsi="Times New Roman" w:cs="Times New Roman"/>
        </w:rPr>
        <w:t xml:space="preserve"> do siedziby Zamawiającego </w:t>
      </w:r>
      <w:r w:rsidR="009A7753" w:rsidRPr="00B114DF">
        <w:rPr>
          <w:rFonts w:ascii="Times New Roman" w:hAnsi="Times New Roman" w:cs="Times New Roman"/>
        </w:rPr>
        <w:t xml:space="preserve">na koszt i ryzyko Wykonawcy, w szczególności Wykonawca odpowiada za </w:t>
      </w:r>
      <w:r w:rsidR="00E47F6D">
        <w:rPr>
          <w:rFonts w:ascii="Times New Roman" w:hAnsi="Times New Roman" w:cs="Times New Roman"/>
        </w:rPr>
        <w:t xml:space="preserve">jego </w:t>
      </w:r>
      <w:r w:rsidR="009A7753" w:rsidRPr="00B114DF">
        <w:rPr>
          <w:rFonts w:ascii="Times New Roman" w:hAnsi="Times New Roman" w:cs="Times New Roman"/>
        </w:rPr>
        <w:t>uszkodzenie lub</w:t>
      </w:r>
      <w:r w:rsidR="00E47F6D">
        <w:rPr>
          <w:rFonts w:ascii="Times New Roman" w:hAnsi="Times New Roman" w:cs="Times New Roman"/>
        </w:rPr>
        <w:t xml:space="preserve"> utratę </w:t>
      </w:r>
      <w:r w:rsidR="009A7753" w:rsidRPr="00B114DF">
        <w:rPr>
          <w:rFonts w:ascii="Times New Roman" w:hAnsi="Times New Roman" w:cs="Times New Roman"/>
        </w:rPr>
        <w:t>pod</w:t>
      </w:r>
      <w:r w:rsidR="00BE3D90" w:rsidRPr="00B114DF">
        <w:rPr>
          <w:rFonts w:ascii="Times New Roman" w:hAnsi="Times New Roman" w:cs="Times New Roman"/>
        </w:rPr>
        <w:t>czas transportu do Zamawiającego.</w:t>
      </w:r>
    </w:p>
    <w:p w:rsidR="00EC5AC2" w:rsidRPr="00EC5AC2" w:rsidRDefault="00EC5AC2" w:rsidP="00EC5AC2">
      <w:pPr>
        <w:pStyle w:val="Akapitzlist"/>
        <w:spacing w:after="0" w:line="240" w:lineRule="auto"/>
        <w:ind w:left="284"/>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w:t>
      </w:r>
      <w:r w:rsidRPr="00B114DF">
        <w:rPr>
          <w:rFonts w:ascii="Times New Roman" w:hAnsi="Times New Roman" w:cs="Times New Roman"/>
        </w:rPr>
        <w:t>2</w:t>
      </w:r>
    </w:p>
    <w:p w:rsidR="00BD0324" w:rsidRPr="00B114DF" w:rsidRDefault="00E47F6D" w:rsidP="00B114DF">
      <w:pPr>
        <w:pStyle w:val="Akapitzlist"/>
        <w:numPr>
          <w:ilvl w:val="0"/>
          <w:numId w:val="23"/>
        </w:numPr>
        <w:spacing w:after="0" w:line="240" w:lineRule="auto"/>
        <w:ind w:left="284" w:hanging="284"/>
        <w:jc w:val="both"/>
        <w:rPr>
          <w:rFonts w:ascii="Times New Roman" w:hAnsi="Times New Roman" w:cs="Times New Roman"/>
        </w:rPr>
      </w:pPr>
      <w:r>
        <w:rPr>
          <w:rFonts w:ascii="Times New Roman" w:hAnsi="Times New Roman" w:cs="Times New Roman"/>
        </w:rPr>
        <w:t>Strony ustalają, że Przedmiot U</w:t>
      </w:r>
      <w:r w:rsidR="00BD0324" w:rsidRPr="00B114DF">
        <w:rPr>
          <w:rFonts w:ascii="Times New Roman" w:hAnsi="Times New Roman" w:cs="Times New Roman"/>
        </w:rPr>
        <w:t xml:space="preserve">mowy </w:t>
      </w:r>
      <w:r>
        <w:rPr>
          <w:rFonts w:ascii="Times New Roman" w:hAnsi="Times New Roman" w:cs="Times New Roman"/>
        </w:rPr>
        <w:t>będzie dostarczany do siedziby Zamawiającego na podstawie zamówień jednostkowych w terminie do 21</w:t>
      </w:r>
      <w:r w:rsidR="00BD0324" w:rsidRPr="00B114DF">
        <w:rPr>
          <w:rFonts w:ascii="Times New Roman" w:hAnsi="Times New Roman" w:cs="Times New Roman"/>
        </w:rPr>
        <w:t xml:space="preserve"> dni od daty </w:t>
      </w:r>
      <w:r>
        <w:rPr>
          <w:rFonts w:ascii="Times New Roman" w:hAnsi="Times New Roman" w:cs="Times New Roman"/>
        </w:rPr>
        <w:t>otrzymania zamówienia</w:t>
      </w:r>
      <w:r w:rsidR="003C5F6D" w:rsidRPr="00B114DF">
        <w:rPr>
          <w:rFonts w:ascii="Times New Roman" w:hAnsi="Times New Roman" w:cs="Times New Roman"/>
        </w:rPr>
        <w:t>.</w:t>
      </w:r>
      <w:r w:rsidR="00BD0324" w:rsidRPr="00B114DF">
        <w:rPr>
          <w:rFonts w:ascii="Times New Roman" w:hAnsi="Times New Roman" w:cs="Times New Roman"/>
        </w:rPr>
        <w:t xml:space="preserve"> Wraz z przedmiotem </w:t>
      </w:r>
      <w:r w:rsidR="00085639" w:rsidRPr="00B114DF">
        <w:rPr>
          <w:rFonts w:ascii="Times New Roman" w:hAnsi="Times New Roman" w:cs="Times New Roman"/>
        </w:rPr>
        <w:t>dostawy</w:t>
      </w:r>
      <w:r w:rsidR="00BD0324" w:rsidRPr="00B114DF">
        <w:rPr>
          <w:rFonts w:ascii="Times New Roman" w:hAnsi="Times New Roman" w:cs="Times New Roman"/>
        </w:rPr>
        <w:t xml:space="preserve">, Wykonawca przekaże Zamawiającemu, właściwe, autoryzowane </w:t>
      </w:r>
      <w:r>
        <w:rPr>
          <w:rFonts w:ascii="Times New Roman" w:hAnsi="Times New Roman" w:cs="Times New Roman"/>
        </w:rPr>
        <w:t>dokumenty dotyczące Przedmiotu Umowy</w:t>
      </w:r>
      <w:r w:rsidR="00BD0324" w:rsidRPr="00B114DF">
        <w:rPr>
          <w:rFonts w:ascii="Times New Roman" w:hAnsi="Times New Roman" w:cs="Times New Roman"/>
        </w:rPr>
        <w:t>, jako dokumenty towarzyszące dostawie bezpośredniej.</w:t>
      </w:r>
    </w:p>
    <w:p w:rsidR="009E1122" w:rsidRPr="00B114DF" w:rsidRDefault="00BD0324"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Odbiór ilościowy zostanie dok</w:t>
      </w:r>
      <w:r w:rsidR="00A05695" w:rsidRPr="00B114DF">
        <w:rPr>
          <w:rFonts w:ascii="Times New Roman" w:hAnsi="Times New Roman" w:cs="Times New Roman"/>
        </w:rPr>
        <w:t xml:space="preserve">onany w dniu realizacji dostawy. Z czynności odbioru zostanie sporządzony protokół zawierający ustalenia dotyczące kompletności dostarczonego </w:t>
      </w:r>
      <w:r w:rsidR="00EC5AC2">
        <w:rPr>
          <w:rFonts w:ascii="Times New Roman" w:hAnsi="Times New Roman" w:cs="Times New Roman"/>
        </w:rPr>
        <w:t>Przedmiotu Umowy</w:t>
      </w:r>
      <w:r w:rsidR="00A05695" w:rsidRPr="00B114DF">
        <w:rPr>
          <w:rFonts w:ascii="Times New Roman" w:hAnsi="Times New Roman" w:cs="Times New Roman"/>
        </w:rPr>
        <w:t>.</w:t>
      </w:r>
    </w:p>
    <w:p w:rsidR="00085639" w:rsidRPr="00E47F6D" w:rsidRDefault="00A05695" w:rsidP="00571437">
      <w:pPr>
        <w:pStyle w:val="Akapitzlist"/>
        <w:numPr>
          <w:ilvl w:val="0"/>
          <w:numId w:val="23"/>
        </w:numPr>
        <w:spacing w:after="0" w:line="240" w:lineRule="auto"/>
        <w:ind w:left="284" w:hanging="284"/>
        <w:jc w:val="both"/>
        <w:rPr>
          <w:rFonts w:ascii="Times New Roman" w:hAnsi="Times New Roman" w:cs="Times New Roman"/>
        </w:rPr>
      </w:pPr>
      <w:r w:rsidRPr="00E47F6D">
        <w:rPr>
          <w:rFonts w:ascii="Times New Roman" w:hAnsi="Times New Roman" w:cs="Times New Roman"/>
        </w:rPr>
        <w:t xml:space="preserve">Odbiór jakościowy zostanie dokonany </w:t>
      </w:r>
      <w:r w:rsidR="00E47F6D">
        <w:rPr>
          <w:rFonts w:ascii="Times New Roman" w:hAnsi="Times New Roman" w:cs="Times New Roman"/>
        </w:rPr>
        <w:t xml:space="preserve">w terminie do 5 dni od dnia realizacji dostawy.  </w:t>
      </w:r>
      <w:r w:rsidR="00C405CF" w:rsidRPr="00E47F6D">
        <w:rPr>
          <w:rFonts w:ascii="Times New Roman" w:hAnsi="Times New Roman" w:cs="Times New Roman"/>
        </w:rPr>
        <w:t xml:space="preserve">Zamawiający zastrzega sobie prawo reklamowania całości </w:t>
      </w:r>
      <w:r w:rsidR="001E26CF" w:rsidRPr="00E47F6D">
        <w:rPr>
          <w:rFonts w:ascii="Times New Roman" w:hAnsi="Times New Roman" w:cs="Times New Roman"/>
        </w:rPr>
        <w:t xml:space="preserve">lub części </w:t>
      </w:r>
      <w:r w:rsidR="00785800" w:rsidRPr="00E47F6D">
        <w:rPr>
          <w:rFonts w:ascii="Times New Roman" w:hAnsi="Times New Roman" w:cs="Times New Roman"/>
        </w:rPr>
        <w:t>przedmiotu u</w:t>
      </w:r>
      <w:r w:rsidR="00085639" w:rsidRPr="00E47F6D">
        <w:rPr>
          <w:rFonts w:ascii="Times New Roman" w:hAnsi="Times New Roman" w:cs="Times New Roman"/>
        </w:rPr>
        <w:t>mowy</w:t>
      </w:r>
      <w:r w:rsidR="004555CC" w:rsidRPr="00E47F6D">
        <w:rPr>
          <w:rFonts w:ascii="Times New Roman" w:hAnsi="Times New Roman" w:cs="Times New Roman"/>
        </w:rPr>
        <w:t>,</w:t>
      </w:r>
      <w:r w:rsidR="00C405CF" w:rsidRPr="00E47F6D">
        <w:rPr>
          <w:rFonts w:ascii="Times New Roman" w:hAnsi="Times New Roman" w:cs="Times New Roman"/>
        </w:rPr>
        <w:t xml:space="preserve"> jeżeli nie jest zgodna z</w:t>
      </w:r>
      <w:r w:rsidR="003F0908" w:rsidRPr="00E47F6D">
        <w:rPr>
          <w:rFonts w:ascii="Times New Roman" w:hAnsi="Times New Roman" w:cs="Times New Roman"/>
        </w:rPr>
        <w:t> </w:t>
      </w:r>
      <w:r w:rsidR="00C405CF" w:rsidRPr="00E47F6D">
        <w:rPr>
          <w:rFonts w:ascii="Times New Roman" w:hAnsi="Times New Roman" w:cs="Times New Roman"/>
        </w:rPr>
        <w:t>wymaganiami ilościowymi i jako</w:t>
      </w:r>
      <w:r w:rsidR="00FA0B0B" w:rsidRPr="00E47F6D">
        <w:rPr>
          <w:rFonts w:ascii="Times New Roman" w:hAnsi="Times New Roman" w:cs="Times New Roman"/>
        </w:rPr>
        <w:t>ściowymi uzgodnionymi w umowie.</w:t>
      </w:r>
    </w:p>
    <w:p w:rsidR="00085639" w:rsidRPr="00B114DF" w:rsidRDefault="00FA0B0B"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Stwierdzone wady jakościowe</w:t>
      </w:r>
      <w:r w:rsidR="00C405CF" w:rsidRPr="00B114DF">
        <w:rPr>
          <w:rFonts w:ascii="Times New Roman" w:hAnsi="Times New Roman" w:cs="Times New Roman"/>
        </w:rPr>
        <w:t>, Zamawiający zobowiązany jest</w:t>
      </w:r>
      <w:r w:rsidRPr="00B114DF">
        <w:rPr>
          <w:rFonts w:ascii="Times New Roman" w:hAnsi="Times New Roman" w:cs="Times New Roman"/>
        </w:rPr>
        <w:t xml:space="preserve"> zgłosić bez zbędnej zwłoki. </w:t>
      </w:r>
      <w:r w:rsidR="00F5707B" w:rsidRPr="00B114DF">
        <w:rPr>
          <w:rFonts w:ascii="Times New Roman" w:hAnsi="Times New Roman" w:cs="Times New Roman"/>
        </w:rPr>
        <w:t>Wykryte wady jakościowe</w:t>
      </w:r>
      <w:r w:rsidR="00C405CF" w:rsidRPr="00B114DF">
        <w:rPr>
          <w:rFonts w:ascii="Times New Roman" w:hAnsi="Times New Roman" w:cs="Times New Roman"/>
        </w:rPr>
        <w:t xml:space="preserve"> </w:t>
      </w:r>
      <w:r w:rsidR="00F5707B" w:rsidRPr="00B114DF">
        <w:rPr>
          <w:rFonts w:ascii="Times New Roman" w:hAnsi="Times New Roman" w:cs="Times New Roman"/>
        </w:rPr>
        <w:t xml:space="preserve">wpisywane będą  do </w:t>
      </w:r>
      <w:r w:rsidR="00C405CF" w:rsidRPr="00B114DF">
        <w:rPr>
          <w:rFonts w:ascii="Times New Roman" w:hAnsi="Times New Roman" w:cs="Times New Roman"/>
        </w:rPr>
        <w:t xml:space="preserve">protokołu </w:t>
      </w:r>
      <w:r w:rsidR="00F5707B" w:rsidRPr="00B114DF">
        <w:rPr>
          <w:rFonts w:ascii="Times New Roman" w:hAnsi="Times New Roman" w:cs="Times New Roman"/>
        </w:rPr>
        <w:t>z opisem rodzaju wad</w:t>
      </w:r>
      <w:r w:rsidR="00C405CF" w:rsidRPr="00B114DF">
        <w:rPr>
          <w:rFonts w:ascii="Times New Roman" w:hAnsi="Times New Roman" w:cs="Times New Roman"/>
        </w:rPr>
        <w:t>.</w:t>
      </w:r>
    </w:p>
    <w:p w:rsidR="003F0908" w:rsidRDefault="00F5707B" w:rsidP="00B114DF">
      <w:pPr>
        <w:pStyle w:val="Akapitzlist"/>
        <w:numPr>
          <w:ilvl w:val="0"/>
          <w:numId w:val="23"/>
        </w:numPr>
        <w:spacing w:after="0" w:line="240" w:lineRule="auto"/>
        <w:ind w:left="284" w:hanging="284"/>
        <w:jc w:val="both"/>
        <w:rPr>
          <w:rFonts w:ascii="Times New Roman" w:hAnsi="Times New Roman" w:cs="Times New Roman"/>
        </w:rPr>
      </w:pPr>
      <w:r w:rsidRPr="00B114DF">
        <w:rPr>
          <w:rFonts w:ascii="Times New Roman" w:hAnsi="Times New Roman" w:cs="Times New Roman"/>
        </w:rPr>
        <w:t>Wykonawca rozpatrzy reklamacje</w:t>
      </w:r>
      <w:r w:rsidR="00C405CF" w:rsidRPr="00B114DF">
        <w:rPr>
          <w:rFonts w:ascii="Times New Roman" w:hAnsi="Times New Roman" w:cs="Times New Roman"/>
        </w:rPr>
        <w:t xml:space="preserve"> w terminie 14 dni od daty zgłoszenia.</w:t>
      </w:r>
      <w:r w:rsidRPr="00B114DF">
        <w:rPr>
          <w:rFonts w:ascii="Times New Roman" w:hAnsi="Times New Roman" w:cs="Times New Roman"/>
        </w:rPr>
        <w:t xml:space="preserve"> Reklamację uznaje się za uwzględnioną po upływie powyższego terminu. </w:t>
      </w:r>
    </w:p>
    <w:p w:rsidR="000B5A60" w:rsidRPr="00B114DF" w:rsidRDefault="000B5A60" w:rsidP="000B5A60">
      <w:pPr>
        <w:pStyle w:val="Akapitzlist"/>
        <w:spacing w:after="0" w:line="240" w:lineRule="auto"/>
        <w:ind w:left="284"/>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3</w:t>
      </w:r>
    </w:p>
    <w:p w:rsidR="000B5A60" w:rsidRDefault="000B5A60" w:rsidP="000B5A60">
      <w:pPr>
        <w:pStyle w:val="Akapitzlist"/>
        <w:numPr>
          <w:ilvl w:val="0"/>
          <w:numId w:val="24"/>
        </w:numPr>
        <w:spacing w:after="0" w:line="240" w:lineRule="auto"/>
        <w:ind w:left="284" w:hanging="284"/>
        <w:jc w:val="both"/>
        <w:rPr>
          <w:rFonts w:ascii="Times New Roman" w:hAnsi="Times New Roman" w:cs="Times New Roman"/>
        </w:rPr>
      </w:pPr>
      <w:r>
        <w:rPr>
          <w:rFonts w:ascii="Times New Roman" w:hAnsi="Times New Roman" w:cs="Times New Roman"/>
        </w:rPr>
        <w:t>Maksymalna</w:t>
      </w:r>
      <w:r w:rsidR="00707803" w:rsidRPr="00B114DF">
        <w:rPr>
          <w:rFonts w:ascii="Times New Roman" w:hAnsi="Times New Roman" w:cs="Times New Roman"/>
        </w:rPr>
        <w:t xml:space="preserve"> wartość umowy,</w:t>
      </w:r>
      <w:r>
        <w:rPr>
          <w:rFonts w:ascii="Times New Roman" w:hAnsi="Times New Roman" w:cs="Times New Roman"/>
        </w:rPr>
        <w:t xml:space="preserve"> ustalona</w:t>
      </w:r>
      <w:r w:rsidR="00707803" w:rsidRPr="00B114DF">
        <w:rPr>
          <w:rFonts w:ascii="Times New Roman" w:hAnsi="Times New Roman" w:cs="Times New Roman"/>
        </w:rPr>
        <w:t xml:space="preserve"> zgodnie z ofertą z dnia …………… wynosi ……………………………….. zł brutto, w tym podatek od towarów i usług VAT w kwocie………………… zł</w:t>
      </w:r>
      <w:r w:rsidR="00F5707B" w:rsidRPr="00B114DF">
        <w:rPr>
          <w:rFonts w:ascii="Times New Roman" w:hAnsi="Times New Roman" w:cs="Times New Roman"/>
        </w:rPr>
        <w:t>.</w:t>
      </w:r>
      <w:r>
        <w:rPr>
          <w:rFonts w:ascii="Times New Roman" w:hAnsi="Times New Roman" w:cs="Times New Roman"/>
        </w:rPr>
        <w:t xml:space="preserve"> i</w:t>
      </w:r>
      <w:r w:rsidR="00F5707B" w:rsidRPr="00B114DF">
        <w:rPr>
          <w:rFonts w:ascii="Times New Roman" w:hAnsi="Times New Roman" w:cs="Times New Roman"/>
        </w:rPr>
        <w:t xml:space="preserve"> </w:t>
      </w:r>
      <w:r w:rsidRPr="000B5A60">
        <w:rPr>
          <w:rFonts w:ascii="Times New Roman" w:hAnsi="Times New Roman" w:cs="Times New Roman"/>
        </w:rPr>
        <w:t xml:space="preserve">nie upoważnia Wykonawcy do żądania złożenia przez Zamawiającego zamówienia do pełnej </w:t>
      </w:r>
      <w:r>
        <w:rPr>
          <w:rFonts w:ascii="Times New Roman" w:hAnsi="Times New Roman" w:cs="Times New Roman"/>
        </w:rPr>
        <w:t xml:space="preserve">jej </w:t>
      </w:r>
      <w:r w:rsidRPr="000B5A60">
        <w:rPr>
          <w:rFonts w:ascii="Times New Roman" w:hAnsi="Times New Roman" w:cs="Times New Roman"/>
        </w:rPr>
        <w:t>wysokości.</w:t>
      </w:r>
      <w:r>
        <w:rPr>
          <w:rFonts w:ascii="Times New Roman" w:hAnsi="Times New Roman" w:cs="Times New Roman"/>
        </w:rPr>
        <w:t xml:space="preserve"> Ostateczną wartość umowy stanowić będzie suma wartości zamówień jednostkowych </w:t>
      </w:r>
      <w:r w:rsidR="00DD13AA">
        <w:rPr>
          <w:rFonts w:ascii="Times New Roman" w:hAnsi="Times New Roman" w:cs="Times New Roman"/>
        </w:rPr>
        <w:t>złożonych</w:t>
      </w:r>
      <w:r>
        <w:rPr>
          <w:rFonts w:ascii="Times New Roman" w:hAnsi="Times New Roman" w:cs="Times New Roman"/>
        </w:rPr>
        <w:t xml:space="preserve"> </w:t>
      </w:r>
      <w:r w:rsidR="00DD13AA">
        <w:rPr>
          <w:rFonts w:ascii="Times New Roman" w:hAnsi="Times New Roman" w:cs="Times New Roman"/>
        </w:rPr>
        <w:t xml:space="preserve">przez  Zamawiającego </w:t>
      </w:r>
      <w:r>
        <w:rPr>
          <w:rFonts w:ascii="Times New Roman" w:hAnsi="Times New Roman" w:cs="Times New Roman"/>
        </w:rPr>
        <w:t xml:space="preserve">w </w:t>
      </w:r>
      <w:r w:rsidR="00DD13AA">
        <w:rPr>
          <w:rFonts w:ascii="Times New Roman" w:hAnsi="Times New Roman" w:cs="Times New Roman"/>
        </w:rPr>
        <w:t>okresie</w:t>
      </w:r>
      <w:r>
        <w:rPr>
          <w:rFonts w:ascii="Times New Roman" w:hAnsi="Times New Roman" w:cs="Times New Roman"/>
        </w:rPr>
        <w:t xml:space="preserve"> obowiązywania umowy.</w:t>
      </w:r>
      <w:r>
        <w:rPr>
          <w:sz w:val="14"/>
          <w:szCs w:val="14"/>
        </w:rPr>
        <w:t>.</w:t>
      </w:r>
    </w:p>
    <w:p w:rsidR="00F5707B" w:rsidRPr="00B114DF" w:rsidRDefault="00F5707B" w:rsidP="000B5A60">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Kwota netto</w:t>
      </w:r>
      <w:r w:rsidR="000B5A60">
        <w:rPr>
          <w:rFonts w:ascii="Times New Roman" w:hAnsi="Times New Roman" w:cs="Times New Roman"/>
        </w:rPr>
        <w:t>, o której mowa powyżej,</w:t>
      </w:r>
      <w:r w:rsidRPr="00B114DF">
        <w:rPr>
          <w:rFonts w:ascii="Times New Roman" w:hAnsi="Times New Roman" w:cs="Times New Roman"/>
        </w:rPr>
        <w:t xml:space="preserve"> zawiera wszelkie koszty związane z realizacją przedmiotu umowy</w:t>
      </w:r>
      <w:r w:rsidR="003C5F6D" w:rsidRPr="00B114DF">
        <w:rPr>
          <w:rFonts w:ascii="Times New Roman" w:hAnsi="Times New Roman" w:cs="Times New Roman"/>
        </w:rPr>
        <w:t xml:space="preserve">, w szczególności: </w:t>
      </w:r>
      <w:r w:rsidR="00A338F1">
        <w:rPr>
          <w:rFonts w:ascii="Times New Roman" w:hAnsi="Times New Roman" w:cs="Times New Roman"/>
        </w:rPr>
        <w:t>koszty surowców i robocizny</w:t>
      </w:r>
      <w:r w:rsidR="00711714">
        <w:rPr>
          <w:rFonts w:ascii="Times New Roman" w:hAnsi="Times New Roman" w:cs="Times New Roman"/>
        </w:rPr>
        <w:t xml:space="preserve">, </w:t>
      </w:r>
      <w:r w:rsidR="003C5F6D" w:rsidRPr="00B114DF">
        <w:rPr>
          <w:rFonts w:ascii="Times New Roman" w:hAnsi="Times New Roman" w:cs="Times New Roman"/>
        </w:rPr>
        <w:t>zakładany zysk, cła i opłaty celne, kosz</w:t>
      </w:r>
      <w:r w:rsidR="003F0908" w:rsidRPr="00B114DF">
        <w:rPr>
          <w:rFonts w:ascii="Times New Roman" w:hAnsi="Times New Roman" w:cs="Times New Roman"/>
        </w:rPr>
        <w:t xml:space="preserve">ty </w:t>
      </w:r>
      <w:r w:rsidR="004D7B11" w:rsidRPr="00B114DF">
        <w:rPr>
          <w:rFonts w:ascii="Times New Roman" w:hAnsi="Times New Roman" w:cs="Times New Roman"/>
        </w:rPr>
        <w:t xml:space="preserve"> ubezpieczenia, </w:t>
      </w:r>
      <w:r w:rsidR="00EC5AC2">
        <w:rPr>
          <w:rFonts w:ascii="Times New Roman" w:hAnsi="Times New Roman" w:cs="Times New Roman"/>
        </w:rPr>
        <w:t>opakowania i transportu</w:t>
      </w:r>
      <w:r w:rsidR="00A338F1">
        <w:rPr>
          <w:rFonts w:ascii="Times New Roman" w:hAnsi="Times New Roman" w:cs="Times New Roman"/>
        </w:rPr>
        <w:t xml:space="preserve"> do siedziby Zamawiającego</w:t>
      </w:r>
      <w:r w:rsidRPr="00B114DF">
        <w:rPr>
          <w:rFonts w:ascii="Times New Roman" w:hAnsi="Times New Roman" w:cs="Times New Roman"/>
        </w:rPr>
        <w:t>.</w:t>
      </w:r>
    </w:p>
    <w:p w:rsidR="00323A84" w:rsidRPr="00B114DF" w:rsidRDefault="00DD13AA" w:rsidP="00B114DF">
      <w:pPr>
        <w:pStyle w:val="Akapitzlist"/>
        <w:numPr>
          <w:ilvl w:val="0"/>
          <w:numId w:val="24"/>
        </w:numPr>
        <w:spacing w:after="0" w:line="240" w:lineRule="auto"/>
        <w:ind w:left="284" w:hanging="284"/>
        <w:jc w:val="both"/>
        <w:rPr>
          <w:rFonts w:ascii="Times New Roman" w:hAnsi="Times New Roman" w:cs="Times New Roman"/>
        </w:rPr>
      </w:pPr>
      <w:r>
        <w:rPr>
          <w:rFonts w:ascii="Times New Roman" w:hAnsi="Times New Roman" w:cs="Times New Roman"/>
        </w:rPr>
        <w:t>Płatności</w:t>
      </w:r>
      <w:r w:rsidR="00F5707B" w:rsidRPr="00B114DF">
        <w:rPr>
          <w:rFonts w:ascii="Times New Roman" w:hAnsi="Times New Roman" w:cs="Times New Roman"/>
        </w:rPr>
        <w:t xml:space="preserve"> </w:t>
      </w:r>
      <w:r>
        <w:rPr>
          <w:rFonts w:ascii="Times New Roman" w:hAnsi="Times New Roman" w:cs="Times New Roman"/>
        </w:rPr>
        <w:t xml:space="preserve">dokonywane będą </w:t>
      </w:r>
      <w:r w:rsidR="00F5707B" w:rsidRPr="00B114DF">
        <w:rPr>
          <w:rFonts w:ascii="Times New Roman" w:hAnsi="Times New Roman" w:cs="Times New Roman"/>
        </w:rPr>
        <w:t>przelewem na rachunek Wykonawcy</w:t>
      </w:r>
      <w:r w:rsidR="003F0908" w:rsidRPr="00B114DF">
        <w:rPr>
          <w:rFonts w:ascii="Times New Roman" w:hAnsi="Times New Roman" w:cs="Times New Roman"/>
        </w:rPr>
        <w:t xml:space="preserve"> </w:t>
      </w:r>
      <w:r w:rsidR="00085639" w:rsidRPr="00B114DF">
        <w:rPr>
          <w:rFonts w:ascii="Times New Roman" w:hAnsi="Times New Roman" w:cs="Times New Roman"/>
        </w:rPr>
        <w:t>nr ……………………………..</w:t>
      </w:r>
      <w:r w:rsidR="00323A84" w:rsidRPr="00B114DF">
        <w:rPr>
          <w:rFonts w:ascii="Times New Roman" w:hAnsi="Times New Roman" w:cs="Times New Roman"/>
        </w:rPr>
        <w:t xml:space="preserve"> prowadzony w ……………………….,  </w:t>
      </w:r>
      <w:r w:rsidR="00F5707B" w:rsidRPr="00B114DF">
        <w:rPr>
          <w:rFonts w:ascii="Times New Roman" w:hAnsi="Times New Roman" w:cs="Times New Roman"/>
        </w:rPr>
        <w:t xml:space="preserve"> </w:t>
      </w:r>
      <w:r w:rsidR="00323A84" w:rsidRPr="00B114DF">
        <w:rPr>
          <w:rFonts w:ascii="Times New Roman" w:hAnsi="Times New Roman" w:cs="Times New Roman"/>
        </w:rPr>
        <w:t>w termi</w:t>
      </w:r>
      <w:r w:rsidR="00BE3D90" w:rsidRPr="00B114DF">
        <w:rPr>
          <w:rFonts w:ascii="Times New Roman" w:hAnsi="Times New Roman" w:cs="Times New Roman"/>
        </w:rPr>
        <w:t>nie 60 dni</w:t>
      </w:r>
      <w:r w:rsidR="00C405CF" w:rsidRPr="00B114DF">
        <w:rPr>
          <w:rFonts w:ascii="Times New Roman" w:hAnsi="Times New Roman" w:cs="Times New Roman"/>
        </w:rPr>
        <w:t xml:space="preserve"> od daty </w:t>
      </w:r>
      <w:r w:rsidR="00FA0B0B" w:rsidRPr="00B114DF">
        <w:rPr>
          <w:rFonts w:ascii="Times New Roman" w:hAnsi="Times New Roman" w:cs="Times New Roman"/>
        </w:rPr>
        <w:t>doręczenia</w:t>
      </w:r>
      <w:r w:rsidR="00323A84" w:rsidRPr="00B114DF">
        <w:rPr>
          <w:rFonts w:ascii="Times New Roman" w:hAnsi="Times New Roman" w:cs="Times New Roman"/>
        </w:rPr>
        <w:t xml:space="preserve"> prawidłowo wystawionej faktury. </w:t>
      </w:r>
      <w:r w:rsidR="00C405CF" w:rsidRPr="00B114DF">
        <w:rPr>
          <w:rFonts w:ascii="Times New Roman" w:hAnsi="Times New Roman" w:cs="Times New Roman"/>
        </w:rPr>
        <w:t xml:space="preserve">Wykonawca dostarczy fakturę Zamawiającemu nie wcześniej niż </w:t>
      </w:r>
      <w:r w:rsidR="00085639" w:rsidRPr="00B114DF">
        <w:rPr>
          <w:rFonts w:ascii="Times New Roman" w:hAnsi="Times New Roman" w:cs="Times New Roman"/>
        </w:rPr>
        <w:t>7 dni od daty odbioru</w:t>
      </w:r>
      <w:r w:rsidR="00C405CF" w:rsidRPr="00B114DF">
        <w:rPr>
          <w:rFonts w:ascii="Times New Roman" w:hAnsi="Times New Roman" w:cs="Times New Roman"/>
        </w:rPr>
        <w:t>.</w:t>
      </w:r>
    </w:p>
    <w:p w:rsidR="00C405CF" w:rsidRPr="00B114DF" w:rsidRDefault="00C405CF"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Zapłata następuje w dniu </w:t>
      </w:r>
      <w:r w:rsidR="001E26CF" w:rsidRPr="00B114DF">
        <w:rPr>
          <w:rFonts w:ascii="Times New Roman" w:hAnsi="Times New Roman" w:cs="Times New Roman"/>
        </w:rPr>
        <w:t>uznania</w:t>
      </w:r>
      <w:r w:rsidRPr="00B114DF">
        <w:rPr>
          <w:rFonts w:ascii="Times New Roman" w:hAnsi="Times New Roman" w:cs="Times New Roman"/>
        </w:rPr>
        <w:t xml:space="preserve"> rachunku bankowego </w:t>
      </w:r>
      <w:r w:rsidR="001E26CF" w:rsidRPr="00B114DF">
        <w:rPr>
          <w:rFonts w:ascii="Times New Roman" w:hAnsi="Times New Roman" w:cs="Times New Roman"/>
        </w:rPr>
        <w:t>Wykonawcy</w:t>
      </w:r>
      <w:r w:rsidRPr="00B114DF">
        <w:rPr>
          <w:rFonts w:ascii="Times New Roman" w:hAnsi="Times New Roman" w:cs="Times New Roman"/>
        </w:rPr>
        <w:t>.</w:t>
      </w:r>
    </w:p>
    <w:p w:rsidR="00CE0FC8" w:rsidRPr="00B114DF" w:rsidRDefault="00CE0FC8" w:rsidP="00B114DF">
      <w:pPr>
        <w:pStyle w:val="Akapitzlist"/>
        <w:numPr>
          <w:ilvl w:val="0"/>
          <w:numId w:val="24"/>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Zmiana </w:t>
      </w:r>
      <w:r w:rsidR="004D4F10" w:rsidRPr="00B114DF">
        <w:rPr>
          <w:rFonts w:ascii="Times New Roman" w:hAnsi="Times New Roman" w:cs="Times New Roman"/>
        </w:rPr>
        <w:t xml:space="preserve">wynagrodzenia należnego Wykonawcy następuje w przypadkach i trybie wskazanym w § 8 umowy. </w:t>
      </w:r>
    </w:p>
    <w:p w:rsidR="000B5A60" w:rsidRDefault="000B5A60" w:rsidP="00B114DF">
      <w:pPr>
        <w:spacing w:after="0" w:line="240" w:lineRule="auto"/>
        <w:jc w:val="center"/>
        <w:rPr>
          <w:rFonts w:ascii="Times New Roman" w:hAnsi="Times New Roman" w:cs="Times New Roman"/>
        </w:rPr>
      </w:pPr>
    </w:p>
    <w:p w:rsidR="00C405CF" w:rsidRPr="00B114DF" w:rsidRDefault="00085639" w:rsidP="00B114DF">
      <w:pPr>
        <w:spacing w:after="0" w:line="240" w:lineRule="auto"/>
        <w:jc w:val="center"/>
        <w:rPr>
          <w:rFonts w:ascii="Times New Roman" w:hAnsi="Times New Roman" w:cs="Times New Roman"/>
        </w:rPr>
      </w:pPr>
      <w:r w:rsidRPr="00B114DF">
        <w:rPr>
          <w:rFonts w:ascii="Times New Roman" w:hAnsi="Times New Roman" w:cs="Times New Roman"/>
        </w:rPr>
        <w:t>§ 4</w:t>
      </w:r>
    </w:p>
    <w:p w:rsidR="00C405CF" w:rsidRPr="00B114DF" w:rsidRDefault="00323A84"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przypadku zwłoki Zamawiającego z zapłatą, Wykonawca przed skierowaniem sprawy </w:t>
      </w:r>
      <w:r w:rsidR="001E26CF" w:rsidRPr="00B114DF">
        <w:rPr>
          <w:rFonts w:ascii="Times New Roman" w:hAnsi="Times New Roman" w:cs="Times New Roman"/>
        </w:rPr>
        <w:t>na drogę postępowania sądowego</w:t>
      </w:r>
      <w:r w:rsidRPr="00B114DF">
        <w:rPr>
          <w:rFonts w:ascii="Times New Roman" w:hAnsi="Times New Roman" w:cs="Times New Roman"/>
        </w:rPr>
        <w:t xml:space="preserve"> wyznaczy Zamawiającemu dodatkowy 14 dniowy termin na uregulowanie płatności.</w:t>
      </w:r>
    </w:p>
    <w:p w:rsidR="00323A84" w:rsidRPr="00B114DF" w:rsidRDefault="00323A84"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postanawiają, że do skutecznego przeniesienia wierzytelności wynikających z niniejszej umowy wymagana jest zgoda Zamawiającego.</w:t>
      </w:r>
      <w:r w:rsidR="00535DBF" w:rsidRPr="00B114DF">
        <w:rPr>
          <w:rFonts w:ascii="Times New Roman" w:hAnsi="Times New Roman" w:cs="Times New Roman"/>
        </w:rPr>
        <w:t xml:space="preserve"> Oświadczenie Zamawiającego wymaga zachowania formy pisemnej pod rygorem nieważności.</w:t>
      </w:r>
    </w:p>
    <w:p w:rsidR="00C405CF" w:rsidRPr="00B114DF" w:rsidRDefault="00C405CF" w:rsidP="00B114DF">
      <w:pPr>
        <w:pStyle w:val="Akapitzlist"/>
        <w:numPr>
          <w:ilvl w:val="0"/>
          <w:numId w:val="25"/>
        </w:numPr>
        <w:spacing w:after="0" w:line="240" w:lineRule="auto"/>
        <w:ind w:left="284" w:hanging="284"/>
        <w:jc w:val="both"/>
        <w:rPr>
          <w:rFonts w:ascii="Times New Roman" w:hAnsi="Times New Roman" w:cs="Times New Roman"/>
        </w:rPr>
      </w:pPr>
      <w:r w:rsidRPr="00B114DF">
        <w:rPr>
          <w:rFonts w:ascii="Times New Roman" w:hAnsi="Times New Roman" w:cs="Times New Roman"/>
        </w:rPr>
        <w:t>Wyklucza się stosowanie przez strony umowy konstrukcji prawnej, o której mow</w:t>
      </w:r>
      <w:r w:rsidR="00522A3A" w:rsidRPr="00B114DF">
        <w:rPr>
          <w:rFonts w:ascii="Times New Roman" w:hAnsi="Times New Roman" w:cs="Times New Roman"/>
        </w:rPr>
        <w:t>a w art.518 Kodeksu Cywilnego (</w:t>
      </w:r>
      <w:r w:rsidRPr="00B114DF">
        <w:rPr>
          <w:rFonts w:ascii="Times New Roman" w:hAnsi="Times New Roman" w:cs="Times New Roman"/>
        </w:rPr>
        <w:t>w szczególności Wykonawca nie może zawrzeć umowy poręczenia z podmiotem trzecim) oraz wszelkich innych konstrukcji prawnych skutkujących zmianą podmiotową po stronie wierzyciela.</w:t>
      </w:r>
    </w:p>
    <w:p w:rsidR="00476420" w:rsidRPr="00B114DF" w:rsidRDefault="00476420" w:rsidP="00B114DF">
      <w:pPr>
        <w:pStyle w:val="Akapitzlist"/>
        <w:spacing w:after="0" w:line="240" w:lineRule="auto"/>
        <w:ind w:left="284"/>
        <w:jc w:val="both"/>
        <w:rPr>
          <w:rFonts w:ascii="Times New Roman" w:hAnsi="Times New Roman" w:cs="Times New Roman"/>
        </w:rPr>
      </w:pPr>
    </w:p>
    <w:p w:rsidR="00476420" w:rsidRPr="00B114DF" w:rsidRDefault="00476420" w:rsidP="00B114DF">
      <w:pPr>
        <w:pStyle w:val="Akapitzlist"/>
        <w:spacing w:after="0" w:line="240" w:lineRule="auto"/>
        <w:ind w:left="0"/>
        <w:jc w:val="center"/>
        <w:rPr>
          <w:rFonts w:ascii="Times New Roman" w:hAnsi="Times New Roman" w:cs="Times New Roman"/>
        </w:rPr>
      </w:pPr>
      <w:r w:rsidRPr="00B114DF">
        <w:rPr>
          <w:rFonts w:ascii="Times New Roman" w:hAnsi="Times New Roman" w:cs="Times New Roman"/>
        </w:rPr>
        <w:t>§ 5</w:t>
      </w:r>
    </w:p>
    <w:p w:rsidR="00476420" w:rsidRPr="00B114DF" w:rsidRDefault="00476420" w:rsidP="00B114DF">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B114DF">
        <w:rPr>
          <w:rFonts w:ascii="Times New Roman" w:hAnsi="Times New Roman" w:cs="Times New Roman"/>
        </w:rPr>
        <w:t>Wykonawca udziela gwarancji</w:t>
      </w:r>
      <w:r w:rsidR="00DD13AA">
        <w:rPr>
          <w:rFonts w:ascii="Times New Roman" w:hAnsi="Times New Roman" w:cs="Times New Roman"/>
        </w:rPr>
        <w:t xml:space="preserve"> jakości </w:t>
      </w:r>
      <w:r w:rsidRPr="00B114DF">
        <w:rPr>
          <w:rFonts w:ascii="Times New Roman" w:hAnsi="Times New Roman" w:cs="Times New Roman"/>
        </w:rPr>
        <w:t xml:space="preserve"> na dostarczony </w:t>
      </w:r>
      <w:r w:rsidR="00EC5AC2">
        <w:rPr>
          <w:rFonts w:ascii="Times New Roman" w:hAnsi="Times New Roman" w:cs="Times New Roman"/>
        </w:rPr>
        <w:t>P</w:t>
      </w:r>
      <w:r w:rsidRPr="00B114DF">
        <w:rPr>
          <w:rFonts w:ascii="Times New Roman" w:hAnsi="Times New Roman" w:cs="Times New Roman"/>
        </w:rPr>
        <w:t xml:space="preserve">rzedmiot </w:t>
      </w:r>
      <w:r w:rsidR="00EC5AC2">
        <w:rPr>
          <w:rFonts w:ascii="Times New Roman" w:hAnsi="Times New Roman" w:cs="Times New Roman"/>
        </w:rPr>
        <w:t>U</w:t>
      </w:r>
      <w:r w:rsidRPr="00B114DF">
        <w:rPr>
          <w:rFonts w:ascii="Times New Roman" w:hAnsi="Times New Roman" w:cs="Times New Roman"/>
        </w:rPr>
        <w:t xml:space="preserve">mowy na okres </w:t>
      </w:r>
      <w:r w:rsidR="00260FED" w:rsidRPr="00B114DF">
        <w:rPr>
          <w:rFonts w:ascii="Times New Roman" w:hAnsi="Times New Roman" w:cs="Times New Roman"/>
        </w:rPr>
        <w:t>……..</w:t>
      </w:r>
      <w:r w:rsidRPr="00B114DF">
        <w:rPr>
          <w:rFonts w:ascii="Times New Roman" w:hAnsi="Times New Roman" w:cs="Times New Roman"/>
        </w:rPr>
        <w:t xml:space="preserve"> miesięcy licząc od dnia podpisania protokołu odbioru.</w:t>
      </w:r>
    </w:p>
    <w:p w:rsidR="00476420" w:rsidRPr="00B114DF" w:rsidRDefault="00476420" w:rsidP="00B114DF">
      <w:pPr>
        <w:numPr>
          <w:ilvl w:val="0"/>
          <w:numId w:val="34"/>
        </w:numPr>
        <w:tabs>
          <w:tab w:val="num" w:pos="284"/>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może wykonywać uprawnienia z tytułu gwarancji niezależnie od uprawnień z tytułu rękojmi za wady fizyczne rzeczy.</w:t>
      </w:r>
    </w:p>
    <w:p w:rsidR="00476420" w:rsidRPr="00B114DF" w:rsidRDefault="00476420" w:rsidP="00B114DF">
      <w:pPr>
        <w:numPr>
          <w:ilvl w:val="0"/>
          <w:numId w:val="34"/>
        </w:numPr>
        <w:tabs>
          <w:tab w:val="num" w:pos="284"/>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okresie gwarancji Wykonawca, zgodnie z wymaganiami Zamawiającego, zobowiązany będzie, w przypadku wystąpienia wad wyposażenia objętego </w:t>
      </w:r>
      <w:r w:rsidR="00B86158" w:rsidRPr="00B114DF">
        <w:rPr>
          <w:rFonts w:ascii="Times New Roman" w:hAnsi="Times New Roman" w:cs="Times New Roman"/>
        </w:rPr>
        <w:t>p</w:t>
      </w:r>
      <w:r w:rsidRPr="00B114DF">
        <w:rPr>
          <w:rFonts w:ascii="Times New Roman" w:hAnsi="Times New Roman" w:cs="Times New Roman"/>
        </w:rPr>
        <w:t xml:space="preserve">rzedmiotem </w:t>
      </w:r>
      <w:r w:rsidR="00B86158" w:rsidRPr="00B114DF">
        <w:rPr>
          <w:rFonts w:ascii="Times New Roman" w:hAnsi="Times New Roman" w:cs="Times New Roman"/>
        </w:rPr>
        <w:t>u</w:t>
      </w:r>
      <w:r w:rsidR="00EC5AC2">
        <w:rPr>
          <w:rFonts w:ascii="Times New Roman" w:hAnsi="Times New Roman" w:cs="Times New Roman"/>
        </w:rPr>
        <w:t>mowy, z obowiązkiem dostarczenia przedmiotu</w:t>
      </w:r>
      <w:r w:rsidRPr="00B114DF">
        <w:rPr>
          <w:rFonts w:ascii="Times New Roman" w:hAnsi="Times New Roman" w:cs="Times New Roman"/>
        </w:rPr>
        <w:t xml:space="preserve"> zastępczego, albo wymiany </w:t>
      </w:r>
      <w:r w:rsidR="00EC5AC2">
        <w:rPr>
          <w:rFonts w:ascii="Times New Roman" w:hAnsi="Times New Roman" w:cs="Times New Roman"/>
        </w:rPr>
        <w:t>na wolny od wad</w:t>
      </w:r>
      <w:r w:rsidRPr="00B114DF">
        <w:rPr>
          <w:rFonts w:ascii="Times New Roman" w:hAnsi="Times New Roman" w:cs="Times New Roman"/>
        </w:rPr>
        <w:t>. W przypadku naprawy okres gwarancji ulegnie przedłużeniu o okres wykonywania naprawy; natomiast w przypadku dokonania wymiany okres gwarancji zostanie ustalony zgodni</w:t>
      </w:r>
      <w:r w:rsidR="00EC5AC2">
        <w:rPr>
          <w:rFonts w:ascii="Times New Roman" w:hAnsi="Times New Roman" w:cs="Times New Roman"/>
        </w:rPr>
        <w:t>e z gwarancją nowego Przedmiotu Umowy</w:t>
      </w:r>
      <w:r w:rsidRPr="00B114DF">
        <w:rPr>
          <w:rFonts w:ascii="Times New Roman" w:hAnsi="Times New Roman" w:cs="Times New Roman"/>
        </w:rPr>
        <w:t>.</w:t>
      </w:r>
    </w:p>
    <w:p w:rsidR="00476420" w:rsidRPr="00B114DF" w:rsidRDefault="00476420" w:rsidP="00B114DF">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Odpowiedzialność z tytułu gwarancji jakości obejmuje zarówno wady powstałe z przyczyn tkwiących w </w:t>
      </w:r>
      <w:r w:rsidR="00EC5AC2">
        <w:rPr>
          <w:rFonts w:ascii="Times New Roman" w:hAnsi="Times New Roman" w:cs="Times New Roman"/>
        </w:rPr>
        <w:t>Przedmiocie Umowy</w:t>
      </w:r>
      <w:r w:rsidRPr="00B114DF">
        <w:rPr>
          <w:rFonts w:ascii="Times New Roman" w:hAnsi="Times New Roman" w:cs="Times New Roman"/>
        </w:rPr>
        <w:t xml:space="preserve"> w chwili dokonania jego odbioru przez Zamawiającego, jak i wszelkie inne wady fizyczne wyposażenia powstałe z przyczyn, za które Wykonawca lub inny gwarant ponosi odpowiedzialność, pod warunkiem, że wady te ujawnią się w okresie obowiązywania gwarancji.</w:t>
      </w:r>
    </w:p>
    <w:p w:rsidR="00476420" w:rsidRPr="00B114DF" w:rsidRDefault="00476420" w:rsidP="00B114DF">
      <w:pPr>
        <w:numPr>
          <w:ilvl w:val="0"/>
          <w:numId w:val="34"/>
        </w:numPr>
        <w:tabs>
          <w:tab w:val="num" w:pos="284"/>
          <w:tab w:val="left" w:pos="1620"/>
        </w:tabs>
        <w:autoSpaceDE w:val="0"/>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Jeżeli Wykonawca lub gwarant albo osoba przez nich upoważniona, po wezwaniu ich do wymiany </w:t>
      </w:r>
      <w:r w:rsidR="00EC5AC2">
        <w:rPr>
          <w:rFonts w:ascii="Times New Roman" w:hAnsi="Times New Roman" w:cs="Times New Roman"/>
        </w:rPr>
        <w:t>Przedmiotu Umowy albo do usunięcia wad</w:t>
      </w:r>
      <w:r w:rsidRPr="00B114DF">
        <w:rPr>
          <w:rFonts w:ascii="Times New Roman" w:hAnsi="Times New Roman" w:cs="Times New Roman"/>
        </w:rPr>
        <w:t xml:space="preserve">, nie dopełni obowiązku wymiany lub nie usunie wady w drodze naprawy w terminie określonym w Umowie, Zamawiający jest uprawniony do usunięcia wad w drodze naprawy na </w:t>
      </w:r>
      <w:r w:rsidR="00EC5AC2">
        <w:rPr>
          <w:rFonts w:ascii="Times New Roman" w:hAnsi="Times New Roman" w:cs="Times New Roman"/>
        </w:rPr>
        <w:t>koszt i ryzyko</w:t>
      </w:r>
      <w:r w:rsidRPr="00B114DF">
        <w:rPr>
          <w:rFonts w:ascii="Times New Roman" w:hAnsi="Times New Roman" w:cs="Times New Roman"/>
        </w:rPr>
        <w:t xml:space="preserve"> Wykonawcy, </w:t>
      </w:r>
      <w:r w:rsidR="00B86158" w:rsidRPr="00B114DF">
        <w:rPr>
          <w:rFonts w:ascii="Times New Roman" w:hAnsi="Times New Roman" w:cs="Times New Roman"/>
        </w:rPr>
        <w:t xml:space="preserve">bez utraty uprawnień wynikających z gwarancji i </w:t>
      </w:r>
      <w:r w:rsidRPr="00B114DF">
        <w:rPr>
          <w:rFonts w:ascii="Times New Roman" w:hAnsi="Times New Roman" w:cs="Times New Roman"/>
        </w:rPr>
        <w:t xml:space="preserve">zachowując uprawnienia przysługujące mu na podstawie </w:t>
      </w:r>
      <w:r w:rsidR="00B86158" w:rsidRPr="00B114DF">
        <w:rPr>
          <w:rFonts w:ascii="Times New Roman" w:hAnsi="Times New Roman" w:cs="Times New Roman"/>
        </w:rPr>
        <w:t>u</w:t>
      </w:r>
      <w:r w:rsidRPr="00B114DF">
        <w:rPr>
          <w:rFonts w:ascii="Times New Roman" w:hAnsi="Times New Roman" w:cs="Times New Roman"/>
        </w:rPr>
        <w:t>mowy, a w szczególności roszczenia z tytułu rękojmi za wady fizyczne.</w:t>
      </w:r>
    </w:p>
    <w:p w:rsidR="00476420" w:rsidRPr="00B114DF" w:rsidRDefault="00476420" w:rsidP="00B114DF">
      <w:pPr>
        <w:widowControl w:val="0"/>
        <w:numPr>
          <w:ilvl w:val="0"/>
          <w:numId w:val="34"/>
        </w:numPr>
        <w:tabs>
          <w:tab w:val="num" w:pos="284"/>
        </w:tabs>
        <w:suppressAutoHyphens/>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W przypadku nie usunięcia wad przez Wykonawcę w wyznaczonym terminie Zamawiający może powierzyć te czynności osobie trzeciej, na ryzyko i koszt Wykonawcy. </w:t>
      </w:r>
    </w:p>
    <w:p w:rsidR="00476420" w:rsidRPr="00B114DF" w:rsidRDefault="00476420"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085639" w:rsidRPr="00B114DF">
        <w:rPr>
          <w:rFonts w:ascii="Times New Roman" w:hAnsi="Times New Roman" w:cs="Times New Roman"/>
        </w:rPr>
        <w:t xml:space="preserve"> </w:t>
      </w:r>
      <w:r w:rsidR="00476420" w:rsidRPr="00B114DF">
        <w:rPr>
          <w:rFonts w:ascii="Times New Roman" w:hAnsi="Times New Roman" w:cs="Times New Roman"/>
        </w:rPr>
        <w:t>6</w:t>
      </w:r>
    </w:p>
    <w:p w:rsidR="00C405CF" w:rsidRPr="00B114DF" w:rsidRDefault="00522A3A" w:rsidP="00B114DF">
      <w:pPr>
        <w:pStyle w:val="Akapitzlist"/>
        <w:numPr>
          <w:ilvl w:val="0"/>
          <w:numId w:val="26"/>
        </w:numPr>
        <w:spacing w:after="0" w:line="240" w:lineRule="auto"/>
        <w:ind w:left="284" w:hanging="284"/>
        <w:jc w:val="both"/>
        <w:rPr>
          <w:rFonts w:ascii="Times New Roman" w:hAnsi="Times New Roman" w:cs="Times New Roman"/>
        </w:rPr>
      </w:pPr>
      <w:r w:rsidRPr="00B114DF">
        <w:rPr>
          <w:rFonts w:ascii="Times New Roman" w:hAnsi="Times New Roman" w:cs="Times New Roman"/>
        </w:rPr>
        <w:t>Z tytułu niewykonania lub nienależytego wykonania umowy</w:t>
      </w:r>
      <w:r w:rsidR="00C405CF" w:rsidRPr="00B114DF">
        <w:rPr>
          <w:rFonts w:ascii="Times New Roman" w:hAnsi="Times New Roman" w:cs="Times New Roman"/>
        </w:rPr>
        <w:t xml:space="preserve"> Wykonawca zobowiązuje się zapłacić Zamawiającemu kary umowne</w:t>
      </w:r>
      <w:r w:rsidRPr="00B114DF">
        <w:rPr>
          <w:rFonts w:ascii="Times New Roman" w:hAnsi="Times New Roman" w:cs="Times New Roman"/>
        </w:rPr>
        <w:t xml:space="preserve"> w wysokości</w:t>
      </w:r>
      <w:r w:rsidR="00C405CF" w:rsidRPr="00B114DF">
        <w:rPr>
          <w:rFonts w:ascii="Times New Roman" w:hAnsi="Times New Roman" w:cs="Times New Roman"/>
        </w:rPr>
        <w:t>:</w:t>
      </w:r>
    </w:p>
    <w:p w:rsidR="00C405CF" w:rsidRPr="00B114DF" w:rsidRDefault="00C405CF" w:rsidP="00B114DF">
      <w:pPr>
        <w:spacing w:after="0" w:line="240" w:lineRule="auto"/>
        <w:ind w:left="284"/>
        <w:jc w:val="both"/>
        <w:rPr>
          <w:rFonts w:ascii="Times New Roman" w:hAnsi="Times New Roman" w:cs="Times New Roman"/>
        </w:rPr>
      </w:pPr>
      <w:r w:rsidRPr="00B114DF">
        <w:rPr>
          <w:rFonts w:ascii="Times New Roman" w:hAnsi="Times New Roman" w:cs="Times New Roman"/>
        </w:rPr>
        <w:t xml:space="preserve">A/ </w:t>
      </w:r>
      <w:r w:rsidR="00522A3A" w:rsidRPr="00B114DF">
        <w:rPr>
          <w:rFonts w:ascii="Times New Roman" w:hAnsi="Times New Roman" w:cs="Times New Roman"/>
        </w:rPr>
        <w:t xml:space="preserve">10 % kwoty brutto określonej w § </w:t>
      </w:r>
      <w:r w:rsidR="00085639" w:rsidRPr="00B114DF">
        <w:rPr>
          <w:rFonts w:ascii="Times New Roman" w:hAnsi="Times New Roman" w:cs="Times New Roman"/>
        </w:rPr>
        <w:t>3</w:t>
      </w:r>
      <w:r w:rsidR="00522A3A" w:rsidRPr="00B114DF">
        <w:rPr>
          <w:rFonts w:ascii="Times New Roman" w:hAnsi="Times New Roman" w:cs="Times New Roman"/>
        </w:rPr>
        <w:t xml:space="preserve"> ust. 1</w:t>
      </w:r>
      <w:r w:rsidRPr="00B114DF">
        <w:rPr>
          <w:rFonts w:ascii="Times New Roman" w:hAnsi="Times New Roman" w:cs="Times New Roman"/>
        </w:rPr>
        <w:t xml:space="preserve">, gdy Zamawiający odstąpi od umowy z powodu okoliczności, za które odpowiada Wykonawca. </w:t>
      </w:r>
      <w:r w:rsidR="004056B9" w:rsidRPr="00B114DF">
        <w:rPr>
          <w:rFonts w:ascii="Times New Roman" w:hAnsi="Times New Roman" w:cs="Times New Roman"/>
        </w:rPr>
        <w:t>Zapłata kary następuje niezależnie od</w:t>
      </w:r>
      <w:r w:rsidRPr="00B114DF">
        <w:rPr>
          <w:rFonts w:ascii="Times New Roman" w:hAnsi="Times New Roman" w:cs="Times New Roman"/>
        </w:rPr>
        <w:t xml:space="preserve"> pozostał</w:t>
      </w:r>
      <w:r w:rsidR="00522A3A" w:rsidRPr="00B114DF">
        <w:rPr>
          <w:rFonts w:ascii="Times New Roman" w:hAnsi="Times New Roman" w:cs="Times New Roman"/>
        </w:rPr>
        <w:t>ych kar przewidzianych w umowie;</w:t>
      </w:r>
    </w:p>
    <w:p w:rsidR="00C405CF" w:rsidRPr="00B114DF" w:rsidRDefault="00494572" w:rsidP="00B114DF">
      <w:pPr>
        <w:spacing w:after="0" w:line="240" w:lineRule="auto"/>
        <w:ind w:left="284"/>
        <w:jc w:val="both"/>
        <w:rPr>
          <w:rFonts w:ascii="Times New Roman" w:hAnsi="Times New Roman" w:cs="Times New Roman"/>
        </w:rPr>
      </w:pPr>
      <w:r w:rsidRPr="00B114DF">
        <w:rPr>
          <w:rFonts w:ascii="Times New Roman" w:hAnsi="Times New Roman" w:cs="Times New Roman"/>
        </w:rPr>
        <w:t>B/ w wysokości 0,5</w:t>
      </w:r>
      <w:r w:rsidR="00C405CF" w:rsidRPr="00B114DF">
        <w:rPr>
          <w:rFonts w:ascii="Times New Roman" w:hAnsi="Times New Roman" w:cs="Times New Roman"/>
        </w:rPr>
        <w:t xml:space="preserve"> % </w:t>
      </w:r>
      <w:r w:rsidR="00B86158" w:rsidRPr="00B114DF">
        <w:rPr>
          <w:rFonts w:ascii="Times New Roman" w:hAnsi="Times New Roman" w:cs="Times New Roman"/>
        </w:rPr>
        <w:t xml:space="preserve">kwoty </w:t>
      </w:r>
      <w:r w:rsidR="00C405CF" w:rsidRPr="00B114DF">
        <w:rPr>
          <w:rFonts w:ascii="Times New Roman" w:hAnsi="Times New Roman" w:cs="Times New Roman"/>
        </w:rPr>
        <w:t xml:space="preserve">brutto </w:t>
      </w:r>
      <w:r w:rsidR="00B86158" w:rsidRPr="00B114DF">
        <w:rPr>
          <w:rFonts w:ascii="Times New Roman" w:hAnsi="Times New Roman" w:cs="Times New Roman"/>
        </w:rPr>
        <w:t xml:space="preserve">określonej w § 3 ust. 1, </w:t>
      </w:r>
      <w:r w:rsidR="00C405CF" w:rsidRPr="00B114DF">
        <w:rPr>
          <w:rFonts w:ascii="Times New Roman" w:hAnsi="Times New Roman" w:cs="Times New Roman"/>
        </w:rPr>
        <w:t>za każdy rozpoczęty dzień zw</w:t>
      </w:r>
      <w:r w:rsidR="00B86158" w:rsidRPr="00B114DF">
        <w:rPr>
          <w:rFonts w:ascii="Times New Roman" w:hAnsi="Times New Roman" w:cs="Times New Roman"/>
        </w:rPr>
        <w:t>łoki, do łącznej wysokości</w:t>
      </w:r>
      <w:r w:rsidRPr="00B114DF">
        <w:rPr>
          <w:rFonts w:ascii="Times New Roman" w:hAnsi="Times New Roman" w:cs="Times New Roman"/>
        </w:rPr>
        <w:t xml:space="preserve"> 1</w:t>
      </w:r>
      <w:r w:rsidR="00B86158" w:rsidRPr="00B114DF">
        <w:rPr>
          <w:rFonts w:ascii="Times New Roman" w:hAnsi="Times New Roman" w:cs="Times New Roman"/>
        </w:rPr>
        <w:t>0%</w:t>
      </w:r>
      <w:r w:rsidRPr="00B114DF">
        <w:rPr>
          <w:rFonts w:ascii="Times New Roman" w:hAnsi="Times New Roman" w:cs="Times New Roman"/>
        </w:rPr>
        <w:t xml:space="preserve"> wartości brutto umowy;</w:t>
      </w:r>
    </w:p>
    <w:p w:rsidR="00C405CF" w:rsidRPr="00B114DF" w:rsidRDefault="00C405CF" w:rsidP="00B114DF">
      <w:pPr>
        <w:spacing w:after="0" w:line="240" w:lineRule="auto"/>
        <w:ind w:left="284"/>
        <w:jc w:val="both"/>
        <w:rPr>
          <w:rFonts w:ascii="Times New Roman" w:hAnsi="Times New Roman" w:cs="Times New Roman"/>
        </w:rPr>
      </w:pPr>
      <w:r w:rsidRPr="00B114DF">
        <w:rPr>
          <w:rFonts w:ascii="Times New Roman" w:hAnsi="Times New Roman" w:cs="Times New Roman"/>
        </w:rPr>
        <w:t xml:space="preserve">C/ w wysokości </w:t>
      </w:r>
      <w:r w:rsidR="000475B6" w:rsidRPr="00B114DF">
        <w:rPr>
          <w:rFonts w:ascii="Times New Roman" w:hAnsi="Times New Roman" w:cs="Times New Roman"/>
        </w:rPr>
        <w:t>2</w:t>
      </w:r>
      <w:r w:rsidR="0054141E" w:rsidRPr="00B114DF">
        <w:rPr>
          <w:rFonts w:ascii="Times New Roman" w:hAnsi="Times New Roman" w:cs="Times New Roman"/>
        </w:rPr>
        <w:t xml:space="preserve"> </w:t>
      </w:r>
      <w:r w:rsidRPr="00B114DF">
        <w:rPr>
          <w:rFonts w:ascii="Times New Roman" w:hAnsi="Times New Roman" w:cs="Times New Roman"/>
        </w:rPr>
        <w:t xml:space="preserve">% wartości brutto reklamowanego </w:t>
      </w:r>
      <w:r w:rsidR="00522A3A" w:rsidRPr="00B114DF">
        <w:rPr>
          <w:rFonts w:ascii="Times New Roman" w:hAnsi="Times New Roman" w:cs="Times New Roman"/>
        </w:rPr>
        <w:t>przedmiotu umowy</w:t>
      </w:r>
      <w:r w:rsidRPr="00B114DF">
        <w:rPr>
          <w:rFonts w:ascii="Times New Roman" w:hAnsi="Times New Roman" w:cs="Times New Roman"/>
        </w:rPr>
        <w:t xml:space="preserve"> z tytułu nie </w:t>
      </w:r>
      <w:r w:rsidR="00522A3A" w:rsidRPr="00B114DF">
        <w:rPr>
          <w:rFonts w:ascii="Times New Roman" w:hAnsi="Times New Roman" w:cs="Times New Roman"/>
        </w:rPr>
        <w:t>rozpatrzenia</w:t>
      </w:r>
      <w:r w:rsidRPr="00B114DF">
        <w:rPr>
          <w:rFonts w:ascii="Times New Roman" w:hAnsi="Times New Roman" w:cs="Times New Roman"/>
        </w:rPr>
        <w:t xml:space="preserve"> reklamacji w terminie za każdy rozpoczęty dzień zwłoki, jednak nie więcej niż 20% wartości rek</w:t>
      </w:r>
      <w:r w:rsidR="00522A3A" w:rsidRPr="00B114DF">
        <w:rPr>
          <w:rFonts w:ascii="Times New Roman" w:hAnsi="Times New Roman" w:cs="Times New Roman"/>
        </w:rPr>
        <w:t>lamowanego przedmiotu umowy.</w:t>
      </w:r>
    </w:p>
    <w:p w:rsidR="00C405CF" w:rsidRPr="00B114DF" w:rsidRDefault="00C405CF" w:rsidP="00B114DF">
      <w:pPr>
        <w:pStyle w:val="Akapitzlist"/>
        <w:numPr>
          <w:ilvl w:val="0"/>
          <w:numId w:val="26"/>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dopuszczają możliwość dochodzenia odszkodowania przewyższającego zastrzeżone kary umowne, na zasadach ogólnych.</w:t>
      </w:r>
    </w:p>
    <w:p w:rsidR="00260FED" w:rsidRPr="00B114DF" w:rsidRDefault="00260FED" w:rsidP="00B114DF">
      <w:pPr>
        <w:spacing w:after="0" w:line="240" w:lineRule="auto"/>
        <w:jc w:val="center"/>
        <w:rPr>
          <w:rFonts w:ascii="Times New Roman" w:hAnsi="Times New Roman" w:cs="Times New Roman"/>
        </w:rPr>
      </w:pPr>
    </w:p>
    <w:p w:rsidR="00DD13AA" w:rsidRDefault="00DD13AA" w:rsidP="00B114DF">
      <w:pPr>
        <w:spacing w:after="0" w:line="240" w:lineRule="auto"/>
        <w:jc w:val="center"/>
        <w:rPr>
          <w:rFonts w:ascii="Times New Roman" w:hAnsi="Times New Roman" w:cs="Times New Roman"/>
        </w:rPr>
      </w:pPr>
    </w:p>
    <w:p w:rsidR="00DD13AA" w:rsidRDefault="00DD13AA" w:rsidP="00B114DF">
      <w:pPr>
        <w:spacing w:after="0" w:line="240" w:lineRule="auto"/>
        <w:jc w:val="center"/>
        <w:rPr>
          <w:rFonts w:ascii="Times New Roman" w:hAnsi="Times New Roman" w:cs="Times New Roman"/>
        </w:rPr>
      </w:pPr>
    </w:p>
    <w:p w:rsidR="00DD13AA" w:rsidRDefault="00DD13AA" w:rsidP="00B114DF">
      <w:pPr>
        <w:spacing w:after="0" w:line="240" w:lineRule="auto"/>
        <w:jc w:val="center"/>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476420" w:rsidRPr="00B114DF">
        <w:rPr>
          <w:rFonts w:ascii="Times New Roman" w:hAnsi="Times New Roman" w:cs="Times New Roman"/>
        </w:rPr>
        <w:t xml:space="preserve"> </w:t>
      </w:r>
      <w:r w:rsidRPr="00B114DF">
        <w:rPr>
          <w:rFonts w:ascii="Times New Roman" w:hAnsi="Times New Roman" w:cs="Times New Roman"/>
        </w:rPr>
        <w:t>7</w:t>
      </w:r>
    </w:p>
    <w:p w:rsidR="00A16360"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W sprawach nieuregulowanych mają zastosowanie przepisy</w:t>
      </w:r>
      <w:r w:rsidR="006C3FB1" w:rsidRPr="00B114DF">
        <w:rPr>
          <w:rFonts w:ascii="Times New Roman" w:hAnsi="Times New Roman" w:cs="Times New Roman"/>
        </w:rPr>
        <w:t xml:space="preserve"> ustawy z dnia 23 kwietnia 1964 roku – Kodeks  Cywilny (</w:t>
      </w:r>
      <w:proofErr w:type="spellStart"/>
      <w:r w:rsidR="006C3FB1" w:rsidRPr="00B114DF">
        <w:rPr>
          <w:rFonts w:ascii="Times New Roman" w:hAnsi="Times New Roman" w:cs="Times New Roman"/>
        </w:rPr>
        <w:t>t.j</w:t>
      </w:r>
      <w:proofErr w:type="spellEnd"/>
      <w:r w:rsidR="006C3FB1" w:rsidRPr="00B114DF">
        <w:rPr>
          <w:rFonts w:ascii="Times New Roman" w:hAnsi="Times New Roman" w:cs="Times New Roman"/>
        </w:rPr>
        <w:t>. Dz.U. 2014r., poz. 121, ze zm.)</w:t>
      </w:r>
      <w:r w:rsidRPr="00B114DF">
        <w:rPr>
          <w:rFonts w:ascii="Times New Roman" w:hAnsi="Times New Roman" w:cs="Times New Roman"/>
        </w:rPr>
        <w:t xml:space="preserve"> oraz ustawy </w:t>
      </w:r>
      <w:r w:rsidR="006C3FB1" w:rsidRPr="00B114DF">
        <w:rPr>
          <w:rFonts w:ascii="Times New Roman" w:hAnsi="Times New Roman" w:cs="Times New Roman"/>
        </w:rPr>
        <w:t>z dnia 29 stycznia 2004 roku – P</w:t>
      </w:r>
      <w:r w:rsidRPr="00B114DF">
        <w:rPr>
          <w:rFonts w:ascii="Times New Roman" w:hAnsi="Times New Roman" w:cs="Times New Roman"/>
        </w:rPr>
        <w:t>rawo</w:t>
      </w:r>
      <w:r w:rsidR="006C3FB1" w:rsidRPr="00B114DF">
        <w:rPr>
          <w:rFonts w:ascii="Times New Roman" w:hAnsi="Times New Roman" w:cs="Times New Roman"/>
        </w:rPr>
        <w:t xml:space="preserve"> </w:t>
      </w:r>
      <w:r w:rsidRPr="00B114DF">
        <w:rPr>
          <w:rFonts w:ascii="Times New Roman" w:hAnsi="Times New Roman" w:cs="Times New Roman"/>
        </w:rPr>
        <w:t>zamówień publicznych</w:t>
      </w:r>
      <w:r w:rsidR="006C3FB1" w:rsidRPr="00B114DF">
        <w:rPr>
          <w:rFonts w:ascii="Times New Roman" w:hAnsi="Times New Roman" w:cs="Times New Roman"/>
        </w:rPr>
        <w:t xml:space="preserve"> (</w:t>
      </w:r>
      <w:proofErr w:type="spellStart"/>
      <w:r w:rsidR="006C3FB1" w:rsidRPr="00B114DF">
        <w:rPr>
          <w:rFonts w:ascii="Times New Roman" w:hAnsi="Times New Roman" w:cs="Times New Roman"/>
        </w:rPr>
        <w:t>t.j</w:t>
      </w:r>
      <w:proofErr w:type="spellEnd"/>
      <w:r w:rsidR="006C3FB1" w:rsidRPr="00B114DF">
        <w:rPr>
          <w:rFonts w:ascii="Times New Roman" w:hAnsi="Times New Roman" w:cs="Times New Roman"/>
        </w:rPr>
        <w:t xml:space="preserve">. Dz.U. 2015r., poz. 2164, z </w:t>
      </w:r>
      <w:proofErr w:type="spellStart"/>
      <w:r w:rsidR="006C3FB1" w:rsidRPr="00B114DF">
        <w:rPr>
          <w:rFonts w:ascii="Times New Roman" w:hAnsi="Times New Roman" w:cs="Times New Roman"/>
        </w:rPr>
        <w:t>późn</w:t>
      </w:r>
      <w:proofErr w:type="spellEnd"/>
      <w:r w:rsidR="006C3FB1" w:rsidRPr="00B114DF">
        <w:rPr>
          <w:rFonts w:ascii="Times New Roman" w:hAnsi="Times New Roman" w:cs="Times New Roman"/>
        </w:rPr>
        <w:t>. zm.)</w:t>
      </w:r>
      <w:r w:rsidR="00A16360" w:rsidRPr="00B114DF">
        <w:rPr>
          <w:rFonts w:ascii="Times New Roman" w:hAnsi="Times New Roman" w:cs="Times New Roman"/>
        </w:rPr>
        <w:t>.</w:t>
      </w:r>
    </w:p>
    <w:p w:rsidR="00EC5AC2" w:rsidRPr="00B114DF" w:rsidRDefault="00EC5AC2"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8</w:t>
      </w:r>
    </w:p>
    <w:p w:rsidR="00C405CF" w:rsidRPr="00B114DF" w:rsidRDefault="0061501E"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Strony przewidują możliwość wprowadzenia zmian w treści umowy dotyczących</w:t>
      </w:r>
      <w:r w:rsidR="006C3386" w:rsidRPr="00B114DF">
        <w:rPr>
          <w:rFonts w:ascii="Times New Roman" w:hAnsi="Times New Roman" w:cs="Times New Roman"/>
        </w:rPr>
        <w:t>:</w:t>
      </w:r>
    </w:p>
    <w:p w:rsidR="0061501E" w:rsidRPr="00B114DF" w:rsidRDefault="0061501E" w:rsidP="00B114DF">
      <w:pPr>
        <w:pStyle w:val="Akapitzlist"/>
        <w:numPr>
          <w:ilvl w:val="0"/>
          <w:numId w:val="29"/>
        </w:numPr>
        <w:spacing w:after="0" w:line="240" w:lineRule="auto"/>
        <w:ind w:left="567" w:hanging="283"/>
        <w:jc w:val="both"/>
        <w:rPr>
          <w:rFonts w:ascii="Times New Roman" w:hAnsi="Times New Roman" w:cs="Times New Roman"/>
        </w:rPr>
      </w:pPr>
      <w:r w:rsidRPr="00B114DF">
        <w:rPr>
          <w:rFonts w:ascii="Times New Roman" w:hAnsi="Times New Roman" w:cs="Times New Roman"/>
        </w:rPr>
        <w:t>wynagrodzenia</w:t>
      </w:r>
      <w:r w:rsidR="0081399B" w:rsidRPr="00B114DF">
        <w:rPr>
          <w:rFonts w:ascii="Times New Roman" w:hAnsi="Times New Roman" w:cs="Times New Roman"/>
        </w:rPr>
        <w:t xml:space="preserve">, </w:t>
      </w:r>
      <w:r w:rsidR="006D5157" w:rsidRPr="00B114DF">
        <w:rPr>
          <w:rFonts w:ascii="Times New Roman" w:hAnsi="Times New Roman" w:cs="Times New Roman"/>
        </w:rPr>
        <w:t>w przypadku:</w:t>
      </w:r>
    </w:p>
    <w:p w:rsidR="004000E0" w:rsidRPr="00B114DF" w:rsidRDefault="006D5157"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zmiany</w:t>
      </w:r>
      <w:r w:rsidR="0081399B" w:rsidRPr="00B114DF">
        <w:rPr>
          <w:rFonts w:ascii="Times New Roman" w:hAnsi="Times New Roman" w:cs="Times New Roman"/>
        </w:rPr>
        <w:t xml:space="preserve"> obowiązującej stawki podatku od towarów i usług VAT</w:t>
      </w:r>
      <w:r w:rsidR="000E30BE" w:rsidRPr="00B114DF">
        <w:rPr>
          <w:rFonts w:ascii="Times New Roman" w:hAnsi="Times New Roman" w:cs="Times New Roman"/>
        </w:rPr>
        <w:t>;</w:t>
      </w:r>
    </w:p>
    <w:p w:rsidR="00FA5CEA" w:rsidRPr="00B114DF" w:rsidRDefault="00FA5CEA"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zmiany przepisów celnych;</w:t>
      </w:r>
    </w:p>
    <w:p w:rsidR="00A16360" w:rsidRPr="00B114DF" w:rsidRDefault="0054141E"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udokumentowanych zmian</w:t>
      </w:r>
      <w:r w:rsidR="006D5157" w:rsidRPr="00B114DF">
        <w:rPr>
          <w:rFonts w:ascii="Times New Roman" w:hAnsi="Times New Roman" w:cs="Times New Roman"/>
        </w:rPr>
        <w:t xml:space="preserve"> </w:t>
      </w:r>
      <w:r w:rsidR="008B681F" w:rsidRPr="00B114DF">
        <w:rPr>
          <w:rFonts w:ascii="Times New Roman" w:hAnsi="Times New Roman" w:cs="Times New Roman"/>
        </w:rPr>
        <w:t>cen producenta;</w:t>
      </w:r>
    </w:p>
    <w:p w:rsidR="0081399B" w:rsidRPr="00B114DF" w:rsidRDefault="006D5157" w:rsidP="00B114DF">
      <w:pPr>
        <w:pStyle w:val="Akapitzlist"/>
        <w:numPr>
          <w:ilvl w:val="0"/>
          <w:numId w:val="30"/>
        </w:numPr>
        <w:spacing w:after="0" w:line="240" w:lineRule="auto"/>
        <w:ind w:left="851" w:hanging="284"/>
        <w:jc w:val="both"/>
        <w:rPr>
          <w:rFonts w:ascii="Times New Roman" w:hAnsi="Times New Roman" w:cs="Times New Roman"/>
        </w:rPr>
      </w:pPr>
      <w:r w:rsidRPr="00B114DF">
        <w:rPr>
          <w:rFonts w:ascii="Times New Roman" w:hAnsi="Times New Roman" w:cs="Times New Roman"/>
        </w:rPr>
        <w:t xml:space="preserve">zmiany </w:t>
      </w:r>
      <w:r w:rsidR="00DA6D14" w:rsidRPr="00B114DF">
        <w:rPr>
          <w:rFonts w:ascii="Times New Roman" w:hAnsi="Times New Roman" w:cs="Times New Roman"/>
        </w:rPr>
        <w:t xml:space="preserve">średniego kursu </w:t>
      </w:r>
      <w:r w:rsidR="00BB5AFC" w:rsidRPr="00B114DF">
        <w:rPr>
          <w:rFonts w:ascii="Times New Roman" w:hAnsi="Times New Roman" w:cs="Times New Roman"/>
        </w:rPr>
        <w:t>euro</w:t>
      </w:r>
      <w:r w:rsidR="00DA6D14" w:rsidRPr="00B114DF">
        <w:rPr>
          <w:rFonts w:ascii="Times New Roman" w:hAnsi="Times New Roman" w:cs="Times New Roman"/>
        </w:rPr>
        <w:t xml:space="preserve">, </w:t>
      </w:r>
      <w:r w:rsidR="00BB5AFC" w:rsidRPr="00B114DF">
        <w:rPr>
          <w:rFonts w:ascii="Times New Roman" w:hAnsi="Times New Roman" w:cs="Times New Roman"/>
        </w:rPr>
        <w:t>powyżej/poniżej 3 % w stosunku do kursu ogłoszonego przez NBP w dniu zawarcia umowy</w:t>
      </w:r>
      <w:r w:rsidR="00A16360" w:rsidRPr="00B114DF">
        <w:rPr>
          <w:rFonts w:ascii="Times New Roman" w:hAnsi="Times New Roman" w:cs="Times New Roman"/>
        </w:rPr>
        <w:t>.</w:t>
      </w:r>
    </w:p>
    <w:p w:rsidR="002D75FC" w:rsidRPr="00B114DF" w:rsidRDefault="006C3386" w:rsidP="00B114DF">
      <w:pPr>
        <w:pStyle w:val="Akapitzlist"/>
        <w:numPr>
          <w:ilvl w:val="0"/>
          <w:numId w:val="29"/>
        </w:numPr>
        <w:spacing w:after="0" w:line="240" w:lineRule="auto"/>
        <w:ind w:left="567" w:hanging="283"/>
        <w:jc w:val="both"/>
        <w:rPr>
          <w:rFonts w:ascii="Times New Roman" w:hAnsi="Times New Roman" w:cs="Times New Roman"/>
        </w:rPr>
      </w:pPr>
      <w:r w:rsidRPr="00B114DF">
        <w:rPr>
          <w:rFonts w:ascii="Times New Roman" w:hAnsi="Times New Roman" w:cs="Times New Roman"/>
        </w:rPr>
        <w:t xml:space="preserve">przedmiotu umowy – w przypadku </w:t>
      </w:r>
      <w:r w:rsidR="000817EC" w:rsidRPr="00B114DF">
        <w:rPr>
          <w:rFonts w:ascii="Times New Roman" w:hAnsi="Times New Roman" w:cs="Times New Roman"/>
        </w:rPr>
        <w:t>zwiększenia potrzeb Zamawiającego w zakresie asortymentu stanowiącego Przedmiot Umowy do wartości stanowiącej równowartość 10% kwoty określonej w § 4 ust. 1 Umowy</w:t>
      </w:r>
      <w:r w:rsidR="00C405CF" w:rsidRPr="00B114DF">
        <w:rPr>
          <w:rFonts w:ascii="Times New Roman" w:hAnsi="Times New Roman" w:cs="Times New Roman"/>
        </w:rPr>
        <w:t xml:space="preserve">; </w:t>
      </w:r>
    </w:p>
    <w:p w:rsidR="000817EC" w:rsidRPr="00B114DF" w:rsidRDefault="000817EC"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Niezależnie od powyższego Zamawiający zastrzega sobie prawo do </w:t>
      </w:r>
      <w:r w:rsidR="00B3028B" w:rsidRPr="00B114DF">
        <w:rPr>
          <w:rFonts w:ascii="Times New Roman" w:hAnsi="Times New Roman" w:cs="Times New Roman"/>
        </w:rPr>
        <w:t>zmiany</w:t>
      </w:r>
      <w:r w:rsidRPr="00B114DF">
        <w:rPr>
          <w:rFonts w:ascii="Times New Roman" w:hAnsi="Times New Roman" w:cs="Times New Roman"/>
        </w:rPr>
        <w:t xml:space="preserve"> ilości asortymentu stanowiącego Przedmiot Umowy w przypadku</w:t>
      </w:r>
      <w:r w:rsidR="00B3028B" w:rsidRPr="00B114DF">
        <w:rPr>
          <w:rFonts w:ascii="Times New Roman" w:hAnsi="Times New Roman" w:cs="Times New Roman"/>
        </w:rPr>
        <w:t xml:space="preserve"> zmniejszenia zapotrzebowania.</w:t>
      </w:r>
    </w:p>
    <w:p w:rsidR="00887A30" w:rsidRPr="00B114DF" w:rsidRDefault="008B681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Zmian</w:t>
      </w:r>
      <w:r w:rsidR="00595344" w:rsidRPr="00B114DF">
        <w:rPr>
          <w:rFonts w:ascii="Times New Roman" w:hAnsi="Times New Roman" w:cs="Times New Roman"/>
        </w:rPr>
        <w:t>y</w:t>
      </w:r>
      <w:r w:rsidR="00516B04" w:rsidRPr="00B114DF">
        <w:rPr>
          <w:rFonts w:ascii="Times New Roman" w:hAnsi="Times New Roman" w:cs="Times New Roman"/>
        </w:rPr>
        <w:t xml:space="preserve"> o których</w:t>
      </w:r>
      <w:r w:rsidRPr="00B114DF">
        <w:rPr>
          <w:rFonts w:ascii="Times New Roman" w:hAnsi="Times New Roman" w:cs="Times New Roman"/>
        </w:rPr>
        <w:t xml:space="preserve"> mowa w ust. 1 </w:t>
      </w:r>
      <w:r w:rsidR="00887A30" w:rsidRPr="00B114DF">
        <w:rPr>
          <w:rFonts w:ascii="Times New Roman" w:hAnsi="Times New Roman" w:cs="Times New Roman"/>
        </w:rPr>
        <w:t xml:space="preserve">pkt. 1 </w:t>
      </w:r>
      <w:r w:rsidR="00516B04" w:rsidRPr="00B114DF">
        <w:rPr>
          <w:rFonts w:ascii="Times New Roman" w:hAnsi="Times New Roman" w:cs="Times New Roman"/>
        </w:rPr>
        <w:t>dokonywane będą według</w:t>
      </w:r>
      <w:r w:rsidRPr="00B114DF">
        <w:rPr>
          <w:rFonts w:ascii="Times New Roman" w:hAnsi="Times New Roman" w:cs="Times New Roman"/>
        </w:rPr>
        <w:t xml:space="preserve"> następujących zasadach:</w:t>
      </w:r>
    </w:p>
    <w:p w:rsidR="00BB5AFC" w:rsidRPr="00B114DF" w:rsidRDefault="00887A30"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w:t>
      </w:r>
      <w:r w:rsidR="008B681F" w:rsidRPr="00B114DF">
        <w:rPr>
          <w:rFonts w:ascii="Times New Roman" w:hAnsi="Times New Roman" w:cs="Times New Roman"/>
        </w:rPr>
        <w:t>miana wysokości wynagrodzenia należnego Wykonawcy w przypadku zaistnienia przesłanki, o której mowa w ust. 1 pkt 1</w:t>
      </w:r>
      <w:r w:rsidR="00595344" w:rsidRPr="00B114DF">
        <w:rPr>
          <w:rFonts w:ascii="Times New Roman" w:hAnsi="Times New Roman" w:cs="Times New Roman"/>
        </w:rPr>
        <w:t xml:space="preserve"> lit a</w:t>
      </w:r>
      <w:r w:rsidR="008B681F" w:rsidRPr="00B114DF">
        <w:rPr>
          <w:rFonts w:ascii="Times New Roman" w:hAnsi="Times New Roman" w:cs="Times New Roman"/>
        </w:rPr>
        <w:t xml:space="preserve">, będzie odnosić się wyłącznie do części przedmiotu </w:t>
      </w:r>
      <w:r w:rsidRPr="00B114DF">
        <w:rPr>
          <w:rFonts w:ascii="Times New Roman" w:hAnsi="Times New Roman" w:cs="Times New Roman"/>
        </w:rPr>
        <w:t>u</w:t>
      </w:r>
      <w:r w:rsidR="008B681F" w:rsidRPr="00B114DF">
        <w:rPr>
          <w:rFonts w:ascii="Times New Roman" w:hAnsi="Times New Roman" w:cs="Times New Roman"/>
        </w:rPr>
        <w:t xml:space="preserve">mowy zrealizowanej, zgodnie z terminami ustalonymi </w:t>
      </w:r>
      <w:r w:rsidRPr="00B114DF">
        <w:rPr>
          <w:rFonts w:ascii="Times New Roman" w:hAnsi="Times New Roman" w:cs="Times New Roman"/>
        </w:rPr>
        <w:t>u</w:t>
      </w:r>
      <w:r w:rsidR="008B681F" w:rsidRPr="00B114DF">
        <w:rPr>
          <w:rFonts w:ascii="Times New Roman" w:hAnsi="Times New Roman" w:cs="Times New Roman"/>
        </w:rPr>
        <w:t xml:space="preserve">mową, po dniu wejścia w życie przepisów zmieniających stawkę podatku od towarów i usług oraz </w:t>
      </w:r>
      <w:r w:rsidR="000475B6" w:rsidRPr="00B114DF">
        <w:rPr>
          <w:rFonts w:ascii="Times New Roman" w:hAnsi="Times New Roman" w:cs="Times New Roman"/>
        </w:rPr>
        <w:t>wyłącznie do części przedmiotu u</w:t>
      </w:r>
      <w:r w:rsidR="008B681F" w:rsidRPr="00B114DF">
        <w:rPr>
          <w:rFonts w:ascii="Times New Roman" w:hAnsi="Times New Roman" w:cs="Times New Roman"/>
        </w:rPr>
        <w:t>mowy, do której zastosowanie znajdzie zmiana stawki podatku od towarów i usług. Wartość wynagrodzenia netto nie zmieni się, a wartość wynagrodzenia brutto zostanie wyliczona na podstawie nowych przepisów.</w:t>
      </w:r>
    </w:p>
    <w:p w:rsidR="00FA5CEA" w:rsidRPr="00B114DF" w:rsidRDefault="00FA5CEA"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zmiana wysokości wynagrodzenia należnego Wykonawcy w przypadku zaistnienia przesłanki, o której mowa w ust. 1 pkt 1 lit b, będzie odnosić się wyłącznie do części przedmiotu umowy zrealizowanej, zgodnie z terminami ustalonymi umową, po dniu wejścia w życie przepisów zmieniających wysokość ceł lub opłat celnych oraz wyłącznie do części przedmiotu umowy, do której zastosowanie znajdą zmienione cła i opłaty celne.</w:t>
      </w:r>
    </w:p>
    <w:p w:rsidR="008B681F" w:rsidRPr="00B114DF" w:rsidRDefault="00B3028B"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zmiana  wysokości wynagrodzenia należnego w Wykonawcy w przypadku zaistnienia przesłanki, o któ</w:t>
      </w:r>
      <w:r w:rsidR="00FA5CEA" w:rsidRPr="00B114DF">
        <w:rPr>
          <w:rFonts w:ascii="Times New Roman" w:hAnsi="Times New Roman" w:cs="Times New Roman"/>
        </w:rPr>
        <w:t>rej mowa  w ust. 1 pkt. 1 lit. c i d</w:t>
      </w:r>
      <w:r w:rsidRPr="00B114DF">
        <w:rPr>
          <w:rFonts w:ascii="Times New Roman" w:hAnsi="Times New Roman" w:cs="Times New Roman"/>
        </w:rPr>
        <w:t xml:space="preserve"> </w:t>
      </w:r>
      <w:r w:rsidR="00515948" w:rsidRPr="00B114DF">
        <w:rPr>
          <w:rFonts w:ascii="Times New Roman" w:hAnsi="Times New Roman" w:cs="Times New Roman"/>
        </w:rPr>
        <w:t>wymaga załączenia do wniosku dokumentów</w:t>
      </w:r>
      <w:r w:rsidR="008B681F" w:rsidRPr="00B114DF">
        <w:rPr>
          <w:rFonts w:ascii="Times New Roman" w:hAnsi="Times New Roman" w:cs="Times New Roman"/>
        </w:rPr>
        <w:t>, z których będzie wynikać, w jakim zakresie zmiany te mają wpływ na koszty wykonania Umowy, w szczególności:</w:t>
      </w:r>
    </w:p>
    <w:p w:rsidR="000475B6" w:rsidRPr="00B114DF" w:rsidRDefault="00233AC7" w:rsidP="00B114DF">
      <w:pPr>
        <w:pStyle w:val="Akapitzlist"/>
        <w:numPr>
          <w:ilvl w:val="0"/>
          <w:numId w:val="32"/>
        </w:numPr>
        <w:spacing w:after="0" w:line="240" w:lineRule="auto"/>
        <w:ind w:left="851" w:hanging="284"/>
        <w:jc w:val="both"/>
        <w:rPr>
          <w:rFonts w:ascii="Times New Roman" w:hAnsi="Times New Roman" w:cs="Times New Roman"/>
        </w:rPr>
      </w:pPr>
      <w:r w:rsidRPr="00B114DF">
        <w:rPr>
          <w:rFonts w:ascii="Times New Roman" w:hAnsi="Times New Roman" w:cs="Times New Roman"/>
        </w:rPr>
        <w:t>pisemne</w:t>
      </w:r>
      <w:r w:rsidR="00515948" w:rsidRPr="00B114DF">
        <w:rPr>
          <w:rFonts w:ascii="Times New Roman" w:hAnsi="Times New Roman" w:cs="Times New Roman"/>
        </w:rPr>
        <w:t>go zestawienia</w:t>
      </w:r>
      <w:r w:rsidRPr="00B114DF">
        <w:rPr>
          <w:rFonts w:ascii="Times New Roman" w:hAnsi="Times New Roman" w:cs="Times New Roman"/>
        </w:rPr>
        <w:t xml:space="preserve"> aktualnych cen stosowanych przez producenta przedmiotu umowy </w:t>
      </w:r>
      <w:r w:rsidR="000475B6" w:rsidRPr="00B114DF">
        <w:rPr>
          <w:rFonts w:ascii="Times New Roman" w:hAnsi="Times New Roman" w:cs="Times New Roman"/>
        </w:rPr>
        <w:t xml:space="preserve">wraz z </w:t>
      </w:r>
      <w:r w:rsidRPr="00B114DF">
        <w:rPr>
          <w:rFonts w:ascii="Times New Roman" w:hAnsi="Times New Roman" w:cs="Times New Roman"/>
        </w:rPr>
        <w:t>informacją dotyczącą</w:t>
      </w:r>
      <w:r w:rsidR="000475B6" w:rsidRPr="00B114DF">
        <w:rPr>
          <w:rFonts w:ascii="Times New Roman" w:hAnsi="Times New Roman" w:cs="Times New Roman"/>
        </w:rPr>
        <w:t xml:space="preserve"> ich wpływu na wynagrodzenie należne wykonawcy</w:t>
      </w:r>
      <w:r w:rsidR="00515948" w:rsidRPr="00B114DF">
        <w:rPr>
          <w:rFonts w:ascii="Times New Roman" w:hAnsi="Times New Roman" w:cs="Times New Roman"/>
        </w:rPr>
        <w:t xml:space="preserve"> – dotyczy przesłanki o</w:t>
      </w:r>
      <w:r w:rsidR="00FA5CEA" w:rsidRPr="00B114DF">
        <w:rPr>
          <w:rFonts w:ascii="Times New Roman" w:hAnsi="Times New Roman" w:cs="Times New Roman"/>
        </w:rPr>
        <w:t>kreślonej w ust. 1 pkt. 1 lit. c</w:t>
      </w:r>
      <w:r w:rsidRPr="00B114DF">
        <w:rPr>
          <w:rFonts w:ascii="Times New Roman" w:hAnsi="Times New Roman" w:cs="Times New Roman"/>
        </w:rPr>
        <w:t>;</w:t>
      </w:r>
    </w:p>
    <w:p w:rsidR="00233AC7" w:rsidRPr="00B114DF" w:rsidRDefault="00233AC7" w:rsidP="00B114DF">
      <w:pPr>
        <w:pStyle w:val="Akapitzlist"/>
        <w:numPr>
          <w:ilvl w:val="0"/>
          <w:numId w:val="32"/>
        </w:numPr>
        <w:spacing w:after="0" w:line="240" w:lineRule="auto"/>
        <w:ind w:left="851" w:hanging="284"/>
        <w:jc w:val="both"/>
        <w:rPr>
          <w:rFonts w:ascii="Times New Roman" w:hAnsi="Times New Roman" w:cs="Times New Roman"/>
        </w:rPr>
      </w:pPr>
      <w:r w:rsidRPr="00B114DF">
        <w:rPr>
          <w:rFonts w:ascii="Times New Roman" w:hAnsi="Times New Roman" w:cs="Times New Roman"/>
        </w:rPr>
        <w:t>pisemne</w:t>
      </w:r>
      <w:r w:rsidR="00515948" w:rsidRPr="00B114DF">
        <w:rPr>
          <w:rFonts w:ascii="Times New Roman" w:hAnsi="Times New Roman" w:cs="Times New Roman"/>
        </w:rPr>
        <w:t>go zestawienia</w:t>
      </w:r>
      <w:r w:rsidRPr="00B114DF">
        <w:rPr>
          <w:rFonts w:ascii="Times New Roman" w:hAnsi="Times New Roman" w:cs="Times New Roman"/>
        </w:rPr>
        <w:t xml:space="preserve"> zmian ogłaszanego przez NBP średniego kursu złotego do euro zawierające wyrażoną w procentach zmianę w stosunku do średniego kursu ogłoszonego w dniu zawarcia umowy – w przypadku przesłanki, o której mowa w ust. 1 pkt. 1 lit. </w:t>
      </w:r>
      <w:r w:rsidR="00FA5CEA" w:rsidRPr="00B114DF">
        <w:rPr>
          <w:rFonts w:ascii="Times New Roman" w:hAnsi="Times New Roman" w:cs="Times New Roman"/>
        </w:rPr>
        <w:t>d</w:t>
      </w:r>
      <w:r w:rsidRPr="00B114DF">
        <w:rPr>
          <w:rFonts w:ascii="Times New Roman" w:hAnsi="Times New Roman" w:cs="Times New Roman"/>
        </w:rPr>
        <w:t>;</w:t>
      </w:r>
    </w:p>
    <w:p w:rsidR="00A16360" w:rsidRPr="00B114DF" w:rsidRDefault="007510E6" w:rsidP="00B114DF">
      <w:pPr>
        <w:pStyle w:val="Akapitzlist"/>
        <w:numPr>
          <w:ilvl w:val="0"/>
          <w:numId w:val="31"/>
        </w:numPr>
        <w:spacing w:after="0" w:line="240" w:lineRule="auto"/>
        <w:ind w:left="567" w:hanging="283"/>
        <w:jc w:val="both"/>
        <w:rPr>
          <w:rFonts w:ascii="Times New Roman" w:hAnsi="Times New Roman" w:cs="Times New Roman"/>
        </w:rPr>
      </w:pPr>
      <w:r w:rsidRPr="00B114DF">
        <w:rPr>
          <w:rFonts w:ascii="Times New Roman" w:hAnsi="Times New Roman" w:cs="Times New Roman"/>
        </w:rPr>
        <w:t>W</w:t>
      </w:r>
      <w:r w:rsidR="008B681F" w:rsidRPr="00B114DF">
        <w:rPr>
          <w:rFonts w:ascii="Times New Roman" w:hAnsi="Times New Roman" w:cs="Times New Roman"/>
        </w:rPr>
        <w:t xml:space="preserve">arunkiem wprowadzenia zmiany wynagrodzenia w postaci aneksu  jest wykazanie przez Wykonawcę </w:t>
      </w:r>
      <w:r w:rsidR="00595344" w:rsidRPr="00B114DF">
        <w:rPr>
          <w:rFonts w:ascii="Times New Roman" w:hAnsi="Times New Roman" w:cs="Times New Roman"/>
        </w:rPr>
        <w:t>w formie pisemnej, iż zmiany te</w:t>
      </w:r>
      <w:r w:rsidR="008B681F" w:rsidRPr="00B114DF">
        <w:rPr>
          <w:rFonts w:ascii="Times New Roman" w:hAnsi="Times New Roman" w:cs="Times New Roman"/>
        </w:rPr>
        <w:t xml:space="preserve"> będą miały wpływ na koszty wykonania przez Wykonawcę  przedmiotu umowy.</w:t>
      </w:r>
    </w:p>
    <w:p w:rsidR="00233AC7" w:rsidRPr="00B114DF" w:rsidRDefault="00233AC7"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Zmiany w zakresie wskazanym w ust. 1 pkt. 2 i 3</w:t>
      </w:r>
      <w:r w:rsidR="00D929D2" w:rsidRPr="00B114DF">
        <w:rPr>
          <w:rFonts w:ascii="Times New Roman" w:hAnsi="Times New Roman" w:cs="Times New Roman"/>
        </w:rPr>
        <w:t xml:space="preserve"> niniejszego §,</w:t>
      </w:r>
      <w:r w:rsidRPr="00B114DF">
        <w:rPr>
          <w:rFonts w:ascii="Times New Roman" w:hAnsi="Times New Roman" w:cs="Times New Roman"/>
        </w:rPr>
        <w:t xml:space="preserve"> dokonywane będą według następujących zasad:</w:t>
      </w:r>
    </w:p>
    <w:p w:rsidR="00D929D2" w:rsidRPr="00B114DF" w:rsidRDefault="00233AC7" w:rsidP="00B114DF">
      <w:pPr>
        <w:pStyle w:val="Akapitzlist"/>
        <w:numPr>
          <w:ilvl w:val="0"/>
          <w:numId w:val="33"/>
        </w:numPr>
        <w:spacing w:after="0" w:line="240" w:lineRule="auto"/>
        <w:ind w:left="567" w:hanging="283"/>
        <w:jc w:val="both"/>
        <w:rPr>
          <w:rFonts w:ascii="Times New Roman" w:hAnsi="Times New Roman" w:cs="Times New Roman"/>
        </w:rPr>
      </w:pPr>
      <w:r w:rsidRPr="00B114DF">
        <w:rPr>
          <w:rFonts w:ascii="Times New Roman" w:hAnsi="Times New Roman" w:cs="Times New Roman"/>
        </w:rPr>
        <w:t>w</w:t>
      </w:r>
      <w:r w:rsidR="00C405CF" w:rsidRPr="00B114DF">
        <w:rPr>
          <w:rFonts w:ascii="Times New Roman" w:hAnsi="Times New Roman" w:cs="Times New Roman"/>
        </w:rPr>
        <w:t>niosek o dokonanie zmiany umowy należy przedłożyć na piśmie</w:t>
      </w:r>
      <w:r w:rsidR="00AF2938" w:rsidRPr="00B114DF">
        <w:rPr>
          <w:rFonts w:ascii="Times New Roman" w:hAnsi="Times New Roman" w:cs="Times New Roman"/>
        </w:rPr>
        <w:t>,</w:t>
      </w:r>
      <w:r w:rsidR="00C405CF" w:rsidRPr="00B114DF">
        <w:rPr>
          <w:rFonts w:ascii="Times New Roman" w:hAnsi="Times New Roman" w:cs="Times New Roman"/>
        </w:rPr>
        <w:t xml:space="preserve"> a okoliczności mogące  stanowić podstawę zmian</w:t>
      </w:r>
      <w:r w:rsidR="006C3386" w:rsidRPr="00B114DF">
        <w:rPr>
          <w:rFonts w:ascii="Times New Roman" w:hAnsi="Times New Roman" w:cs="Times New Roman"/>
        </w:rPr>
        <w:t>y umowy powinny być uzasadnione</w:t>
      </w:r>
      <w:r w:rsidR="00C405CF" w:rsidRPr="00B114DF">
        <w:rPr>
          <w:rFonts w:ascii="Times New Roman" w:hAnsi="Times New Roman" w:cs="Times New Roman"/>
        </w:rPr>
        <w:t xml:space="preserve"> i udokumentowane przez Wykonawcę.  </w:t>
      </w:r>
    </w:p>
    <w:p w:rsidR="00993A52" w:rsidRPr="00B114DF" w:rsidRDefault="00D929D2" w:rsidP="00B114DF">
      <w:pPr>
        <w:pStyle w:val="Akapitzlist"/>
        <w:numPr>
          <w:ilvl w:val="0"/>
          <w:numId w:val="33"/>
        </w:numPr>
        <w:spacing w:after="0" w:line="240" w:lineRule="auto"/>
        <w:ind w:left="567" w:hanging="283"/>
        <w:jc w:val="both"/>
        <w:rPr>
          <w:rFonts w:ascii="Times New Roman" w:hAnsi="Times New Roman" w:cs="Times New Roman"/>
        </w:rPr>
      </w:pPr>
      <w:r w:rsidRPr="00B114DF">
        <w:rPr>
          <w:rFonts w:ascii="Times New Roman" w:hAnsi="Times New Roman" w:cs="Times New Roman"/>
        </w:rPr>
        <w:t xml:space="preserve">w przypadku wystąpienia braku poszczególnych pozycji asortymentowych </w:t>
      </w:r>
      <w:r w:rsidR="00C405CF" w:rsidRPr="00B114DF">
        <w:rPr>
          <w:rFonts w:ascii="Times New Roman" w:hAnsi="Times New Roman" w:cs="Times New Roman"/>
        </w:rPr>
        <w:t>Wykonawca niezwłocznie powiadom</w:t>
      </w:r>
      <w:r w:rsidRPr="00B114DF">
        <w:rPr>
          <w:rFonts w:ascii="Times New Roman" w:hAnsi="Times New Roman" w:cs="Times New Roman"/>
        </w:rPr>
        <w:t>i Zamawiającego o</w:t>
      </w:r>
      <w:r w:rsidR="00C405CF" w:rsidRPr="00B114DF">
        <w:rPr>
          <w:rFonts w:ascii="Times New Roman" w:hAnsi="Times New Roman" w:cs="Times New Roman"/>
        </w:rPr>
        <w:t xml:space="preserve"> okolicznościach </w:t>
      </w:r>
      <w:r w:rsidRPr="00B114DF">
        <w:rPr>
          <w:rFonts w:ascii="Times New Roman" w:hAnsi="Times New Roman" w:cs="Times New Roman"/>
        </w:rPr>
        <w:t>stanowiących podstawę wystąpienia braków</w:t>
      </w:r>
      <w:r w:rsidR="00C405CF" w:rsidRPr="00B114DF">
        <w:rPr>
          <w:rFonts w:ascii="Times New Roman" w:hAnsi="Times New Roman" w:cs="Times New Roman"/>
        </w:rPr>
        <w:t xml:space="preserve"> drogą pocztową lub faksem (za zwrotnym potwierdzeniem). </w:t>
      </w:r>
    </w:p>
    <w:p w:rsidR="00993A52" w:rsidRPr="00B114DF" w:rsidRDefault="00C405C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W każdym z powyższych przypadków zmiana umowy wymaga zgody obu stron, wyrażonej na piśmie pod rygorem nieważności.</w:t>
      </w:r>
    </w:p>
    <w:p w:rsidR="00993A52" w:rsidRPr="00B114DF" w:rsidRDefault="00993A52"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Wszelkie zmiany w treści umowy wymagają zachowania formy pisemnej pod rygorem nieważności.</w:t>
      </w:r>
    </w:p>
    <w:p w:rsidR="00C405CF" w:rsidRPr="00B114DF" w:rsidRDefault="00C405CF" w:rsidP="00B114DF">
      <w:pPr>
        <w:pStyle w:val="Akapitzlist"/>
        <w:numPr>
          <w:ilvl w:val="0"/>
          <w:numId w:val="27"/>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może odstąpić od umowy na podstawie art. 145 </w:t>
      </w:r>
      <w:r w:rsidR="00993A52" w:rsidRPr="00B114DF">
        <w:rPr>
          <w:rFonts w:ascii="Times New Roman" w:hAnsi="Times New Roman" w:cs="Times New Roman"/>
        </w:rPr>
        <w:t>ustawy</w:t>
      </w:r>
      <w:r w:rsidRPr="00B114DF">
        <w:rPr>
          <w:rFonts w:ascii="Times New Roman" w:hAnsi="Times New Roman" w:cs="Times New Roman"/>
        </w:rPr>
        <w:t xml:space="preserve">. </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9</w:t>
      </w:r>
    </w:p>
    <w:p w:rsidR="00C405CF" w:rsidRPr="00B114DF" w:rsidRDefault="00AF2824" w:rsidP="00B114DF">
      <w:pPr>
        <w:spacing w:after="0" w:line="240" w:lineRule="auto"/>
        <w:jc w:val="both"/>
        <w:rPr>
          <w:rFonts w:ascii="Times New Roman" w:hAnsi="Times New Roman" w:cs="Times New Roman"/>
        </w:rPr>
      </w:pPr>
      <w:r w:rsidRPr="00B114DF">
        <w:rPr>
          <w:rFonts w:ascii="Times New Roman" w:hAnsi="Times New Roman" w:cs="Times New Roman"/>
        </w:rPr>
        <w:t>Strony zobowiązują się dążyć do polubownego rozstrzygania sporów mogących wyniknąć z realizacji niniejszej umowy. W przypadku braku osiągnięcia porozumienia</w:t>
      </w:r>
      <w:r w:rsidR="001E26CF" w:rsidRPr="00B114DF">
        <w:rPr>
          <w:rFonts w:ascii="Times New Roman" w:hAnsi="Times New Roman" w:cs="Times New Roman"/>
        </w:rPr>
        <w:t>,</w:t>
      </w:r>
      <w:r w:rsidRPr="00B114DF">
        <w:rPr>
          <w:rFonts w:ascii="Times New Roman" w:hAnsi="Times New Roman" w:cs="Times New Roman"/>
        </w:rPr>
        <w:t xml:space="preserve"> Strony poddają spór pod rozstrzygnięcie sądowi właściwemu dla siedziby Zamawiającego.</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1</w:t>
      </w:r>
      <w:r w:rsidR="00993A52" w:rsidRPr="00B114DF">
        <w:rPr>
          <w:rFonts w:ascii="Times New Roman" w:hAnsi="Times New Roman" w:cs="Times New Roman"/>
        </w:rPr>
        <w:t>0</w:t>
      </w:r>
    </w:p>
    <w:p w:rsidR="00AF2824" w:rsidRPr="00B114DF" w:rsidRDefault="00AF2824"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Każda ze Stron może żądać rozwiązania umowy za porozumieniem.</w:t>
      </w:r>
    </w:p>
    <w:p w:rsidR="00C405CF" w:rsidRPr="00B114DF" w:rsidRDefault="00AF2824"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Zamawiający zastrzega sobie prawo do odstąpienia od umowy w całości lub w części</w:t>
      </w:r>
      <w:r w:rsidR="00515948" w:rsidRPr="00B114DF">
        <w:rPr>
          <w:rFonts w:ascii="Times New Roman" w:hAnsi="Times New Roman" w:cs="Times New Roman"/>
        </w:rPr>
        <w:t xml:space="preserve"> jeżeli</w:t>
      </w:r>
      <w:r w:rsidRPr="00B114DF">
        <w:rPr>
          <w:rFonts w:ascii="Times New Roman" w:hAnsi="Times New Roman" w:cs="Times New Roman"/>
        </w:rPr>
        <w:t>:</w:t>
      </w:r>
    </w:p>
    <w:p w:rsidR="001E2E72" w:rsidRPr="00B114DF" w:rsidRDefault="001E2E72" w:rsidP="00B114DF">
      <w:pPr>
        <w:pStyle w:val="Akapitzlist"/>
        <w:spacing w:after="0" w:line="240" w:lineRule="auto"/>
        <w:ind w:left="284"/>
        <w:jc w:val="both"/>
        <w:rPr>
          <w:rFonts w:ascii="Times New Roman" w:hAnsi="Times New Roman" w:cs="Times New Roman"/>
        </w:rPr>
      </w:pPr>
      <w:r w:rsidRPr="00B114DF">
        <w:rPr>
          <w:rFonts w:ascii="Times New Roman" w:hAnsi="Times New Roman" w:cs="Times New Roman"/>
        </w:rPr>
        <w:t xml:space="preserve">A/ </w:t>
      </w:r>
      <w:r w:rsidR="00515948" w:rsidRPr="00B114DF">
        <w:rPr>
          <w:rFonts w:ascii="Times New Roman" w:hAnsi="Times New Roman" w:cs="Times New Roman"/>
        </w:rPr>
        <w:t>wykonawca opóźnia się z rozpoczęciem realizacji Przedmiotu Umowy tak dalece, że nie jest możliwa jego realizacja w umówionym terminie</w:t>
      </w:r>
      <w:r w:rsidRPr="00B114DF">
        <w:rPr>
          <w:rFonts w:ascii="Times New Roman" w:hAnsi="Times New Roman" w:cs="Times New Roman"/>
        </w:rPr>
        <w:t>;</w:t>
      </w:r>
    </w:p>
    <w:p w:rsidR="00E60095" w:rsidRPr="00B114DF" w:rsidRDefault="001E2E72" w:rsidP="00B114DF">
      <w:pPr>
        <w:pStyle w:val="Akapitzlist"/>
        <w:spacing w:after="0" w:line="240" w:lineRule="auto"/>
        <w:ind w:left="284"/>
        <w:jc w:val="both"/>
        <w:rPr>
          <w:rFonts w:ascii="Times New Roman" w:hAnsi="Times New Roman" w:cs="Times New Roman"/>
        </w:rPr>
      </w:pPr>
      <w:r w:rsidRPr="00B114DF">
        <w:rPr>
          <w:rFonts w:ascii="Times New Roman" w:hAnsi="Times New Roman" w:cs="Times New Roman"/>
        </w:rPr>
        <w:t>B</w:t>
      </w:r>
      <w:r w:rsidR="00E60095" w:rsidRPr="00B114DF">
        <w:rPr>
          <w:rFonts w:ascii="Times New Roman" w:hAnsi="Times New Roman" w:cs="Times New Roman"/>
        </w:rPr>
        <w:t>/</w:t>
      </w:r>
      <w:r w:rsidR="00600AFD" w:rsidRPr="00B114DF">
        <w:rPr>
          <w:rFonts w:ascii="Times New Roman" w:hAnsi="Times New Roman" w:cs="Times New Roman"/>
        </w:rPr>
        <w:t xml:space="preserve">pomimo stwierdzonych wad w Przedmiocie Umowy, </w:t>
      </w:r>
      <w:r w:rsidR="00515948" w:rsidRPr="00B114DF">
        <w:rPr>
          <w:rFonts w:ascii="Times New Roman" w:hAnsi="Times New Roman" w:cs="Times New Roman"/>
        </w:rPr>
        <w:t xml:space="preserve">wykonawca </w:t>
      </w:r>
      <w:r w:rsidR="00600AFD" w:rsidRPr="00B114DF">
        <w:rPr>
          <w:rFonts w:ascii="Times New Roman" w:hAnsi="Times New Roman" w:cs="Times New Roman"/>
        </w:rPr>
        <w:t>nie wykonał obowiązków wynikających z rękojmi lub gwarancji</w:t>
      </w:r>
      <w:r w:rsidR="00E60095" w:rsidRPr="00B114DF">
        <w:rPr>
          <w:rFonts w:ascii="Times New Roman" w:hAnsi="Times New Roman" w:cs="Times New Roman"/>
        </w:rPr>
        <w:t>;</w:t>
      </w:r>
      <w:r w:rsidRPr="00B114DF">
        <w:rPr>
          <w:rFonts w:ascii="Times New Roman" w:hAnsi="Times New Roman" w:cs="Times New Roman"/>
        </w:rPr>
        <w:t xml:space="preserve"> </w:t>
      </w:r>
    </w:p>
    <w:p w:rsidR="00C405CF" w:rsidRPr="00B114DF" w:rsidRDefault="00C405CF" w:rsidP="00B114DF">
      <w:pPr>
        <w:pStyle w:val="Akapitzlist"/>
        <w:numPr>
          <w:ilvl w:val="0"/>
          <w:numId w:val="28"/>
        </w:numPr>
        <w:spacing w:after="0" w:line="240" w:lineRule="auto"/>
        <w:ind w:left="284" w:hanging="284"/>
        <w:jc w:val="both"/>
        <w:rPr>
          <w:rFonts w:ascii="Times New Roman" w:hAnsi="Times New Roman" w:cs="Times New Roman"/>
        </w:rPr>
      </w:pPr>
      <w:r w:rsidRPr="00B114DF">
        <w:rPr>
          <w:rFonts w:ascii="Times New Roman" w:hAnsi="Times New Roman" w:cs="Times New Roman"/>
        </w:rPr>
        <w:t xml:space="preserve">Zamawiający może zrealizować swoje uprawnienie o którym mowa w ust. </w:t>
      </w:r>
      <w:r w:rsidR="00E60095" w:rsidRPr="00B114DF">
        <w:rPr>
          <w:rFonts w:ascii="Times New Roman" w:hAnsi="Times New Roman" w:cs="Times New Roman"/>
        </w:rPr>
        <w:t>3</w:t>
      </w:r>
      <w:r w:rsidRPr="00B114DF">
        <w:rPr>
          <w:rFonts w:ascii="Times New Roman" w:hAnsi="Times New Roman" w:cs="Times New Roman"/>
        </w:rPr>
        <w:t xml:space="preserve"> w terminie 30 dni od naruszenia zobowiązania przez Wykonawcę.</w:t>
      </w:r>
    </w:p>
    <w:p w:rsidR="00C405CF" w:rsidRPr="00B114DF" w:rsidRDefault="00C405CF" w:rsidP="00B114DF">
      <w:pPr>
        <w:spacing w:after="0" w:line="240" w:lineRule="auto"/>
        <w:jc w:val="center"/>
        <w:rPr>
          <w:rFonts w:ascii="Times New Roman" w:hAnsi="Times New Roman" w:cs="Times New Roman"/>
        </w:rPr>
      </w:pPr>
      <w:r w:rsidRPr="00B114DF">
        <w:rPr>
          <w:rFonts w:ascii="Times New Roman" w:hAnsi="Times New Roman" w:cs="Times New Roman"/>
        </w:rPr>
        <w:t>§</w:t>
      </w:r>
      <w:r w:rsidR="005B4096" w:rsidRPr="00B114DF">
        <w:rPr>
          <w:rFonts w:ascii="Times New Roman" w:hAnsi="Times New Roman" w:cs="Times New Roman"/>
        </w:rPr>
        <w:t xml:space="preserve"> </w:t>
      </w:r>
      <w:r w:rsidRPr="00B114DF">
        <w:rPr>
          <w:rFonts w:ascii="Times New Roman" w:hAnsi="Times New Roman" w:cs="Times New Roman"/>
        </w:rPr>
        <w:t>1</w:t>
      </w:r>
      <w:r w:rsidR="00E60095" w:rsidRPr="00B114DF">
        <w:rPr>
          <w:rFonts w:ascii="Times New Roman" w:hAnsi="Times New Roman" w:cs="Times New Roman"/>
        </w:rPr>
        <w:t>1</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Umowę sporządzono w trzech jednobrzmiących egzemplarzach jeden dla Wykonawcy i dwa dla Zamawiającego.</w:t>
      </w:r>
    </w:p>
    <w:p w:rsidR="00C405CF" w:rsidRPr="00B114DF" w:rsidRDefault="00C405CF" w:rsidP="00B114DF">
      <w:pPr>
        <w:spacing w:after="0" w:line="240" w:lineRule="auto"/>
        <w:jc w:val="both"/>
        <w:rPr>
          <w:rFonts w:ascii="Times New Roman" w:hAnsi="Times New Roman" w:cs="Times New Roman"/>
        </w:rPr>
      </w:pP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Załączniki:</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1.</w:t>
      </w:r>
      <w:r w:rsidRPr="00B114DF">
        <w:rPr>
          <w:rFonts w:ascii="Times New Roman" w:hAnsi="Times New Roman" w:cs="Times New Roman"/>
        </w:rPr>
        <w:tab/>
        <w:t>formularz ofertowy</w:t>
      </w:r>
    </w:p>
    <w:p w:rsidR="00C405CF" w:rsidRPr="00B114DF" w:rsidRDefault="00C405CF" w:rsidP="00B114DF">
      <w:pPr>
        <w:spacing w:after="0" w:line="240" w:lineRule="auto"/>
        <w:jc w:val="both"/>
        <w:rPr>
          <w:rFonts w:ascii="Times New Roman" w:hAnsi="Times New Roman" w:cs="Times New Roman"/>
        </w:rPr>
      </w:pPr>
      <w:r w:rsidRPr="00B114DF">
        <w:rPr>
          <w:rFonts w:ascii="Times New Roman" w:hAnsi="Times New Roman" w:cs="Times New Roman"/>
        </w:rPr>
        <w:t>2.</w:t>
      </w:r>
      <w:r w:rsidRPr="00B114DF">
        <w:rPr>
          <w:rFonts w:ascii="Times New Roman" w:hAnsi="Times New Roman" w:cs="Times New Roman"/>
        </w:rPr>
        <w:tab/>
        <w:t xml:space="preserve">formularz </w:t>
      </w:r>
      <w:r w:rsidR="0024486D" w:rsidRPr="00B114DF">
        <w:rPr>
          <w:rFonts w:ascii="Times New Roman" w:hAnsi="Times New Roman" w:cs="Times New Roman"/>
        </w:rPr>
        <w:t>kalkulacja cenowa – opis przedmiotu zamówienia</w:t>
      </w:r>
      <w:r w:rsidRPr="00B114DF">
        <w:rPr>
          <w:rFonts w:ascii="Times New Roman" w:hAnsi="Times New Roman" w:cs="Times New Roman"/>
        </w:rPr>
        <w:t xml:space="preserve">   </w:t>
      </w:r>
    </w:p>
    <w:p w:rsidR="00C405CF" w:rsidRPr="00B114DF" w:rsidRDefault="00C405CF" w:rsidP="00B114DF">
      <w:pPr>
        <w:spacing w:after="0" w:line="240" w:lineRule="auto"/>
        <w:jc w:val="both"/>
        <w:rPr>
          <w:rFonts w:ascii="Times New Roman" w:hAnsi="Times New Roman" w:cs="Times New Roman"/>
        </w:rPr>
      </w:pPr>
    </w:p>
    <w:p w:rsidR="00E931A1" w:rsidRPr="00B114DF" w:rsidRDefault="00C405CF" w:rsidP="00B114DF">
      <w:pPr>
        <w:spacing w:after="0" w:line="240" w:lineRule="auto"/>
        <w:ind w:firstLine="708"/>
        <w:jc w:val="both"/>
        <w:rPr>
          <w:rFonts w:ascii="Times New Roman" w:hAnsi="Times New Roman" w:cs="Times New Roman"/>
        </w:rPr>
      </w:pPr>
      <w:r w:rsidRPr="00B114DF">
        <w:rPr>
          <w:rFonts w:ascii="Times New Roman" w:hAnsi="Times New Roman" w:cs="Times New Roman"/>
        </w:rPr>
        <w:t>WYKONAWCA</w:t>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r>
      <w:r w:rsidRPr="00B114DF">
        <w:rPr>
          <w:rFonts w:ascii="Times New Roman" w:hAnsi="Times New Roman" w:cs="Times New Roman"/>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C7791" w:rsidRDefault="00AC7791" w:rsidP="003D1CF9">
      <w:pPr>
        <w:rPr>
          <w:rFonts w:ascii="Times New Roman" w:hAnsi="Times New Roman" w:cs="Times New Roman"/>
          <w:sz w:val="20"/>
          <w:szCs w:val="20"/>
        </w:rPr>
      </w:pPr>
    </w:p>
    <w:p w:rsidR="003D1CF9" w:rsidRDefault="003D1CF9" w:rsidP="003D1CF9">
      <w:pPr>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707803" w:rsidRDefault="00707803"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B114DF" w:rsidRDefault="00B114DF" w:rsidP="00E931A1">
      <w:pPr>
        <w:jc w:val="right"/>
        <w:rPr>
          <w:rFonts w:ascii="Times New Roman" w:hAnsi="Times New Roman" w:cs="Times New Roman"/>
          <w:sz w:val="20"/>
          <w:szCs w:val="20"/>
        </w:rPr>
      </w:pPr>
    </w:p>
    <w:p w:rsidR="00A338F1" w:rsidRDefault="00A338F1" w:rsidP="00A338F1">
      <w:pPr>
        <w:rPr>
          <w:rFonts w:ascii="Times New Roman" w:hAnsi="Times New Roman" w:cs="Times New Roman"/>
          <w:sz w:val="20"/>
          <w:szCs w:val="20"/>
        </w:rPr>
      </w:pPr>
    </w:p>
    <w:p w:rsidR="00E931A1" w:rsidRPr="00E931A1" w:rsidRDefault="00E931A1" w:rsidP="00A338F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4120B">
      <w:pPr>
        <w:jc w:val="right"/>
        <w:rPr>
          <w:rFonts w:ascii="Times New Roman" w:hAnsi="Times New Roman" w:cs="Times New Roman"/>
          <w:sz w:val="20"/>
          <w:szCs w:val="20"/>
        </w:rPr>
      </w:pPr>
    </w:p>
    <w:p w:rsidR="00CF5081" w:rsidRPr="00B4555F" w:rsidRDefault="00CF5081" w:rsidP="00CF5081">
      <w:pPr>
        <w:jc w:val="center"/>
        <w:rPr>
          <w:rFonts w:ascii="Times New Roman" w:hAnsi="Times New Roman" w:cs="Times New Roman"/>
        </w:rPr>
      </w:pPr>
      <w:r w:rsidRPr="00B4555F">
        <w:rPr>
          <w:rFonts w:ascii="Times New Roman" w:hAnsi="Times New Roman" w:cs="Times New Roman"/>
        </w:rPr>
        <w:t>FORMULARZ OFERTY</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Do:</w:t>
      </w:r>
    </w:p>
    <w:p w:rsidR="00C4120B"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Uniwersyteckiego Szpitala Dziecięcego w Krakowie</w:t>
      </w:r>
    </w:p>
    <w:p w:rsidR="00E931A1" w:rsidRPr="00B4555F" w:rsidRDefault="00C4120B" w:rsidP="00CF5081">
      <w:pPr>
        <w:spacing w:line="240" w:lineRule="auto"/>
        <w:jc w:val="right"/>
        <w:rPr>
          <w:rFonts w:ascii="Times New Roman" w:hAnsi="Times New Roman" w:cs="Times New Roman"/>
          <w:b/>
        </w:rPr>
      </w:pPr>
      <w:r w:rsidRPr="00B4555F">
        <w:rPr>
          <w:rFonts w:ascii="Times New Roman" w:hAnsi="Times New Roman" w:cs="Times New Roman"/>
          <w:b/>
        </w:rPr>
        <w:t>ul. Wielicka 265</w:t>
      </w:r>
    </w:p>
    <w:p w:rsidR="00C4120B" w:rsidRPr="00B4555F" w:rsidRDefault="00C4120B" w:rsidP="003351F6">
      <w:pPr>
        <w:spacing w:line="240" w:lineRule="auto"/>
        <w:jc w:val="right"/>
        <w:rPr>
          <w:rFonts w:ascii="Times New Roman" w:hAnsi="Times New Roman" w:cs="Times New Roman"/>
        </w:rPr>
      </w:pPr>
      <w:r w:rsidRPr="00B4555F">
        <w:rPr>
          <w:rFonts w:ascii="Times New Roman" w:hAnsi="Times New Roman" w:cs="Times New Roman"/>
          <w:b/>
        </w:rPr>
        <w:t>30-663 Kraków</w:t>
      </w:r>
    </w:p>
    <w:p w:rsidR="00E931A1" w:rsidRPr="00B4555F" w:rsidRDefault="00E931A1" w:rsidP="00C4120B">
      <w:pPr>
        <w:rPr>
          <w:rFonts w:ascii="Times New Roman" w:hAnsi="Times New Roman" w:cs="Times New Roman"/>
        </w:rPr>
      </w:pPr>
      <w:r w:rsidRPr="00B4555F">
        <w:rPr>
          <w:rFonts w:ascii="Times New Roman" w:hAnsi="Times New Roman" w:cs="Times New Roman"/>
        </w:rPr>
        <w:t>Dane dotyczące Wykonawcy</w:t>
      </w:r>
    </w:p>
    <w:p w:rsidR="00E931A1" w:rsidRPr="00B4555F" w:rsidRDefault="00E931A1" w:rsidP="00C4120B">
      <w:pPr>
        <w:rPr>
          <w:rFonts w:ascii="Times New Roman" w:hAnsi="Times New Roman" w:cs="Times New Roman"/>
        </w:rPr>
      </w:pPr>
      <w:r w:rsidRPr="00B4555F">
        <w:rPr>
          <w:rFonts w:ascii="Times New Roman" w:hAnsi="Times New Roman" w:cs="Times New Roman"/>
        </w:rPr>
        <w:t>Nazwa:.............................................................................................................................</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Siedziba:.....................................................kod...................................ul..........................</w:t>
      </w:r>
      <w:r w:rsid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Województwo:...................................................................</w:t>
      </w:r>
    </w:p>
    <w:p w:rsidR="00E931A1" w:rsidRPr="00B4555F" w:rsidRDefault="00C4120B" w:rsidP="00C4120B">
      <w:pPr>
        <w:rPr>
          <w:rFonts w:ascii="Times New Roman" w:hAnsi="Times New Roman" w:cs="Times New Roman"/>
        </w:rPr>
      </w:pPr>
      <w:r w:rsidRPr="00B4555F">
        <w:rPr>
          <w:rFonts w:ascii="Times New Roman" w:hAnsi="Times New Roman" w:cs="Times New Roman"/>
        </w:rPr>
        <w:t xml:space="preserve">Nr </w:t>
      </w:r>
      <w:r w:rsidR="00E931A1" w:rsidRPr="00B4555F">
        <w:rPr>
          <w:rFonts w:ascii="Times New Roman" w:hAnsi="Times New Roman" w:cs="Times New Roman"/>
        </w:rPr>
        <w:t>telefonu/fax:........................................</w:t>
      </w:r>
      <w:r w:rsidRPr="00B4555F">
        <w:rPr>
          <w:rFonts w:ascii="Times New Roman" w:hAnsi="Times New Roman" w:cs="Times New Roman"/>
        </w:rPr>
        <w:t>..........................</w:t>
      </w:r>
    </w:p>
    <w:p w:rsidR="00E931A1" w:rsidRPr="00B4555F" w:rsidRDefault="00E931A1" w:rsidP="00C4120B">
      <w:pPr>
        <w:rPr>
          <w:rFonts w:ascii="Times New Roman" w:hAnsi="Times New Roman" w:cs="Times New Roman"/>
        </w:rPr>
      </w:pPr>
      <w:r w:rsidRPr="00B4555F">
        <w:rPr>
          <w:rFonts w:ascii="Times New Roman" w:hAnsi="Times New Roman" w:cs="Times New Roman"/>
        </w:rPr>
        <w:t>http:// ..................................................... e-mail</w:t>
      </w:r>
      <w:r w:rsidR="00CF5081" w:rsidRPr="00B4555F">
        <w:rPr>
          <w:rFonts w:ascii="Times New Roman" w:hAnsi="Times New Roman" w:cs="Times New Roman"/>
        </w:rPr>
        <w:t xml:space="preserve"> </w:t>
      </w:r>
      <w:r w:rsidRPr="00B4555F">
        <w:rPr>
          <w:rFonts w:ascii="Times New Roman" w:hAnsi="Times New Roman" w:cs="Times New Roman"/>
        </w:rPr>
        <w:t>.....................................................................................</w:t>
      </w:r>
    </w:p>
    <w:p w:rsidR="00C4120B" w:rsidRPr="00B4555F" w:rsidRDefault="00E931A1" w:rsidP="00C4120B">
      <w:pPr>
        <w:rPr>
          <w:rFonts w:ascii="Times New Roman" w:hAnsi="Times New Roman" w:cs="Times New Roman"/>
        </w:rPr>
      </w:pPr>
      <w:r w:rsidRPr="00B4555F">
        <w:rPr>
          <w:rFonts w:ascii="Times New Roman" w:hAnsi="Times New Roman" w:cs="Times New Roman"/>
        </w:rPr>
        <w:t>NIP:..................................................</w:t>
      </w:r>
    </w:p>
    <w:p w:rsidR="00E931A1" w:rsidRPr="00B4555F" w:rsidRDefault="00E931A1" w:rsidP="003351F6">
      <w:pPr>
        <w:rPr>
          <w:rFonts w:ascii="Times New Roman" w:hAnsi="Times New Roman" w:cs="Times New Roman"/>
        </w:rPr>
      </w:pPr>
      <w:r w:rsidRPr="00B4555F">
        <w:rPr>
          <w:rFonts w:ascii="Times New Roman" w:hAnsi="Times New Roman" w:cs="Times New Roman"/>
        </w:rPr>
        <w:t>REGON............................................</w:t>
      </w:r>
      <w:r w:rsidR="00C4120B" w:rsidRPr="00B4555F">
        <w:rPr>
          <w:rFonts w:ascii="Times New Roman" w:hAnsi="Times New Roman" w:cs="Times New Roman"/>
        </w:rPr>
        <w:t xml:space="preserve"> </w:t>
      </w:r>
    </w:p>
    <w:p w:rsidR="00CF5081" w:rsidRPr="00635390" w:rsidRDefault="00C405CF" w:rsidP="00635390">
      <w:pPr>
        <w:jc w:val="both"/>
        <w:rPr>
          <w:rFonts w:ascii="Times New Roman" w:hAnsi="Times New Roman" w:cs="Times New Roman"/>
          <w:b/>
          <w:bCs/>
        </w:rPr>
      </w:pPr>
      <w:r w:rsidRPr="00B4555F">
        <w:rPr>
          <w:rFonts w:ascii="Times New Roman" w:hAnsi="Times New Roman" w:cs="Times New Roman"/>
        </w:rPr>
        <w:t>W odpowiedzi na ogłoszenie opublikowane w Biuletynie Zamówień Publicznych, a także pod adresem</w:t>
      </w:r>
      <w:r w:rsidR="003351F6" w:rsidRPr="00B4555F">
        <w:rPr>
          <w:rFonts w:ascii="Times New Roman" w:hAnsi="Times New Roman" w:cs="Times New Roman"/>
        </w:rPr>
        <w:t xml:space="preserve">: bip.usdk.pl </w:t>
      </w:r>
      <w:r w:rsidRPr="00B4555F">
        <w:rPr>
          <w:rFonts w:ascii="Times New Roman" w:hAnsi="Times New Roman" w:cs="Times New Roman"/>
        </w:rPr>
        <w:t>oraz w siedzibie Zamawiającego,</w:t>
      </w:r>
      <w:r w:rsidR="00C4120B" w:rsidRPr="00B4555F">
        <w:rPr>
          <w:rFonts w:ascii="Times New Roman" w:hAnsi="Times New Roman" w:cs="Times New Roman"/>
        </w:rPr>
        <w:t xml:space="preserve"> </w:t>
      </w:r>
      <w:r w:rsidRPr="00B4555F">
        <w:rPr>
          <w:rFonts w:ascii="Times New Roman" w:hAnsi="Times New Roman" w:cs="Times New Roman"/>
        </w:rPr>
        <w:t xml:space="preserve">składam ofertę w postępowaniu na </w:t>
      </w:r>
      <w:r w:rsidR="00E329B2">
        <w:rPr>
          <w:rFonts w:ascii="Times New Roman" w:hAnsi="Times New Roman" w:cs="Times New Roman"/>
          <w:b/>
        </w:rPr>
        <w:t xml:space="preserve">wykonanie i </w:t>
      </w:r>
      <w:r w:rsidR="00C4120B" w:rsidRPr="00B4555F">
        <w:rPr>
          <w:rFonts w:ascii="Times New Roman" w:hAnsi="Times New Roman" w:cs="Times New Roman"/>
          <w:b/>
          <w:bCs/>
        </w:rPr>
        <w:t xml:space="preserve">dostawę </w:t>
      </w:r>
      <w:r w:rsidR="00635390" w:rsidRPr="00635390">
        <w:rPr>
          <w:rFonts w:ascii="Times New Roman" w:hAnsi="Times New Roman" w:cs="Times New Roman"/>
          <w:b/>
          <w:bCs/>
        </w:rPr>
        <w:t xml:space="preserve">odzieży i obuwia medycznego oraz niemedycznej odzieży i obuwia ochronnego na </w:t>
      </w:r>
      <w:r w:rsidR="00635390">
        <w:rPr>
          <w:rFonts w:ascii="Times New Roman" w:hAnsi="Times New Roman" w:cs="Times New Roman"/>
          <w:b/>
          <w:bCs/>
        </w:rPr>
        <w:t>potrzeby Uniwersyteckiego S</w:t>
      </w:r>
      <w:r w:rsidR="00635390" w:rsidRPr="00635390">
        <w:rPr>
          <w:rFonts w:ascii="Times New Roman" w:hAnsi="Times New Roman" w:cs="Times New Roman"/>
          <w:b/>
          <w:bCs/>
        </w:rPr>
        <w:t xml:space="preserve">zpitala </w:t>
      </w:r>
      <w:r w:rsidR="00635390">
        <w:rPr>
          <w:rFonts w:ascii="Times New Roman" w:hAnsi="Times New Roman" w:cs="Times New Roman"/>
          <w:b/>
          <w:bCs/>
        </w:rPr>
        <w:t>Dziecięcego w Krakowie</w:t>
      </w:r>
      <w:r w:rsidR="003E7FA8" w:rsidRPr="00B4555F">
        <w:rPr>
          <w:rFonts w:ascii="Times New Roman" w:hAnsi="Times New Roman" w:cs="Times New Roman"/>
          <w:bCs/>
        </w:rPr>
        <w:t>,</w:t>
      </w:r>
      <w:r w:rsidRPr="00B4555F">
        <w:rPr>
          <w:rFonts w:ascii="Times New Roman" w:hAnsi="Times New Roman" w:cs="Times New Roman"/>
          <w:b/>
          <w:bCs/>
        </w:rPr>
        <w:t xml:space="preserve"> </w:t>
      </w:r>
      <w:r w:rsidRPr="00B4555F">
        <w:rPr>
          <w:rFonts w:ascii="Times New Roman" w:hAnsi="Times New Roman" w:cs="Times New Roman"/>
        </w:rPr>
        <w:t>prowadzonym w trybie</w:t>
      </w:r>
      <w:r w:rsidR="00C4120B" w:rsidRPr="00B4555F">
        <w:rPr>
          <w:rFonts w:ascii="Times New Roman" w:hAnsi="Times New Roman" w:cs="Times New Roman"/>
        </w:rPr>
        <w:t xml:space="preserve"> </w:t>
      </w:r>
      <w:r w:rsidRPr="00B4555F">
        <w:rPr>
          <w:rFonts w:ascii="Times New Roman" w:hAnsi="Times New Roman" w:cs="Times New Roman"/>
        </w:rPr>
        <w:t xml:space="preserve">przetargu nieograniczonego o wartości </w:t>
      </w:r>
      <w:r w:rsidR="005B4096" w:rsidRPr="00B4555F">
        <w:rPr>
          <w:rFonts w:ascii="Times New Roman" w:hAnsi="Times New Roman" w:cs="Times New Roman"/>
        </w:rPr>
        <w:t>poniżej</w:t>
      </w:r>
      <w:r w:rsidR="00EF647B" w:rsidRPr="00B4555F">
        <w:rPr>
          <w:rFonts w:ascii="Times New Roman" w:hAnsi="Times New Roman" w:cs="Times New Roman"/>
        </w:rPr>
        <w:t xml:space="preserve"> </w:t>
      </w:r>
      <w:r w:rsidRPr="00B4555F">
        <w:rPr>
          <w:rFonts w:ascii="Times New Roman" w:hAnsi="Times New Roman" w:cs="Times New Roman"/>
        </w:rPr>
        <w:t>wyrażonej w</w:t>
      </w:r>
      <w:r w:rsidR="00434707" w:rsidRPr="00B4555F">
        <w:rPr>
          <w:rFonts w:ascii="Times New Roman" w:hAnsi="Times New Roman" w:cs="Times New Roman"/>
        </w:rPr>
        <w:t> </w:t>
      </w:r>
      <w:r w:rsidRPr="00B4555F">
        <w:rPr>
          <w:rFonts w:ascii="Times New Roman" w:hAnsi="Times New Roman" w:cs="Times New Roman"/>
        </w:rPr>
        <w:t>złotych równowartości kwoty</w:t>
      </w:r>
      <w:r w:rsidR="00C4120B" w:rsidRPr="00B4555F">
        <w:rPr>
          <w:rFonts w:ascii="Times New Roman" w:hAnsi="Times New Roman" w:cs="Times New Roman"/>
        </w:rPr>
        <w:t xml:space="preserve"> 135 000,00</w:t>
      </w:r>
      <w:r w:rsidRPr="00B4555F">
        <w:rPr>
          <w:rFonts w:ascii="Times New Roman" w:hAnsi="Times New Roman" w:cs="Times New Roman"/>
        </w:rPr>
        <w:t xml:space="preserve"> euro.</w:t>
      </w:r>
    </w:p>
    <w:p w:rsidR="00CF5081" w:rsidRPr="00B4555F" w:rsidRDefault="00CF5081" w:rsidP="00CF5081">
      <w:pPr>
        <w:jc w:val="center"/>
        <w:rPr>
          <w:rFonts w:ascii="Times New Roman" w:hAnsi="Times New Roman" w:cs="Times New Roman"/>
          <w:b/>
        </w:rPr>
      </w:pPr>
      <w:r w:rsidRPr="00B4555F">
        <w:rPr>
          <w:rFonts w:ascii="Times New Roman" w:hAnsi="Times New Roman" w:cs="Times New Roman"/>
          <w:b/>
        </w:rPr>
        <w:t>Zobowiązania Wykonawcy:</w:t>
      </w:r>
    </w:p>
    <w:p w:rsidR="00C405CF" w:rsidRPr="00B4555F" w:rsidRDefault="00C405CF" w:rsidP="00C4120B">
      <w:pPr>
        <w:rPr>
          <w:rFonts w:ascii="Times New Roman" w:hAnsi="Times New Roman" w:cs="Times New Roman"/>
        </w:rPr>
      </w:pPr>
      <w:r w:rsidRPr="00B4555F">
        <w:rPr>
          <w:rFonts w:ascii="Times New Roman" w:hAnsi="Times New Roman" w:cs="Times New Roman"/>
        </w:rPr>
        <w:t xml:space="preserve">Oferuję realizację </w:t>
      </w:r>
      <w:r w:rsidR="007F5496" w:rsidRPr="00B4555F">
        <w:rPr>
          <w:rFonts w:ascii="Times New Roman" w:hAnsi="Times New Roman" w:cs="Times New Roman"/>
        </w:rPr>
        <w:t xml:space="preserve">przedmiotu </w:t>
      </w:r>
      <w:r w:rsidR="005B4096" w:rsidRPr="00B4555F">
        <w:rPr>
          <w:rFonts w:ascii="Times New Roman" w:hAnsi="Times New Roman" w:cs="Times New Roman"/>
        </w:rPr>
        <w:t>zamówienia</w:t>
      </w:r>
      <w:r w:rsidR="003E7FA8" w:rsidRPr="00B4555F">
        <w:rPr>
          <w:rFonts w:ascii="Times New Roman" w:hAnsi="Times New Roman" w:cs="Times New Roman"/>
        </w:rPr>
        <w:t xml:space="preserve"> </w:t>
      </w:r>
      <w:r w:rsidRPr="00B4555F">
        <w:rPr>
          <w:rFonts w:ascii="Times New Roman" w:hAnsi="Times New Roman" w:cs="Times New Roman"/>
        </w:rPr>
        <w:t>za cenę:</w:t>
      </w:r>
    </w:p>
    <w:p w:rsidR="00C405CF" w:rsidRPr="00B4555F" w:rsidRDefault="00C405CF" w:rsidP="00C4120B">
      <w:pPr>
        <w:rPr>
          <w:rFonts w:ascii="Times New Roman" w:hAnsi="Times New Roman" w:cs="Times New Roman"/>
        </w:rPr>
      </w:pPr>
      <w:r w:rsidRPr="00B4555F">
        <w:rPr>
          <w:rFonts w:ascii="Times New Roman" w:hAnsi="Times New Roman" w:cs="Times New Roman"/>
        </w:rPr>
        <w:t>…................................................. zł brutto (słownie: …...........................................................</w:t>
      </w:r>
      <w:r w:rsidR="00B4555F">
        <w:rPr>
          <w:rFonts w:ascii="Times New Roman" w:hAnsi="Times New Roman" w:cs="Times New Roman"/>
        </w:rPr>
        <w:t>.............</w:t>
      </w:r>
      <w:r w:rsidRPr="00B4555F">
        <w:rPr>
          <w:rFonts w:ascii="Times New Roman" w:hAnsi="Times New Roman" w:cs="Times New Roman"/>
        </w:rPr>
        <w:t>.),</w:t>
      </w:r>
    </w:p>
    <w:p w:rsidR="00B4555F" w:rsidRDefault="00C405CF" w:rsidP="00C4120B">
      <w:pPr>
        <w:rPr>
          <w:rFonts w:ascii="Times New Roman" w:hAnsi="Times New Roman" w:cs="Times New Roman"/>
        </w:rPr>
      </w:pPr>
      <w:r w:rsidRPr="00B4555F">
        <w:rPr>
          <w:rFonts w:ascii="Times New Roman" w:hAnsi="Times New Roman" w:cs="Times New Roman"/>
        </w:rPr>
        <w:t xml:space="preserve">w tym należny podatek od towarów i usług VAT w kwocie </w:t>
      </w:r>
    </w:p>
    <w:p w:rsidR="00C405CF" w:rsidRPr="00B4555F" w:rsidRDefault="00C405CF" w:rsidP="00C4120B">
      <w:pPr>
        <w:rPr>
          <w:rFonts w:ascii="Times New Roman" w:hAnsi="Times New Roman" w:cs="Times New Roman"/>
        </w:rPr>
      </w:pPr>
      <w:r w:rsidRPr="00B4555F">
        <w:rPr>
          <w:rFonts w:ascii="Times New Roman" w:hAnsi="Times New Roman" w:cs="Times New Roman"/>
        </w:rPr>
        <w:t>…................................</w:t>
      </w:r>
      <w:r w:rsidR="00C4120B" w:rsidRPr="00B4555F">
        <w:rPr>
          <w:rFonts w:ascii="Times New Roman" w:hAnsi="Times New Roman" w:cs="Times New Roman"/>
        </w:rPr>
        <w:t>............................................</w:t>
      </w:r>
      <w:r w:rsidRPr="00B4555F">
        <w:rPr>
          <w:rFonts w:ascii="Times New Roman" w:hAnsi="Times New Roman" w:cs="Times New Roman"/>
        </w:rPr>
        <w:t xml:space="preserve"> zł</w:t>
      </w:r>
      <w:r w:rsidR="00C4120B" w:rsidRPr="00B4555F">
        <w:rPr>
          <w:rFonts w:ascii="Times New Roman" w:hAnsi="Times New Roman" w:cs="Times New Roman"/>
        </w:rPr>
        <w:t xml:space="preserve"> </w:t>
      </w:r>
      <w:r w:rsidRPr="00B4555F">
        <w:rPr>
          <w:rFonts w:ascii="Times New Roman" w:hAnsi="Times New Roman" w:cs="Times New Roman"/>
        </w:rPr>
        <w:t>(słownie: …......................</w:t>
      </w:r>
      <w:r w:rsidR="00B4555F">
        <w:rPr>
          <w:rFonts w:ascii="Times New Roman" w:hAnsi="Times New Roman" w:cs="Times New Roman"/>
        </w:rPr>
        <w:t>...................................</w:t>
      </w:r>
      <w:r w:rsidR="00C4120B" w:rsidRPr="00B4555F">
        <w:rPr>
          <w:rFonts w:ascii="Times New Roman" w:hAnsi="Times New Roman" w:cs="Times New Roman"/>
        </w:rPr>
        <w:t>).</w:t>
      </w:r>
    </w:p>
    <w:p w:rsidR="005B4096" w:rsidRPr="00B4555F" w:rsidRDefault="007F5496" w:rsidP="00CF5081">
      <w:pPr>
        <w:jc w:val="both"/>
        <w:rPr>
          <w:rFonts w:ascii="Times New Roman" w:hAnsi="Times New Roman" w:cs="Times New Roman"/>
        </w:rPr>
      </w:pPr>
      <w:r w:rsidRPr="00B4555F">
        <w:rPr>
          <w:rFonts w:ascii="Times New Roman" w:hAnsi="Times New Roman" w:cs="Times New Roman"/>
        </w:rPr>
        <w:t>Zobowiązuję się do</w:t>
      </w:r>
      <w:r w:rsidR="00CF5081" w:rsidRPr="00B4555F">
        <w:rPr>
          <w:rFonts w:ascii="Times New Roman" w:hAnsi="Times New Roman" w:cs="Times New Roman"/>
        </w:rPr>
        <w:t xml:space="preserve"> </w:t>
      </w:r>
      <w:r w:rsidRPr="00B4555F">
        <w:rPr>
          <w:rFonts w:ascii="Times New Roman" w:hAnsi="Times New Roman" w:cs="Times New Roman"/>
        </w:rPr>
        <w:t>realizacji przedmiotu zamówienia</w:t>
      </w:r>
      <w:r w:rsidR="00C4120B" w:rsidRPr="00B4555F">
        <w:rPr>
          <w:rFonts w:ascii="Times New Roman" w:hAnsi="Times New Roman" w:cs="Times New Roman"/>
        </w:rPr>
        <w:t xml:space="preserve"> </w:t>
      </w:r>
      <w:r w:rsidR="005B4096" w:rsidRPr="00B4555F">
        <w:rPr>
          <w:rFonts w:ascii="Times New Roman" w:hAnsi="Times New Roman" w:cs="Times New Roman"/>
        </w:rPr>
        <w:t>w terminie określonym w Rozdziale IV SIWZ.</w:t>
      </w:r>
    </w:p>
    <w:p w:rsidR="00C4120B" w:rsidRPr="00B4555F" w:rsidRDefault="007F5496" w:rsidP="007F5496">
      <w:pPr>
        <w:rPr>
          <w:rFonts w:ascii="Times New Roman" w:hAnsi="Times New Roman" w:cs="Times New Roman"/>
        </w:rPr>
      </w:pPr>
      <w:r w:rsidRPr="00B4555F">
        <w:rPr>
          <w:rFonts w:ascii="Times New Roman" w:hAnsi="Times New Roman" w:cs="Times New Roman"/>
        </w:rPr>
        <w:t xml:space="preserve">Oświadczam, że </w:t>
      </w:r>
      <w:r w:rsidR="00571437">
        <w:rPr>
          <w:rFonts w:ascii="Times New Roman" w:hAnsi="Times New Roman" w:cs="Times New Roman"/>
        </w:rPr>
        <w:t>dostawy jednostkowe będą realizowane w terminie …….. dni od daty złożenia zamówienia</w:t>
      </w:r>
      <w:r w:rsidR="005B4096" w:rsidRPr="00B4555F">
        <w:rPr>
          <w:rFonts w:ascii="Times New Roman" w:hAnsi="Times New Roman" w:cs="Times New Roman"/>
        </w:rPr>
        <w:t>.</w:t>
      </w:r>
    </w:p>
    <w:p w:rsidR="00C4120B" w:rsidRPr="00B4555F" w:rsidRDefault="003D648D" w:rsidP="007F5496">
      <w:pPr>
        <w:rPr>
          <w:rFonts w:ascii="Times New Roman" w:hAnsi="Times New Roman" w:cs="Times New Roman"/>
        </w:rPr>
      </w:pPr>
      <w:r w:rsidRPr="00B4555F">
        <w:rPr>
          <w:rFonts w:ascii="Times New Roman" w:hAnsi="Times New Roman" w:cs="Times New Roman"/>
        </w:rPr>
        <w:t>Akceptuję podany przez Zamawiającego minimalny termin płatności.</w:t>
      </w:r>
    </w:p>
    <w:p w:rsidR="00C4120B" w:rsidRPr="00B4555F" w:rsidRDefault="005B4096" w:rsidP="00095347">
      <w:pPr>
        <w:rPr>
          <w:rFonts w:ascii="Times New Roman" w:hAnsi="Times New Roman" w:cs="Times New Roman"/>
        </w:rPr>
      </w:pPr>
      <w:r w:rsidRPr="00B4555F">
        <w:rPr>
          <w:rFonts w:ascii="Times New Roman" w:hAnsi="Times New Roman" w:cs="Times New Roman"/>
        </w:rPr>
        <w:t>Oświadczam, że zaoferowany przedmiot zamówienia jest zgodny</w:t>
      </w:r>
      <w:r w:rsidR="00C4120B" w:rsidRPr="00B4555F">
        <w:rPr>
          <w:rFonts w:ascii="Times New Roman" w:hAnsi="Times New Roman" w:cs="Times New Roman"/>
        </w:rPr>
        <w:t xml:space="preserve"> z wymaganiami określonymi  SIWZ.</w:t>
      </w:r>
    </w:p>
    <w:p w:rsidR="00C4120B" w:rsidRPr="00B4555F" w:rsidRDefault="00A403F4" w:rsidP="003D648D">
      <w:pPr>
        <w:jc w:val="both"/>
        <w:rPr>
          <w:rFonts w:ascii="Times New Roman" w:hAnsi="Times New Roman" w:cs="Times New Roman"/>
        </w:rPr>
      </w:pPr>
      <w:r>
        <w:rPr>
          <w:rFonts w:ascii="Times New Roman" w:hAnsi="Times New Roman" w:cs="Times New Roman"/>
        </w:rPr>
        <w:t>Zobowiązuję</w:t>
      </w:r>
      <w:r w:rsidR="00095347" w:rsidRPr="00B4555F">
        <w:rPr>
          <w:rFonts w:ascii="Times New Roman" w:hAnsi="Times New Roman" w:cs="Times New Roman"/>
        </w:rPr>
        <w:t xml:space="preserve"> się do </w:t>
      </w:r>
      <w:r w:rsidR="003D648D" w:rsidRPr="00B4555F">
        <w:rPr>
          <w:rFonts w:ascii="Times New Roman" w:hAnsi="Times New Roman" w:cs="Times New Roman"/>
        </w:rPr>
        <w:t xml:space="preserve">przedłożenia na każde wezwanie Zamawiającego aktualnych dokumentów potwierdzających </w:t>
      </w:r>
      <w:r w:rsidR="00C4120B" w:rsidRPr="00B4555F">
        <w:rPr>
          <w:rFonts w:ascii="Times New Roman" w:hAnsi="Times New Roman" w:cs="Times New Roman"/>
        </w:rPr>
        <w:t xml:space="preserve"> </w:t>
      </w:r>
      <w:r w:rsidR="00B4555F" w:rsidRPr="00B4555F">
        <w:rPr>
          <w:rFonts w:ascii="Times New Roman" w:hAnsi="Times New Roman" w:cs="Times New Roman"/>
        </w:rPr>
        <w:t xml:space="preserve">spełnianie przez oferowany przedmiot zamówienia wymagań wynikających z obowiązujących norm i przepisów. </w:t>
      </w:r>
    </w:p>
    <w:p w:rsidR="006440FB" w:rsidRDefault="006440FB" w:rsidP="003D648D">
      <w:pPr>
        <w:rPr>
          <w:rFonts w:ascii="Times New Roman" w:hAnsi="Times New Roman" w:cs="Times New Roman"/>
        </w:rPr>
      </w:pPr>
      <w:r>
        <w:rPr>
          <w:rFonts w:ascii="Times New Roman" w:hAnsi="Times New Roman" w:cs="Times New Roman"/>
        </w:rPr>
        <w:t>Oświadczam, że przedmiot zamówienia jest objęty …….. miesięczną gwarancją jakości.</w:t>
      </w:r>
    </w:p>
    <w:p w:rsidR="00C4120B" w:rsidRPr="00B4555F" w:rsidRDefault="003D648D" w:rsidP="003D648D">
      <w:pPr>
        <w:rPr>
          <w:rFonts w:ascii="Times New Roman" w:hAnsi="Times New Roman" w:cs="Times New Roman"/>
        </w:rPr>
      </w:pPr>
      <w:r w:rsidRPr="00B4555F">
        <w:rPr>
          <w:rFonts w:ascii="Times New Roman" w:hAnsi="Times New Roman" w:cs="Times New Roman"/>
        </w:rPr>
        <w:t xml:space="preserve">Pozostaję związany </w:t>
      </w:r>
      <w:r w:rsidR="00C4120B" w:rsidRPr="00B4555F">
        <w:rPr>
          <w:rFonts w:ascii="Times New Roman" w:hAnsi="Times New Roman" w:cs="Times New Roman"/>
        </w:rPr>
        <w:t>niniejszą ofertą na czas wskazany w specyfikacji istotnych warunków zamówienia.</w:t>
      </w:r>
    </w:p>
    <w:p w:rsidR="00641780" w:rsidRPr="00B4555F" w:rsidRDefault="003D648D" w:rsidP="003D648D">
      <w:pPr>
        <w:jc w:val="both"/>
        <w:rPr>
          <w:rFonts w:ascii="Times New Roman" w:hAnsi="Times New Roman" w:cs="Times New Roman"/>
        </w:rPr>
      </w:pPr>
      <w:r w:rsidRPr="00B4555F">
        <w:rPr>
          <w:rFonts w:ascii="Times New Roman" w:hAnsi="Times New Roman" w:cs="Times New Roman"/>
        </w:rPr>
        <w:t xml:space="preserve">Oświadczam, że przedmiot zamówienia zrealizuję bez udziału podwykonawców/ z udziałem </w:t>
      </w:r>
      <w:r w:rsidR="00641780" w:rsidRPr="00B4555F">
        <w:rPr>
          <w:rFonts w:ascii="Times New Roman" w:hAnsi="Times New Roman" w:cs="Times New Roman"/>
        </w:rPr>
        <w:t xml:space="preserve">następujących </w:t>
      </w:r>
      <w:r w:rsidRPr="00B4555F">
        <w:rPr>
          <w:rFonts w:ascii="Times New Roman" w:hAnsi="Times New Roman" w:cs="Times New Roman"/>
        </w:rPr>
        <w:t>podwykonawców</w:t>
      </w:r>
      <w:r w:rsidR="00641780" w:rsidRPr="00B4555F">
        <w:rPr>
          <w:rFonts w:ascii="Times New Roman" w:hAnsi="Times New Roman" w:cs="Times New Roman"/>
        </w:rPr>
        <w:t xml:space="preserve"> **):</w:t>
      </w:r>
      <w:r w:rsidRPr="00B4555F">
        <w:rPr>
          <w:rFonts w:ascii="Times New Roman" w:hAnsi="Times New Roman" w:cs="Times New Roman"/>
        </w:rPr>
        <w:t xml:space="preserve">  </w:t>
      </w:r>
    </w:p>
    <w:p w:rsidR="00641780"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p>
    <w:p w:rsidR="003D648D"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w:t>
      </w:r>
    </w:p>
    <w:p w:rsidR="00C4120B" w:rsidRPr="00B4555F" w:rsidRDefault="00B4555F" w:rsidP="003D648D">
      <w:pPr>
        <w:jc w:val="both"/>
        <w:rPr>
          <w:rFonts w:ascii="Times New Roman" w:hAnsi="Times New Roman" w:cs="Times New Roman"/>
        </w:rPr>
      </w:pPr>
      <w:r>
        <w:rPr>
          <w:rFonts w:ascii="Times New Roman" w:hAnsi="Times New Roman" w:cs="Times New Roman"/>
        </w:rPr>
        <w:t>……………………………………………</w:t>
      </w:r>
      <w:r w:rsidR="00641780" w:rsidRPr="00B4555F">
        <w:rPr>
          <w:rFonts w:ascii="Times New Roman" w:hAnsi="Times New Roman" w:cs="Times New Roman"/>
        </w:rPr>
        <w:t xml:space="preserve"> z siedzibą w ………………………………………………… </w:t>
      </w:r>
      <w:r w:rsidR="003D648D" w:rsidRPr="00B4555F">
        <w:rPr>
          <w:rFonts w:ascii="Times New Roman" w:hAnsi="Times New Roman" w:cs="Times New Roman"/>
        </w:rPr>
        <w:t xml:space="preserve"> </w:t>
      </w:r>
    </w:p>
    <w:p w:rsidR="00641780" w:rsidRPr="00B4555F" w:rsidRDefault="00641780" w:rsidP="00095347">
      <w:pPr>
        <w:jc w:val="both"/>
        <w:rPr>
          <w:rFonts w:ascii="Times New Roman" w:hAnsi="Times New Roman" w:cs="Times New Roman"/>
        </w:rPr>
      </w:pPr>
      <w:r w:rsidRPr="00B4555F">
        <w:rPr>
          <w:rFonts w:ascii="Times New Roman" w:hAnsi="Times New Roman" w:cs="Times New Roman"/>
        </w:rPr>
        <w:t>w zakresie:</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641780" w:rsidRPr="00B4555F" w:rsidRDefault="00641780" w:rsidP="00641780">
      <w:pPr>
        <w:jc w:val="both"/>
        <w:rPr>
          <w:rFonts w:ascii="Times New Roman" w:hAnsi="Times New Roman" w:cs="Times New Roman"/>
        </w:rPr>
      </w:pPr>
      <w:r w:rsidRPr="00B4555F">
        <w:rPr>
          <w:rFonts w:ascii="Times New Roman" w:hAnsi="Times New Roman" w:cs="Times New Roman"/>
        </w:rPr>
        <w:t>……………………………………</w:t>
      </w:r>
      <w:r w:rsidR="00B4555F">
        <w:rPr>
          <w:rFonts w:ascii="Times New Roman" w:hAnsi="Times New Roman" w:cs="Times New Roman"/>
        </w:rPr>
        <w:t>………………………………………………………………………</w:t>
      </w:r>
    </w:p>
    <w:p w:rsidR="00C4120B" w:rsidRPr="00B4555F" w:rsidRDefault="00A403F4" w:rsidP="00095347">
      <w:pPr>
        <w:jc w:val="both"/>
        <w:rPr>
          <w:rFonts w:ascii="Times New Roman" w:hAnsi="Times New Roman" w:cs="Times New Roman"/>
        </w:rPr>
      </w:pPr>
      <w:r>
        <w:rPr>
          <w:rFonts w:ascii="Times New Roman" w:hAnsi="Times New Roman" w:cs="Times New Roman"/>
        </w:rPr>
        <w:t>A</w:t>
      </w:r>
      <w:r w:rsidR="00095347" w:rsidRPr="00B4555F">
        <w:rPr>
          <w:rFonts w:ascii="Times New Roman" w:hAnsi="Times New Roman" w:cs="Times New Roman"/>
        </w:rPr>
        <w:t xml:space="preserve">kceptuję </w:t>
      </w:r>
      <w:r w:rsidR="00034E30" w:rsidRPr="00B4555F">
        <w:rPr>
          <w:rFonts w:ascii="Times New Roman" w:hAnsi="Times New Roman" w:cs="Times New Roman"/>
        </w:rPr>
        <w:t xml:space="preserve">zawarte w </w:t>
      </w:r>
      <w:r w:rsidR="00434707" w:rsidRPr="00B4555F">
        <w:rPr>
          <w:rFonts w:ascii="Times New Roman" w:hAnsi="Times New Roman" w:cs="Times New Roman"/>
        </w:rPr>
        <w:t>s</w:t>
      </w:r>
      <w:r w:rsidR="00034E30" w:rsidRPr="00B4555F">
        <w:rPr>
          <w:rFonts w:ascii="Times New Roman" w:hAnsi="Times New Roman" w:cs="Times New Roman"/>
        </w:rPr>
        <w:t>pecyfikacji</w:t>
      </w:r>
      <w:r w:rsidR="00C4120B" w:rsidRPr="00B4555F">
        <w:rPr>
          <w:rFonts w:ascii="Times New Roman" w:hAnsi="Times New Roman" w:cs="Times New Roman"/>
        </w:rPr>
        <w:t xml:space="preserve">, istotne postanowienia umowy </w:t>
      </w:r>
      <w:r w:rsidR="00095347" w:rsidRPr="00B4555F">
        <w:rPr>
          <w:rFonts w:ascii="Times New Roman" w:hAnsi="Times New Roman" w:cs="Times New Roman"/>
        </w:rPr>
        <w:t xml:space="preserve">i </w:t>
      </w:r>
      <w:r w:rsidR="00C4120B" w:rsidRPr="00B4555F">
        <w:rPr>
          <w:rFonts w:ascii="Times New Roman" w:hAnsi="Times New Roman" w:cs="Times New Roman"/>
        </w:rPr>
        <w:t>w przypadku wybrania naszej  oferty,</w:t>
      </w:r>
      <w:r w:rsidR="00095347" w:rsidRPr="00B4555F">
        <w:rPr>
          <w:rFonts w:ascii="Times New Roman" w:hAnsi="Times New Roman" w:cs="Times New Roman"/>
        </w:rPr>
        <w:t xml:space="preserve"> zobowiązuję się</w:t>
      </w:r>
      <w:r w:rsidR="00C4120B" w:rsidRPr="00B4555F">
        <w:rPr>
          <w:rFonts w:ascii="Times New Roman" w:hAnsi="Times New Roman" w:cs="Times New Roman"/>
        </w:rPr>
        <w:t xml:space="preserve"> do zawarcia umowy na wyżej wymienionych warunkach, w miejscu i terminie wyznaczonym przez Zamawiającego. </w:t>
      </w:r>
    </w:p>
    <w:p w:rsidR="00C4120B" w:rsidRPr="00B4555F" w:rsidRDefault="00A403F4" w:rsidP="00095347">
      <w:pPr>
        <w:rPr>
          <w:rFonts w:ascii="Times New Roman" w:hAnsi="Times New Roman" w:cs="Times New Roman"/>
        </w:rPr>
      </w:pPr>
      <w:r>
        <w:rPr>
          <w:rFonts w:ascii="Times New Roman" w:hAnsi="Times New Roman" w:cs="Times New Roman"/>
        </w:rPr>
        <w:t>Oświadczam</w:t>
      </w:r>
      <w:r w:rsidR="00C4120B" w:rsidRPr="00B4555F">
        <w:rPr>
          <w:rFonts w:ascii="Times New Roman" w:hAnsi="Times New Roman" w:cs="Times New Roman"/>
        </w:rPr>
        <w:t>, że wybór naszej oferty:</w:t>
      </w:r>
    </w:p>
    <w:p w:rsidR="00C4120B" w:rsidRPr="00B4555F" w:rsidRDefault="00B52CBF" w:rsidP="00B52CBF">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będzie prowadził do powstania u Zamawiającego obowiązku podatkowego zgodnie z przepisami o podatku od towarów i usług, w z</w:t>
      </w:r>
      <w:r w:rsidR="00B4555F">
        <w:rPr>
          <w:rFonts w:ascii="Times New Roman" w:hAnsi="Times New Roman" w:cs="Times New Roman"/>
        </w:rPr>
        <w:t xml:space="preserve">akresie …………………………………………………………… </w:t>
      </w:r>
      <w:r w:rsidR="00C4120B" w:rsidRPr="00B4555F">
        <w:rPr>
          <w:rFonts w:ascii="Times New Roman" w:hAnsi="Times New Roman" w:cs="Times New Roman"/>
        </w:rPr>
        <w:t>(należy wskazać nazwę (rodzaj) towaru lub usługi, których dostawa lub świadczenie będzie prowadzić do powstania takiego obowiązku podatkow</w:t>
      </w:r>
      <w:r w:rsidR="00B4555F">
        <w:rPr>
          <w:rFonts w:ascii="Times New Roman" w:hAnsi="Times New Roman" w:cs="Times New Roman"/>
        </w:rPr>
        <w:t>ego), o wartości ……………………………</w:t>
      </w:r>
      <w:r w:rsidR="00C4120B" w:rsidRPr="00B4555F">
        <w:rPr>
          <w:rFonts w:ascii="Times New Roman" w:hAnsi="Times New Roman" w:cs="Times New Roman"/>
        </w:rPr>
        <w:t>.zł netto (należy wskazać wartość tego towaru lub usługi bez kwoty podatku).**)</w:t>
      </w:r>
    </w:p>
    <w:p w:rsidR="00C4120B" w:rsidRPr="00B4555F" w:rsidRDefault="00B52CBF" w:rsidP="009A20E9">
      <w:pPr>
        <w:ind w:left="284" w:hanging="284"/>
        <w:jc w:val="both"/>
        <w:rPr>
          <w:rFonts w:ascii="Times New Roman" w:hAnsi="Times New Roman" w:cs="Times New Roman"/>
        </w:rPr>
      </w:pPr>
      <w:r w:rsidRPr="00B4555F">
        <w:rPr>
          <w:rFonts w:ascii="Times New Roman" w:hAnsi="Times New Roman" w:cs="Times New Roman"/>
        </w:rPr>
        <w:t xml:space="preserve">□ </w:t>
      </w:r>
      <w:r w:rsidRPr="00B4555F">
        <w:rPr>
          <w:rFonts w:ascii="Times New Roman" w:hAnsi="Times New Roman" w:cs="Times New Roman"/>
        </w:rPr>
        <w:tab/>
      </w:r>
      <w:r w:rsidR="00C4120B" w:rsidRPr="00B4555F">
        <w:rPr>
          <w:rFonts w:ascii="Times New Roman" w:hAnsi="Times New Roman" w:cs="Times New Roman"/>
        </w:rPr>
        <w:t>nie będzie prowadził do powstania u Zamawiającego obowiązku podatkowego zgodnie z przepisami o podatku od towarów i usług**)</w:t>
      </w:r>
    </w:p>
    <w:p w:rsidR="00C4120B" w:rsidRPr="00B4555F" w:rsidRDefault="00C4120B" w:rsidP="003351F6">
      <w:pPr>
        <w:rPr>
          <w:rFonts w:ascii="Times New Roman" w:hAnsi="Times New Roman" w:cs="Times New Roman"/>
        </w:rPr>
      </w:pPr>
      <w:r w:rsidRPr="00B4555F">
        <w:rPr>
          <w:rFonts w:ascii="Times New Roman" w:hAnsi="Times New Roman" w:cs="Times New Roman"/>
        </w:rPr>
        <w:t xml:space="preserve">**) zaznaczyć właściwe </w:t>
      </w:r>
    </w:p>
    <w:p w:rsidR="00C4120B" w:rsidRPr="00B4555F" w:rsidRDefault="00C4120B" w:rsidP="00641780">
      <w:pPr>
        <w:jc w:val="both"/>
        <w:rPr>
          <w:rFonts w:ascii="Times New Roman" w:hAnsi="Times New Roman" w:cs="Times New Roman"/>
        </w:rPr>
      </w:pPr>
      <w:r w:rsidRPr="00B4555F">
        <w:rPr>
          <w:rFonts w:ascii="Times New Roman" w:hAnsi="Times New Roman" w:cs="Times New Roman"/>
        </w:rPr>
        <w:t>Dane do umowy:</w:t>
      </w:r>
    </w:p>
    <w:p w:rsidR="00641780"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Osoba(y), które będą zawierały umowę ze strony wykonawcy</w:t>
      </w:r>
      <w:r w:rsidR="00641780" w:rsidRPr="00B4555F">
        <w:rPr>
          <w:rFonts w:ascii="Times New Roman" w:hAnsi="Times New Roman" w:cs="Times New Roman"/>
        </w:rPr>
        <w:t>:</w:t>
      </w:r>
    </w:p>
    <w:p w:rsidR="00641780" w:rsidRPr="00B4555F" w:rsidRDefault="00C4120B" w:rsidP="00641780">
      <w:pPr>
        <w:pStyle w:val="Akapitzlist"/>
        <w:ind w:left="284"/>
        <w:rPr>
          <w:rFonts w:ascii="Times New Roman" w:hAnsi="Times New Roman" w:cs="Times New Roman"/>
        </w:rPr>
      </w:pPr>
      <w:r w:rsidRPr="00B4555F">
        <w:rPr>
          <w:rFonts w:ascii="Times New Roman" w:hAnsi="Times New Roman" w:cs="Times New Roman"/>
        </w:rPr>
        <w:t>Imię i nazwisko</w:t>
      </w:r>
      <w:r w:rsidRPr="00B4555F">
        <w:rPr>
          <w:rFonts w:ascii="Times New Roman" w:hAnsi="Times New Roman" w:cs="Times New Roman"/>
        </w:rPr>
        <w:tab/>
        <w:t>stanowisko</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641780" w:rsidRPr="00B4555F" w:rsidRDefault="00641780" w:rsidP="00641780">
      <w:pPr>
        <w:pStyle w:val="Akapitzlist"/>
        <w:ind w:left="284"/>
        <w:rPr>
          <w:rFonts w:ascii="Times New Roman" w:hAnsi="Times New Roman" w:cs="Times New Roman"/>
        </w:rPr>
      </w:pPr>
      <w:r w:rsidRPr="00B4555F">
        <w:rPr>
          <w:rFonts w:ascii="Times New Roman" w:hAnsi="Times New Roman" w:cs="Times New Roman"/>
        </w:rPr>
        <w:t>…………………</w:t>
      </w:r>
      <w:r w:rsidRPr="00B4555F">
        <w:rPr>
          <w:rFonts w:ascii="Times New Roman" w:hAnsi="Times New Roman" w:cs="Times New Roman"/>
        </w:rPr>
        <w:tab/>
        <w:t>…………………………..</w:t>
      </w:r>
    </w:p>
    <w:p w:rsidR="00641780" w:rsidRPr="00B4555F" w:rsidRDefault="00641780" w:rsidP="00641780">
      <w:pPr>
        <w:pStyle w:val="Akapitzlist"/>
        <w:ind w:left="284"/>
        <w:rPr>
          <w:rFonts w:ascii="Times New Roman" w:hAnsi="Times New Roman" w:cs="Times New Roman"/>
        </w:rPr>
      </w:pPr>
    </w:p>
    <w:p w:rsidR="00C4120B" w:rsidRPr="00B4555F" w:rsidRDefault="00C4120B" w:rsidP="00887A30">
      <w:pPr>
        <w:pStyle w:val="Akapitzlist"/>
        <w:numPr>
          <w:ilvl w:val="0"/>
          <w:numId w:val="22"/>
        </w:numPr>
        <w:ind w:left="284" w:hanging="284"/>
        <w:rPr>
          <w:rFonts w:ascii="Times New Roman" w:hAnsi="Times New Roman" w:cs="Times New Roman"/>
        </w:rPr>
      </w:pPr>
      <w:r w:rsidRPr="00B4555F">
        <w:rPr>
          <w:rFonts w:ascii="Times New Roman" w:hAnsi="Times New Roman" w:cs="Times New Roman"/>
        </w:rPr>
        <w:t>nr rachunku bankowego, na który realizowana będzie płatność za zrealizowane dostawy</w:t>
      </w:r>
      <w:r w:rsidR="00641780" w:rsidRPr="00B4555F">
        <w:rPr>
          <w:rFonts w:ascii="Times New Roman" w:hAnsi="Times New Roman" w:cs="Times New Roman"/>
        </w:rPr>
        <w:tab/>
      </w:r>
    </w:p>
    <w:p w:rsidR="00C4120B" w:rsidRPr="00C4120B" w:rsidRDefault="00C4120B" w:rsidP="009A20E9">
      <w:pPr>
        <w:jc w:val="both"/>
        <w:rPr>
          <w:rFonts w:ascii="Times New Roman" w:hAnsi="Times New Roman" w:cs="Times New Roman"/>
          <w:sz w:val="20"/>
          <w:szCs w:val="20"/>
        </w:rPr>
      </w:pPr>
      <w:r w:rsidRPr="00B4555F">
        <w:rPr>
          <w:rFonts w:ascii="Times New Roman" w:hAnsi="Times New Roman" w:cs="Times New Roman"/>
        </w:rPr>
        <w:t>Oświadczam, że na stronach ............................................ oferty są zawarte informacje, które stanowią tajemnicę przedsiębiorstwa w rozumieniu przepisów o zwalczaniu nieuczciwej konkurencji i nie mogą być one ogólnie udostępniane</w:t>
      </w:r>
      <w:r w:rsidRPr="00C4120B">
        <w:rPr>
          <w:rFonts w:ascii="Times New Roman" w:hAnsi="Times New Roman" w:cs="Times New Roman"/>
          <w:sz w:val="20"/>
          <w:szCs w:val="20"/>
        </w:rPr>
        <w:t xml:space="preserv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C46A9">
        <w:rPr>
          <w:rFonts w:ascii="Times New Roman" w:hAnsi="Times New Roman" w:cs="Times New Roman"/>
          <w:sz w:val="20"/>
          <w:szCs w:val="20"/>
        </w:rPr>
        <w:t>/</w:t>
      </w:r>
      <w:r w:rsidR="00C4120B" w:rsidRPr="00C4120B">
        <w:rPr>
          <w:rFonts w:ascii="Times New Roman" w:hAnsi="Times New Roman" w:cs="Times New Roman"/>
          <w:sz w:val="20"/>
          <w:szCs w:val="20"/>
        </w:rPr>
        <w:t>podpis osoby upoważnion</w:t>
      </w:r>
      <w:r w:rsidR="0007059A">
        <w:rPr>
          <w:rFonts w:ascii="Times New Roman" w:hAnsi="Times New Roman" w:cs="Times New Roman"/>
          <w:sz w:val="20"/>
          <w:szCs w:val="20"/>
        </w:rPr>
        <w:t>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AC7791">
          <w:footerReference w:type="default" r:id="rId12"/>
          <w:pgSz w:w="11906" w:h="16838"/>
          <w:pgMar w:top="1134" w:right="991" w:bottom="1134" w:left="1417" w:header="705" w:footer="708" w:gutter="0"/>
          <w:cols w:space="708"/>
          <w:docGrid w:linePitch="360"/>
        </w:sectPr>
      </w:pPr>
    </w:p>
    <w:p w:rsidR="00E931A1" w:rsidRPr="00E931A1" w:rsidRDefault="005218B8" w:rsidP="003351F6">
      <w:pPr>
        <w:jc w:val="right"/>
        <w:rPr>
          <w:rFonts w:ascii="Times New Roman" w:hAnsi="Times New Roman" w:cs="Times New Roman"/>
          <w:sz w:val="20"/>
          <w:szCs w:val="20"/>
        </w:rPr>
      </w:pPr>
      <w:r>
        <w:rPr>
          <w:rFonts w:ascii="Times New Roman" w:hAnsi="Times New Roman" w:cs="Times New Roman"/>
          <w:sz w:val="20"/>
          <w:szCs w:val="20"/>
        </w:rPr>
        <w:t>Załą</w:t>
      </w:r>
      <w:r w:rsidR="00E931A1" w:rsidRPr="00E931A1">
        <w:rPr>
          <w:rFonts w:ascii="Times New Roman" w:hAnsi="Times New Roman" w:cs="Times New Roman"/>
          <w:sz w:val="20"/>
          <w:szCs w:val="20"/>
        </w:rPr>
        <w:t xml:space="preserve">cznik nr 3 do </w:t>
      </w:r>
      <w:r w:rsidR="009A20E9">
        <w:rPr>
          <w:rFonts w:ascii="Times New Roman" w:hAnsi="Times New Roman" w:cs="Times New Roman"/>
          <w:sz w:val="20"/>
          <w:szCs w:val="20"/>
        </w:rPr>
        <w:t>SIWZ</w:t>
      </w:r>
      <w:r w:rsidR="00E931A1" w:rsidRPr="00E931A1">
        <w:rPr>
          <w:rFonts w:ascii="Times New Roman" w:hAnsi="Times New Roman" w:cs="Times New Roman"/>
          <w:sz w:val="20"/>
          <w:szCs w:val="20"/>
        </w:rPr>
        <w:t xml:space="preserve"> </w:t>
      </w:r>
    </w:p>
    <w:p w:rsidR="00E931A1"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ZAMAWIAJĄCY : Uniwersytecki Szpital Dziecięcy w Krakowie ul. Wielicka 265</w:t>
      </w: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C41095" w:rsidRPr="00853AE8" w:rsidRDefault="00C41095" w:rsidP="00C41095">
      <w:pPr>
        <w:widowControl w:val="0"/>
        <w:suppressAutoHyphens/>
        <w:spacing w:after="0" w:line="240" w:lineRule="auto"/>
        <w:rPr>
          <w:rFonts w:ascii="Times New Roman" w:eastAsia="Times New Roman" w:hAnsi="Times New Roman" w:cs="Times New Roman"/>
          <w:bCs/>
          <w:kern w:val="1"/>
          <w:sz w:val="20"/>
          <w:szCs w:val="20"/>
          <w:lang w:eastAsia="pl-PL"/>
        </w:rPr>
      </w:pPr>
      <w:r w:rsidRPr="00853AE8">
        <w:rPr>
          <w:rFonts w:ascii="Times New Roman" w:eastAsia="Times New Roman" w:hAnsi="Times New Roman" w:cs="Times New Roman"/>
          <w:bCs/>
          <w:kern w:val="1"/>
          <w:sz w:val="20"/>
          <w:szCs w:val="20"/>
          <w:lang w:eastAsia="pl-PL"/>
        </w:rPr>
        <w:t>Nazwa i adres Wykonawcy……………………………………………….....................</w:t>
      </w:r>
    </w:p>
    <w:p w:rsidR="00853AE8" w:rsidRPr="00853AE8" w:rsidRDefault="00853AE8"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571437" w:rsidRDefault="00571437" w:rsidP="00C41095">
      <w:pPr>
        <w:widowControl w:val="0"/>
        <w:suppressAutoHyphens/>
        <w:spacing w:after="0" w:line="240" w:lineRule="auto"/>
        <w:rPr>
          <w:rFonts w:ascii="Times New Roman" w:eastAsia="Times New Roman" w:hAnsi="Times New Roman" w:cs="Times New Roman"/>
          <w:bCs/>
          <w:kern w:val="1"/>
          <w:sz w:val="20"/>
          <w:szCs w:val="20"/>
          <w:lang w:eastAsia="pl-PL"/>
        </w:rPr>
      </w:pPr>
    </w:p>
    <w:p w:rsidR="00571437" w:rsidRPr="00853AE8" w:rsidRDefault="00571437" w:rsidP="00C41095">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1</w:t>
      </w:r>
    </w:p>
    <w:p w:rsidR="00C41095" w:rsidRPr="00853AE8" w:rsidRDefault="00C41095" w:rsidP="00C41095">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4742" w:type="dxa"/>
        <w:tblInd w:w="-5" w:type="dxa"/>
        <w:tblLook w:val="04A0" w:firstRow="1" w:lastRow="0" w:firstColumn="1" w:lastColumn="0" w:noHBand="0" w:noVBand="1"/>
      </w:tblPr>
      <w:tblGrid>
        <w:gridCol w:w="564"/>
        <w:gridCol w:w="3972"/>
        <w:gridCol w:w="3119"/>
        <w:gridCol w:w="709"/>
        <w:gridCol w:w="992"/>
        <w:gridCol w:w="1843"/>
        <w:gridCol w:w="1134"/>
        <w:gridCol w:w="2409"/>
      </w:tblGrid>
      <w:tr w:rsidR="00527D11" w:rsidTr="008E6322">
        <w:tc>
          <w:tcPr>
            <w:tcW w:w="564"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3972" w:type="dxa"/>
            <w:vAlign w:val="center"/>
          </w:tcPr>
          <w:p w:rsidR="00AF449A"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119"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524F32" w:rsidRPr="00524F32" w:rsidRDefault="00524F32" w:rsidP="00AF449A">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524F32" w:rsidTr="008E6322">
        <w:trPr>
          <w:trHeight w:val="3980"/>
        </w:trPr>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D5148A" w:rsidRDefault="00A338F1" w:rsidP="00D5148A">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Fartuch lekarski wielorazowego użytku w kolorze białym, z haftem na</w:t>
            </w:r>
            <w:r w:rsidR="00746BB6">
              <w:rPr>
                <w:rFonts w:ascii="Times New Roman" w:eastAsia="Calibri" w:hAnsi="Times New Roman" w:cs="Times New Roman"/>
                <w:sz w:val="20"/>
                <w:szCs w:val="20"/>
              </w:rPr>
              <w:t>d lewą</w:t>
            </w:r>
            <w:r w:rsidRPr="00A338F1">
              <w:rPr>
                <w:rFonts w:ascii="Times New Roman" w:eastAsia="Calibri" w:hAnsi="Times New Roman" w:cs="Times New Roman"/>
                <w:sz w:val="20"/>
                <w:szCs w:val="20"/>
              </w:rPr>
              <w:t xml:space="preserve"> kieszeni</w:t>
            </w:r>
            <w:r w:rsidR="00746BB6">
              <w:rPr>
                <w:rFonts w:ascii="Times New Roman" w:eastAsia="Calibri" w:hAnsi="Times New Roman" w:cs="Times New Roman"/>
                <w:sz w:val="20"/>
                <w:szCs w:val="20"/>
              </w:rPr>
              <w:t>ą</w:t>
            </w:r>
            <w:r w:rsidRPr="00A338F1">
              <w:rPr>
                <w:rFonts w:ascii="Times New Roman" w:eastAsia="Calibri" w:hAnsi="Times New Roman" w:cs="Times New Roman"/>
                <w:sz w:val="20"/>
                <w:szCs w:val="20"/>
              </w:rPr>
              <w:t xml:space="preserve"> fartucha </w:t>
            </w:r>
            <w:proofErr w:type="spellStart"/>
            <w:r w:rsidRPr="00A338F1">
              <w:rPr>
                <w:rFonts w:ascii="Times New Roman" w:eastAsia="Calibri" w:hAnsi="Times New Roman" w:cs="Times New Roman"/>
                <w:sz w:val="20"/>
                <w:szCs w:val="20"/>
              </w:rPr>
              <w:t>zg</w:t>
            </w:r>
            <w:proofErr w:type="spellEnd"/>
            <w:r w:rsidRPr="00A338F1">
              <w:rPr>
                <w:rFonts w:ascii="Times New Roman" w:eastAsia="Calibri" w:hAnsi="Times New Roman" w:cs="Times New Roman"/>
                <w:sz w:val="20"/>
                <w:szCs w:val="20"/>
              </w:rPr>
              <w:t>. z wzorem podanym przez zamawiającego</w:t>
            </w:r>
            <w:r w:rsidR="00746BB6">
              <w:rPr>
                <w:rFonts w:ascii="Times New Roman" w:eastAsia="Calibri" w:hAnsi="Times New Roman" w:cs="Times New Roman"/>
                <w:sz w:val="20"/>
                <w:szCs w:val="20"/>
              </w:rPr>
              <w:t xml:space="preserve"> (logo i nazwa szpitala), splot skośny, skład surowcowy</w:t>
            </w:r>
            <w:r w:rsidR="00746BB6" w:rsidRPr="00746BB6">
              <w:rPr>
                <w:rFonts w:ascii="Times New Roman" w:eastAsia="Calibri" w:hAnsi="Times New Roman" w:cs="Times New Roman"/>
                <w:sz w:val="20"/>
                <w:szCs w:val="20"/>
              </w:rPr>
              <w:t>: 35-40% bawełna, 60-65% poliester, o gramaturze 150-160 g/m</w:t>
            </w:r>
            <w:r w:rsidR="00746BB6" w:rsidRPr="00746BB6">
              <w:rPr>
                <w:rFonts w:ascii="Times New Roman" w:eastAsia="Calibri" w:hAnsi="Times New Roman" w:cs="Times New Roman"/>
                <w:sz w:val="20"/>
                <w:szCs w:val="20"/>
                <w:vertAlign w:val="superscript"/>
              </w:rPr>
              <w:t>2</w:t>
            </w:r>
            <w:r w:rsidR="00D5148A">
              <w:rPr>
                <w:rFonts w:ascii="Times New Roman" w:eastAsia="Calibri" w:hAnsi="Times New Roman" w:cs="Times New Roman"/>
                <w:sz w:val="20"/>
                <w:szCs w:val="20"/>
              </w:rPr>
              <w:t>, zapewniający</w:t>
            </w:r>
            <w:r w:rsidR="00746BB6">
              <w:rPr>
                <w:rFonts w:ascii="Times New Roman" w:eastAsia="Calibri" w:hAnsi="Times New Roman" w:cs="Times New Roman"/>
                <w:sz w:val="20"/>
                <w:szCs w:val="20"/>
              </w:rPr>
              <w:t xml:space="preserve"> wysoki komfort </w:t>
            </w:r>
            <w:proofErr w:type="spellStart"/>
            <w:r w:rsidR="00746BB6">
              <w:rPr>
                <w:rFonts w:ascii="Times New Roman" w:eastAsia="Calibri" w:hAnsi="Times New Roman" w:cs="Times New Roman"/>
                <w:sz w:val="20"/>
                <w:szCs w:val="20"/>
              </w:rPr>
              <w:t>termofizjologiczny</w:t>
            </w:r>
            <w:proofErr w:type="spellEnd"/>
            <w:r w:rsidR="00746BB6">
              <w:rPr>
                <w:rFonts w:ascii="Times New Roman" w:eastAsia="Calibri" w:hAnsi="Times New Roman" w:cs="Times New Roman"/>
                <w:sz w:val="20"/>
                <w:szCs w:val="20"/>
              </w:rPr>
              <w:t xml:space="preserve">. </w:t>
            </w:r>
            <w:r w:rsidR="00D5148A">
              <w:rPr>
                <w:rFonts w:ascii="Times New Roman" w:eastAsia="Calibri" w:hAnsi="Times New Roman" w:cs="Times New Roman"/>
                <w:sz w:val="20"/>
                <w:szCs w:val="20"/>
              </w:rPr>
              <w:t>Długość –</w:t>
            </w:r>
            <w:r w:rsidR="00D5148A" w:rsidRPr="00D5148A">
              <w:rPr>
                <w:rFonts w:ascii="Times New Roman" w:eastAsia="Calibri" w:hAnsi="Times New Roman" w:cs="Times New Roman"/>
                <w:sz w:val="20"/>
                <w:szCs w:val="20"/>
              </w:rPr>
              <w:t xml:space="preserve"> do</w:t>
            </w:r>
            <w:r w:rsidR="00D5148A">
              <w:rPr>
                <w:rFonts w:ascii="Times New Roman" w:eastAsia="Calibri" w:hAnsi="Times New Roman" w:cs="Times New Roman"/>
                <w:sz w:val="20"/>
                <w:szCs w:val="20"/>
              </w:rPr>
              <w:t xml:space="preserve"> kolan; </w:t>
            </w:r>
            <w:r w:rsidR="00D5148A" w:rsidRPr="00D5148A">
              <w:rPr>
                <w:rFonts w:ascii="Times New Roman" w:eastAsia="Calibri" w:hAnsi="Times New Roman" w:cs="Times New Roman"/>
                <w:sz w:val="20"/>
                <w:szCs w:val="20"/>
              </w:rPr>
              <w:t>Fason – lekko dopasowany;</w:t>
            </w:r>
            <w:r w:rsidR="00D5148A">
              <w:rPr>
                <w:rFonts w:ascii="Times New Roman" w:eastAsia="Calibri" w:hAnsi="Times New Roman" w:cs="Times New Roman"/>
                <w:sz w:val="20"/>
                <w:szCs w:val="20"/>
              </w:rPr>
              <w:t xml:space="preserve"> </w:t>
            </w:r>
            <w:r w:rsidR="00D5148A" w:rsidRPr="00D5148A">
              <w:rPr>
                <w:rFonts w:ascii="Times New Roman" w:eastAsia="Calibri" w:hAnsi="Times New Roman" w:cs="Times New Roman"/>
                <w:sz w:val="20"/>
                <w:szCs w:val="20"/>
              </w:rPr>
              <w:t>Kołnierz – niewielki wykładany;</w:t>
            </w:r>
            <w:r w:rsidR="00D5148A">
              <w:rPr>
                <w:rFonts w:ascii="Times New Roman" w:eastAsia="Calibri" w:hAnsi="Times New Roman" w:cs="Times New Roman"/>
                <w:sz w:val="20"/>
                <w:szCs w:val="20"/>
              </w:rPr>
              <w:t xml:space="preserve"> </w:t>
            </w:r>
            <w:r w:rsidR="00D5148A" w:rsidRPr="00D5148A">
              <w:rPr>
                <w:rFonts w:ascii="Times New Roman" w:eastAsia="Calibri" w:hAnsi="Times New Roman" w:cs="Times New Roman"/>
                <w:sz w:val="20"/>
                <w:szCs w:val="20"/>
              </w:rPr>
              <w:t>Rękaw – długi lub krótki;</w:t>
            </w:r>
            <w:r w:rsidR="00D5148A">
              <w:rPr>
                <w:rFonts w:ascii="Times New Roman" w:eastAsia="Calibri" w:hAnsi="Times New Roman" w:cs="Times New Roman"/>
                <w:sz w:val="20"/>
                <w:szCs w:val="20"/>
              </w:rPr>
              <w:t xml:space="preserve"> </w:t>
            </w:r>
            <w:r w:rsidR="00D5148A" w:rsidRPr="00D5148A">
              <w:rPr>
                <w:rFonts w:ascii="Times New Roman" w:eastAsia="Calibri" w:hAnsi="Times New Roman" w:cs="Times New Roman"/>
                <w:sz w:val="20"/>
                <w:szCs w:val="20"/>
              </w:rPr>
              <w:t>Kieszenie – trzy kieszenie z przodu: dwie u dołu, jedna mała na lewej piersi</w:t>
            </w:r>
            <w:r w:rsidR="00D5148A">
              <w:rPr>
                <w:rFonts w:ascii="Times New Roman" w:eastAsia="Calibri" w:hAnsi="Times New Roman" w:cs="Times New Roman"/>
                <w:sz w:val="20"/>
                <w:szCs w:val="20"/>
              </w:rPr>
              <w:t>.</w:t>
            </w:r>
          </w:p>
          <w:p w:rsidR="00A338F1" w:rsidRPr="00524F32" w:rsidRDefault="00A338F1" w:rsidP="00CD4705">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z możliwością łączenia kolorów, nie odbarwiającej się w praniu, niekurczliwej. 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Pr="00A338F1">
              <w:rPr>
                <w:rFonts w:ascii="Times New Roman" w:eastAsia="Calibri" w:hAnsi="Times New Roman" w:cs="Times New Roman"/>
                <w:sz w:val="20"/>
                <w:szCs w:val="20"/>
              </w:rPr>
              <w:t xml:space="preserve"> </w:t>
            </w:r>
            <w:r w:rsidR="00D5148A">
              <w:rPr>
                <w:rFonts w:ascii="Times New Roman" w:eastAsia="Calibri" w:hAnsi="Times New Roman" w:cs="Times New Roman"/>
                <w:sz w:val="20"/>
                <w:szCs w:val="20"/>
              </w:rPr>
              <w:t xml:space="preserve">lub ENV 14237:2002 lub </w:t>
            </w:r>
            <w:r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9D0B32" w:rsidP="009D0B3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9D0B32" w:rsidP="009D0B3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20522B" w:rsidTr="00527D11">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D5148A" w:rsidRPr="00524F32" w:rsidRDefault="00746BB6" w:rsidP="00202867">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w:t>
            </w:r>
            <w:r>
              <w:rPr>
                <w:rFonts w:ascii="Times New Roman" w:eastAsia="Calibri" w:hAnsi="Times New Roman" w:cs="Times New Roman"/>
                <w:sz w:val="20"/>
                <w:szCs w:val="20"/>
              </w:rPr>
              <w:t xml:space="preserve"> </w:t>
            </w:r>
            <w:r w:rsidR="0004296D">
              <w:rPr>
                <w:rFonts w:ascii="Times New Roman" w:eastAsia="Calibri" w:hAnsi="Times New Roman" w:cs="Times New Roman"/>
                <w:sz w:val="20"/>
                <w:szCs w:val="20"/>
              </w:rPr>
              <w:t xml:space="preserve">męskie </w:t>
            </w:r>
            <w:r w:rsidR="0004296D" w:rsidRPr="00A338F1">
              <w:rPr>
                <w:rFonts w:ascii="Times New Roman" w:eastAsia="Calibri" w:hAnsi="Times New Roman" w:cs="Times New Roman"/>
                <w:sz w:val="20"/>
                <w:szCs w:val="20"/>
              </w:rPr>
              <w:t xml:space="preserve">wielorazowego użytku w kolorze </w:t>
            </w:r>
            <w:r w:rsidR="0004296D">
              <w:rPr>
                <w:rFonts w:ascii="Times New Roman" w:eastAsia="Calibri" w:hAnsi="Times New Roman" w:cs="Times New Roman"/>
                <w:sz w:val="20"/>
                <w:szCs w:val="20"/>
              </w:rPr>
              <w:t>zielonym</w:t>
            </w:r>
            <w:r w:rsidR="0004296D" w:rsidRPr="00A338F1">
              <w:rPr>
                <w:rFonts w:ascii="Times New Roman" w:eastAsia="Calibri" w:hAnsi="Times New Roman" w:cs="Times New Roman"/>
                <w:sz w:val="20"/>
                <w:szCs w:val="20"/>
              </w:rPr>
              <w:t>, z haftem na</w:t>
            </w:r>
            <w:r w:rsidR="0004296D">
              <w:rPr>
                <w:rFonts w:ascii="Times New Roman" w:eastAsia="Calibri" w:hAnsi="Times New Roman" w:cs="Times New Roman"/>
                <w:sz w:val="20"/>
                <w:szCs w:val="20"/>
              </w:rPr>
              <w:t>d lewą</w:t>
            </w:r>
            <w:r w:rsidR="0004296D" w:rsidRPr="00A338F1">
              <w:rPr>
                <w:rFonts w:ascii="Times New Roman" w:eastAsia="Calibri" w:hAnsi="Times New Roman" w:cs="Times New Roman"/>
                <w:sz w:val="20"/>
                <w:szCs w:val="20"/>
              </w:rPr>
              <w:t xml:space="preserve"> kieszeni</w:t>
            </w:r>
            <w:r w:rsidR="0004296D">
              <w:rPr>
                <w:rFonts w:ascii="Times New Roman" w:eastAsia="Calibri" w:hAnsi="Times New Roman" w:cs="Times New Roman"/>
                <w:sz w:val="20"/>
                <w:szCs w:val="20"/>
              </w:rPr>
              <w:t>ą</w:t>
            </w:r>
            <w:r w:rsidR="0004296D" w:rsidRPr="00A338F1">
              <w:rPr>
                <w:rFonts w:ascii="Times New Roman" w:eastAsia="Calibri" w:hAnsi="Times New Roman" w:cs="Times New Roman"/>
                <w:sz w:val="20"/>
                <w:szCs w:val="20"/>
              </w:rPr>
              <w:t xml:space="preserve"> </w:t>
            </w:r>
            <w:proofErr w:type="spellStart"/>
            <w:r w:rsidR="0004296D" w:rsidRPr="00A338F1">
              <w:rPr>
                <w:rFonts w:ascii="Times New Roman" w:eastAsia="Calibri" w:hAnsi="Times New Roman" w:cs="Times New Roman"/>
                <w:sz w:val="20"/>
                <w:szCs w:val="20"/>
              </w:rPr>
              <w:t>zg</w:t>
            </w:r>
            <w:proofErr w:type="spellEnd"/>
            <w:r w:rsidR="0004296D" w:rsidRPr="00A338F1">
              <w:rPr>
                <w:rFonts w:ascii="Times New Roman" w:eastAsia="Calibri" w:hAnsi="Times New Roman" w:cs="Times New Roman"/>
                <w:sz w:val="20"/>
                <w:szCs w:val="20"/>
              </w:rPr>
              <w:t>. z wzorem podanym przez zamawiającego</w:t>
            </w:r>
            <w:r w:rsidR="0004296D">
              <w:rPr>
                <w:rFonts w:ascii="Times New Roman" w:eastAsia="Calibri" w:hAnsi="Times New Roman" w:cs="Times New Roman"/>
                <w:sz w:val="20"/>
                <w:szCs w:val="20"/>
              </w:rPr>
              <w:t xml:space="preserve"> (logo i nazwa szpitala), splot skośny, skład surowcowy</w:t>
            </w:r>
            <w:r w:rsidR="0004296D" w:rsidRPr="00746BB6">
              <w:rPr>
                <w:rFonts w:ascii="Times New Roman" w:eastAsia="Calibri" w:hAnsi="Times New Roman" w:cs="Times New Roman"/>
                <w:sz w:val="20"/>
                <w:szCs w:val="20"/>
              </w:rPr>
              <w:t>: 35-40% bawełna, 60-65% poliester, o gramaturze</w:t>
            </w:r>
            <w:r w:rsidR="00FC0FED">
              <w:rPr>
                <w:rFonts w:ascii="Times New Roman" w:eastAsia="Calibri" w:hAnsi="Times New Roman" w:cs="Times New Roman"/>
                <w:sz w:val="20"/>
                <w:szCs w:val="20"/>
              </w:rPr>
              <w:t xml:space="preserve"> min.</w:t>
            </w:r>
            <w:r w:rsidR="0004296D" w:rsidRPr="00746BB6">
              <w:rPr>
                <w:rFonts w:ascii="Times New Roman" w:eastAsia="Calibri" w:hAnsi="Times New Roman" w:cs="Times New Roman"/>
                <w:sz w:val="20"/>
                <w:szCs w:val="20"/>
              </w:rPr>
              <w:t xml:space="preserve"> 150-160 g/m</w:t>
            </w:r>
            <w:r w:rsidR="0004296D" w:rsidRPr="00746BB6">
              <w:rPr>
                <w:rFonts w:ascii="Times New Roman" w:eastAsia="Calibri" w:hAnsi="Times New Roman" w:cs="Times New Roman"/>
                <w:sz w:val="20"/>
                <w:szCs w:val="20"/>
                <w:vertAlign w:val="superscript"/>
              </w:rPr>
              <w:t>2</w:t>
            </w:r>
            <w:r w:rsidR="0004296D">
              <w:rPr>
                <w:rFonts w:ascii="Times New Roman" w:eastAsia="Calibri" w:hAnsi="Times New Roman" w:cs="Times New Roman"/>
                <w:sz w:val="20"/>
                <w:szCs w:val="20"/>
              </w:rPr>
              <w:t xml:space="preserve">, zapewniający wysoki komfort </w:t>
            </w:r>
            <w:proofErr w:type="spellStart"/>
            <w:r w:rsidR="0004296D">
              <w:rPr>
                <w:rFonts w:ascii="Times New Roman" w:eastAsia="Calibri" w:hAnsi="Times New Roman" w:cs="Times New Roman"/>
                <w:sz w:val="20"/>
                <w:szCs w:val="20"/>
              </w:rPr>
              <w:t>termofizjologiczny</w:t>
            </w:r>
            <w:proofErr w:type="spellEnd"/>
            <w:r w:rsidR="0004296D">
              <w:rPr>
                <w:rFonts w:ascii="Times New Roman" w:eastAsia="Calibri" w:hAnsi="Times New Roman" w:cs="Times New Roman"/>
                <w:sz w:val="20"/>
                <w:szCs w:val="20"/>
              </w:rPr>
              <w:t>. 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sidR="0004296D">
              <w:rPr>
                <w:rFonts w:ascii="Times New Roman" w:eastAsia="Calibri" w:hAnsi="Times New Roman" w:cs="Times New Roman"/>
                <w:sz w:val="20"/>
                <w:szCs w:val="20"/>
              </w:rPr>
              <w:t>lewej strony na wysokości klatki piersiowej, dekolt niewielki  na zakładkę w kształcie litery V;</w:t>
            </w:r>
            <w:r w:rsidR="00202867">
              <w:rPr>
                <w:rFonts w:ascii="Times New Roman" w:eastAsia="Calibri" w:hAnsi="Times New Roman" w:cs="Times New Roman"/>
                <w:sz w:val="20"/>
                <w:szCs w:val="20"/>
              </w:rPr>
              <w:t xml:space="preserve"> </w:t>
            </w:r>
            <w:r w:rsidR="0004296D">
              <w:rPr>
                <w:rFonts w:ascii="Times New Roman" w:eastAsia="Calibri" w:hAnsi="Times New Roman" w:cs="Times New Roman"/>
                <w:sz w:val="20"/>
                <w:szCs w:val="20"/>
              </w:rPr>
              <w:t>Spodnie: proste, na gumkę z trokami do wiązania z przodu</w:t>
            </w:r>
            <w:r w:rsidR="0020522B">
              <w:rPr>
                <w:rFonts w:ascii="Times New Roman" w:eastAsia="Calibri" w:hAnsi="Times New Roman" w:cs="Times New Roman"/>
                <w:sz w:val="20"/>
                <w:szCs w:val="20"/>
              </w:rPr>
              <w:t>, z dwiema kieszeniami bocznymi.</w:t>
            </w:r>
            <w:r w:rsidR="00202867">
              <w:rPr>
                <w:rFonts w:ascii="Times New Roman" w:eastAsia="Calibri" w:hAnsi="Times New Roman" w:cs="Times New Roman"/>
                <w:sz w:val="20"/>
                <w:szCs w:val="20"/>
              </w:rPr>
              <w:t xml:space="preserve"> </w:t>
            </w:r>
            <w:r w:rsidR="0004296D"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0004296D" w:rsidRPr="00A338F1">
                <w:rPr>
                  <w:rFonts w:ascii="Times New Roman" w:eastAsia="Calibri" w:hAnsi="Times New Roman" w:cs="Times New Roman"/>
                  <w:sz w:val="20"/>
                  <w:szCs w:val="20"/>
                </w:rPr>
                <w:t>95</w:t>
              </w:r>
              <w:r w:rsidR="0004296D" w:rsidRPr="00A338F1">
                <w:rPr>
                  <w:rFonts w:ascii="Times New Roman" w:eastAsia="Calibri" w:hAnsi="Times New Roman" w:cs="Times New Roman"/>
                  <w:sz w:val="20"/>
                  <w:szCs w:val="20"/>
                  <w:vertAlign w:val="superscript"/>
                </w:rPr>
                <w:t>0</w:t>
              </w:r>
              <w:r w:rsidR="0004296D" w:rsidRPr="00A338F1">
                <w:rPr>
                  <w:rFonts w:ascii="Times New Roman" w:eastAsia="Calibri" w:hAnsi="Times New Roman" w:cs="Times New Roman"/>
                  <w:sz w:val="20"/>
                  <w:szCs w:val="20"/>
                </w:rPr>
                <w:t>C</w:t>
              </w:r>
            </w:smartTag>
            <w:r w:rsidR="0004296D" w:rsidRPr="00A338F1">
              <w:rPr>
                <w:rFonts w:ascii="Times New Roman" w:eastAsia="Calibri" w:hAnsi="Times New Roman" w:cs="Times New Roman"/>
                <w:sz w:val="20"/>
                <w:szCs w:val="20"/>
              </w:rPr>
              <w:t xml:space="preserve">, z możliwością łączenia kolorów, nie odbarwiającej się w praniu, niekurczliwej. </w:t>
            </w:r>
            <w:r w:rsidR="00CD4705" w:rsidRPr="00CD4705">
              <w:rPr>
                <w:rFonts w:ascii="Times New Roman" w:eastAsia="Calibri" w:hAnsi="Times New Roman" w:cs="Times New Roman"/>
                <w:sz w:val="20"/>
                <w:szCs w:val="20"/>
              </w:rPr>
              <w:t>Odzież winna spełniać wymagania norm PN- 84/P-84542  lub ENV 14237:2002 lub wymagania zapewniające równoważny poziom bezpieczeństwa.</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524F32" w:rsidRPr="00524F32" w:rsidRDefault="0020522B" w:rsidP="00202867">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w:t>
            </w:r>
            <w:r w:rsidRPr="0020522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damskie </w:t>
            </w:r>
            <w:r w:rsidRPr="0020522B">
              <w:rPr>
                <w:rFonts w:ascii="Times New Roman" w:eastAsia="Calibri" w:hAnsi="Times New Roman" w:cs="Times New Roman"/>
                <w:sz w:val="20"/>
                <w:szCs w:val="20"/>
              </w:rPr>
              <w:t xml:space="preserve">wielorazowego użytku w kolorze zielonym, z haftem nad lewą kieszenią </w:t>
            </w:r>
            <w:proofErr w:type="spellStart"/>
            <w:r w:rsidRPr="0020522B">
              <w:rPr>
                <w:rFonts w:ascii="Times New Roman" w:eastAsia="Calibri" w:hAnsi="Times New Roman" w:cs="Times New Roman"/>
                <w:sz w:val="20"/>
                <w:szCs w:val="20"/>
              </w:rPr>
              <w:t>zg</w:t>
            </w:r>
            <w:proofErr w:type="spellEnd"/>
            <w:r w:rsidRPr="0020522B">
              <w:rPr>
                <w:rFonts w:ascii="Times New Roman" w:eastAsia="Calibri" w:hAnsi="Times New Roman" w:cs="Times New Roman"/>
                <w:sz w:val="20"/>
                <w:szCs w:val="20"/>
              </w:rPr>
              <w:t>. z wzorem podanym przez zamawiającego (logo i nazwa szpitala), splot skośny, skład surowcowy: 35-40% bawełna, 60-65% poliester, o gramaturze</w:t>
            </w:r>
            <w:r w:rsidR="00FC0FED">
              <w:rPr>
                <w:rFonts w:ascii="Times New Roman" w:eastAsia="Calibri" w:hAnsi="Times New Roman" w:cs="Times New Roman"/>
                <w:sz w:val="20"/>
                <w:szCs w:val="20"/>
              </w:rPr>
              <w:t xml:space="preserve"> min.</w:t>
            </w:r>
            <w:r w:rsidRPr="0020522B">
              <w:rPr>
                <w:rFonts w:ascii="Times New Roman" w:eastAsia="Calibri" w:hAnsi="Times New Roman" w:cs="Times New Roman"/>
                <w:sz w:val="20"/>
                <w:szCs w:val="20"/>
              </w:rPr>
              <w:t xml:space="preserve"> 150-160 g/m</w:t>
            </w:r>
            <w:r w:rsidRPr="0020522B">
              <w:rPr>
                <w:rFonts w:ascii="Times New Roman" w:eastAsia="Calibri" w:hAnsi="Times New Roman" w:cs="Times New Roman"/>
                <w:sz w:val="20"/>
                <w:szCs w:val="20"/>
                <w:vertAlign w:val="superscript"/>
              </w:rPr>
              <w:t>2</w:t>
            </w:r>
            <w:r w:rsidRPr="0020522B">
              <w:rPr>
                <w:rFonts w:ascii="Times New Roman" w:eastAsia="Calibri" w:hAnsi="Times New Roman" w:cs="Times New Roman"/>
                <w:sz w:val="20"/>
                <w:szCs w:val="20"/>
              </w:rPr>
              <w:t xml:space="preserve">, zapewniający wysoki komfort </w:t>
            </w:r>
            <w:proofErr w:type="spellStart"/>
            <w:r w:rsidRPr="0020522B">
              <w:rPr>
                <w:rFonts w:ascii="Times New Roman" w:eastAsia="Calibri" w:hAnsi="Times New Roman" w:cs="Times New Roman"/>
                <w:sz w:val="20"/>
                <w:szCs w:val="20"/>
              </w:rPr>
              <w:t>termofizjologiczny</w:t>
            </w:r>
            <w:proofErr w:type="spellEnd"/>
            <w:r w:rsidRPr="0020522B">
              <w:rPr>
                <w:rFonts w:ascii="Times New Roman" w:eastAsia="Calibri" w:hAnsi="Times New Roman" w:cs="Times New Roman"/>
                <w:sz w:val="20"/>
                <w:szCs w:val="20"/>
              </w:rPr>
              <w:t>. 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lewej strony na wysokości klatki piersiowej, dekolt niewielki  na zakładkę w kształcie litery V;</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Spodnie: proste, na gumkę z trokami do wiązania z przodu, z dwiema kieszeniami bocznymi.</w:t>
            </w:r>
            <w:r>
              <w:rPr>
                <w:rFonts w:ascii="Times New Roman" w:eastAsia="Calibri" w:hAnsi="Times New Roman" w:cs="Times New Roman"/>
                <w:sz w:val="20"/>
                <w:szCs w:val="20"/>
              </w:rPr>
              <w:t xml:space="preserve"> Spódnica: ołówkowa z rozporkiem z tyłu, pas na gumkę z trokami do wiązania z przodu, dwie kieszenie boczne, długość do kolan.</w:t>
            </w:r>
            <w:r w:rsidR="00202867">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202867">
              <w:rPr>
                <w:rFonts w:ascii="Times New Roman" w:eastAsia="Calibri" w:hAnsi="Times New Roman" w:cs="Times New Roman"/>
                <w:sz w:val="20"/>
                <w:szCs w:val="20"/>
              </w:rPr>
              <w:t>PN- 84/P-84542</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20522B" w:rsidRPr="00726C39" w:rsidRDefault="0020522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20522B" w:rsidRDefault="0020522B"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w:t>
            </w:r>
            <w:r>
              <w:rPr>
                <w:rFonts w:ascii="Times New Roman" w:eastAsia="Calibri" w:hAnsi="Times New Roman" w:cs="Times New Roman"/>
                <w:sz w:val="20"/>
                <w:szCs w:val="20"/>
              </w:rPr>
              <w:t xml:space="preserve"> męskie </w:t>
            </w:r>
            <w:r w:rsidRPr="00A338F1">
              <w:rPr>
                <w:rFonts w:ascii="Times New Roman" w:eastAsia="Calibri" w:hAnsi="Times New Roman" w:cs="Times New Roman"/>
                <w:sz w:val="20"/>
                <w:szCs w:val="20"/>
              </w:rPr>
              <w:t xml:space="preserve">wielorazowego użytku w kolorze </w:t>
            </w:r>
            <w:r>
              <w:rPr>
                <w:rFonts w:ascii="Times New Roman" w:eastAsia="Calibri" w:hAnsi="Times New Roman" w:cs="Times New Roman"/>
                <w:sz w:val="20"/>
                <w:szCs w:val="20"/>
              </w:rPr>
              <w:t>niebieskim</w:t>
            </w:r>
            <w:r w:rsidRPr="00A338F1">
              <w:rPr>
                <w:rFonts w:ascii="Times New Roman" w:eastAsia="Calibri" w:hAnsi="Times New Roman" w:cs="Times New Roman"/>
                <w:sz w:val="20"/>
                <w:szCs w:val="20"/>
              </w:rPr>
              <w:t>, z haftem na</w:t>
            </w:r>
            <w:r>
              <w:rPr>
                <w:rFonts w:ascii="Times New Roman" w:eastAsia="Calibri" w:hAnsi="Times New Roman" w:cs="Times New Roman"/>
                <w:sz w:val="20"/>
                <w:szCs w:val="20"/>
              </w:rPr>
              <w:t>d lewą</w:t>
            </w:r>
            <w:r w:rsidRPr="00A338F1">
              <w:rPr>
                <w:rFonts w:ascii="Times New Roman" w:eastAsia="Calibri" w:hAnsi="Times New Roman" w:cs="Times New Roman"/>
                <w:sz w:val="20"/>
                <w:szCs w:val="20"/>
              </w:rPr>
              <w:t xml:space="preserve"> kieszeni</w:t>
            </w:r>
            <w:r>
              <w:rPr>
                <w:rFonts w:ascii="Times New Roman" w:eastAsia="Calibri" w:hAnsi="Times New Roman" w:cs="Times New Roman"/>
                <w:sz w:val="20"/>
                <w:szCs w:val="20"/>
              </w:rPr>
              <w:t>ą</w:t>
            </w:r>
            <w:r w:rsidRPr="00A338F1">
              <w:rPr>
                <w:rFonts w:ascii="Times New Roman" w:eastAsia="Calibri" w:hAnsi="Times New Roman" w:cs="Times New Roman"/>
                <w:sz w:val="20"/>
                <w:szCs w:val="20"/>
              </w:rPr>
              <w:t xml:space="preserve"> </w:t>
            </w:r>
            <w:proofErr w:type="spellStart"/>
            <w:r w:rsidRPr="00A338F1">
              <w:rPr>
                <w:rFonts w:ascii="Times New Roman" w:eastAsia="Calibri" w:hAnsi="Times New Roman" w:cs="Times New Roman"/>
                <w:sz w:val="20"/>
                <w:szCs w:val="20"/>
              </w:rPr>
              <w:t>zg</w:t>
            </w:r>
            <w:proofErr w:type="spellEnd"/>
            <w:r w:rsidRPr="00A338F1">
              <w:rPr>
                <w:rFonts w:ascii="Times New Roman" w:eastAsia="Calibri" w:hAnsi="Times New Roman" w:cs="Times New Roman"/>
                <w:sz w:val="20"/>
                <w:szCs w:val="20"/>
              </w:rPr>
              <w:t>. z wzorem podanym przez zamawiającego</w:t>
            </w:r>
            <w:r>
              <w:rPr>
                <w:rFonts w:ascii="Times New Roman" w:eastAsia="Calibri" w:hAnsi="Times New Roman" w:cs="Times New Roman"/>
                <w:sz w:val="20"/>
                <w:szCs w:val="20"/>
              </w:rPr>
              <w:t xml:space="preserve"> (logo i nazwa szpitala), splot skośny, skład surowcowy</w:t>
            </w:r>
            <w:r w:rsidRPr="00746BB6">
              <w:rPr>
                <w:rFonts w:ascii="Times New Roman" w:eastAsia="Calibri" w:hAnsi="Times New Roman" w:cs="Times New Roman"/>
                <w:sz w:val="20"/>
                <w:szCs w:val="20"/>
              </w:rPr>
              <w:t xml:space="preserve">: 35-40% bawełna, 60-65% poliester, o gramaturze </w:t>
            </w:r>
            <w:r w:rsidR="00FC0FED">
              <w:rPr>
                <w:rFonts w:ascii="Times New Roman" w:eastAsia="Calibri" w:hAnsi="Times New Roman" w:cs="Times New Roman"/>
                <w:sz w:val="20"/>
                <w:szCs w:val="20"/>
              </w:rPr>
              <w:t xml:space="preserve">min. </w:t>
            </w:r>
            <w:r w:rsidRPr="00746BB6">
              <w:rPr>
                <w:rFonts w:ascii="Times New Roman" w:eastAsia="Calibri" w:hAnsi="Times New Roman" w:cs="Times New Roman"/>
                <w:sz w:val="20"/>
                <w:szCs w:val="20"/>
              </w:rPr>
              <w:t>150-160 g/m</w:t>
            </w:r>
            <w:r w:rsidRPr="00746BB6">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zapewniający wysoki komfort </w:t>
            </w:r>
            <w:proofErr w:type="spellStart"/>
            <w:r>
              <w:rPr>
                <w:rFonts w:ascii="Times New Roman" w:eastAsia="Calibri" w:hAnsi="Times New Roman" w:cs="Times New Roman"/>
                <w:sz w:val="20"/>
                <w:szCs w:val="20"/>
              </w:rPr>
              <w:t>termofizjologiczny</w:t>
            </w:r>
            <w:proofErr w:type="spellEnd"/>
            <w:r>
              <w:rPr>
                <w:rFonts w:ascii="Times New Roman" w:eastAsia="Calibri" w:hAnsi="Times New Roman" w:cs="Times New Roman"/>
                <w:sz w:val="20"/>
                <w:szCs w:val="20"/>
              </w:rPr>
              <w:t xml:space="preserve">. </w:t>
            </w:r>
          </w:p>
          <w:p w:rsidR="0020522B" w:rsidRDefault="0020522B"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Pr>
                <w:rFonts w:ascii="Times New Roman" w:eastAsia="Calibri" w:hAnsi="Times New Roman" w:cs="Times New Roman"/>
                <w:sz w:val="20"/>
                <w:szCs w:val="20"/>
              </w:rPr>
              <w:t>lewej strony na wysokości klatki piersiowej, dekolt niewielki  na zakładkę w kształcie litery V;</w:t>
            </w:r>
          </w:p>
          <w:p w:rsidR="0020522B" w:rsidRDefault="0020522B" w:rsidP="0020522B">
            <w:pPr>
              <w:jc w:val="both"/>
              <w:rPr>
                <w:rFonts w:ascii="Times New Roman" w:eastAsia="Calibri" w:hAnsi="Times New Roman" w:cs="Times New Roman"/>
                <w:sz w:val="20"/>
                <w:szCs w:val="20"/>
              </w:rPr>
            </w:pPr>
            <w:r>
              <w:rPr>
                <w:rFonts w:ascii="Times New Roman" w:eastAsia="Calibri" w:hAnsi="Times New Roman" w:cs="Times New Roman"/>
                <w:sz w:val="20"/>
                <w:szCs w:val="20"/>
              </w:rPr>
              <w:t>Spodnie: proste, na gumkę z trokami do wiązania z przodu, z dwiema kieszeniami bocznymi.</w:t>
            </w:r>
          </w:p>
          <w:p w:rsidR="0020522B" w:rsidRPr="00524F32" w:rsidRDefault="0020522B" w:rsidP="0020522B">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709"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1134"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240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20522B" w:rsidRPr="00726C39" w:rsidRDefault="0020522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20522B" w:rsidRPr="0020522B" w:rsidRDefault="0020522B" w:rsidP="00171C4B">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w:t>
            </w:r>
            <w:r w:rsidRPr="0020522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damskie </w:t>
            </w:r>
            <w:r w:rsidRPr="0020522B">
              <w:rPr>
                <w:rFonts w:ascii="Times New Roman" w:eastAsia="Calibri" w:hAnsi="Times New Roman" w:cs="Times New Roman"/>
                <w:sz w:val="20"/>
                <w:szCs w:val="20"/>
              </w:rPr>
              <w:t xml:space="preserve">wielorazowego użytku w kolorze </w:t>
            </w:r>
            <w:r w:rsidR="00171C4B">
              <w:rPr>
                <w:rFonts w:ascii="Times New Roman" w:eastAsia="Calibri" w:hAnsi="Times New Roman" w:cs="Times New Roman"/>
                <w:sz w:val="20"/>
                <w:szCs w:val="20"/>
              </w:rPr>
              <w:t>niebieskim</w:t>
            </w:r>
            <w:r w:rsidRPr="0020522B">
              <w:rPr>
                <w:rFonts w:ascii="Times New Roman" w:eastAsia="Calibri" w:hAnsi="Times New Roman" w:cs="Times New Roman"/>
                <w:sz w:val="20"/>
                <w:szCs w:val="20"/>
              </w:rPr>
              <w:t xml:space="preserve">, z haftem nad lewą kieszenią </w:t>
            </w:r>
            <w:proofErr w:type="spellStart"/>
            <w:r w:rsidRPr="0020522B">
              <w:rPr>
                <w:rFonts w:ascii="Times New Roman" w:eastAsia="Calibri" w:hAnsi="Times New Roman" w:cs="Times New Roman"/>
                <w:sz w:val="20"/>
                <w:szCs w:val="20"/>
              </w:rPr>
              <w:t>zg</w:t>
            </w:r>
            <w:proofErr w:type="spellEnd"/>
            <w:r w:rsidRPr="0020522B">
              <w:rPr>
                <w:rFonts w:ascii="Times New Roman" w:eastAsia="Calibri" w:hAnsi="Times New Roman" w:cs="Times New Roman"/>
                <w:sz w:val="20"/>
                <w:szCs w:val="20"/>
              </w:rPr>
              <w:t xml:space="preserve">. z wzorem podanym przez zamawiającego (logo i nazwa szpitala), splot skośny, skład surowcowy: 35-40% bawełna, 60-65% poliester, o gramaturze </w:t>
            </w:r>
            <w:r w:rsidR="00FC0FED">
              <w:rPr>
                <w:rFonts w:ascii="Times New Roman" w:eastAsia="Calibri" w:hAnsi="Times New Roman" w:cs="Times New Roman"/>
                <w:sz w:val="20"/>
                <w:szCs w:val="20"/>
              </w:rPr>
              <w:t xml:space="preserve">min. </w:t>
            </w:r>
            <w:r w:rsidRPr="0020522B">
              <w:rPr>
                <w:rFonts w:ascii="Times New Roman" w:eastAsia="Calibri" w:hAnsi="Times New Roman" w:cs="Times New Roman"/>
                <w:sz w:val="20"/>
                <w:szCs w:val="20"/>
              </w:rPr>
              <w:t>150-160 g/m</w:t>
            </w:r>
            <w:r w:rsidRPr="0020522B">
              <w:rPr>
                <w:rFonts w:ascii="Times New Roman" w:eastAsia="Calibri" w:hAnsi="Times New Roman" w:cs="Times New Roman"/>
                <w:sz w:val="20"/>
                <w:szCs w:val="20"/>
                <w:vertAlign w:val="superscript"/>
              </w:rPr>
              <w:t>2</w:t>
            </w:r>
            <w:r w:rsidRPr="0020522B">
              <w:rPr>
                <w:rFonts w:ascii="Times New Roman" w:eastAsia="Calibri" w:hAnsi="Times New Roman" w:cs="Times New Roman"/>
                <w:sz w:val="20"/>
                <w:szCs w:val="20"/>
              </w:rPr>
              <w:t xml:space="preserve">, zapewniający wysoki komfort </w:t>
            </w:r>
            <w:proofErr w:type="spellStart"/>
            <w:r w:rsidRPr="0020522B">
              <w:rPr>
                <w:rFonts w:ascii="Times New Roman" w:eastAsia="Calibri" w:hAnsi="Times New Roman" w:cs="Times New Roman"/>
                <w:sz w:val="20"/>
                <w:szCs w:val="20"/>
              </w:rPr>
              <w:t>termofizjologiczny</w:t>
            </w:r>
            <w:proofErr w:type="spellEnd"/>
            <w:r w:rsidRPr="0020522B">
              <w:rPr>
                <w:rFonts w:ascii="Times New Roman" w:eastAsia="Calibri" w:hAnsi="Times New Roman" w:cs="Times New Roman"/>
                <w:sz w:val="20"/>
                <w:szCs w:val="20"/>
              </w:rPr>
              <w:t>. Bluza: długość zakrywająca biodra, rękaw krótki, zapięcia na napy, trzy kieszenie – dwie naszywane dolne, jedna z</w:t>
            </w:r>
            <w:r w:rsidR="00171C4B">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lewej strony na wysokości klatki piersiowej, dekolt niewielki  na zakładkę w kształcie litery V;</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Spodnie: proste, na gumkę z trokami do wiązania z przodu, z dwiema kieszeniami bocznymi.</w:t>
            </w:r>
            <w:r>
              <w:rPr>
                <w:rFonts w:ascii="Times New Roman" w:eastAsia="Calibri" w:hAnsi="Times New Roman" w:cs="Times New Roman"/>
                <w:sz w:val="20"/>
                <w:szCs w:val="20"/>
              </w:rPr>
              <w:t xml:space="preserve"> Spódnica: ołówkowa z rozporkiem z tyłu, pas na gumkę z trokami do wiązania z przodu, dwie kieszenie boczne, długość do kolan.</w:t>
            </w:r>
          </w:p>
          <w:p w:rsidR="0020522B" w:rsidRPr="00524F32" w:rsidRDefault="0020522B" w:rsidP="00171C4B">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709"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20522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1134"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c>
          <w:tcPr>
            <w:tcW w:w="2409" w:type="dxa"/>
          </w:tcPr>
          <w:p w:rsidR="0020522B" w:rsidRPr="00524F32" w:rsidRDefault="0020522B" w:rsidP="0020522B">
            <w:pPr>
              <w:spacing w:after="200" w:line="276" w:lineRule="auto"/>
              <w:jc w:val="both"/>
              <w:rPr>
                <w:rFonts w:ascii="Times New Roman" w:eastAsia="Calibri" w:hAnsi="Times New Roman" w:cs="Times New Roman"/>
                <w:sz w:val="20"/>
                <w:szCs w:val="20"/>
              </w:rPr>
            </w:pPr>
          </w:p>
        </w:tc>
      </w:tr>
      <w:tr w:rsidR="00171C4B" w:rsidTr="008E6322">
        <w:tc>
          <w:tcPr>
            <w:tcW w:w="564" w:type="dxa"/>
            <w:vAlign w:val="center"/>
          </w:tcPr>
          <w:p w:rsidR="00171C4B" w:rsidRPr="00726C39" w:rsidRDefault="00171C4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171C4B" w:rsidRDefault="00171C4B" w:rsidP="00171C4B">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w:t>
            </w:r>
            <w:r>
              <w:rPr>
                <w:rFonts w:ascii="Times New Roman" w:eastAsia="Calibri" w:hAnsi="Times New Roman" w:cs="Times New Roman"/>
                <w:sz w:val="20"/>
                <w:szCs w:val="20"/>
              </w:rPr>
              <w:t xml:space="preserve"> męskie </w:t>
            </w:r>
            <w:r w:rsidRPr="00A338F1">
              <w:rPr>
                <w:rFonts w:ascii="Times New Roman" w:eastAsia="Calibri" w:hAnsi="Times New Roman" w:cs="Times New Roman"/>
                <w:sz w:val="20"/>
                <w:szCs w:val="20"/>
              </w:rPr>
              <w:t xml:space="preserve">wielorazowego użytku w kolorze </w:t>
            </w:r>
            <w:r>
              <w:rPr>
                <w:rFonts w:ascii="Times New Roman" w:eastAsia="Calibri" w:hAnsi="Times New Roman" w:cs="Times New Roman"/>
                <w:sz w:val="20"/>
                <w:szCs w:val="20"/>
              </w:rPr>
              <w:t>białym</w:t>
            </w:r>
            <w:r w:rsidRPr="00A338F1">
              <w:rPr>
                <w:rFonts w:ascii="Times New Roman" w:eastAsia="Calibri" w:hAnsi="Times New Roman" w:cs="Times New Roman"/>
                <w:sz w:val="20"/>
                <w:szCs w:val="20"/>
              </w:rPr>
              <w:t>, z haftem na</w:t>
            </w:r>
            <w:r>
              <w:rPr>
                <w:rFonts w:ascii="Times New Roman" w:eastAsia="Calibri" w:hAnsi="Times New Roman" w:cs="Times New Roman"/>
                <w:sz w:val="20"/>
                <w:szCs w:val="20"/>
              </w:rPr>
              <w:t>d lewą</w:t>
            </w:r>
            <w:r w:rsidRPr="00A338F1">
              <w:rPr>
                <w:rFonts w:ascii="Times New Roman" w:eastAsia="Calibri" w:hAnsi="Times New Roman" w:cs="Times New Roman"/>
                <w:sz w:val="20"/>
                <w:szCs w:val="20"/>
              </w:rPr>
              <w:t xml:space="preserve"> kieszeni</w:t>
            </w:r>
            <w:r>
              <w:rPr>
                <w:rFonts w:ascii="Times New Roman" w:eastAsia="Calibri" w:hAnsi="Times New Roman" w:cs="Times New Roman"/>
                <w:sz w:val="20"/>
                <w:szCs w:val="20"/>
              </w:rPr>
              <w:t>ą</w:t>
            </w:r>
            <w:r w:rsidRPr="00A338F1">
              <w:rPr>
                <w:rFonts w:ascii="Times New Roman" w:eastAsia="Calibri" w:hAnsi="Times New Roman" w:cs="Times New Roman"/>
                <w:sz w:val="20"/>
                <w:szCs w:val="20"/>
              </w:rPr>
              <w:t xml:space="preserve"> </w:t>
            </w:r>
            <w:proofErr w:type="spellStart"/>
            <w:r w:rsidRPr="00A338F1">
              <w:rPr>
                <w:rFonts w:ascii="Times New Roman" w:eastAsia="Calibri" w:hAnsi="Times New Roman" w:cs="Times New Roman"/>
                <w:sz w:val="20"/>
                <w:szCs w:val="20"/>
              </w:rPr>
              <w:t>zg</w:t>
            </w:r>
            <w:proofErr w:type="spellEnd"/>
            <w:r w:rsidRPr="00A338F1">
              <w:rPr>
                <w:rFonts w:ascii="Times New Roman" w:eastAsia="Calibri" w:hAnsi="Times New Roman" w:cs="Times New Roman"/>
                <w:sz w:val="20"/>
                <w:szCs w:val="20"/>
              </w:rPr>
              <w:t>. z wzorem podanym przez zamawiającego</w:t>
            </w:r>
            <w:r>
              <w:rPr>
                <w:rFonts w:ascii="Times New Roman" w:eastAsia="Calibri" w:hAnsi="Times New Roman" w:cs="Times New Roman"/>
                <w:sz w:val="20"/>
                <w:szCs w:val="20"/>
              </w:rPr>
              <w:t xml:space="preserve"> (logo i nazwa szpitala), splot skośny, skład surowcowy</w:t>
            </w:r>
            <w:r w:rsidRPr="00746BB6">
              <w:rPr>
                <w:rFonts w:ascii="Times New Roman" w:eastAsia="Calibri" w:hAnsi="Times New Roman" w:cs="Times New Roman"/>
                <w:sz w:val="20"/>
                <w:szCs w:val="20"/>
              </w:rPr>
              <w:t xml:space="preserve">: 35-40% bawełna, 60-65% poliester, o gramaturze </w:t>
            </w:r>
            <w:r w:rsidR="00FC0FED">
              <w:rPr>
                <w:rFonts w:ascii="Times New Roman" w:eastAsia="Calibri" w:hAnsi="Times New Roman" w:cs="Times New Roman"/>
                <w:sz w:val="20"/>
                <w:szCs w:val="20"/>
              </w:rPr>
              <w:t xml:space="preserve">min. </w:t>
            </w:r>
            <w:r w:rsidRPr="00746BB6">
              <w:rPr>
                <w:rFonts w:ascii="Times New Roman" w:eastAsia="Calibri" w:hAnsi="Times New Roman" w:cs="Times New Roman"/>
                <w:sz w:val="20"/>
                <w:szCs w:val="20"/>
              </w:rPr>
              <w:t>150-160 g/m</w:t>
            </w:r>
            <w:r w:rsidRPr="00746BB6">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zapewniający wysoki komfort </w:t>
            </w:r>
            <w:proofErr w:type="spellStart"/>
            <w:r>
              <w:rPr>
                <w:rFonts w:ascii="Times New Roman" w:eastAsia="Calibri" w:hAnsi="Times New Roman" w:cs="Times New Roman"/>
                <w:sz w:val="20"/>
                <w:szCs w:val="20"/>
              </w:rPr>
              <w:t>termofizjologiczny</w:t>
            </w:r>
            <w:proofErr w:type="spellEnd"/>
            <w:r>
              <w:rPr>
                <w:rFonts w:ascii="Times New Roman" w:eastAsia="Calibri" w:hAnsi="Times New Roman" w:cs="Times New Roman"/>
                <w:sz w:val="20"/>
                <w:szCs w:val="20"/>
              </w:rPr>
              <w:t>. Bluza: długość zakrywająca biodra, rękaw krótki, zapięcia na napy, trzy kieszenie – dwie naszywane dolne, jedna z lewej strony na wysokości klatki piersiowej, dekolt niewielki  na zakładkę w kształcie litery V;</w:t>
            </w:r>
          </w:p>
          <w:p w:rsidR="00171C4B" w:rsidRDefault="00171C4B" w:rsidP="00171C4B">
            <w:pPr>
              <w:jc w:val="both"/>
              <w:rPr>
                <w:rFonts w:ascii="Times New Roman" w:eastAsia="Calibri" w:hAnsi="Times New Roman" w:cs="Times New Roman"/>
                <w:sz w:val="20"/>
                <w:szCs w:val="20"/>
              </w:rPr>
            </w:pPr>
            <w:r>
              <w:rPr>
                <w:rFonts w:ascii="Times New Roman" w:eastAsia="Calibri" w:hAnsi="Times New Roman" w:cs="Times New Roman"/>
                <w:sz w:val="20"/>
                <w:szCs w:val="20"/>
              </w:rPr>
              <w:t>Spodnie: proste, na gumkę z trokami do wiązania z przodu, z dwiema kieszeniami bocznymi.</w:t>
            </w:r>
          </w:p>
          <w:p w:rsidR="00171C4B" w:rsidRPr="00524F32" w:rsidRDefault="00171C4B" w:rsidP="00171C4B">
            <w:pPr>
              <w:jc w:val="both"/>
              <w:rPr>
                <w:rFonts w:ascii="Times New Roman" w:eastAsia="Calibri" w:hAnsi="Times New Roman" w:cs="Times New Roman"/>
                <w:sz w:val="20"/>
                <w:szCs w:val="20"/>
              </w:rPr>
            </w:pPr>
            <w:r w:rsidRPr="00A338F1">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A338F1">
                <w:rPr>
                  <w:rFonts w:ascii="Times New Roman" w:eastAsia="Calibri" w:hAnsi="Times New Roman" w:cs="Times New Roman"/>
                  <w:sz w:val="20"/>
                  <w:szCs w:val="20"/>
                </w:rPr>
                <w:t>95</w:t>
              </w:r>
              <w:r w:rsidRPr="00A338F1">
                <w:rPr>
                  <w:rFonts w:ascii="Times New Roman" w:eastAsia="Calibri" w:hAnsi="Times New Roman" w:cs="Times New Roman"/>
                  <w:sz w:val="20"/>
                  <w:szCs w:val="20"/>
                  <w:vertAlign w:val="superscript"/>
                </w:rPr>
                <w:t>0</w:t>
              </w:r>
              <w:r w:rsidRPr="00A338F1">
                <w:rPr>
                  <w:rFonts w:ascii="Times New Roman" w:eastAsia="Calibri" w:hAnsi="Times New Roman" w:cs="Times New Roman"/>
                  <w:sz w:val="20"/>
                  <w:szCs w:val="20"/>
                </w:rPr>
                <w:t>C</w:t>
              </w:r>
            </w:smartTag>
            <w:r w:rsidRPr="00A338F1">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709"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1134"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240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r>
      <w:tr w:rsidR="00171C4B" w:rsidTr="008E6322">
        <w:tc>
          <w:tcPr>
            <w:tcW w:w="564" w:type="dxa"/>
            <w:vAlign w:val="center"/>
          </w:tcPr>
          <w:p w:rsidR="00171C4B" w:rsidRPr="00726C39" w:rsidRDefault="00171C4B"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171C4B" w:rsidRPr="0020522B" w:rsidRDefault="00171C4B"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w:t>
            </w:r>
            <w:r w:rsidRPr="0020522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damskie </w:t>
            </w:r>
            <w:r w:rsidRPr="0020522B">
              <w:rPr>
                <w:rFonts w:ascii="Times New Roman" w:eastAsia="Calibri" w:hAnsi="Times New Roman" w:cs="Times New Roman"/>
                <w:sz w:val="20"/>
                <w:szCs w:val="20"/>
              </w:rPr>
              <w:t xml:space="preserve">wielorazowego użytku w kolorze </w:t>
            </w:r>
            <w:r>
              <w:rPr>
                <w:rFonts w:ascii="Times New Roman" w:eastAsia="Calibri" w:hAnsi="Times New Roman" w:cs="Times New Roman"/>
                <w:sz w:val="20"/>
                <w:szCs w:val="20"/>
              </w:rPr>
              <w:t>białym</w:t>
            </w:r>
            <w:r w:rsidRPr="0020522B">
              <w:rPr>
                <w:rFonts w:ascii="Times New Roman" w:eastAsia="Calibri" w:hAnsi="Times New Roman" w:cs="Times New Roman"/>
                <w:sz w:val="20"/>
                <w:szCs w:val="20"/>
              </w:rPr>
              <w:t xml:space="preserve">, z haftem nad lewą kieszenią </w:t>
            </w:r>
            <w:proofErr w:type="spellStart"/>
            <w:r w:rsidRPr="0020522B">
              <w:rPr>
                <w:rFonts w:ascii="Times New Roman" w:eastAsia="Calibri" w:hAnsi="Times New Roman" w:cs="Times New Roman"/>
                <w:sz w:val="20"/>
                <w:szCs w:val="20"/>
              </w:rPr>
              <w:t>zg</w:t>
            </w:r>
            <w:proofErr w:type="spellEnd"/>
            <w:r w:rsidRPr="0020522B">
              <w:rPr>
                <w:rFonts w:ascii="Times New Roman" w:eastAsia="Calibri" w:hAnsi="Times New Roman" w:cs="Times New Roman"/>
                <w:sz w:val="20"/>
                <w:szCs w:val="20"/>
              </w:rPr>
              <w:t xml:space="preserve">. z wzorem podanym przez zamawiającego (logo i nazwa szpitala), splot skośny, skład surowcowy: 35-40% bawełna, 60-65% poliester, o gramaturze </w:t>
            </w:r>
            <w:r w:rsidR="00FC0FED">
              <w:rPr>
                <w:rFonts w:ascii="Times New Roman" w:eastAsia="Calibri" w:hAnsi="Times New Roman" w:cs="Times New Roman"/>
                <w:sz w:val="20"/>
                <w:szCs w:val="20"/>
              </w:rPr>
              <w:t xml:space="preserve">min. </w:t>
            </w:r>
            <w:r w:rsidRPr="0020522B">
              <w:rPr>
                <w:rFonts w:ascii="Times New Roman" w:eastAsia="Calibri" w:hAnsi="Times New Roman" w:cs="Times New Roman"/>
                <w:sz w:val="20"/>
                <w:szCs w:val="20"/>
              </w:rPr>
              <w:t>150-160 g/m</w:t>
            </w:r>
            <w:r w:rsidRPr="0020522B">
              <w:rPr>
                <w:rFonts w:ascii="Times New Roman" w:eastAsia="Calibri" w:hAnsi="Times New Roman" w:cs="Times New Roman"/>
                <w:sz w:val="20"/>
                <w:szCs w:val="20"/>
                <w:vertAlign w:val="superscript"/>
              </w:rPr>
              <w:t>2</w:t>
            </w:r>
            <w:r w:rsidRPr="0020522B">
              <w:rPr>
                <w:rFonts w:ascii="Times New Roman" w:eastAsia="Calibri" w:hAnsi="Times New Roman" w:cs="Times New Roman"/>
                <w:sz w:val="20"/>
                <w:szCs w:val="20"/>
              </w:rPr>
              <w:t xml:space="preserve">, zapewniający wysoki komfort </w:t>
            </w:r>
            <w:proofErr w:type="spellStart"/>
            <w:r w:rsidRPr="0020522B">
              <w:rPr>
                <w:rFonts w:ascii="Times New Roman" w:eastAsia="Calibri" w:hAnsi="Times New Roman" w:cs="Times New Roman"/>
                <w:sz w:val="20"/>
                <w:szCs w:val="20"/>
              </w:rPr>
              <w:t>termofizjologiczny</w:t>
            </w:r>
            <w:proofErr w:type="spellEnd"/>
            <w:r w:rsidRPr="0020522B">
              <w:rPr>
                <w:rFonts w:ascii="Times New Roman" w:eastAsia="Calibri" w:hAnsi="Times New Roman" w:cs="Times New Roman"/>
                <w:sz w:val="20"/>
                <w:szCs w:val="20"/>
              </w:rPr>
              <w:t>. Bluza: długość zakrywająca biodra, rękaw krótki, zapięcia na napy, trzy kieszenie – dwie naszywane dolne, jedna z</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lewej strony na wysokości klatki piersiowej, dekolt niewielki  na zakładkę w kształcie litery V;</w:t>
            </w:r>
            <w:r>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Spodnie: proste, na gumkę z trokami do wiązania z przodu, z dwiema kieszeniami bocznymi.</w:t>
            </w:r>
            <w:r>
              <w:rPr>
                <w:rFonts w:ascii="Times New Roman" w:eastAsia="Calibri" w:hAnsi="Times New Roman" w:cs="Times New Roman"/>
                <w:sz w:val="20"/>
                <w:szCs w:val="20"/>
              </w:rPr>
              <w:t xml:space="preserve"> Spódnica: ołówkowa z rozporkiem z tyłu, pas na gumkę z trokami do wiązania z przodu, dwie kieszenie boczne, długość do kolan.</w:t>
            </w:r>
          </w:p>
          <w:p w:rsidR="00171C4B" w:rsidRPr="00524F32" w:rsidRDefault="00171C4B" w:rsidP="00E33749">
            <w:pPr>
              <w:jc w:val="both"/>
              <w:rPr>
                <w:rFonts w:ascii="Times New Roman" w:eastAsia="Calibri" w:hAnsi="Times New Roman" w:cs="Times New Roman"/>
                <w:sz w:val="20"/>
                <w:szCs w:val="20"/>
              </w:rPr>
            </w:pP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709"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171C4B" w:rsidRPr="00524F32" w:rsidRDefault="00926F21"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843"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1134"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c>
          <w:tcPr>
            <w:tcW w:w="2409" w:type="dxa"/>
          </w:tcPr>
          <w:p w:rsidR="00171C4B" w:rsidRPr="00524F32" w:rsidRDefault="00171C4B" w:rsidP="00171C4B">
            <w:pPr>
              <w:spacing w:after="200"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line="276" w:lineRule="auto"/>
              <w:ind w:left="34" w:firstLine="0"/>
              <w:jc w:val="center"/>
              <w:rPr>
                <w:rFonts w:ascii="Times New Roman" w:eastAsia="Calibri" w:hAnsi="Times New Roman" w:cs="Times New Roman"/>
                <w:sz w:val="20"/>
                <w:szCs w:val="20"/>
              </w:rPr>
            </w:pPr>
          </w:p>
        </w:tc>
        <w:tc>
          <w:tcPr>
            <w:tcW w:w="3972" w:type="dxa"/>
          </w:tcPr>
          <w:p w:rsidR="00DD13AA" w:rsidRPr="00524F32" w:rsidRDefault="00926F21" w:rsidP="00CD4705">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Ubranie </w:t>
            </w:r>
            <w:r w:rsidR="00FC0FED">
              <w:rPr>
                <w:rFonts w:ascii="Times New Roman" w:eastAsia="Calibri" w:hAnsi="Times New Roman" w:cs="Times New Roman"/>
                <w:sz w:val="20"/>
                <w:szCs w:val="20"/>
              </w:rPr>
              <w:t>medyczne damskie</w:t>
            </w:r>
            <w:r>
              <w:rPr>
                <w:rFonts w:ascii="Times New Roman" w:eastAsia="Calibri" w:hAnsi="Times New Roman" w:cs="Times New Roman"/>
                <w:sz w:val="20"/>
                <w:szCs w:val="20"/>
              </w:rPr>
              <w:t xml:space="preserve"> w kolorze granatowym</w:t>
            </w:r>
            <w:r w:rsidR="00AE500A">
              <w:rPr>
                <w:rFonts w:ascii="Times New Roman" w:eastAsia="Calibri" w:hAnsi="Times New Roman" w:cs="Times New Roman"/>
                <w:sz w:val="20"/>
                <w:szCs w:val="20"/>
              </w:rPr>
              <w:t>,</w:t>
            </w:r>
            <w:r w:rsidR="004F752A">
              <w:t xml:space="preserve"> </w:t>
            </w:r>
            <w:r w:rsidR="00AE500A" w:rsidRPr="0020522B">
              <w:rPr>
                <w:rFonts w:ascii="Times New Roman" w:eastAsia="Calibri" w:hAnsi="Times New Roman" w:cs="Times New Roman"/>
                <w:sz w:val="20"/>
                <w:szCs w:val="20"/>
              </w:rPr>
              <w:t xml:space="preserve">splot skośny, skład surowcowy: 35-40% bawełna, 60-65% poliester, o gramaturze </w:t>
            </w:r>
            <w:r w:rsidR="00AE500A">
              <w:rPr>
                <w:rFonts w:ascii="Times New Roman" w:eastAsia="Calibri" w:hAnsi="Times New Roman" w:cs="Times New Roman"/>
                <w:sz w:val="20"/>
                <w:szCs w:val="20"/>
              </w:rPr>
              <w:t xml:space="preserve">min. </w:t>
            </w:r>
            <w:r w:rsidR="00AE500A" w:rsidRPr="0020522B">
              <w:rPr>
                <w:rFonts w:ascii="Times New Roman" w:eastAsia="Calibri" w:hAnsi="Times New Roman" w:cs="Times New Roman"/>
                <w:sz w:val="20"/>
                <w:szCs w:val="20"/>
              </w:rPr>
              <w:t>150-160 g/m</w:t>
            </w:r>
            <w:r w:rsidR="00AE500A" w:rsidRPr="0020522B">
              <w:rPr>
                <w:rFonts w:ascii="Times New Roman" w:eastAsia="Calibri" w:hAnsi="Times New Roman" w:cs="Times New Roman"/>
                <w:sz w:val="20"/>
                <w:szCs w:val="20"/>
                <w:vertAlign w:val="superscript"/>
              </w:rPr>
              <w:t>2</w:t>
            </w:r>
            <w:r w:rsidR="00AE500A" w:rsidRPr="0020522B">
              <w:rPr>
                <w:rFonts w:ascii="Times New Roman" w:eastAsia="Calibri" w:hAnsi="Times New Roman" w:cs="Times New Roman"/>
                <w:sz w:val="20"/>
                <w:szCs w:val="20"/>
              </w:rPr>
              <w:t xml:space="preserve">, zapewniający wysoki komfort </w:t>
            </w:r>
            <w:proofErr w:type="spellStart"/>
            <w:r w:rsidR="00AE500A" w:rsidRPr="0020522B">
              <w:rPr>
                <w:rFonts w:ascii="Times New Roman" w:eastAsia="Calibri" w:hAnsi="Times New Roman" w:cs="Times New Roman"/>
                <w:sz w:val="20"/>
                <w:szCs w:val="20"/>
              </w:rPr>
              <w:t>termofizjologiczny</w:t>
            </w:r>
            <w:proofErr w:type="spellEnd"/>
            <w:r w:rsidR="004F752A" w:rsidRPr="004F752A">
              <w:rPr>
                <w:rFonts w:ascii="Times New Roman" w:eastAsia="Calibri" w:hAnsi="Times New Roman" w:cs="Times New Roman"/>
                <w:sz w:val="20"/>
                <w:szCs w:val="20"/>
              </w:rPr>
              <w:t xml:space="preserve">: długość zakrywająca biodra, rękaw krótki, zapięcia na napy, trzy kieszenie – dwie naszywane dolne, jedna z lewej strony na wysokości klatki piersiowej, </w:t>
            </w:r>
            <w:r w:rsidR="00726C39" w:rsidRPr="00726C39">
              <w:rPr>
                <w:rFonts w:ascii="Times New Roman" w:eastAsia="Calibri" w:hAnsi="Times New Roman" w:cs="Times New Roman"/>
                <w:sz w:val="20"/>
                <w:szCs w:val="20"/>
              </w:rPr>
              <w:t xml:space="preserve">nad kieszenią </w:t>
            </w:r>
            <w:r w:rsidR="00726C39">
              <w:rPr>
                <w:rFonts w:ascii="Times New Roman" w:eastAsia="Calibri" w:hAnsi="Times New Roman" w:cs="Times New Roman"/>
                <w:sz w:val="20"/>
                <w:szCs w:val="20"/>
              </w:rPr>
              <w:t xml:space="preserve">haft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podanym przez zamawiającego (logo i nazwa szpitala)</w:t>
            </w:r>
            <w:r w:rsidR="00726C39">
              <w:rPr>
                <w:rFonts w:ascii="Times New Roman" w:eastAsia="Calibri" w:hAnsi="Times New Roman" w:cs="Times New Roman"/>
                <w:sz w:val="20"/>
                <w:szCs w:val="20"/>
              </w:rPr>
              <w:t xml:space="preserve">, </w:t>
            </w:r>
            <w:r w:rsidR="004F752A" w:rsidRPr="004F752A">
              <w:rPr>
                <w:rFonts w:ascii="Times New Roman" w:eastAsia="Calibri" w:hAnsi="Times New Roman" w:cs="Times New Roman"/>
                <w:sz w:val="20"/>
                <w:szCs w:val="20"/>
              </w:rPr>
              <w:t>dekolt niewielki  na zakładkę w kształcie litery V; Spodnie: proste, na gumkę z trokami do wiązania z przodu, z dwiema kieszeniami bocznymi. Spódnica: ołówkowa z rozporkiem z tyłu, pas na gumkę z trokami do wiązania z przodu, dwie kieszenie boczne, długość do kolan.</w:t>
            </w:r>
            <w:r w:rsidR="00CD4705">
              <w:rPr>
                <w:rFonts w:ascii="Times New Roman" w:eastAsia="Calibri" w:hAnsi="Times New Roman" w:cs="Times New Roman"/>
                <w:sz w:val="20"/>
                <w:szCs w:val="20"/>
              </w:rPr>
              <w:t xml:space="preserve"> </w:t>
            </w:r>
            <w:r w:rsidR="00DD13AA"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00DD13AA" w:rsidRPr="0020522B">
                <w:rPr>
                  <w:rFonts w:ascii="Times New Roman" w:eastAsia="Calibri" w:hAnsi="Times New Roman" w:cs="Times New Roman"/>
                  <w:sz w:val="20"/>
                  <w:szCs w:val="20"/>
                </w:rPr>
                <w:t>95</w:t>
              </w:r>
              <w:r w:rsidR="00DD13AA" w:rsidRPr="0020522B">
                <w:rPr>
                  <w:rFonts w:ascii="Times New Roman" w:eastAsia="Calibri" w:hAnsi="Times New Roman" w:cs="Times New Roman"/>
                  <w:sz w:val="20"/>
                  <w:szCs w:val="20"/>
                  <w:vertAlign w:val="superscript"/>
                </w:rPr>
                <w:t>0</w:t>
              </w:r>
              <w:r w:rsidR="00DD13AA" w:rsidRPr="0020522B">
                <w:rPr>
                  <w:rFonts w:ascii="Times New Roman" w:eastAsia="Calibri" w:hAnsi="Times New Roman" w:cs="Times New Roman"/>
                  <w:sz w:val="20"/>
                  <w:szCs w:val="20"/>
                </w:rPr>
                <w:t>C</w:t>
              </w:r>
            </w:smartTag>
            <w:r w:rsidR="00DD13AA"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709"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900</w:t>
            </w:r>
          </w:p>
        </w:tc>
        <w:tc>
          <w:tcPr>
            <w:tcW w:w="1843"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1134"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2409" w:type="dxa"/>
          </w:tcPr>
          <w:p w:rsidR="00524F32" w:rsidRPr="00524F32" w:rsidRDefault="00524F32" w:rsidP="00E33749">
            <w:pPr>
              <w:spacing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line="276" w:lineRule="auto"/>
              <w:ind w:left="34" w:firstLine="0"/>
              <w:jc w:val="center"/>
              <w:rPr>
                <w:rFonts w:ascii="Times New Roman" w:eastAsia="Calibri" w:hAnsi="Times New Roman" w:cs="Times New Roman"/>
                <w:sz w:val="20"/>
                <w:szCs w:val="20"/>
              </w:rPr>
            </w:pPr>
          </w:p>
        </w:tc>
        <w:tc>
          <w:tcPr>
            <w:tcW w:w="3972" w:type="dxa"/>
          </w:tcPr>
          <w:p w:rsidR="00E33749" w:rsidRPr="00524F32" w:rsidRDefault="00926F21" w:rsidP="00CD4705">
            <w:pPr>
              <w:jc w:val="both"/>
              <w:rPr>
                <w:rFonts w:ascii="Times New Roman" w:eastAsia="Calibri" w:hAnsi="Times New Roman" w:cs="Times New Roman"/>
                <w:sz w:val="20"/>
                <w:szCs w:val="20"/>
              </w:rPr>
            </w:pPr>
            <w:r w:rsidRPr="00926F21">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 damskie</w:t>
            </w:r>
            <w:r w:rsidRPr="00926F21">
              <w:rPr>
                <w:rFonts w:ascii="Times New Roman" w:eastAsia="Calibri" w:hAnsi="Times New Roman" w:cs="Times New Roman"/>
                <w:sz w:val="20"/>
                <w:szCs w:val="20"/>
              </w:rPr>
              <w:t xml:space="preserve"> w kolorze </w:t>
            </w:r>
            <w:r>
              <w:rPr>
                <w:rFonts w:ascii="Times New Roman" w:eastAsia="Calibri" w:hAnsi="Times New Roman" w:cs="Times New Roman"/>
                <w:sz w:val="20"/>
                <w:szCs w:val="20"/>
              </w:rPr>
              <w:t>szafirowym</w:t>
            </w:r>
            <w:r w:rsidR="00AE500A">
              <w:rPr>
                <w:rFonts w:ascii="Times New Roman" w:eastAsia="Calibri" w:hAnsi="Times New Roman" w:cs="Times New Roman"/>
                <w:sz w:val="20"/>
                <w:szCs w:val="20"/>
              </w:rPr>
              <w:t xml:space="preserve">, </w:t>
            </w:r>
            <w:r w:rsidR="00AE500A" w:rsidRPr="0020522B">
              <w:rPr>
                <w:rFonts w:ascii="Times New Roman" w:eastAsia="Calibri" w:hAnsi="Times New Roman" w:cs="Times New Roman"/>
                <w:sz w:val="20"/>
                <w:szCs w:val="20"/>
              </w:rPr>
              <w:t xml:space="preserve">splot skośny, skład surowcowy: 35-40% bawełna, 60-65% poliester, o gramaturze </w:t>
            </w:r>
            <w:r w:rsidR="00AE500A">
              <w:rPr>
                <w:rFonts w:ascii="Times New Roman" w:eastAsia="Calibri" w:hAnsi="Times New Roman" w:cs="Times New Roman"/>
                <w:sz w:val="20"/>
                <w:szCs w:val="20"/>
              </w:rPr>
              <w:t xml:space="preserve">min. </w:t>
            </w:r>
            <w:r w:rsidR="00AE500A" w:rsidRPr="0020522B">
              <w:rPr>
                <w:rFonts w:ascii="Times New Roman" w:eastAsia="Calibri" w:hAnsi="Times New Roman" w:cs="Times New Roman"/>
                <w:sz w:val="20"/>
                <w:szCs w:val="20"/>
              </w:rPr>
              <w:t>150-160 g/m</w:t>
            </w:r>
            <w:r w:rsidR="00AE500A" w:rsidRPr="0020522B">
              <w:rPr>
                <w:rFonts w:ascii="Times New Roman" w:eastAsia="Calibri" w:hAnsi="Times New Roman" w:cs="Times New Roman"/>
                <w:sz w:val="20"/>
                <w:szCs w:val="20"/>
                <w:vertAlign w:val="superscript"/>
              </w:rPr>
              <w:t>2</w:t>
            </w:r>
            <w:r w:rsidR="00AE500A" w:rsidRPr="0020522B">
              <w:rPr>
                <w:rFonts w:ascii="Times New Roman" w:eastAsia="Calibri" w:hAnsi="Times New Roman" w:cs="Times New Roman"/>
                <w:sz w:val="20"/>
                <w:szCs w:val="20"/>
              </w:rPr>
              <w:t xml:space="preserve">, zapewniający wysoki komfort </w:t>
            </w:r>
            <w:proofErr w:type="spellStart"/>
            <w:r w:rsidR="00AE500A" w:rsidRPr="0020522B">
              <w:rPr>
                <w:rFonts w:ascii="Times New Roman" w:eastAsia="Calibri" w:hAnsi="Times New Roman" w:cs="Times New Roman"/>
                <w:sz w:val="20"/>
                <w:szCs w:val="20"/>
              </w:rPr>
              <w:t>termofizjologiczny</w:t>
            </w:r>
            <w:proofErr w:type="spellEnd"/>
            <w:r w:rsidR="00AE500A">
              <w:rPr>
                <w:rFonts w:ascii="Times New Roman" w:eastAsia="Calibri" w:hAnsi="Times New Roman" w:cs="Times New Roman"/>
                <w:sz w:val="20"/>
                <w:szCs w:val="20"/>
              </w:rPr>
              <w:t>.</w:t>
            </w:r>
            <w:r w:rsidR="004F752A">
              <w:t xml:space="preserve"> </w:t>
            </w:r>
            <w:r w:rsidR="004F752A" w:rsidRPr="004F752A">
              <w:rPr>
                <w:rFonts w:ascii="Times New Roman" w:eastAsia="Calibri" w:hAnsi="Times New Roman" w:cs="Times New Roman"/>
                <w:sz w:val="20"/>
                <w:szCs w:val="20"/>
              </w:rPr>
              <w:t>Bluza: długość zakrywająca biodra, rękaw krótki, zapięcia na napy, trzy kieszenie – dwie naszywane dolne, jedna z lewej strony na wysokości klatki piersiowej,</w:t>
            </w:r>
            <w:r w:rsidR="00726C39">
              <w:t xml:space="preserve"> </w:t>
            </w:r>
            <w:r w:rsidR="00726C39" w:rsidRPr="00726C39">
              <w:rPr>
                <w:rFonts w:ascii="Times New Roman" w:eastAsia="Calibri" w:hAnsi="Times New Roman" w:cs="Times New Roman"/>
                <w:sz w:val="20"/>
                <w:szCs w:val="20"/>
              </w:rPr>
              <w:t>nad kieszenią</w:t>
            </w:r>
            <w:r w:rsidR="00726C39">
              <w:rPr>
                <w:rFonts w:ascii="Times New Roman" w:eastAsia="Calibri" w:hAnsi="Times New Roman" w:cs="Times New Roman"/>
                <w:sz w:val="20"/>
                <w:szCs w:val="20"/>
              </w:rPr>
              <w:t xml:space="preserve"> haft</w:t>
            </w:r>
            <w:r w:rsidR="00726C39" w:rsidRPr="00726C39">
              <w:rPr>
                <w:rFonts w:ascii="Times New Roman" w:eastAsia="Calibri" w:hAnsi="Times New Roman" w:cs="Times New Roman"/>
                <w:sz w:val="20"/>
                <w:szCs w:val="20"/>
              </w:rPr>
              <w:t xml:space="preserve">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w:t>
            </w:r>
            <w:proofErr w:type="spellStart"/>
            <w:r w:rsidR="00726C39" w:rsidRPr="00726C39">
              <w:rPr>
                <w:rFonts w:ascii="Times New Roman" w:eastAsia="Calibri" w:hAnsi="Times New Roman" w:cs="Times New Roman"/>
                <w:sz w:val="20"/>
                <w:szCs w:val="20"/>
              </w:rPr>
              <w:t>nym</w:t>
            </w:r>
            <w:proofErr w:type="spellEnd"/>
            <w:r w:rsidR="00726C39" w:rsidRPr="00726C39">
              <w:rPr>
                <w:rFonts w:ascii="Times New Roman" w:eastAsia="Calibri" w:hAnsi="Times New Roman" w:cs="Times New Roman"/>
                <w:sz w:val="20"/>
                <w:szCs w:val="20"/>
              </w:rPr>
              <w:t xml:space="preserve"> przez zamawiającego (logo i nazwa szpitala)</w:t>
            </w:r>
            <w:r w:rsidR="004F752A" w:rsidRPr="004F752A">
              <w:rPr>
                <w:rFonts w:ascii="Times New Roman" w:eastAsia="Calibri" w:hAnsi="Times New Roman" w:cs="Times New Roman"/>
                <w:sz w:val="20"/>
                <w:szCs w:val="20"/>
              </w:rPr>
              <w:t xml:space="preserve"> dekolt niewielki  na zakładkę w kształcie litery V; Spodnie: proste, na gumkę z trokami do wiązania z przodu, z dwiema kieszeniami bocznymi. Spódnica: ołówkowa z rozporkiem z tyłu, pas na gumkę z trokami do wiązania z przodu, dwie kieszenie boczne, długość do kolan.</w:t>
            </w:r>
            <w:r w:rsidR="00CD4705">
              <w:rPr>
                <w:rFonts w:ascii="Times New Roman" w:eastAsia="Calibri" w:hAnsi="Times New Roman" w:cs="Times New Roman"/>
                <w:sz w:val="20"/>
                <w:szCs w:val="20"/>
              </w:rPr>
              <w:t xml:space="preserve"> </w:t>
            </w:r>
            <w:r w:rsidR="00DD13AA"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00DD13AA" w:rsidRPr="0020522B">
                <w:rPr>
                  <w:rFonts w:ascii="Times New Roman" w:eastAsia="Calibri" w:hAnsi="Times New Roman" w:cs="Times New Roman"/>
                  <w:sz w:val="20"/>
                  <w:szCs w:val="20"/>
                </w:rPr>
                <w:t>95</w:t>
              </w:r>
              <w:r w:rsidR="00DD13AA" w:rsidRPr="0020522B">
                <w:rPr>
                  <w:rFonts w:ascii="Times New Roman" w:eastAsia="Calibri" w:hAnsi="Times New Roman" w:cs="Times New Roman"/>
                  <w:sz w:val="20"/>
                  <w:szCs w:val="20"/>
                  <w:vertAlign w:val="superscript"/>
                </w:rPr>
                <w:t>0</w:t>
              </w:r>
              <w:r w:rsidR="00DD13AA" w:rsidRPr="0020522B">
                <w:rPr>
                  <w:rFonts w:ascii="Times New Roman" w:eastAsia="Calibri" w:hAnsi="Times New Roman" w:cs="Times New Roman"/>
                  <w:sz w:val="20"/>
                  <w:szCs w:val="20"/>
                </w:rPr>
                <w:t>C</w:t>
              </w:r>
            </w:smartTag>
            <w:r w:rsidR="00DD13AA"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709"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400</w:t>
            </w:r>
          </w:p>
        </w:tc>
        <w:tc>
          <w:tcPr>
            <w:tcW w:w="1843"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1134"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2409" w:type="dxa"/>
          </w:tcPr>
          <w:p w:rsidR="00524F32" w:rsidRPr="00524F32" w:rsidRDefault="00524F32" w:rsidP="00E33749">
            <w:pPr>
              <w:spacing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line="276" w:lineRule="auto"/>
              <w:ind w:left="34" w:firstLine="0"/>
              <w:jc w:val="center"/>
              <w:rPr>
                <w:rFonts w:ascii="Times New Roman" w:eastAsia="Calibri" w:hAnsi="Times New Roman" w:cs="Times New Roman"/>
                <w:sz w:val="20"/>
                <w:szCs w:val="20"/>
              </w:rPr>
            </w:pPr>
          </w:p>
        </w:tc>
        <w:tc>
          <w:tcPr>
            <w:tcW w:w="3972" w:type="dxa"/>
          </w:tcPr>
          <w:p w:rsidR="00DD13AA" w:rsidRPr="00524F32" w:rsidRDefault="00926F21" w:rsidP="00CD4705">
            <w:pPr>
              <w:jc w:val="both"/>
              <w:rPr>
                <w:rFonts w:ascii="Times New Roman" w:eastAsia="Calibri" w:hAnsi="Times New Roman" w:cs="Times New Roman"/>
                <w:sz w:val="20"/>
                <w:szCs w:val="20"/>
              </w:rPr>
            </w:pPr>
            <w:r w:rsidRPr="00926F21">
              <w:rPr>
                <w:rFonts w:ascii="Times New Roman" w:eastAsia="Calibri" w:hAnsi="Times New Roman" w:cs="Times New Roman"/>
                <w:sz w:val="20"/>
                <w:szCs w:val="20"/>
              </w:rPr>
              <w:t xml:space="preserve">Ubranie </w:t>
            </w:r>
            <w:r w:rsidR="00E707B5">
              <w:rPr>
                <w:rFonts w:ascii="Times New Roman" w:eastAsia="Calibri" w:hAnsi="Times New Roman" w:cs="Times New Roman"/>
                <w:sz w:val="20"/>
                <w:szCs w:val="20"/>
              </w:rPr>
              <w:t>medyczne damskie</w:t>
            </w:r>
            <w:r w:rsidRPr="00926F21">
              <w:rPr>
                <w:rFonts w:ascii="Times New Roman" w:eastAsia="Calibri" w:hAnsi="Times New Roman" w:cs="Times New Roman"/>
                <w:sz w:val="20"/>
                <w:szCs w:val="20"/>
              </w:rPr>
              <w:t xml:space="preserve"> w kolorze </w:t>
            </w:r>
            <w:r>
              <w:rPr>
                <w:rFonts w:ascii="Times New Roman" w:eastAsia="Calibri" w:hAnsi="Times New Roman" w:cs="Times New Roman"/>
                <w:sz w:val="20"/>
                <w:szCs w:val="20"/>
              </w:rPr>
              <w:t>pistacjowym</w:t>
            </w:r>
            <w:r w:rsidR="00AE500A">
              <w:rPr>
                <w:rFonts w:ascii="Times New Roman" w:eastAsia="Calibri" w:hAnsi="Times New Roman" w:cs="Times New Roman"/>
                <w:sz w:val="20"/>
                <w:szCs w:val="20"/>
              </w:rPr>
              <w:t>,</w:t>
            </w:r>
            <w:r w:rsidR="00AE500A" w:rsidRPr="0020522B">
              <w:rPr>
                <w:rFonts w:ascii="Times New Roman" w:eastAsia="Calibri" w:hAnsi="Times New Roman" w:cs="Times New Roman"/>
                <w:sz w:val="20"/>
                <w:szCs w:val="20"/>
              </w:rPr>
              <w:t xml:space="preserve"> splot skośny, skład surowcowy: 35-40% bawełna, 60-65% poliester, o gramaturze </w:t>
            </w:r>
            <w:r w:rsidR="00AE500A">
              <w:rPr>
                <w:rFonts w:ascii="Times New Roman" w:eastAsia="Calibri" w:hAnsi="Times New Roman" w:cs="Times New Roman"/>
                <w:sz w:val="20"/>
                <w:szCs w:val="20"/>
              </w:rPr>
              <w:t xml:space="preserve">min. </w:t>
            </w:r>
            <w:r w:rsidR="00AE500A" w:rsidRPr="0020522B">
              <w:rPr>
                <w:rFonts w:ascii="Times New Roman" w:eastAsia="Calibri" w:hAnsi="Times New Roman" w:cs="Times New Roman"/>
                <w:sz w:val="20"/>
                <w:szCs w:val="20"/>
              </w:rPr>
              <w:t>150-160 g/m</w:t>
            </w:r>
            <w:r w:rsidR="00AE500A" w:rsidRPr="0020522B">
              <w:rPr>
                <w:rFonts w:ascii="Times New Roman" w:eastAsia="Calibri" w:hAnsi="Times New Roman" w:cs="Times New Roman"/>
                <w:sz w:val="20"/>
                <w:szCs w:val="20"/>
                <w:vertAlign w:val="superscript"/>
              </w:rPr>
              <w:t>2</w:t>
            </w:r>
            <w:r w:rsidR="00AE500A" w:rsidRPr="0020522B">
              <w:rPr>
                <w:rFonts w:ascii="Times New Roman" w:eastAsia="Calibri" w:hAnsi="Times New Roman" w:cs="Times New Roman"/>
                <w:sz w:val="20"/>
                <w:szCs w:val="20"/>
              </w:rPr>
              <w:t xml:space="preserve">, zapewniający wysoki komfort </w:t>
            </w:r>
            <w:proofErr w:type="spellStart"/>
            <w:r w:rsidR="00AE500A" w:rsidRPr="0020522B">
              <w:rPr>
                <w:rFonts w:ascii="Times New Roman" w:eastAsia="Calibri" w:hAnsi="Times New Roman" w:cs="Times New Roman"/>
                <w:sz w:val="20"/>
                <w:szCs w:val="20"/>
              </w:rPr>
              <w:t>termofizjologiczny</w:t>
            </w:r>
            <w:proofErr w:type="spellEnd"/>
            <w:r w:rsidR="004F752A">
              <w:t xml:space="preserve"> </w:t>
            </w:r>
            <w:r w:rsidR="004F752A" w:rsidRPr="004F752A">
              <w:rPr>
                <w:rFonts w:ascii="Times New Roman" w:eastAsia="Calibri" w:hAnsi="Times New Roman" w:cs="Times New Roman"/>
                <w:sz w:val="20"/>
                <w:szCs w:val="20"/>
              </w:rPr>
              <w:t xml:space="preserve">Bluza: długość zakrywająca biodra, rękaw krótki, zapięcia na napy, trzy kieszenie – dwie naszywane dolne, jedna z lewej strony na wysokości klatki piersiowej, </w:t>
            </w:r>
            <w:r w:rsidR="00726C39" w:rsidRPr="004F752A">
              <w:rPr>
                <w:rFonts w:ascii="Times New Roman" w:eastAsia="Calibri" w:hAnsi="Times New Roman" w:cs="Times New Roman"/>
                <w:sz w:val="20"/>
                <w:szCs w:val="20"/>
              </w:rPr>
              <w:t xml:space="preserve">, </w:t>
            </w:r>
            <w:r w:rsidR="00726C39" w:rsidRPr="00726C39">
              <w:rPr>
                <w:rFonts w:ascii="Times New Roman" w:eastAsia="Calibri" w:hAnsi="Times New Roman" w:cs="Times New Roman"/>
                <w:sz w:val="20"/>
                <w:szCs w:val="20"/>
              </w:rPr>
              <w:t xml:space="preserve">nad kieszenią </w:t>
            </w:r>
            <w:r w:rsidR="00726C39">
              <w:rPr>
                <w:rFonts w:ascii="Times New Roman" w:eastAsia="Calibri" w:hAnsi="Times New Roman" w:cs="Times New Roman"/>
                <w:sz w:val="20"/>
                <w:szCs w:val="20"/>
              </w:rPr>
              <w:t xml:space="preserve">haft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podanym przez zamawiającego (logo i nazwa szpitala)</w:t>
            </w:r>
            <w:r w:rsidR="004F752A" w:rsidRPr="004F752A">
              <w:rPr>
                <w:rFonts w:ascii="Times New Roman" w:eastAsia="Calibri" w:hAnsi="Times New Roman" w:cs="Times New Roman"/>
                <w:sz w:val="20"/>
                <w:szCs w:val="20"/>
              </w:rPr>
              <w:t>dekolt niewielki  na zakładkę w kształcie litery V; Spodnie: proste, na gumkę z trokami do wiązania z przodu, z dwiema kieszeniami bocznymi. Spódnica: ołówkowa z rozporkiem z tyłu, pas na gumkę z trokami do wiązania z przodu, dwie kieszenie boczne, długość do kolan.</w:t>
            </w:r>
            <w:r w:rsidR="00CD4705">
              <w:rPr>
                <w:rFonts w:ascii="Times New Roman" w:eastAsia="Calibri" w:hAnsi="Times New Roman" w:cs="Times New Roman"/>
                <w:sz w:val="20"/>
                <w:szCs w:val="20"/>
              </w:rPr>
              <w:t xml:space="preserve"> </w:t>
            </w:r>
            <w:r w:rsidR="00DD13AA"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00DD13AA" w:rsidRPr="0020522B">
                <w:rPr>
                  <w:rFonts w:ascii="Times New Roman" w:eastAsia="Calibri" w:hAnsi="Times New Roman" w:cs="Times New Roman"/>
                  <w:sz w:val="20"/>
                  <w:szCs w:val="20"/>
                </w:rPr>
                <w:t>95</w:t>
              </w:r>
              <w:r w:rsidR="00DD13AA" w:rsidRPr="0020522B">
                <w:rPr>
                  <w:rFonts w:ascii="Times New Roman" w:eastAsia="Calibri" w:hAnsi="Times New Roman" w:cs="Times New Roman"/>
                  <w:sz w:val="20"/>
                  <w:szCs w:val="20"/>
                  <w:vertAlign w:val="superscript"/>
                </w:rPr>
                <w:t>0</w:t>
              </w:r>
              <w:r w:rsidR="00DD13AA" w:rsidRPr="0020522B">
                <w:rPr>
                  <w:rFonts w:ascii="Times New Roman" w:eastAsia="Calibri" w:hAnsi="Times New Roman" w:cs="Times New Roman"/>
                  <w:sz w:val="20"/>
                  <w:szCs w:val="20"/>
                </w:rPr>
                <w:t>C</w:t>
              </w:r>
            </w:smartTag>
            <w:r w:rsidR="00DD13AA"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709"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524F32" w:rsidRPr="00524F32" w:rsidRDefault="00E33749" w:rsidP="00E3374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650</w:t>
            </w:r>
          </w:p>
        </w:tc>
        <w:tc>
          <w:tcPr>
            <w:tcW w:w="1843"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1134" w:type="dxa"/>
          </w:tcPr>
          <w:p w:rsidR="00524F32" w:rsidRPr="00524F32" w:rsidRDefault="00524F32" w:rsidP="00E33749">
            <w:pPr>
              <w:spacing w:line="276" w:lineRule="auto"/>
              <w:jc w:val="both"/>
              <w:rPr>
                <w:rFonts w:ascii="Times New Roman" w:eastAsia="Calibri" w:hAnsi="Times New Roman" w:cs="Times New Roman"/>
                <w:sz w:val="20"/>
                <w:szCs w:val="20"/>
              </w:rPr>
            </w:pPr>
          </w:p>
        </w:tc>
        <w:tc>
          <w:tcPr>
            <w:tcW w:w="2409" w:type="dxa"/>
          </w:tcPr>
          <w:p w:rsidR="00524F32" w:rsidRPr="00524F32" w:rsidRDefault="00524F32" w:rsidP="00E33749">
            <w:pPr>
              <w:spacing w:line="276" w:lineRule="auto"/>
              <w:jc w:val="both"/>
              <w:rPr>
                <w:rFonts w:ascii="Times New Roman" w:eastAsia="Calibri" w:hAnsi="Times New Roman" w:cs="Times New Roman"/>
                <w:sz w:val="20"/>
                <w:szCs w:val="20"/>
              </w:rPr>
            </w:pPr>
          </w:p>
        </w:tc>
      </w:tr>
      <w:tr w:rsidR="0020522B" w:rsidTr="008E6322">
        <w:tc>
          <w:tcPr>
            <w:tcW w:w="564" w:type="dxa"/>
            <w:vAlign w:val="center"/>
          </w:tcPr>
          <w:p w:rsidR="00524F32" w:rsidRPr="00726C39" w:rsidRDefault="00524F32" w:rsidP="008B444A">
            <w:pPr>
              <w:pStyle w:val="Akapitzlist"/>
              <w:numPr>
                <w:ilvl w:val="0"/>
                <w:numId w:val="38"/>
              </w:numPr>
              <w:spacing w:after="200" w:line="276" w:lineRule="auto"/>
              <w:ind w:left="34" w:firstLine="0"/>
              <w:jc w:val="center"/>
              <w:rPr>
                <w:rFonts w:ascii="Times New Roman" w:eastAsia="Calibri" w:hAnsi="Times New Roman" w:cs="Times New Roman"/>
                <w:sz w:val="20"/>
                <w:szCs w:val="20"/>
              </w:rPr>
            </w:pPr>
          </w:p>
        </w:tc>
        <w:tc>
          <w:tcPr>
            <w:tcW w:w="3972" w:type="dxa"/>
          </w:tcPr>
          <w:p w:rsidR="00DD13AA" w:rsidRPr="00524F32" w:rsidRDefault="00DD13AA" w:rsidP="00CD4705">
            <w:pPr>
              <w:jc w:val="both"/>
              <w:rPr>
                <w:rFonts w:ascii="Times New Roman" w:eastAsia="Calibri" w:hAnsi="Times New Roman" w:cs="Times New Roman"/>
                <w:sz w:val="20"/>
                <w:szCs w:val="20"/>
              </w:rPr>
            </w:pPr>
            <w:r>
              <w:rPr>
                <w:rFonts w:ascii="Times New Roman" w:eastAsia="Calibri" w:hAnsi="Times New Roman" w:cs="Times New Roman"/>
                <w:sz w:val="20"/>
                <w:szCs w:val="20"/>
              </w:rPr>
              <w:t>Sukienka z dekoltem na zakładkę</w:t>
            </w:r>
            <w:r w:rsidR="004F752A">
              <w:rPr>
                <w:rFonts w:ascii="Times New Roman" w:eastAsia="Calibri" w:hAnsi="Times New Roman" w:cs="Times New Roman"/>
                <w:sz w:val="20"/>
                <w:szCs w:val="20"/>
              </w:rPr>
              <w:t>, długość do kolan, dwie kieszenie na wysokości bioder, jedna na wysokości klatki piersiowej,</w:t>
            </w:r>
            <w:r w:rsidR="00726C39" w:rsidRPr="004F752A">
              <w:rPr>
                <w:rFonts w:ascii="Times New Roman" w:eastAsia="Calibri" w:hAnsi="Times New Roman" w:cs="Times New Roman"/>
                <w:sz w:val="20"/>
                <w:szCs w:val="20"/>
              </w:rPr>
              <w:t xml:space="preserve"> </w:t>
            </w:r>
            <w:r w:rsidR="00726C39" w:rsidRPr="00726C39">
              <w:rPr>
                <w:rFonts w:ascii="Times New Roman" w:eastAsia="Calibri" w:hAnsi="Times New Roman" w:cs="Times New Roman"/>
                <w:sz w:val="20"/>
                <w:szCs w:val="20"/>
              </w:rPr>
              <w:t>nad kieszenią</w:t>
            </w:r>
            <w:r w:rsidR="00726C39">
              <w:rPr>
                <w:rFonts w:ascii="Times New Roman" w:eastAsia="Calibri" w:hAnsi="Times New Roman" w:cs="Times New Roman"/>
                <w:sz w:val="20"/>
                <w:szCs w:val="20"/>
              </w:rPr>
              <w:t xml:space="preserve"> haft</w:t>
            </w:r>
            <w:r w:rsidR="00726C39" w:rsidRPr="00726C39">
              <w:rPr>
                <w:rFonts w:ascii="Times New Roman" w:eastAsia="Calibri" w:hAnsi="Times New Roman" w:cs="Times New Roman"/>
                <w:sz w:val="20"/>
                <w:szCs w:val="20"/>
              </w:rPr>
              <w:t xml:space="preserve"> </w:t>
            </w:r>
            <w:proofErr w:type="spellStart"/>
            <w:r w:rsidR="00726C39" w:rsidRPr="00726C39">
              <w:rPr>
                <w:rFonts w:ascii="Times New Roman" w:eastAsia="Calibri" w:hAnsi="Times New Roman" w:cs="Times New Roman"/>
                <w:sz w:val="20"/>
                <w:szCs w:val="20"/>
              </w:rPr>
              <w:t>zg</w:t>
            </w:r>
            <w:proofErr w:type="spellEnd"/>
            <w:r w:rsidR="00726C39" w:rsidRPr="00726C39">
              <w:rPr>
                <w:rFonts w:ascii="Times New Roman" w:eastAsia="Calibri" w:hAnsi="Times New Roman" w:cs="Times New Roman"/>
                <w:sz w:val="20"/>
                <w:szCs w:val="20"/>
              </w:rPr>
              <w:t>. z wzorem podanym przez zamawiającego (logo i nazwa szpitala)</w:t>
            </w:r>
            <w:r w:rsidR="004F752A">
              <w:rPr>
                <w:rFonts w:ascii="Times New Roman" w:eastAsia="Calibri" w:hAnsi="Times New Roman" w:cs="Times New Roman"/>
                <w:sz w:val="20"/>
                <w:szCs w:val="20"/>
              </w:rPr>
              <w:t xml:space="preserve"> wiązanie z tyłu </w:t>
            </w:r>
            <w:r w:rsidR="00726C39">
              <w:rPr>
                <w:rFonts w:ascii="Times New Roman" w:eastAsia="Calibri" w:hAnsi="Times New Roman" w:cs="Times New Roman"/>
                <w:sz w:val="20"/>
                <w:szCs w:val="20"/>
              </w:rPr>
              <w:t xml:space="preserve">na troki </w:t>
            </w:r>
            <w:r w:rsidR="004F752A">
              <w:rPr>
                <w:rFonts w:ascii="Times New Roman" w:eastAsia="Calibri" w:hAnsi="Times New Roman" w:cs="Times New Roman"/>
                <w:sz w:val="20"/>
                <w:szCs w:val="20"/>
              </w:rPr>
              <w:t>do regulowania obwodu pa</w:t>
            </w:r>
            <w:r w:rsidR="00726C39">
              <w:rPr>
                <w:rFonts w:ascii="Times New Roman" w:eastAsia="Calibri" w:hAnsi="Times New Roman" w:cs="Times New Roman"/>
                <w:sz w:val="20"/>
                <w:szCs w:val="20"/>
              </w:rPr>
              <w:t xml:space="preserve">sa. Fason – dopasowany, </w:t>
            </w:r>
            <w:r w:rsidR="00E707B5">
              <w:rPr>
                <w:rFonts w:ascii="Times New Roman" w:eastAsia="Calibri" w:hAnsi="Times New Roman" w:cs="Times New Roman"/>
                <w:sz w:val="20"/>
                <w:szCs w:val="20"/>
              </w:rPr>
              <w:t xml:space="preserve">kolor: biały, </w:t>
            </w:r>
            <w:proofErr w:type="spellStart"/>
            <w:r w:rsidR="00E707B5">
              <w:rPr>
                <w:rFonts w:ascii="Times New Roman" w:eastAsia="Calibri" w:hAnsi="Times New Roman" w:cs="Times New Roman"/>
                <w:sz w:val="20"/>
                <w:szCs w:val="20"/>
              </w:rPr>
              <w:t>szafiowy</w:t>
            </w:r>
            <w:proofErr w:type="spellEnd"/>
            <w:r w:rsidR="00E707B5">
              <w:rPr>
                <w:rFonts w:ascii="Times New Roman" w:eastAsia="Calibri" w:hAnsi="Times New Roman" w:cs="Times New Roman"/>
                <w:sz w:val="20"/>
                <w:szCs w:val="20"/>
              </w:rPr>
              <w:t>, granatowy, pistacjowy do wyboru</w:t>
            </w:r>
            <w:r w:rsidR="00AE500A">
              <w:rPr>
                <w:rFonts w:ascii="Times New Roman" w:eastAsia="Calibri" w:hAnsi="Times New Roman" w:cs="Times New Roman"/>
                <w:sz w:val="20"/>
                <w:szCs w:val="20"/>
              </w:rPr>
              <w:t>. S</w:t>
            </w:r>
            <w:r w:rsidR="00AE500A" w:rsidRPr="0020522B">
              <w:rPr>
                <w:rFonts w:ascii="Times New Roman" w:eastAsia="Calibri" w:hAnsi="Times New Roman" w:cs="Times New Roman"/>
                <w:sz w:val="20"/>
                <w:szCs w:val="20"/>
              </w:rPr>
              <w:t xml:space="preserve">plot skośny, skład surowcowy: 35-40% bawełna, 60-65% poliester, o gramaturze </w:t>
            </w:r>
            <w:r w:rsidR="00AE500A">
              <w:rPr>
                <w:rFonts w:ascii="Times New Roman" w:eastAsia="Calibri" w:hAnsi="Times New Roman" w:cs="Times New Roman"/>
                <w:sz w:val="20"/>
                <w:szCs w:val="20"/>
              </w:rPr>
              <w:t xml:space="preserve">min. </w:t>
            </w:r>
            <w:r w:rsidR="00AE500A" w:rsidRPr="0020522B">
              <w:rPr>
                <w:rFonts w:ascii="Times New Roman" w:eastAsia="Calibri" w:hAnsi="Times New Roman" w:cs="Times New Roman"/>
                <w:sz w:val="20"/>
                <w:szCs w:val="20"/>
              </w:rPr>
              <w:t>150-160 g/m</w:t>
            </w:r>
            <w:r w:rsidR="00AE500A" w:rsidRPr="0020522B">
              <w:rPr>
                <w:rFonts w:ascii="Times New Roman" w:eastAsia="Calibri" w:hAnsi="Times New Roman" w:cs="Times New Roman"/>
                <w:sz w:val="20"/>
                <w:szCs w:val="20"/>
                <w:vertAlign w:val="superscript"/>
              </w:rPr>
              <w:t>2</w:t>
            </w:r>
            <w:r w:rsidR="00AE500A" w:rsidRPr="0020522B">
              <w:rPr>
                <w:rFonts w:ascii="Times New Roman" w:eastAsia="Calibri" w:hAnsi="Times New Roman" w:cs="Times New Roman"/>
                <w:sz w:val="20"/>
                <w:szCs w:val="20"/>
              </w:rPr>
              <w:t>, zapewniający w</w:t>
            </w:r>
            <w:r w:rsidR="00AE500A">
              <w:rPr>
                <w:rFonts w:ascii="Times New Roman" w:eastAsia="Calibri" w:hAnsi="Times New Roman" w:cs="Times New Roman"/>
                <w:sz w:val="20"/>
                <w:szCs w:val="20"/>
              </w:rPr>
              <w:t>ysoki komfor</w:t>
            </w:r>
            <w:r w:rsidR="00CD4705">
              <w:rPr>
                <w:rFonts w:ascii="Times New Roman" w:eastAsia="Calibri" w:hAnsi="Times New Roman" w:cs="Times New Roman"/>
                <w:sz w:val="20"/>
                <w:szCs w:val="20"/>
              </w:rPr>
              <w:t xml:space="preserve">t </w:t>
            </w:r>
            <w:proofErr w:type="spellStart"/>
            <w:r w:rsidR="00CD4705">
              <w:rPr>
                <w:rFonts w:ascii="Times New Roman" w:eastAsia="Calibri" w:hAnsi="Times New Roman" w:cs="Times New Roman"/>
                <w:sz w:val="20"/>
                <w:szCs w:val="20"/>
              </w:rPr>
              <w:t>termofizjologiczny</w:t>
            </w:r>
            <w:proofErr w:type="spellEnd"/>
            <w:r w:rsidR="00CD4705">
              <w:rPr>
                <w:rFonts w:ascii="Times New Roman" w:eastAsia="Calibri" w:hAnsi="Times New Roman" w:cs="Times New Roman"/>
                <w:sz w:val="20"/>
                <w:szCs w:val="20"/>
              </w:rPr>
              <w:t xml:space="preserve">. </w:t>
            </w:r>
            <w:r w:rsidRPr="0020522B">
              <w:rPr>
                <w:rFonts w:ascii="Times New Roman" w:eastAsia="Calibri" w:hAnsi="Times New Roman" w:cs="Times New Roman"/>
                <w:sz w:val="20"/>
                <w:szCs w:val="20"/>
              </w:rPr>
              <w:t xml:space="preserve">UWAGA! Odzież ochronna winna być wykonana z wysokiej jakości tkaniny elano-bawełnianej, przeznaczonej do prania w temp. </w:t>
            </w:r>
            <w:smartTag w:uri="urn:schemas-microsoft-com:office:smarttags" w:element="metricconverter">
              <w:smartTagPr>
                <w:attr w:name="ProductID" w:val="950C"/>
              </w:smartTagPr>
              <w:r w:rsidRPr="0020522B">
                <w:rPr>
                  <w:rFonts w:ascii="Times New Roman" w:eastAsia="Calibri" w:hAnsi="Times New Roman" w:cs="Times New Roman"/>
                  <w:sz w:val="20"/>
                  <w:szCs w:val="20"/>
                </w:rPr>
                <w:t>95</w:t>
              </w:r>
              <w:r w:rsidRPr="0020522B">
                <w:rPr>
                  <w:rFonts w:ascii="Times New Roman" w:eastAsia="Calibri" w:hAnsi="Times New Roman" w:cs="Times New Roman"/>
                  <w:sz w:val="20"/>
                  <w:szCs w:val="20"/>
                  <w:vertAlign w:val="superscript"/>
                </w:rPr>
                <w:t>0</w:t>
              </w:r>
              <w:r w:rsidRPr="0020522B">
                <w:rPr>
                  <w:rFonts w:ascii="Times New Roman" w:eastAsia="Calibri" w:hAnsi="Times New Roman" w:cs="Times New Roman"/>
                  <w:sz w:val="20"/>
                  <w:szCs w:val="20"/>
                </w:rPr>
                <w:t>C</w:t>
              </w:r>
            </w:smartTag>
            <w:r w:rsidRPr="0020522B">
              <w:rPr>
                <w:rFonts w:ascii="Times New Roman" w:eastAsia="Calibri" w:hAnsi="Times New Roman" w:cs="Times New Roman"/>
                <w:sz w:val="20"/>
                <w:szCs w:val="20"/>
              </w:rPr>
              <w:t xml:space="preserve">, z możliwością łączenia kolorów, nie odbarwiającej się w praniu, niekurczliwej. </w:t>
            </w:r>
            <w:r w:rsidR="00CD4705" w:rsidRPr="00A338F1">
              <w:rPr>
                <w:rFonts w:ascii="Times New Roman" w:eastAsia="Calibri" w:hAnsi="Times New Roman" w:cs="Times New Roman"/>
                <w:sz w:val="20"/>
                <w:szCs w:val="20"/>
              </w:rPr>
              <w:t>Odzież winna spełniać wymagania norm</w:t>
            </w:r>
            <w:r w:rsidR="00CD4705">
              <w:rPr>
                <w:rFonts w:ascii="Times New Roman" w:eastAsia="Calibri" w:hAnsi="Times New Roman" w:cs="Times New Roman"/>
                <w:sz w:val="20"/>
                <w:szCs w:val="20"/>
              </w:rPr>
              <w:t xml:space="preserve"> </w:t>
            </w:r>
            <w:r w:rsidR="00CD4705" w:rsidRPr="00CD4705">
              <w:rPr>
                <w:rFonts w:ascii="Times New Roman" w:eastAsia="Calibri" w:hAnsi="Times New Roman" w:cs="Times New Roman"/>
                <w:sz w:val="20"/>
                <w:szCs w:val="20"/>
              </w:rPr>
              <w:t xml:space="preserve">PN- 84/P-84542 </w:t>
            </w:r>
            <w:r w:rsidR="00CD4705" w:rsidRPr="00A338F1">
              <w:rPr>
                <w:rFonts w:ascii="Times New Roman" w:eastAsia="Calibri" w:hAnsi="Times New Roman" w:cs="Times New Roman"/>
                <w:sz w:val="20"/>
                <w:szCs w:val="20"/>
              </w:rPr>
              <w:t xml:space="preserve"> </w:t>
            </w:r>
            <w:r w:rsidR="00CD4705">
              <w:rPr>
                <w:rFonts w:ascii="Times New Roman" w:eastAsia="Calibri" w:hAnsi="Times New Roman" w:cs="Times New Roman"/>
                <w:sz w:val="20"/>
                <w:szCs w:val="20"/>
              </w:rPr>
              <w:t xml:space="preserve">lub ENV 14237:2002 lub </w:t>
            </w:r>
            <w:r w:rsidR="00CD4705" w:rsidRPr="00A338F1">
              <w:rPr>
                <w:rFonts w:ascii="Times New Roman" w:eastAsia="Calibri" w:hAnsi="Times New Roman" w:cs="Times New Roman"/>
                <w:sz w:val="20"/>
                <w:szCs w:val="20"/>
              </w:rPr>
              <w:t>wymagania zapewniające równoważny poziom bezpieczeństwa.</w:t>
            </w:r>
          </w:p>
        </w:tc>
        <w:tc>
          <w:tcPr>
            <w:tcW w:w="311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709" w:type="dxa"/>
            <w:vAlign w:val="center"/>
          </w:tcPr>
          <w:p w:rsidR="00524F32" w:rsidRPr="00524F32" w:rsidRDefault="00DD13AA"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24F32" w:rsidRPr="00524F32" w:rsidRDefault="00DD13AA" w:rsidP="00926F21">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843"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1134"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c>
          <w:tcPr>
            <w:tcW w:w="2409" w:type="dxa"/>
          </w:tcPr>
          <w:p w:rsidR="00524F32" w:rsidRPr="00524F32" w:rsidRDefault="00524F32" w:rsidP="00853AE8">
            <w:pPr>
              <w:spacing w:after="200" w:line="276" w:lineRule="auto"/>
              <w:jc w:val="both"/>
              <w:rPr>
                <w:rFonts w:ascii="Times New Roman" w:eastAsia="Calibri" w:hAnsi="Times New Roman" w:cs="Times New Roman"/>
                <w:sz w:val="20"/>
                <w:szCs w:val="20"/>
              </w:rPr>
            </w:pPr>
          </w:p>
        </w:tc>
      </w:tr>
      <w:tr w:rsidR="00726C39" w:rsidTr="008E6322">
        <w:tc>
          <w:tcPr>
            <w:tcW w:w="9356" w:type="dxa"/>
            <w:gridSpan w:val="5"/>
          </w:tcPr>
          <w:p w:rsidR="00726C39" w:rsidRPr="00524F32" w:rsidRDefault="00726C39" w:rsidP="00726C39">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726C39" w:rsidRPr="00524F32" w:rsidRDefault="00726C39" w:rsidP="00726C39">
            <w:pPr>
              <w:spacing w:line="276" w:lineRule="auto"/>
              <w:jc w:val="both"/>
              <w:rPr>
                <w:rFonts w:ascii="Times New Roman" w:eastAsia="Calibri" w:hAnsi="Times New Roman" w:cs="Times New Roman"/>
                <w:sz w:val="20"/>
                <w:szCs w:val="20"/>
              </w:rPr>
            </w:pPr>
          </w:p>
        </w:tc>
        <w:tc>
          <w:tcPr>
            <w:tcW w:w="1134" w:type="dxa"/>
          </w:tcPr>
          <w:p w:rsidR="00726C39" w:rsidRPr="00524F32" w:rsidRDefault="00726C39" w:rsidP="00726C39">
            <w:pPr>
              <w:spacing w:line="276" w:lineRule="auto"/>
              <w:jc w:val="both"/>
              <w:rPr>
                <w:rFonts w:ascii="Times New Roman" w:eastAsia="Calibri" w:hAnsi="Times New Roman" w:cs="Times New Roman"/>
                <w:sz w:val="20"/>
                <w:szCs w:val="20"/>
              </w:rPr>
            </w:pPr>
          </w:p>
        </w:tc>
        <w:tc>
          <w:tcPr>
            <w:tcW w:w="2409" w:type="dxa"/>
          </w:tcPr>
          <w:p w:rsidR="00726C39" w:rsidRPr="00524F32" w:rsidRDefault="00726C39" w:rsidP="00726C39">
            <w:pPr>
              <w:spacing w:line="276" w:lineRule="auto"/>
              <w:jc w:val="both"/>
              <w:rPr>
                <w:rFonts w:ascii="Times New Roman" w:eastAsia="Calibri" w:hAnsi="Times New Roman" w:cs="Times New Roman"/>
                <w:sz w:val="20"/>
                <w:szCs w:val="20"/>
              </w:rPr>
            </w:pPr>
          </w:p>
        </w:tc>
      </w:tr>
    </w:tbl>
    <w:p w:rsidR="00853AE8" w:rsidRDefault="00853AE8" w:rsidP="00853AE8">
      <w:pPr>
        <w:spacing w:after="200" w:line="276" w:lineRule="auto"/>
        <w:ind w:left="1410" w:hanging="1410"/>
        <w:jc w:val="both"/>
        <w:rPr>
          <w:rFonts w:eastAsia="Calibri"/>
        </w:rPr>
      </w:pPr>
    </w:p>
    <w:p w:rsidR="00C306AE" w:rsidRPr="00853AE8"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AC7791" w:rsidRDefault="00AC7791" w:rsidP="00CD0017">
      <w:pPr>
        <w:spacing w:after="0" w:line="240" w:lineRule="auto"/>
        <w:ind w:firstLine="284"/>
        <w:rPr>
          <w:rFonts w:ascii="Times New Roman" w:hAnsi="Times New Roman" w:cs="Times New Roman"/>
          <w:sz w:val="20"/>
          <w:szCs w:val="20"/>
        </w:rPr>
      </w:pPr>
    </w:p>
    <w:p w:rsidR="008E6322" w:rsidRDefault="008E6322"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AF449A" w:rsidRDefault="004F752A" w:rsidP="00AF449A">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2</w:t>
      </w:r>
    </w:p>
    <w:p w:rsid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p>
    <w:p w:rsidR="008E6322" w:rsidRP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ZAMAWIAJĄCY : Uniwersytecki Szpital Dziecięcy w Krakowie ul. Wielicka 265</w:t>
      </w:r>
    </w:p>
    <w:p w:rsidR="008E6322" w:rsidRP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p>
    <w:p w:rsidR="008E6322" w:rsidRDefault="008E6322" w:rsidP="008E6322">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Nazwa i adres Wykonawcy……………………………………………….....................</w:t>
      </w:r>
    </w:p>
    <w:p w:rsidR="008E6322" w:rsidRPr="00853AE8" w:rsidRDefault="008E6322" w:rsidP="00AF449A">
      <w:pPr>
        <w:widowControl w:val="0"/>
        <w:suppressAutoHyphens/>
        <w:spacing w:after="0" w:line="240" w:lineRule="auto"/>
        <w:rPr>
          <w:rFonts w:ascii="Times New Roman" w:eastAsia="Times New Roman" w:hAnsi="Times New Roman" w:cs="Times New Roman"/>
          <w:bCs/>
          <w:kern w:val="1"/>
          <w:sz w:val="20"/>
          <w:szCs w:val="20"/>
          <w:lang w:eastAsia="pl-PL"/>
        </w:rPr>
      </w:pPr>
    </w:p>
    <w:p w:rsidR="00AF449A" w:rsidRPr="00853AE8" w:rsidRDefault="00AF449A" w:rsidP="00AF449A">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4742" w:type="dxa"/>
        <w:tblInd w:w="-5" w:type="dxa"/>
        <w:tblLook w:val="04A0" w:firstRow="1" w:lastRow="0" w:firstColumn="1" w:lastColumn="0" w:noHBand="0" w:noVBand="1"/>
      </w:tblPr>
      <w:tblGrid>
        <w:gridCol w:w="567"/>
        <w:gridCol w:w="3543"/>
        <w:gridCol w:w="3545"/>
        <w:gridCol w:w="709"/>
        <w:gridCol w:w="992"/>
        <w:gridCol w:w="1843"/>
        <w:gridCol w:w="1134"/>
        <w:gridCol w:w="2409"/>
      </w:tblGrid>
      <w:tr w:rsidR="00AF449A" w:rsidTr="00850238">
        <w:tc>
          <w:tcPr>
            <w:tcW w:w="567"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3543" w:type="dxa"/>
            <w:vAlign w:val="center"/>
          </w:tcPr>
          <w:p w:rsidR="00AF449A"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545"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AF449A" w:rsidRPr="00524F32" w:rsidRDefault="00AF449A" w:rsidP="000B5A60">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AF449A" w:rsidTr="00256E9E">
        <w:tc>
          <w:tcPr>
            <w:tcW w:w="567" w:type="dxa"/>
            <w:vAlign w:val="center"/>
          </w:tcPr>
          <w:p w:rsidR="00AF449A" w:rsidRPr="008E6322" w:rsidRDefault="00AF449A" w:rsidP="008B444A">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0F06D5" w:rsidRDefault="00850238" w:rsidP="000F06D5">
            <w:pPr>
              <w:jc w:val="both"/>
              <w:rPr>
                <w:rFonts w:ascii="Times New Roman" w:eastAsia="Times New Roman" w:hAnsi="Times New Roman" w:cs="Times New Roman"/>
                <w:sz w:val="20"/>
                <w:szCs w:val="20"/>
                <w:lang w:eastAsia="pl-PL"/>
              </w:rPr>
            </w:pPr>
            <w:r w:rsidRPr="000F06D5">
              <w:rPr>
                <w:rFonts w:ascii="Times New Roman" w:eastAsia="Calibri" w:hAnsi="Times New Roman" w:cs="Times New Roman"/>
                <w:sz w:val="20"/>
                <w:szCs w:val="20"/>
              </w:rPr>
              <w:t>Ubranie robocze typ szwedzki, kolor zielony</w:t>
            </w:r>
            <w:r w:rsidR="000F06D5" w:rsidRPr="000F06D5">
              <w:rPr>
                <w:rFonts w:ascii="Times New Roman" w:eastAsia="Calibri" w:hAnsi="Times New Roman" w:cs="Times New Roman"/>
                <w:sz w:val="20"/>
                <w:szCs w:val="20"/>
              </w:rPr>
              <w:t xml:space="preserve">, materiał </w:t>
            </w:r>
            <w:r w:rsidR="000F06D5" w:rsidRPr="000F06D5">
              <w:rPr>
                <w:rFonts w:ascii="Times New Roman" w:eastAsia="Times New Roman" w:hAnsi="Times New Roman" w:cs="Times New Roman"/>
                <w:sz w:val="20"/>
                <w:szCs w:val="20"/>
                <w:lang w:eastAsia="pl-PL"/>
              </w:rPr>
              <w:t>65% poliester, 35% bawełna</w:t>
            </w:r>
            <w:r w:rsidR="000F06D5">
              <w:rPr>
                <w:rFonts w:ascii="Times New Roman" w:eastAsia="Times New Roman" w:hAnsi="Times New Roman" w:cs="Times New Roman"/>
                <w:sz w:val="20"/>
                <w:szCs w:val="20"/>
                <w:lang w:eastAsia="pl-PL"/>
              </w:rPr>
              <w:t>,</w:t>
            </w:r>
            <w:r w:rsidR="000F06D5" w:rsidRPr="000F06D5">
              <w:rPr>
                <w:rFonts w:ascii="Times New Roman" w:eastAsia="Times New Roman" w:hAnsi="Times New Roman" w:cs="Times New Roman"/>
                <w:sz w:val="20"/>
                <w:szCs w:val="20"/>
                <w:lang w:eastAsia="pl-PL"/>
              </w:rPr>
              <w:t xml:space="preserve"> </w:t>
            </w:r>
            <w:r w:rsidR="000F06D5">
              <w:rPr>
                <w:rFonts w:ascii="Times New Roman" w:eastAsia="Times New Roman" w:hAnsi="Times New Roman" w:cs="Times New Roman"/>
                <w:sz w:val="20"/>
                <w:szCs w:val="20"/>
                <w:lang w:eastAsia="pl-PL"/>
              </w:rPr>
              <w:t>gramatura 262 g/m</w:t>
            </w:r>
            <w:r w:rsidR="000F06D5">
              <w:rPr>
                <w:rFonts w:ascii="Times New Roman" w:eastAsia="Times New Roman" w:hAnsi="Times New Roman" w:cs="Times New Roman"/>
                <w:sz w:val="20"/>
                <w:szCs w:val="20"/>
                <w:vertAlign w:val="superscript"/>
                <w:lang w:eastAsia="pl-PL"/>
              </w:rPr>
              <w:t>2</w:t>
            </w:r>
            <w:r w:rsidR="000F06D5">
              <w:rPr>
                <w:rFonts w:ascii="Times New Roman" w:eastAsia="Times New Roman" w:hAnsi="Times New Roman" w:cs="Times New Roman"/>
                <w:sz w:val="20"/>
                <w:szCs w:val="20"/>
                <w:lang w:eastAsia="pl-PL"/>
              </w:rPr>
              <w:t xml:space="preserve">, </w:t>
            </w:r>
          </w:p>
          <w:p w:rsidR="00AF449A" w:rsidRPr="000F06D5" w:rsidRDefault="000F06D5" w:rsidP="000F06D5">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Bluza:</w:t>
            </w:r>
            <w:r w:rsidRPr="000F06D5">
              <w:rPr>
                <w:rFonts w:ascii="Times New Roman" w:eastAsia="Times New Roman" w:hAnsi="Times New Roman" w:cs="Times New Roman"/>
                <w:sz w:val="20"/>
                <w:szCs w:val="20"/>
                <w:lang w:eastAsia="pl-PL"/>
              </w:rPr>
              <w:t xml:space="preserve"> zapinana na guziki</w:t>
            </w:r>
            <w:r>
              <w:rPr>
                <w:rFonts w:ascii="Times New Roman" w:eastAsia="Times New Roman" w:hAnsi="Times New Roman" w:cs="Times New Roman"/>
                <w:sz w:val="20"/>
                <w:szCs w:val="20"/>
                <w:lang w:eastAsia="pl-PL"/>
              </w:rPr>
              <w:t xml:space="preserve">, </w:t>
            </w:r>
            <w:r w:rsidRPr="000F06D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wie kieszenie zapinane na rzep,</w:t>
            </w:r>
            <w:r w:rsidRPr="000F06D5">
              <w:rPr>
                <w:rFonts w:ascii="Times New Roman" w:eastAsia="Times New Roman" w:hAnsi="Times New Roman" w:cs="Times New Roman"/>
                <w:sz w:val="20"/>
                <w:szCs w:val="20"/>
                <w:lang w:eastAsia="pl-PL"/>
              </w:rPr>
              <w:t xml:space="preserve"> mankiety </w:t>
            </w:r>
            <w:r>
              <w:rPr>
                <w:rFonts w:ascii="Times New Roman" w:eastAsia="Times New Roman" w:hAnsi="Times New Roman" w:cs="Times New Roman"/>
                <w:sz w:val="20"/>
                <w:szCs w:val="20"/>
                <w:lang w:eastAsia="pl-PL"/>
              </w:rPr>
              <w:t>przy rękawach zapinane na guzik,</w:t>
            </w:r>
            <w:r w:rsidRPr="000F06D5">
              <w:rPr>
                <w:rFonts w:ascii="Times New Roman" w:eastAsia="Times New Roman" w:hAnsi="Times New Roman" w:cs="Times New Roman"/>
                <w:sz w:val="20"/>
                <w:szCs w:val="20"/>
                <w:lang w:eastAsia="pl-PL"/>
              </w:rPr>
              <w:t xml:space="preserve">   na dole  gumka ściągająca</w:t>
            </w:r>
            <w:r>
              <w:rPr>
                <w:rFonts w:ascii="Times New Roman" w:eastAsia="Times New Roman" w:hAnsi="Times New Roman" w:cs="Times New Roman"/>
                <w:sz w:val="20"/>
                <w:szCs w:val="20"/>
                <w:lang w:eastAsia="pl-PL"/>
              </w:rPr>
              <w:t xml:space="preserve">. Spodnie ogrodniczki z </w:t>
            </w:r>
            <w:r w:rsidRPr="000F06D5">
              <w:rPr>
                <w:rFonts w:ascii="Times New Roman" w:eastAsia="Times New Roman" w:hAnsi="Times New Roman" w:cs="Times New Roman"/>
                <w:sz w:val="20"/>
                <w:szCs w:val="20"/>
                <w:lang w:eastAsia="pl-PL"/>
              </w:rPr>
              <w:t>możliwoś</w:t>
            </w:r>
            <w:r>
              <w:rPr>
                <w:rFonts w:ascii="Times New Roman" w:eastAsia="Times New Roman" w:hAnsi="Times New Roman" w:cs="Times New Roman"/>
                <w:sz w:val="20"/>
                <w:szCs w:val="20"/>
                <w:lang w:eastAsia="pl-PL"/>
              </w:rPr>
              <w:t>cią</w:t>
            </w:r>
            <w:r w:rsidRPr="000F06D5">
              <w:rPr>
                <w:rFonts w:ascii="Times New Roman" w:eastAsia="Times New Roman" w:hAnsi="Times New Roman" w:cs="Times New Roman"/>
                <w:sz w:val="20"/>
                <w:szCs w:val="20"/>
                <w:lang w:eastAsia="pl-PL"/>
              </w:rPr>
              <w:t xml:space="preserve"> regulacji w pasie oraz w długości szelkami, </w:t>
            </w:r>
            <w:r>
              <w:rPr>
                <w:rFonts w:ascii="Times New Roman" w:eastAsia="Times New Roman" w:hAnsi="Times New Roman" w:cs="Times New Roman"/>
                <w:sz w:val="20"/>
                <w:szCs w:val="20"/>
                <w:lang w:eastAsia="pl-PL"/>
              </w:rPr>
              <w:t xml:space="preserve">w tylnej partii wszyta gumka, trzy kieszenie w tym </w:t>
            </w:r>
            <w:r w:rsidRPr="000F06D5">
              <w:rPr>
                <w:rFonts w:ascii="Times New Roman" w:eastAsia="Times New Roman" w:hAnsi="Times New Roman" w:cs="Times New Roman"/>
                <w:sz w:val="20"/>
                <w:szCs w:val="20"/>
                <w:lang w:eastAsia="pl-PL"/>
              </w:rPr>
              <w:t xml:space="preserve">dwie boczne </w:t>
            </w:r>
            <w:r>
              <w:rPr>
                <w:rFonts w:ascii="Times New Roman" w:eastAsia="Times New Roman" w:hAnsi="Times New Roman" w:cs="Times New Roman"/>
                <w:sz w:val="20"/>
                <w:szCs w:val="20"/>
                <w:lang w:eastAsia="pl-PL"/>
              </w:rPr>
              <w:t>oraz jedna na nogawce</w:t>
            </w:r>
            <w:r w:rsidRPr="000F06D5">
              <w:rPr>
                <w:rFonts w:ascii="Times New Roman" w:eastAsia="Times New Roman" w:hAnsi="Times New Roman" w:cs="Times New Roman"/>
                <w:sz w:val="20"/>
                <w:szCs w:val="20"/>
                <w:lang w:eastAsia="pl-PL"/>
              </w:rPr>
              <w:t>.</w:t>
            </w:r>
          </w:p>
        </w:tc>
        <w:tc>
          <w:tcPr>
            <w:tcW w:w="3545"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c>
          <w:tcPr>
            <w:tcW w:w="709" w:type="dxa"/>
            <w:vAlign w:val="center"/>
          </w:tcPr>
          <w:p w:rsidR="00AF449A"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AF449A"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1843"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c>
          <w:tcPr>
            <w:tcW w:w="1134"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c>
          <w:tcPr>
            <w:tcW w:w="2409" w:type="dxa"/>
            <w:vAlign w:val="center"/>
          </w:tcPr>
          <w:p w:rsidR="00AF449A" w:rsidRPr="008E6322" w:rsidRDefault="00AF449A" w:rsidP="004E16C0">
            <w:pPr>
              <w:spacing w:line="276" w:lineRule="auto"/>
              <w:jc w:val="center"/>
              <w:rPr>
                <w:rFonts w:ascii="Times New Roman" w:eastAsia="Calibri" w:hAnsi="Times New Roman" w:cs="Times New Roman"/>
                <w:sz w:val="20"/>
                <w:szCs w:val="20"/>
              </w:rPr>
            </w:pPr>
          </w:p>
        </w:tc>
      </w:tr>
      <w:tr w:rsidR="004E16C0" w:rsidTr="00F774D8">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D63543" w:rsidRDefault="004E16C0" w:rsidP="00D63543">
            <w:pPr>
              <w:spacing w:line="276" w:lineRule="auto"/>
              <w:jc w:val="both"/>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Koszula flanelowa zielona</w:t>
            </w:r>
            <w:r w:rsidR="00D63543">
              <w:rPr>
                <w:rFonts w:ascii="Times New Roman" w:eastAsia="Calibri" w:hAnsi="Times New Roman" w:cs="Times New Roman"/>
                <w:sz w:val="20"/>
                <w:szCs w:val="20"/>
              </w:rPr>
              <w:t>, 100% bawełna, gramatura 120 g/</w:t>
            </w:r>
            <w:r w:rsidR="00D63543" w:rsidRPr="00D63543">
              <w:rPr>
                <w:rFonts w:ascii="Times New Roman" w:eastAsia="Calibri" w:hAnsi="Times New Roman" w:cs="Times New Roman"/>
                <w:sz w:val="20"/>
                <w:szCs w:val="20"/>
              </w:rPr>
              <w:t>m</w:t>
            </w:r>
            <w:r w:rsidR="00D63543">
              <w:rPr>
                <w:rFonts w:ascii="Times New Roman" w:eastAsia="Calibri" w:hAnsi="Times New Roman" w:cs="Times New Roman"/>
                <w:sz w:val="20"/>
                <w:szCs w:val="20"/>
                <w:vertAlign w:val="superscript"/>
              </w:rPr>
              <w:t>2</w:t>
            </w:r>
            <w:r w:rsidR="00D63543">
              <w:rPr>
                <w:rFonts w:ascii="Times New Roman" w:eastAsia="Calibri" w:hAnsi="Times New Roman" w:cs="Times New Roman"/>
                <w:sz w:val="20"/>
                <w:szCs w:val="20"/>
              </w:rPr>
              <w:t xml:space="preserve">, </w:t>
            </w:r>
            <w:r w:rsidR="00D63543" w:rsidRPr="00D63543">
              <w:rPr>
                <w:rFonts w:ascii="Times New Roman" w:eastAsia="Calibri" w:hAnsi="Times New Roman" w:cs="Times New Roman"/>
                <w:sz w:val="20"/>
                <w:szCs w:val="20"/>
              </w:rPr>
              <w:t>zapinana na guziki</w:t>
            </w:r>
            <w:r w:rsidR="00D63543">
              <w:rPr>
                <w:rFonts w:ascii="Times New Roman" w:eastAsia="Calibri" w:hAnsi="Times New Roman" w:cs="Times New Roman"/>
                <w:sz w:val="20"/>
                <w:szCs w:val="20"/>
              </w:rPr>
              <w:t>.</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F774D8" w:rsidTr="00F774D8">
        <w:tc>
          <w:tcPr>
            <w:tcW w:w="567" w:type="dxa"/>
            <w:vAlign w:val="center"/>
          </w:tcPr>
          <w:p w:rsidR="00F774D8" w:rsidRPr="008E6322" w:rsidRDefault="00F774D8"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F774D8" w:rsidRDefault="00F774D8" w:rsidP="00F774D8">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Fartuch kucharski – zapaska: długość 75 cm, paski do wiązania z tyłu, </w:t>
            </w:r>
            <w:r w:rsidRPr="00F774D8">
              <w:rPr>
                <w:rFonts w:ascii="Times New Roman" w:eastAsia="Calibri" w:hAnsi="Times New Roman" w:cs="Times New Roman"/>
                <w:sz w:val="20"/>
                <w:szCs w:val="20"/>
              </w:rPr>
              <w:t>dół i boki wykończony obrębem</w:t>
            </w:r>
            <w:r>
              <w:rPr>
                <w:rFonts w:ascii="Times New Roman" w:eastAsia="Calibri" w:hAnsi="Times New Roman" w:cs="Times New Roman"/>
                <w:sz w:val="20"/>
                <w:szCs w:val="20"/>
              </w:rPr>
              <w:t>,</w:t>
            </w:r>
            <w:r w:rsidRPr="00F774D8">
              <w:rPr>
                <w:rFonts w:ascii="Times New Roman" w:eastAsia="Calibri" w:hAnsi="Times New Roman" w:cs="Times New Roman"/>
                <w:sz w:val="20"/>
                <w:szCs w:val="20"/>
              </w:rPr>
              <w:t xml:space="preserve"> tkanina: 65%</w:t>
            </w:r>
            <w:r>
              <w:rPr>
                <w:rFonts w:ascii="Times New Roman" w:eastAsia="Calibri" w:hAnsi="Times New Roman" w:cs="Times New Roman"/>
                <w:sz w:val="20"/>
                <w:szCs w:val="20"/>
              </w:rPr>
              <w:t xml:space="preserve"> poliester</w:t>
            </w:r>
            <w:r w:rsidRPr="00F774D8">
              <w:rPr>
                <w:rFonts w:ascii="Times New Roman" w:eastAsia="Calibri" w:hAnsi="Times New Roman" w:cs="Times New Roman"/>
                <w:sz w:val="20"/>
                <w:szCs w:val="20"/>
              </w:rPr>
              <w:t xml:space="preserve"> / 35%</w:t>
            </w:r>
            <w:r>
              <w:rPr>
                <w:rFonts w:ascii="Times New Roman" w:eastAsia="Calibri" w:hAnsi="Times New Roman" w:cs="Times New Roman"/>
                <w:sz w:val="20"/>
                <w:szCs w:val="20"/>
              </w:rPr>
              <w:t xml:space="preserve"> bawełna</w:t>
            </w:r>
            <w:r w:rsidRPr="00F774D8">
              <w:rPr>
                <w:rFonts w:ascii="Times New Roman" w:eastAsia="Calibri" w:hAnsi="Times New Roman" w:cs="Times New Roman"/>
                <w:sz w:val="20"/>
                <w:szCs w:val="20"/>
              </w:rPr>
              <w:t>,</w:t>
            </w:r>
            <w:r>
              <w:rPr>
                <w:rFonts w:ascii="Times New Roman" w:eastAsia="Calibri" w:hAnsi="Times New Roman" w:cs="Times New Roman"/>
                <w:sz w:val="20"/>
                <w:szCs w:val="20"/>
              </w:rPr>
              <w:t xml:space="preserve"> gramatura</w:t>
            </w:r>
            <w:r w:rsidRPr="00F774D8">
              <w:rPr>
                <w:rFonts w:ascii="Times New Roman" w:eastAsia="Calibri" w:hAnsi="Times New Roman" w:cs="Times New Roman"/>
                <w:sz w:val="20"/>
                <w:szCs w:val="20"/>
              </w:rPr>
              <w:t xml:space="preserve"> 210g/m</w:t>
            </w:r>
            <w:r>
              <w:rPr>
                <w:rFonts w:ascii="Times New Roman" w:eastAsia="Calibri" w:hAnsi="Times New Roman" w:cs="Times New Roman"/>
                <w:sz w:val="20"/>
                <w:szCs w:val="20"/>
                <w:vertAlign w:val="superscript"/>
              </w:rPr>
              <w:t>2</w:t>
            </w:r>
            <w:r w:rsidRPr="00F774D8">
              <w:rPr>
                <w:rFonts w:ascii="Times New Roman" w:eastAsia="Calibri" w:hAnsi="Times New Roman" w:cs="Times New Roman"/>
                <w:sz w:val="20"/>
                <w:szCs w:val="20"/>
              </w:rPr>
              <w:t xml:space="preserve"> rozmiar uniwersalny kolor: biały</w:t>
            </w:r>
            <w:r>
              <w:rPr>
                <w:rFonts w:ascii="Times New Roman" w:eastAsia="Calibri" w:hAnsi="Times New Roman" w:cs="Times New Roman"/>
                <w:sz w:val="20"/>
                <w:szCs w:val="20"/>
              </w:rPr>
              <w:t>.</w:t>
            </w:r>
          </w:p>
        </w:tc>
        <w:tc>
          <w:tcPr>
            <w:tcW w:w="3545"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c>
          <w:tcPr>
            <w:tcW w:w="709" w:type="dxa"/>
            <w:vAlign w:val="center"/>
          </w:tcPr>
          <w:p w:rsidR="00F774D8" w:rsidRPr="00765A03" w:rsidRDefault="00F774D8" w:rsidP="004E16C0">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Szt. </w:t>
            </w:r>
          </w:p>
        </w:tc>
        <w:tc>
          <w:tcPr>
            <w:tcW w:w="992" w:type="dxa"/>
            <w:vAlign w:val="center"/>
          </w:tcPr>
          <w:p w:rsidR="00F774D8" w:rsidRDefault="00F774D8"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600</w:t>
            </w:r>
          </w:p>
        </w:tc>
        <w:tc>
          <w:tcPr>
            <w:tcW w:w="1843"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c>
          <w:tcPr>
            <w:tcW w:w="1134"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c>
          <w:tcPr>
            <w:tcW w:w="2409" w:type="dxa"/>
            <w:vAlign w:val="center"/>
          </w:tcPr>
          <w:p w:rsidR="00F774D8" w:rsidRPr="008E6322" w:rsidRDefault="00F774D8"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256E9E" w:rsidRPr="00256E9E" w:rsidRDefault="004E16C0" w:rsidP="00256E9E">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Czapka robocza- zielona</w:t>
            </w:r>
            <w:r w:rsidR="00256E9E">
              <w:rPr>
                <w:rFonts w:ascii="Times New Roman" w:eastAsia="Calibri" w:hAnsi="Times New Roman" w:cs="Times New Roman"/>
                <w:sz w:val="20"/>
                <w:szCs w:val="20"/>
              </w:rPr>
              <w:t>,</w:t>
            </w:r>
            <w:r w:rsidR="00D63543">
              <w:rPr>
                <w:rFonts w:ascii="Times New Roman" w:eastAsia="Calibri" w:hAnsi="Times New Roman" w:cs="Times New Roman"/>
                <w:sz w:val="20"/>
                <w:szCs w:val="20"/>
              </w:rPr>
              <w:t xml:space="preserve"> </w:t>
            </w:r>
            <w:r w:rsidR="00256E9E" w:rsidRPr="00256E9E">
              <w:rPr>
                <w:rFonts w:ascii="Times New Roman" w:eastAsia="Calibri" w:hAnsi="Times New Roman" w:cs="Times New Roman"/>
                <w:sz w:val="20"/>
                <w:szCs w:val="20"/>
              </w:rPr>
              <w:t>bawełna 100%</w:t>
            </w:r>
          </w:p>
          <w:p w:rsidR="00256E9E" w:rsidRPr="00256E9E" w:rsidRDefault="00256E9E" w:rsidP="00256E9E">
            <w:pPr>
              <w:spacing w:line="276" w:lineRule="auto"/>
              <w:jc w:val="both"/>
              <w:rPr>
                <w:rFonts w:ascii="Times New Roman" w:eastAsia="Calibri" w:hAnsi="Times New Roman" w:cs="Times New Roman"/>
                <w:sz w:val="20"/>
                <w:szCs w:val="20"/>
              </w:rPr>
            </w:pPr>
            <w:r w:rsidRPr="00256E9E">
              <w:rPr>
                <w:rFonts w:ascii="Times New Roman" w:eastAsia="Calibri" w:hAnsi="Times New Roman" w:cs="Times New Roman"/>
                <w:sz w:val="20"/>
                <w:szCs w:val="20"/>
              </w:rPr>
              <w:t>główka czapki uszyta z trzech klinów</w:t>
            </w:r>
          </w:p>
          <w:p w:rsidR="004E16C0" w:rsidRPr="008E6322" w:rsidRDefault="00256E9E" w:rsidP="00256E9E">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usztywniony daszek, </w:t>
            </w:r>
            <w:r w:rsidRPr="00256E9E">
              <w:rPr>
                <w:rFonts w:ascii="Times New Roman" w:eastAsia="Calibri" w:hAnsi="Times New Roman" w:cs="Times New Roman"/>
                <w:sz w:val="20"/>
                <w:szCs w:val="20"/>
              </w:rPr>
              <w:t>regulow</w:t>
            </w:r>
            <w:r>
              <w:rPr>
                <w:rFonts w:ascii="Times New Roman" w:eastAsia="Calibri" w:hAnsi="Times New Roman" w:cs="Times New Roman"/>
                <w:sz w:val="20"/>
                <w:szCs w:val="20"/>
              </w:rPr>
              <w:t>any obwód głowy zapinką na rzep.</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8E6322" w:rsidRDefault="004E16C0" w:rsidP="00DB5FE5">
            <w:pPr>
              <w:jc w:val="both"/>
              <w:rPr>
                <w:rFonts w:ascii="Times New Roman" w:eastAsia="Calibri" w:hAnsi="Times New Roman" w:cs="Times New Roman"/>
                <w:sz w:val="20"/>
                <w:szCs w:val="20"/>
              </w:rPr>
            </w:pPr>
            <w:r>
              <w:rPr>
                <w:rFonts w:ascii="Times New Roman" w:eastAsia="Calibri" w:hAnsi="Times New Roman" w:cs="Times New Roman"/>
                <w:sz w:val="20"/>
                <w:szCs w:val="20"/>
              </w:rPr>
              <w:t>Kamizelka ocieplana, kolor zielony</w:t>
            </w:r>
            <w:r w:rsidR="00DB5FE5">
              <w:rPr>
                <w:rFonts w:ascii="Times New Roman" w:eastAsia="Calibri" w:hAnsi="Times New Roman" w:cs="Times New Roman"/>
                <w:sz w:val="20"/>
                <w:szCs w:val="20"/>
              </w:rPr>
              <w:t xml:space="preserve"> K</w:t>
            </w:r>
            <w:r w:rsidR="00DB5FE5" w:rsidRPr="00DB5FE5">
              <w:rPr>
                <w:rFonts w:ascii="Times New Roman" w:eastAsia="Calibri" w:hAnsi="Times New Roman" w:cs="Times New Roman"/>
                <w:sz w:val="20"/>
                <w:szCs w:val="20"/>
              </w:rPr>
              <w:t>amizelka zimowa,</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dwie kieszenie zewnętrzne,</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zapinania na zatrzaski.</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Materiał poliester,</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wypełnienie poliestrowe.</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8E6322" w:rsidRDefault="004E16C0" w:rsidP="00DB5FE5">
            <w:pPr>
              <w:jc w:val="both"/>
              <w:rPr>
                <w:rFonts w:ascii="Times New Roman" w:eastAsia="Calibri" w:hAnsi="Times New Roman" w:cs="Times New Roman"/>
                <w:sz w:val="20"/>
                <w:szCs w:val="20"/>
              </w:rPr>
            </w:pPr>
            <w:r>
              <w:rPr>
                <w:rFonts w:ascii="Times New Roman" w:eastAsia="Calibri" w:hAnsi="Times New Roman" w:cs="Times New Roman"/>
                <w:sz w:val="20"/>
                <w:szCs w:val="20"/>
              </w:rPr>
              <w:t>Fartuch roboczy biały</w:t>
            </w:r>
            <w:r w:rsidR="00DB5FE5">
              <w:t xml:space="preserve"> </w:t>
            </w:r>
            <w:r w:rsidR="00DB5FE5" w:rsidRPr="00DB5FE5">
              <w:rPr>
                <w:rFonts w:ascii="Times New Roman" w:eastAsia="Calibri" w:hAnsi="Times New Roman" w:cs="Times New Roman"/>
                <w:sz w:val="20"/>
                <w:szCs w:val="20"/>
              </w:rPr>
              <w:t>z elanobawełny</w:t>
            </w:r>
            <w:r w:rsidR="00F774D8">
              <w:rPr>
                <w:rFonts w:ascii="Times New Roman" w:eastAsia="Calibri" w:hAnsi="Times New Roman" w:cs="Times New Roman"/>
                <w:sz w:val="20"/>
                <w:szCs w:val="20"/>
              </w:rPr>
              <w:t>, k</w:t>
            </w:r>
            <w:r w:rsidR="00DB5FE5" w:rsidRPr="00DB5FE5">
              <w:rPr>
                <w:rFonts w:ascii="Times New Roman" w:eastAsia="Calibri" w:hAnsi="Times New Roman" w:cs="Times New Roman"/>
                <w:sz w:val="20"/>
                <w:szCs w:val="20"/>
              </w:rPr>
              <w:t>ołnierz</w:t>
            </w:r>
            <w:r w:rsidR="00F774D8">
              <w:rPr>
                <w:rFonts w:ascii="Times New Roman" w:eastAsia="Calibri" w:hAnsi="Times New Roman" w:cs="Times New Roman"/>
                <w:sz w:val="20"/>
                <w:szCs w:val="20"/>
              </w:rPr>
              <w:t>,</w:t>
            </w:r>
            <w:r w:rsidR="00DB5FE5" w:rsidRPr="00DB5FE5">
              <w:rPr>
                <w:rFonts w:ascii="Times New Roman" w:eastAsia="Calibri" w:hAnsi="Times New Roman" w:cs="Times New Roman"/>
                <w:sz w:val="20"/>
                <w:szCs w:val="20"/>
              </w:rPr>
              <w:t xml:space="preserve"> 3 kieszenie</w:t>
            </w:r>
            <w:r w:rsidR="00F774D8">
              <w:rPr>
                <w:rFonts w:ascii="Times New Roman" w:eastAsia="Calibri" w:hAnsi="Times New Roman" w:cs="Times New Roman"/>
                <w:sz w:val="20"/>
                <w:szCs w:val="20"/>
              </w:rPr>
              <w:t xml:space="preserve">, rękaw długi zakończony mankietem, pasek do regulacji, </w:t>
            </w:r>
            <w:r w:rsidR="00DB5FE5" w:rsidRPr="00DB5FE5">
              <w:rPr>
                <w:rFonts w:ascii="Times New Roman" w:eastAsia="Calibri" w:hAnsi="Times New Roman" w:cs="Times New Roman"/>
                <w:sz w:val="20"/>
                <w:szCs w:val="20"/>
              </w:rPr>
              <w:t>zapinany na guziki.</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F45E75" w:rsidRPr="00F45E75" w:rsidRDefault="004E16C0" w:rsidP="00F45E75">
            <w:pPr>
              <w:tabs>
                <w:tab w:val="num" w:pos="720"/>
              </w:tabs>
              <w:jc w:val="both"/>
              <w:rPr>
                <w:rFonts w:ascii="Times New Roman" w:eastAsia="Calibri" w:hAnsi="Times New Roman" w:cs="Times New Roman"/>
                <w:sz w:val="20"/>
                <w:szCs w:val="20"/>
              </w:rPr>
            </w:pPr>
            <w:r w:rsidRPr="00F45E75">
              <w:rPr>
                <w:rFonts w:ascii="Times New Roman" w:eastAsia="Calibri" w:hAnsi="Times New Roman" w:cs="Times New Roman"/>
                <w:sz w:val="20"/>
                <w:szCs w:val="20"/>
              </w:rPr>
              <w:t xml:space="preserve">Ubranie ocieplane typ szwedzki, </w:t>
            </w:r>
            <w:proofErr w:type="spellStart"/>
            <w:r w:rsidRPr="00F45E75">
              <w:rPr>
                <w:rFonts w:ascii="Times New Roman" w:eastAsia="Calibri" w:hAnsi="Times New Roman" w:cs="Times New Roman"/>
                <w:sz w:val="20"/>
                <w:szCs w:val="20"/>
              </w:rPr>
              <w:t>kolorzielony</w:t>
            </w:r>
            <w:proofErr w:type="spellEnd"/>
            <w:r w:rsidR="00F45E75" w:rsidRPr="00F45E75">
              <w:rPr>
                <w:rFonts w:ascii="Times New Roman" w:eastAsia="Calibri" w:hAnsi="Times New Roman" w:cs="Times New Roman"/>
                <w:sz w:val="20"/>
                <w:szCs w:val="20"/>
              </w:rPr>
              <w:t xml:space="preserve">. </w:t>
            </w:r>
            <w:r w:rsidR="00DB5FE5">
              <w:rPr>
                <w:rFonts w:ascii="Times New Roman" w:eastAsia="Calibri" w:hAnsi="Times New Roman" w:cs="Times New Roman"/>
                <w:sz w:val="20"/>
                <w:szCs w:val="20"/>
              </w:rPr>
              <w:t>Bluza</w:t>
            </w:r>
            <w:r w:rsidR="00F45E75" w:rsidRPr="00F45E75">
              <w:rPr>
                <w:rFonts w:ascii="Times New Roman" w:eastAsia="Calibri" w:hAnsi="Times New Roman" w:cs="Times New Roman"/>
                <w:sz w:val="20"/>
                <w:szCs w:val="20"/>
              </w:rPr>
              <w:t>:</w:t>
            </w:r>
            <w:r w:rsidR="00F45E75">
              <w:rPr>
                <w:rFonts w:ascii="Times New Roman" w:eastAsia="Calibri" w:hAnsi="Times New Roman" w:cs="Times New Roman"/>
                <w:sz w:val="20"/>
                <w:szCs w:val="20"/>
              </w:rPr>
              <w:t xml:space="preserve"> krój </w:t>
            </w:r>
            <w:r w:rsidR="00F45E75" w:rsidRPr="00F45E75">
              <w:rPr>
                <w:rFonts w:ascii="Times New Roman" w:eastAsia="Calibri" w:hAnsi="Times New Roman" w:cs="Times New Roman"/>
                <w:sz w:val="20"/>
                <w:szCs w:val="20"/>
              </w:rPr>
              <w:t>klasyczny, gwarantujący swobodę ruchów i komfort pracy</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pikowana podszewka doskonale utrzymująca ciepło</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regulacja obwodu umożliwiająca lepsze dopasowanie, zapewniająca dodatkową izolację cieplną</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dwie głębokie kieszenie przednie, poręczna kieszeń na piersi kryta patką zapinaną na napę umożliwiająca bezpieczne przechowywanie</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ściągacze w mankietach zapewniające idealne dopasowanie i dodatkową ochronę</w:t>
            </w:r>
            <w:r w:rsidR="00F45E75">
              <w:rPr>
                <w:rFonts w:ascii="Times New Roman" w:eastAsia="Calibri" w:hAnsi="Times New Roman" w:cs="Times New Roman"/>
                <w:sz w:val="20"/>
                <w:szCs w:val="20"/>
              </w:rPr>
              <w:t xml:space="preserve">, </w:t>
            </w:r>
            <w:r w:rsidR="00F45E75" w:rsidRPr="00F45E75">
              <w:rPr>
                <w:rFonts w:ascii="Times New Roman" w:eastAsia="Calibri" w:hAnsi="Times New Roman" w:cs="Times New Roman"/>
                <w:sz w:val="20"/>
                <w:szCs w:val="20"/>
              </w:rPr>
              <w:t>zap</w:t>
            </w:r>
            <w:r w:rsidR="00F45E75">
              <w:rPr>
                <w:rFonts w:ascii="Times New Roman" w:eastAsia="Calibri" w:hAnsi="Times New Roman" w:cs="Times New Roman"/>
                <w:sz w:val="20"/>
                <w:szCs w:val="20"/>
              </w:rPr>
              <w:t>ięcie na napy na całej długości. Spodnie typu ogrodniczki:</w:t>
            </w:r>
          </w:p>
          <w:p w:rsidR="004E16C0" w:rsidRPr="008E6322" w:rsidRDefault="00F45E75" w:rsidP="00F45E75">
            <w:pPr>
              <w:tabs>
                <w:tab w:val="num" w:pos="720"/>
              </w:tabs>
              <w:jc w:val="both"/>
              <w:rPr>
                <w:rFonts w:ascii="Times New Roman" w:eastAsia="Calibri" w:hAnsi="Times New Roman" w:cs="Times New Roman"/>
                <w:sz w:val="20"/>
                <w:szCs w:val="20"/>
              </w:rPr>
            </w:pPr>
            <w:r w:rsidRPr="00F45E75">
              <w:rPr>
                <w:rFonts w:ascii="Times New Roman" w:eastAsia="Calibri" w:hAnsi="Times New Roman" w:cs="Times New Roman"/>
                <w:sz w:val="20"/>
                <w:szCs w:val="20"/>
              </w:rPr>
              <w:t>wysokiej jakości materiał gwarantujący trwałość i komfort użytkowania, zapewniający ciepło i ochr</w:t>
            </w:r>
            <w:r>
              <w:rPr>
                <w:rFonts w:ascii="Times New Roman" w:eastAsia="Calibri" w:hAnsi="Times New Roman" w:cs="Times New Roman"/>
                <w:sz w:val="20"/>
                <w:szCs w:val="20"/>
              </w:rPr>
              <w:t xml:space="preserve">onę przed warunkami pogodowymi, </w:t>
            </w:r>
            <w:r w:rsidRPr="00F45E75">
              <w:rPr>
                <w:rFonts w:ascii="Times New Roman" w:eastAsia="Calibri" w:hAnsi="Times New Roman" w:cs="Times New Roman"/>
                <w:sz w:val="20"/>
                <w:szCs w:val="20"/>
              </w:rPr>
              <w:t>dwie kieszenie przednie, szelki z możliwością regulacji i wstawkami gumowymi zapewniające swobodę ruchów</w:t>
            </w:r>
            <w:r>
              <w:rPr>
                <w:rFonts w:ascii="Times New Roman" w:eastAsia="Calibri" w:hAnsi="Times New Roman" w:cs="Times New Roman"/>
                <w:sz w:val="20"/>
                <w:szCs w:val="20"/>
              </w:rPr>
              <w:t xml:space="preserve">, </w:t>
            </w:r>
            <w:r w:rsidRPr="00F45E75">
              <w:rPr>
                <w:rFonts w:ascii="Times New Roman" w:eastAsia="Calibri" w:hAnsi="Times New Roman" w:cs="Times New Roman"/>
                <w:sz w:val="20"/>
                <w:szCs w:val="20"/>
              </w:rPr>
              <w:t>rozporek boczny zapinany na napy zapewniający lepsze dopasowanie, zwiększający komfort użytkowania</w:t>
            </w:r>
            <w:r>
              <w:rPr>
                <w:rFonts w:ascii="Times New Roman" w:eastAsia="Calibri" w:hAnsi="Times New Roman" w:cs="Times New Roman"/>
                <w:sz w:val="20"/>
                <w:szCs w:val="20"/>
              </w:rPr>
              <w:t xml:space="preserve">, </w:t>
            </w:r>
            <w:r w:rsidRPr="00F45E75">
              <w:rPr>
                <w:rFonts w:ascii="Times New Roman" w:eastAsia="Calibri" w:hAnsi="Times New Roman" w:cs="Times New Roman"/>
                <w:sz w:val="20"/>
                <w:szCs w:val="20"/>
              </w:rPr>
              <w:t>półelastyczna talia - ściągacz w pasie</w:t>
            </w:r>
            <w:r>
              <w:rPr>
                <w:rFonts w:ascii="Times New Roman" w:eastAsia="Calibri" w:hAnsi="Times New Roman" w:cs="Times New Roman"/>
                <w:sz w:val="20"/>
                <w:szCs w:val="20"/>
              </w:rPr>
              <w:t xml:space="preserve">, </w:t>
            </w:r>
            <w:r w:rsidRPr="00F45E75">
              <w:rPr>
                <w:rFonts w:ascii="Times New Roman" w:eastAsia="Calibri" w:hAnsi="Times New Roman" w:cs="Times New Roman"/>
                <w:sz w:val="20"/>
                <w:szCs w:val="20"/>
              </w:rPr>
              <w:t>wzmocnione szwy z podwójnym ściegiem gwarantujące trwałość i niezawodność</w:t>
            </w:r>
            <w:r>
              <w:rPr>
                <w:rFonts w:ascii="Times New Roman" w:eastAsia="Calibri" w:hAnsi="Times New Roman" w:cs="Times New Roman"/>
                <w:sz w:val="20"/>
                <w:szCs w:val="20"/>
              </w:rPr>
              <w:t>.</w:t>
            </w:r>
            <w:r w:rsidRPr="00F45E75">
              <w:rPr>
                <w:rFonts w:ascii="Times New Roman" w:eastAsia="Calibri" w:hAnsi="Times New Roman" w:cs="Times New Roman"/>
                <w:sz w:val="20"/>
                <w:szCs w:val="20"/>
              </w:rPr>
              <w:t xml:space="preserve"> </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8E6322" w:rsidRDefault="004E16C0" w:rsidP="00DB5FE5">
            <w:pPr>
              <w:jc w:val="both"/>
              <w:rPr>
                <w:rFonts w:ascii="Times New Roman" w:eastAsia="Calibri" w:hAnsi="Times New Roman" w:cs="Times New Roman"/>
                <w:sz w:val="20"/>
                <w:szCs w:val="20"/>
              </w:rPr>
            </w:pPr>
            <w:r>
              <w:rPr>
                <w:rFonts w:ascii="Times New Roman" w:eastAsia="Calibri" w:hAnsi="Times New Roman" w:cs="Times New Roman"/>
                <w:sz w:val="20"/>
                <w:szCs w:val="20"/>
              </w:rPr>
              <w:t>Kurtka ocieplana, kolor granatowy</w:t>
            </w:r>
            <w:r w:rsidR="00DB5FE5">
              <w:rPr>
                <w:rFonts w:ascii="Times New Roman" w:eastAsia="Calibri" w:hAnsi="Times New Roman" w:cs="Times New Roman"/>
                <w:sz w:val="20"/>
                <w:szCs w:val="20"/>
              </w:rPr>
              <w:t>. P</w:t>
            </w:r>
            <w:r w:rsidR="00DB5FE5" w:rsidRPr="00DB5FE5">
              <w:rPr>
                <w:rFonts w:ascii="Times New Roman" w:eastAsia="Calibri" w:hAnsi="Times New Roman" w:cs="Times New Roman"/>
                <w:sz w:val="20"/>
                <w:szCs w:val="20"/>
              </w:rPr>
              <w:t>owłoka 65% poliester, 35% bawełna</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wyściółka 100%</w:t>
            </w:r>
            <w:r w:rsidR="00DB5FE5">
              <w:rPr>
                <w:rFonts w:ascii="Times New Roman" w:eastAsia="Calibri" w:hAnsi="Times New Roman" w:cs="Times New Roman"/>
                <w:sz w:val="20"/>
                <w:szCs w:val="20"/>
              </w:rPr>
              <w:t xml:space="preserve"> poliester o gramaturze 180 g/m</w:t>
            </w:r>
            <w:r w:rsidR="00DB5FE5">
              <w:rPr>
                <w:rFonts w:ascii="Times New Roman" w:eastAsia="Calibri" w:hAnsi="Times New Roman" w:cs="Times New Roman"/>
                <w:sz w:val="20"/>
                <w:szCs w:val="20"/>
                <w:vertAlign w:val="superscript"/>
              </w:rPr>
              <w:t>2</w:t>
            </w:r>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 xml:space="preserve">podszewka 190T poliester </w:t>
            </w:r>
            <w:proofErr w:type="spellStart"/>
            <w:r w:rsidR="00DB5FE5" w:rsidRPr="00DB5FE5">
              <w:rPr>
                <w:rFonts w:ascii="Times New Roman" w:eastAsia="Calibri" w:hAnsi="Times New Roman" w:cs="Times New Roman"/>
                <w:sz w:val="20"/>
                <w:szCs w:val="20"/>
              </w:rPr>
              <w:t>taffta</w:t>
            </w:r>
            <w:proofErr w:type="spellEnd"/>
            <w:r w:rsidR="00DB5FE5">
              <w:rPr>
                <w:rFonts w:ascii="Times New Roman" w:eastAsia="Calibri" w:hAnsi="Times New Roman" w:cs="Times New Roman"/>
                <w:sz w:val="20"/>
                <w:szCs w:val="20"/>
              </w:rPr>
              <w:t xml:space="preserve">, </w:t>
            </w:r>
            <w:r w:rsidR="00DB5FE5" w:rsidRPr="00DB5FE5">
              <w:rPr>
                <w:rFonts w:ascii="Times New Roman" w:eastAsia="Calibri" w:hAnsi="Times New Roman" w:cs="Times New Roman"/>
                <w:sz w:val="20"/>
                <w:szCs w:val="20"/>
              </w:rPr>
              <w:t>zapinana na suwak z</w:t>
            </w:r>
            <w:r w:rsidR="00DB5FE5">
              <w:rPr>
                <w:rFonts w:ascii="Times New Roman" w:eastAsia="Calibri" w:hAnsi="Times New Roman" w:cs="Times New Roman"/>
                <w:sz w:val="20"/>
                <w:szCs w:val="20"/>
              </w:rPr>
              <w:t xml:space="preserve"> dodatkowym zapięciem na guziki, </w:t>
            </w:r>
            <w:r w:rsidR="00DB5FE5" w:rsidRPr="00DB5FE5">
              <w:rPr>
                <w:rFonts w:ascii="Times New Roman" w:eastAsia="Calibri" w:hAnsi="Times New Roman" w:cs="Times New Roman"/>
                <w:sz w:val="20"/>
                <w:szCs w:val="20"/>
              </w:rPr>
              <w:t>cztery kie</w:t>
            </w:r>
            <w:r w:rsidR="00DB5FE5">
              <w:rPr>
                <w:rFonts w:ascii="Times New Roman" w:eastAsia="Calibri" w:hAnsi="Times New Roman" w:cs="Times New Roman"/>
                <w:sz w:val="20"/>
                <w:szCs w:val="20"/>
              </w:rPr>
              <w:t xml:space="preserve">szenie w tym dwie górne na rzep, </w:t>
            </w:r>
            <w:r w:rsidR="00DB5FE5" w:rsidRPr="00DB5FE5">
              <w:rPr>
                <w:rFonts w:ascii="Times New Roman" w:eastAsia="Calibri" w:hAnsi="Times New Roman" w:cs="Times New Roman"/>
                <w:sz w:val="20"/>
                <w:szCs w:val="20"/>
              </w:rPr>
              <w:t>kaptur dopinany na guziki.</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0F06D5"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150</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4E16C0" w:rsidTr="00256E9E">
        <w:tc>
          <w:tcPr>
            <w:tcW w:w="567" w:type="dxa"/>
            <w:vAlign w:val="center"/>
          </w:tcPr>
          <w:p w:rsidR="004E16C0" w:rsidRPr="008E6322" w:rsidRDefault="004E16C0" w:rsidP="004E16C0">
            <w:pPr>
              <w:pStyle w:val="Akapitzlist"/>
              <w:numPr>
                <w:ilvl w:val="0"/>
                <w:numId w:val="39"/>
              </w:numPr>
              <w:spacing w:line="276" w:lineRule="auto"/>
              <w:ind w:left="34" w:firstLine="0"/>
              <w:jc w:val="center"/>
              <w:rPr>
                <w:rFonts w:ascii="Times New Roman" w:eastAsia="Calibri" w:hAnsi="Times New Roman" w:cs="Times New Roman"/>
                <w:sz w:val="20"/>
                <w:szCs w:val="20"/>
              </w:rPr>
            </w:pPr>
          </w:p>
        </w:tc>
        <w:tc>
          <w:tcPr>
            <w:tcW w:w="3543" w:type="dxa"/>
          </w:tcPr>
          <w:p w:rsidR="004E16C0" w:rsidRPr="00DB5FE5" w:rsidRDefault="004E16C0" w:rsidP="00DB5FE5">
            <w:pPr>
              <w:jc w:val="both"/>
              <w:rPr>
                <w:rFonts w:ascii="Times New Roman" w:eastAsia="Calibri" w:hAnsi="Times New Roman" w:cs="Times New Roman"/>
                <w:sz w:val="20"/>
                <w:szCs w:val="20"/>
              </w:rPr>
            </w:pPr>
            <w:r w:rsidRPr="00DB5FE5">
              <w:rPr>
                <w:rFonts w:ascii="Times New Roman" w:eastAsia="Calibri" w:hAnsi="Times New Roman" w:cs="Times New Roman"/>
                <w:sz w:val="20"/>
                <w:szCs w:val="20"/>
              </w:rPr>
              <w:t>Kurtka przeciwdeszczowa, kolor granatowy.</w:t>
            </w:r>
            <w:r w:rsidR="00DB5FE5" w:rsidRPr="00DB5FE5">
              <w:rPr>
                <w:rFonts w:ascii="Times New Roman" w:hAnsi="Times New Roman" w:cs="Times New Roman"/>
                <w:sz w:val="20"/>
                <w:szCs w:val="20"/>
              </w:rPr>
              <w:t xml:space="preserve"> </w:t>
            </w:r>
            <w:r w:rsidR="00DB5FE5">
              <w:rPr>
                <w:rFonts w:ascii="Times New Roman" w:hAnsi="Times New Roman" w:cs="Times New Roman"/>
                <w:sz w:val="20"/>
                <w:szCs w:val="20"/>
              </w:rPr>
              <w:t xml:space="preserve">Materiał: 30% PCV, 70% poliester, </w:t>
            </w:r>
            <w:r w:rsidR="00DB5FE5" w:rsidRPr="00DB5FE5">
              <w:rPr>
                <w:rFonts w:ascii="Times New Roman" w:hAnsi="Times New Roman" w:cs="Times New Roman"/>
                <w:sz w:val="20"/>
                <w:szCs w:val="20"/>
              </w:rPr>
              <w:t xml:space="preserve">zapinana na suwak oraz dodatkowe napy, z możliwością ściągnięcia </w:t>
            </w:r>
            <w:r w:rsidR="00DB5FE5">
              <w:rPr>
                <w:rFonts w:ascii="Times New Roman" w:hAnsi="Times New Roman" w:cs="Times New Roman"/>
                <w:sz w:val="20"/>
                <w:szCs w:val="20"/>
              </w:rPr>
              <w:t xml:space="preserve">na dole troczkami, </w:t>
            </w:r>
            <w:r w:rsidR="00DB5FE5" w:rsidRPr="00DB5FE5">
              <w:rPr>
                <w:rFonts w:ascii="Times New Roman" w:hAnsi="Times New Roman" w:cs="Times New Roman"/>
                <w:sz w:val="20"/>
                <w:szCs w:val="20"/>
              </w:rPr>
              <w:t>kaptur</w:t>
            </w:r>
            <w:r w:rsidR="00DB5FE5">
              <w:rPr>
                <w:rFonts w:ascii="Times New Roman" w:hAnsi="Times New Roman" w:cs="Times New Roman"/>
                <w:sz w:val="20"/>
                <w:szCs w:val="20"/>
              </w:rPr>
              <w:t xml:space="preserve"> ściągany troczkami, </w:t>
            </w:r>
            <w:r w:rsidR="00DB5FE5" w:rsidRPr="00DB5FE5">
              <w:rPr>
                <w:rFonts w:ascii="Times New Roman" w:hAnsi="Times New Roman" w:cs="Times New Roman"/>
                <w:sz w:val="20"/>
                <w:szCs w:val="20"/>
              </w:rPr>
              <w:t>dwie kie</w:t>
            </w:r>
            <w:r w:rsidR="00DB5FE5">
              <w:rPr>
                <w:rFonts w:ascii="Times New Roman" w:hAnsi="Times New Roman" w:cs="Times New Roman"/>
                <w:sz w:val="20"/>
                <w:szCs w:val="20"/>
              </w:rPr>
              <w:t xml:space="preserve">szenie zamaskowane zakładkami, rękawy zapinane na napy z możliwością regulacji </w:t>
            </w:r>
            <w:r w:rsidR="00DB5FE5" w:rsidRPr="00DB5FE5">
              <w:rPr>
                <w:rFonts w:ascii="Times New Roman" w:hAnsi="Times New Roman" w:cs="Times New Roman"/>
                <w:sz w:val="20"/>
                <w:szCs w:val="20"/>
              </w:rPr>
              <w:t>ich szerokości i dos</w:t>
            </w:r>
            <w:r w:rsidR="00DB5FE5">
              <w:rPr>
                <w:rFonts w:ascii="Times New Roman" w:hAnsi="Times New Roman" w:cs="Times New Roman"/>
                <w:sz w:val="20"/>
                <w:szCs w:val="20"/>
              </w:rPr>
              <w:t xml:space="preserve">konałą ochronę przed deszczem, </w:t>
            </w:r>
            <w:r w:rsidR="00DB5FE5" w:rsidRPr="00DB5FE5">
              <w:rPr>
                <w:rFonts w:ascii="Times New Roman" w:hAnsi="Times New Roman" w:cs="Times New Roman"/>
                <w:sz w:val="20"/>
                <w:szCs w:val="20"/>
              </w:rPr>
              <w:t>szwy dodatkowo klejone od wewnątrz taśmami, zabezpieczają</w:t>
            </w:r>
            <w:r w:rsidR="00DB5FE5">
              <w:rPr>
                <w:rFonts w:ascii="Times New Roman" w:hAnsi="Times New Roman" w:cs="Times New Roman"/>
                <w:sz w:val="20"/>
                <w:szCs w:val="20"/>
              </w:rPr>
              <w:t xml:space="preserve">cymi przed dostaniem się wody, </w:t>
            </w:r>
            <w:r w:rsidR="00DB5FE5" w:rsidRPr="00DB5FE5">
              <w:rPr>
                <w:rFonts w:ascii="Times New Roman" w:hAnsi="Times New Roman" w:cs="Times New Roman"/>
                <w:sz w:val="20"/>
                <w:szCs w:val="20"/>
              </w:rPr>
              <w:t>system wentylacji na plecach.</w:t>
            </w:r>
          </w:p>
        </w:tc>
        <w:tc>
          <w:tcPr>
            <w:tcW w:w="3545"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709" w:type="dxa"/>
            <w:vAlign w:val="center"/>
          </w:tcPr>
          <w:p w:rsidR="004E16C0" w:rsidRDefault="004E16C0" w:rsidP="004E16C0">
            <w:pPr>
              <w:jc w:val="center"/>
            </w:pPr>
            <w:r w:rsidRPr="00765A03">
              <w:rPr>
                <w:rFonts w:ascii="Times New Roman" w:eastAsia="Calibri" w:hAnsi="Times New Roman" w:cs="Times New Roman"/>
                <w:sz w:val="20"/>
                <w:szCs w:val="20"/>
              </w:rPr>
              <w:t>Szt.</w:t>
            </w:r>
          </w:p>
        </w:tc>
        <w:tc>
          <w:tcPr>
            <w:tcW w:w="992" w:type="dxa"/>
            <w:vAlign w:val="center"/>
          </w:tcPr>
          <w:p w:rsidR="004E16C0" w:rsidRPr="008E6322" w:rsidRDefault="000F06D5"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843"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1134"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c>
          <w:tcPr>
            <w:tcW w:w="2409" w:type="dxa"/>
            <w:vAlign w:val="center"/>
          </w:tcPr>
          <w:p w:rsidR="004E16C0" w:rsidRPr="008E6322" w:rsidRDefault="004E16C0" w:rsidP="004E16C0">
            <w:pPr>
              <w:spacing w:line="276" w:lineRule="auto"/>
              <w:jc w:val="center"/>
              <w:rPr>
                <w:rFonts w:ascii="Times New Roman" w:eastAsia="Calibri" w:hAnsi="Times New Roman" w:cs="Times New Roman"/>
                <w:sz w:val="20"/>
                <w:szCs w:val="20"/>
              </w:rPr>
            </w:pPr>
          </w:p>
        </w:tc>
      </w:tr>
      <w:tr w:rsidR="008E6322" w:rsidTr="00850238">
        <w:tc>
          <w:tcPr>
            <w:tcW w:w="9356" w:type="dxa"/>
            <w:gridSpan w:val="5"/>
          </w:tcPr>
          <w:p w:rsidR="008E6322" w:rsidRPr="00524F32" w:rsidRDefault="008E6322" w:rsidP="008E632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8E6322" w:rsidRPr="00524F32" w:rsidRDefault="008E6322" w:rsidP="008E6322">
            <w:pPr>
              <w:spacing w:line="276" w:lineRule="auto"/>
              <w:jc w:val="both"/>
              <w:rPr>
                <w:rFonts w:ascii="Times New Roman" w:eastAsia="Calibri" w:hAnsi="Times New Roman" w:cs="Times New Roman"/>
                <w:sz w:val="20"/>
                <w:szCs w:val="20"/>
              </w:rPr>
            </w:pPr>
          </w:p>
        </w:tc>
        <w:tc>
          <w:tcPr>
            <w:tcW w:w="1134" w:type="dxa"/>
          </w:tcPr>
          <w:p w:rsidR="008E6322" w:rsidRPr="00524F32" w:rsidRDefault="008E6322" w:rsidP="008E6322">
            <w:pPr>
              <w:spacing w:line="276" w:lineRule="auto"/>
              <w:jc w:val="both"/>
              <w:rPr>
                <w:rFonts w:ascii="Times New Roman" w:eastAsia="Calibri" w:hAnsi="Times New Roman" w:cs="Times New Roman"/>
                <w:sz w:val="20"/>
                <w:szCs w:val="20"/>
              </w:rPr>
            </w:pPr>
          </w:p>
        </w:tc>
        <w:tc>
          <w:tcPr>
            <w:tcW w:w="2409" w:type="dxa"/>
          </w:tcPr>
          <w:p w:rsidR="008E6322" w:rsidRPr="00524F32" w:rsidRDefault="008E6322" w:rsidP="008E6322">
            <w:pPr>
              <w:spacing w:line="276" w:lineRule="auto"/>
              <w:jc w:val="both"/>
              <w:rPr>
                <w:rFonts w:ascii="Times New Roman" w:eastAsia="Calibri" w:hAnsi="Times New Roman" w:cs="Times New Roman"/>
                <w:sz w:val="20"/>
                <w:szCs w:val="20"/>
              </w:rPr>
            </w:pPr>
          </w:p>
        </w:tc>
      </w:tr>
    </w:tbl>
    <w:p w:rsidR="00AF449A" w:rsidRDefault="00AF449A" w:rsidP="00AF449A">
      <w:pPr>
        <w:spacing w:after="0" w:line="240" w:lineRule="auto"/>
        <w:rPr>
          <w:rFonts w:ascii="Times New Roman" w:hAnsi="Times New Roman" w:cs="Times New Roman"/>
          <w:sz w:val="20"/>
          <w:szCs w:val="20"/>
        </w:rPr>
      </w:pPr>
    </w:p>
    <w:p w:rsidR="00AF449A" w:rsidRPr="00853AE8" w:rsidRDefault="00AF449A" w:rsidP="00AF449A">
      <w:pPr>
        <w:spacing w:after="0" w:line="240" w:lineRule="auto"/>
        <w:rPr>
          <w:rFonts w:ascii="Times New Roman" w:hAnsi="Times New Roman" w:cs="Times New Roman"/>
          <w:sz w:val="20"/>
          <w:szCs w:val="20"/>
        </w:rPr>
      </w:pPr>
    </w:p>
    <w:p w:rsidR="00AF449A" w:rsidRDefault="00AF449A" w:rsidP="00AF449A">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AF449A" w:rsidRDefault="00AF449A" w:rsidP="00AF449A">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F449A" w:rsidRDefault="00AF449A" w:rsidP="00AF449A">
      <w:pPr>
        <w:spacing w:after="0" w:line="240" w:lineRule="auto"/>
        <w:ind w:firstLine="284"/>
        <w:rPr>
          <w:rFonts w:ascii="Times New Roman" w:hAnsi="Times New Roman" w:cs="Times New Roman"/>
          <w:sz w:val="20"/>
          <w:szCs w:val="20"/>
        </w:rPr>
      </w:pPr>
    </w:p>
    <w:p w:rsidR="00527D11" w:rsidRDefault="00527D11"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27D11" w:rsidRDefault="00527D11"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AE500A" w:rsidRDefault="00AE500A"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AE500A" w:rsidRDefault="00AE500A"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AE500A" w:rsidRDefault="00AE500A"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3</w:t>
      </w: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ZAMAWIAJĄCY : Uniwersytecki Szpital Dziecięcy w Krakowie ul. Wielicka 265</w:t>
      </w: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Nazwa i adres Wykonawcy……………………………………………….....................</w:t>
      </w:r>
    </w:p>
    <w:p w:rsidR="00560C8E" w:rsidRPr="00853AE8"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53AE8" w:rsidRDefault="00560C8E" w:rsidP="00560C8E">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5309" w:type="dxa"/>
        <w:tblInd w:w="-5" w:type="dxa"/>
        <w:tblLook w:val="04A0" w:firstRow="1" w:lastRow="0" w:firstColumn="1" w:lastColumn="0" w:noHBand="0" w:noVBand="1"/>
      </w:tblPr>
      <w:tblGrid>
        <w:gridCol w:w="567"/>
        <w:gridCol w:w="4109"/>
        <w:gridCol w:w="3546"/>
        <w:gridCol w:w="709"/>
        <w:gridCol w:w="992"/>
        <w:gridCol w:w="1843"/>
        <w:gridCol w:w="1134"/>
        <w:gridCol w:w="2409"/>
      </w:tblGrid>
      <w:tr w:rsidR="00560C8E" w:rsidTr="004E16C0">
        <w:tc>
          <w:tcPr>
            <w:tcW w:w="567"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4109" w:type="dxa"/>
            <w:vAlign w:val="center"/>
          </w:tcPr>
          <w:p w:rsidR="00560C8E"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546"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560C8E" w:rsidTr="004E16C0">
        <w:tc>
          <w:tcPr>
            <w:tcW w:w="567" w:type="dxa"/>
            <w:vAlign w:val="center"/>
          </w:tcPr>
          <w:p w:rsidR="00560C8E" w:rsidRPr="008E6322" w:rsidRDefault="00560C8E" w:rsidP="004E16C0">
            <w:pPr>
              <w:pStyle w:val="Akapitzlist"/>
              <w:numPr>
                <w:ilvl w:val="0"/>
                <w:numId w:val="41"/>
              </w:numPr>
              <w:spacing w:line="276" w:lineRule="auto"/>
              <w:ind w:left="0" w:firstLine="0"/>
              <w:jc w:val="center"/>
              <w:rPr>
                <w:rFonts w:ascii="Times New Roman" w:eastAsia="Calibri" w:hAnsi="Times New Roman" w:cs="Times New Roman"/>
                <w:sz w:val="20"/>
                <w:szCs w:val="20"/>
              </w:rPr>
            </w:pPr>
          </w:p>
        </w:tc>
        <w:tc>
          <w:tcPr>
            <w:tcW w:w="4109" w:type="dxa"/>
          </w:tcPr>
          <w:p w:rsidR="00560C8E" w:rsidRPr="008E6322" w:rsidRDefault="00D06F56" w:rsidP="00D06F56">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Obuwie robocze damskie – klapki koloru białego z zamkniętymi palcami, z paskiem dwufunkcyjnym  - z możliwością założenia na piętę lub ułożenia na cholewce, cholewka ze skóry licowej o wysokim współczynniku przepuszczalności pary wodnej, perforowana, wykończona powłoką </w:t>
            </w:r>
            <w:r w:rsidR="004E16C0">
              <w:rPr>
                <w:rFonts w:ascii="Times New Roman" w:eastAsia="Calibri" w:hAnsi="Times New Roman" w:cs="Times New Roman"/>
                <w:sz w:val="20"/>
                <w:szCs w:val="20"/>
              </w:rPr>
              <w:t xml:space="preserve">odporną na mycie, wykazująca wytrzymałość łączenia spodu z wierzchem, wyściółka skórzana, </w:t>
            </w:r>
            <w:proofErr w:type="spellStart"/>
            <w:r w:rsidR="004E16C0">
              <w:rPr>
                <w:rFonts w:ascii="Times New Roman" w:eastAsia="Calibri" w:hAnsi="Times New Roman" w:cs="Times New Roman"/>
                <w:sz w:val="20"/>
                <w:szCs w:val="20"/>
              </w:rPr>
              <w:t>antypotliwa</w:t>
            </w:r>
            <w:proofErr w:type="spellEnd"/>
            <w:r w:rsidR="004E16C0">
              <w:rPr>
                <w:rFonts w:ascii="Times New Roman" w:eastAsia="Calibri" w:hAnsi="Times New Roman" w:cs="Times New Roman"/>
                <w:sz w:val="20"/>
                <w:szCs w:val="20"/>
              </w:rPr>
              <w:t>, podeszwa lekka antypoślizgowa z profilem ortopedycznym zapewniająca pełną stabilność.</w:t>
            </w:r>
          </w:p>
        </w:tc>
        <w:tc>
          <w:tcPr>
            <w:tcW w:w="3546"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Para</w:t>
            </w:r>
          </w:p>
        </w:tc>
        <w:tc>
          <w:tcPr>
            <w:tcW w:w="992"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3500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4E16C0">
        <w:tc>
          <w:tcPr>
            <w:tcW w:w="567" w:type="dxa"/>
            <w:vAlign w:val="center"/>
          </w:tcPr>
          <w:p w:rsidR="00560C8E" w:rsidRPr="008E6322" w:rsidRDefault="00560C8E" w:rsidP="004E16C0">
            <w:pPr>
              <w:pStyle w:val="Akapitzlist"/>
              <w:numPr>
                <w:ilvl w:val="0"/>
                <w:numId w:val="41"/>
              </w:numPr>
              <w:spacing w:line="276" w:lineRule="auto"/>
              <w:ind w:left="34" w:firstLine="0"/>
              <w:jc w:val="center"/>
              <w:rPr>
                <w:rFonts w:ascii="Times New Roman" w:eastAsia="Calibri" w:hAnsi="Times New Roman" w:cs="Times New Roman"/>
                <w:sz w:val="20"/>
                <w:szCs w:val="20"/>
              </w:rPr>
            </w:pPr>
          </w:p>
        </w:tc>
        <w:tc>
          <w:tcPr>
            <w:tcW w:w="4109" w:type="dxa"/>
          </w:tcPr>
          <w:p w:rsidR="00560C8E" w:rsidRPr="008E6322" w:rsidRDefault="004E16C0" w:rsidP="00FC0FED">
            <w:pPr>
              <w:spacing w:line="276" w:lineRule="auto"/>
              <w:jc w:val="both"/>
              <w:rPr>
                <w:rFonts w:ascii="Times New Roman" w:eastAsia="Calibri" w:hAnsi="Times New Roman" w:cs="Times New Roman"/>
                <w:sz w:val="20"/>
                <w:szCs w:val="20"/>
              </w:rPr>
            </w:pPr>
            <w:r w:rsidRPr="004E16C0">
              <w:rPr>
                <w:rFonts w:ascii="Times New Roman" w:eastAsia="Calibri" w:hAnsi="Times New Roman" w:cs="Times New Roman"/>
                <w:sz w:val="20"/>
                <w:szCs w:val="20"/>
              </w:rPr>
              <w:t xml:space="preserve">Obuwie robocze </w:t>
            </w:r>
            <w:r w:rsidR="00E707B5">
              <w:rPr>
                <w:rFonts w:ascii="Times New Roman" w:eastAsia="Calibri" w:hAnsi="Times New Roman" w:cs="Times New Roman"/>
                <w:sz w:val="20"/>
                <w:szCs w:val="20"/>
              </w:rPr>
              <w:t xml:space="preserve">męskie </w:t>
            </w:r>
            <w:r w:rsidRPr="004E16C0">
              <w:rPr>
                <w:rFonts w:ascii="Times New Roman" w:eastAsia="Calibri" w:hAnsi="Times New Roman" w:cs="Times New Roman"/>
                <w:sz w:val="20"/>
                <w:szCs w:val="20"/>
              </w:rPr>
              <w:t>– klapki koloru biał</w:t>
            </w:r>
            <w:r w:rsidR="00E707B5">
              <w:rPr>
                <w:rFonts w:ascii="Times New Roman" w:eastAsia="Calibri" w:hAnsi="Times New Roman" w:cs="Times New Roman"/>
                <w:sz w:val="20"/>
                <w:szCs w:val="20"/>
              </w:rPr>
              <w:t>ego z zamkniętymi palcami, z pa</w:t>
            </w:r>
            <w:r w:rsidRPr="004E16C0">
              <w:rPr>
                <w:rFonts w:ascii="Times New Roman" w:eastAsia="Calibri" w:hAnsi="Times New Roman" w:cs="Times New Roman"/>
                <w:sz w:val="20"/>
                <w:szCs w:val="20"/>
              </w:rPr>
              <w:t>skiem dwufunkcyjnym  - z możliwością założenia na pi</w:t>
            </w:r>
            <w:r w:rsidR="00FC0FED">
              <w:rPr>
                <w:rFonts w:ascii="Times New Roman" w:eastAsia="Calibri" w:hAnsi="Times New Roman" w:cs="Times New Roman"/>
                <w:sz w:val="20"/>
                <w:szCs w:val="20"/>
              </w:rPr>
              <w:t>ętę lub ułożenia na cho</w:t>
            </w:r>
            <w:r w:rsidRPr="004E16C0">
              <w:rPr>
                <w:rFonts w:ascii="Times New Roman" w:eastAsia="Calibri" w:hAnsi="Times New Roman" w:cs="Times New Roman"/>
                <w:sz w:val="20"/>
                <w:szCs w:val="20"/>
              </w:rPr>
              <w:t>lewce, cholewka ze skóry licowej o wysokim współczynniku przepuszczalności pary wodnej, perforowana, wykończona powłoką odporną na mycie, wykazują-ca wytrzymałość łączenia spodu z wierzc</w:t>
            </w:r>
            <w:r w:rsidR="00E707B5">
              <w:rPr>
                <w:rFonts w:ascii="Times New Roman" w:eastAsia="Calibri" w:hAnsi="Times New Roman" w:cs="Times New Roman"/>
                <w:sz w:val="20"/>
                <w:szCs w:val="20"/>
              </w:rPr>
              <w:t xml:space="preserve">hem, wyściółka skórzana, </w:t>
            </w:r>
            <w:proofErr w:type="spellStart"/>
            <w:r w:rsidR="00E707B5">
              <w:rPr>
                <w:rFonts w:ascii="Times New Roman" w:eastAsia="Calibri" w:hAnsi="Times New Roman" w:cs="Times New Roman"/>
                <w:sz w:val="20"/>
                <w:szCs w:val="20"/>
              </w:rPr>
              <w:t>antypo</w:t>
            </w:r>
            <w:r w:rsidRPr="004E16C0">
              <w:rPr>
                <w:rFonts w:ascii="Times New Roman" w:eastAsia="Calibri" w:hAnsi="Times New Roman" w:cs="Times New Roman"/>
                <w:sz w:val="20"/>
                <w:szCs w:val="20"/>
              </w:rPr>
              <w:t>tliwa</w:t>
            </w:r>
            <w:proofErr w:type="spellEnd"/>
            <w:r w:rsidRPr="004E16C0">
              <w:rPr>
                <w:rFonts w:ascii="Times New Roman" w:eastAsia="Calibri" w:hAnsi="Times New Roman" w:cs="Times New Roman"/>
                <w:sz w:val="20"/>
                <w:szCs w:val="20"/>
              </w:rPr>
              <w:t>, podeszwa lekka antypoślizgowa z profilem ortopedycznym zapewniająca pełną stabilność.</w:t>
            </w:r>
          </w:p>
        </w:tc>
        <w:tc>
          <w:tcPr>
            <w:tcW w:w="3546"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Para</w:t>
            </w:r>
          </w:p>
        </w:tc>
        <w:tc>
          <w:tcPr>
            <w:tcW w:w="992" w:type="dxa"/>
            <w:vAlign w:val="center"/>
          </w:tcPr>
          <w:p w:rsidR="00560C8E" w:rsidRPr="008E6322" w:rsidRDefault="004E16C0" w:rsidP="004E16C0">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4E16C0">
        <w:tc>
          <w:tcPr>
            <w:tcW w:w="9923" w:type="dxa"/>
            <w:gridSpan w:val="5"/>
          </w:tcPr>
          <w:p w:rsidR="00560C8E" w:rsidRPr="00524F32" w:rsidRDefault="00560C8E" w:rsidP="00CF2015">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524F32" w:rsidRDefault="00560C8E" w:rsidP="00CF2015">
            <w:pPr>
              <w:spacing w:line="276" w:lineRule="auto"/>
              <w:jc w:val="both"/>
              <w:rPr>
                <w:rFonts w:ascii="Times New Roman" w:eastAsia="Calibri" w:hAnsi="Times New Roman" w:cs="Times New Roman"/>
                <w:sz w:val="20"/>
                <w:szCs w:val="20"/>
              </w:rPr>
            </w:pPr>
          </w:p>
        </w:tc>
      </w:tr>
    </w:tbl>
    <w:p w:rsidR="00560C8E" w:rsidRDefault="00560C8E" w:rsidP="00560C8E">
      <w:pPr>
        <w:spacing w:after="0" w:line="240" w:lineRule="auto"/>
        <w:rPr>
          <w:rFonts w:ascii="Times New Roman" w:hAnsi="Times New Roman" w:cs="Times New Roman"/>
          <w:sz w:val="20"/>
          <w:szCs w:val="20"/>
        </w:rPr>
      </w:pPr>
    </w:p>
    <w:p w:rsidR="00560C8E" w:rsidRPr="00853AE8" w:rsidRDefault="00560C8E" w:rsidP="00560C8E">
      <w:pPr>
        <w:spacing w:after="0" w:line="240" w:lineRule="auto"/>
        <w:rPr>
          <w:rFonts w:ascii="Times New Roman" w:hAnsi="Times New Roman" w:cs="Times New Roman"/>
          <w:sz w:val="20"/>
          <w:szCs w:val="20"/>
        </w:rPr>
      </w:pPr>
    </w:p>
    <w:p w:rsidR="00560C8E" w:rsidRDefault="00560C8E" w:rsidP="00560C8E">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60C8E" w:rsidRDefault="00560C8E" w:rsidP="00560C8E">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/pieczęć i podpis osoby upoważnionej/</w:t>
      </w:r>
    </w:p>
    <w:p w:rsidR="00AF449A" w:rsidRDefault="00AF449A" w:rsidP="00853AE8">
      <w:pPr>
        <w:tabs>
          <w:tab w:val="left" w:pos="8070"/>
        </w:tabs>
        <w:spacing w:after="0" w:line="240" w:lineRule="auto"/>
        <w:ind w:firstLine="284"/>
        <w:rPr>
          <w:rFonts w:ascii="Times New Roman" w:hAnsi="Times New Roman" w:cs="Times New Roman"/>
          <w:sz w:val="20"/>
          <w:szCs w:val="20"/>
        </w:rPr>
      </w:pPr>
    </w:p>
    <w:p w:rsidR="004E16C0" w:rsidRDefault="004E16C0"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0B6FE5" w:rsidP="00560C8E">
      <w:pPr>
        <w:widowControl w:val="0"/>
        <w:suppressAutoHyphens/>
        <w:spacing w:after="0" w:line="240" w:lineRule="auto"/>
        <w:rPr>
          <w:rFonts w:ascii="Times New Roman" w:eastAsia="Times New Roman" w:hAnsi="Times New Roman" w:cs="Times New Roman"/>
          <w:bCs/>
          <w:kern w:val="1"/>
          <w:sz w:val="20"/>
          <w:szCs w:val="20"/>
          <w:lang w:eastAsia="pl-PL"/>
        </w:rPr>
      </w:pPr>
      <w:r>
        <w:rPr>
          <w:rFonts w:ascii="Times New Roman" w:eastAsia="Times New Roman" w:hAnsi="Times New Roman" w:cs="Times New Roman"/>
          <w:bCs/>
          <w:kern w:val="1"/>
          <w:sz w:val="20"/>
          <w:szCs w:val="20"/>
          <w:lang w:eastAsia="pl-PL"/>
        </w:rPr>
        <w:t>Zadanie nr 4</w:t>
      </w: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ZAMAWIAJĄCY : Uniwersytecki Szpital Dziecięcy w Krakowie ul. Wielicka 265</w:t>
      </w:r>
    </w:p>
    <w:p w:rsidR="00560C8E" w:rsidRPr="008E6322"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r w:rsidRPr="008E6322">
        <w:rPr>
          <w:rFonts w:ascii="Times New Roman" w:eastAsia="Times New Roman" w:hAnsi="Times New Roman" w:cs="Times New Roman"/>
          <w:bCs/>
          <w:kern w:val="1"/>
          <w:sz w:val="20"/>
          <w:szCs w:val="20"/>
          <w:lang w:eastAsia="pl-PL"/>
        </w:rPr>
        <w:t>Nazwa i adres Wykonawcy……………………………………………….....................</w:t>
      </w:r>
    </w:p>
    <w:p w:rsidR="00560C8E" w:rsidRPr="00853AE8" w:rsidRDefault="00560C8E" w:rsidP="00560C8E">
      <w:pPr>
        <w:widowControl w:val="0"/>
        <w:suppressAutoHyphens/>
        <w:spacing w:after="0" w:line="240" w:lineRule="auto"/>
        <w:rPr>
          <w:rFonts w:ascii="Times New Roman" w:eastAsia="Times New Roman" w:hAnsi="Times New Roman" w:cs="Times New Roman"/>
          <w:bCs/>
          <w:kern w:val="1"/>
          <w:sz w:val="20"/>
          <w:szCs w:val="20"/>
          <w:lang w:eastAsia="pl-PL"/>
        </w:rPr>
      </w:pPr>
    </w:p>
    <w:p w:rsidR="00560C8E" w:rsidRPr="00853AE8" w:rsidRDefault="00560C8E" w:rsidP="00560C8E">
      <w:pPr>
        <w:widowControl w:val="0"/>
        <w:suppressAutoHyphens/>
        <w:spacing w:after="0" w:line="240" w:lineRule="auto"/>
        <w:jc w:val="both"/>
        <w:rPr>
          <w:rFonts w:ascii="Times New Roman" w:eastAsia="Times New Roman" w:hAnsi="Times New Roman" w:cs="Times New Roman"/>
          <w:b/>
          <w:bCs/>
          <w:kern w:val="1"/>
          <w:sz w:val="20"/>
          <w:szCs w:val="20"/>
          <w:lang w:eastAsia="pl-PL"/>
        </w:rPr>
      </w:pPr>
    </w:p>
    <w:tbl>
      <w:tblPr>
        <w:tblStyle w:val="Tabela-Siatka"/>
        <w:tblW w:w="14742" w:type="dxa"/>
        <w:tblInd w:w="-5" w:type="dxa"/>
        <w:tblLook w:val="04A0" w:firstRow="1" w:lastRow="0" w:firstColumn="1" w:lastColumn="0" w:noHBand="0" w:noVBand="1"/>
      </w:tblPr>
      <w:tblGrid>
        <w:gridCol w:w="567"/>
        <w:gridCol w:w="3543"/>
        <w:gridCol w:w="3545"/>
        <w:gridCol w:w="709"/>
        <w:gridCol w:w="992"/>
        <w:gridCol w:w="1843"/>
        <w:gridCol w:w="1134"/>
        <w:gridCol w:w="2409"/>
      </w:tblGrid>
      <w:tr w:rsidR="00560C8E" w:rsidTr="000B6FE5">
        <w:tc>
          <w:tcPr>
            <w:tcW w:w="567"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L.p.</w:t>
            </w:r>
          </w:p>
        </w:tc>
        <w:tc>
          <w:tcPr>
            <w:tcW w:w="3543" w:type="dxa"/>
            <w:vAlign w:val="center"/>
          </w:tcPr>
          <w:p w:rsidR="00560C8E"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Opis przedmiotu zamówienia</w:t>
            </w:r>
          </w:p>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 xml:space="preserve"> - parametry wymagane</w:t>
            </w:r>
          </w:p>
        </w:tc>
        <w:tc>
          <w:tcPr>
            <w:tcW w:w="3545"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Parametry oferowane</w:t>
            </w:r>
          </w:p>
        </w:tc>
        <w:tc>
          <w:tcPr>
            <w:tcW w:w="7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J.m.</w:t>
            </w:r>
          </w:p>
        </w:tc>
        <w:tc>
          <w:tcPr>
            <w:tcW w:w="992"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Ilość</w:t>
            </w:r>
          </w:p>
        </w:tc>
        <w:tc>
          <w:tcPr>
            <w:tcW w:w="1843"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netto</w:t>
            </w:r>
          </w:p>
        </w:tc>
        <w:tc>
          <w:tcPr>
            <w:tcW w:w="1134"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Stawka VAT</w:t>
            </w:r>
          </w:p>
        </w:tc>
        <w:tc>
          <w:tcPr>
            <w:tcW w:w="2409" w:type="dxa"/>
            <w:vAlign w:val="center"/>
          </w:tcPr>
          <w:p w:rsidR="00560C8E" w:rsidRPr="00524F32" w:rsidRDefault="00560C8E" w:rsidP="00CF2015">
            <w:pPr>
              <w:spacing w:line="276" w:lineRule="auto"/>
              <w:jc w:val="center"/>
              <w:rPr>
                <w:rFonts w:ascii="Times New Roman" w:eastAsia="Calibri" w:hAnsi="Times New Roman" w:cs="Times New Roman"/>
                <w:b/>
                <w:sz w:val="20"/>
                <w:szCs w:val="20"/>
              </w:rPr>
            </w:pPr>
            <w:r w:rsidRPr="00524F32">
              <w:rPr>
                <w:rFonts w:ascii="Times New Roman" w:eastAsia="Calibri" w:hAnsi="Times New Roman" w:cs="Times New Roman"/>
                <w:b/>
                <w:sz w:val="20"/>
                <w:szCs w:val="20"/>
              </w:rPr>
              <w:t>Wartość brutto</w:t>
            </w:r>
          </w:p>
        </w:tc>
      </w:tr>
      <w:tr w:rsidR="00560C8E" w:rsidTr="001E40BD">
        <w:tc>
          <w:tcPr>
            <w:tcW w:w="567" w:type="dxa"/>
            <w:vAlign w:val="center"/>
          </w:tcPr>
          <w:p w:rsidR="00560C8E" w:rsidRPr="008E6322" w:rsidRDefault="00560C8E" w:rsidP="008B444A">
            <w:pPr>
              <w:pStyle w:val="Akapitzlist"/>
              <w:numPr>
                <w:ilvl w:val="0"/>
                <w:numId w:val="40"/>
              </w:numPr>
              <w:spacing w:line="276" w:lineRule="auto"/>
              <w:ind w:left="-8" w:firstLine="0"/>
              <w:jc w:val="center"/>
              <w:rPr>
                <w:rFonts w:ascii="Times New Roman" w:eastAsia="Calibri" w:hAnsi="Times New Roman" w:cs="Times New Roman"/>
                <w:sz w:val="20"/>
                <w:szCs w:val="20"/>
              </w:rPr>
            </w:pPr>
          </w:p>
        </w:tc>
        <w:tc>
          <w:tcPr>
            <w:tcW w:w="3543" w:type="dxa"/>
          </w:tcPr>
          <w:p w:rsidR="001E40BD" w:rsidRPr="001E40BD" w:rsidRDefault="00256E9E" w:rsidP="001E40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Buty gumowo-filcowe</w:t>
            </w:r>
            <w:r w:rsidR="001E40BD">
              <w:t xml:space="preserve"> </w:t>
            </w:r>
            <w:r w:rsidR="001E40BD" w:rsidRPr="001E40BD">
              <w:rPr>
                <w:rFonts w:ascii="Times New Roman" w:eastAsia="Calibri" w:hAnsi="Times New Roman" w:cs="Times New Roman"/>
                <w:sz w:val="20"/>
                <w:szCs w:val="20"/>
              </w:rPr>
              <w:t>wykonane z wysokiej jakości PCV z dodatkowym</w:t>
            </w:r>
            <w:r w:rsidR="001E40BD">
              <w:rPr>
                <w:rFonts w:ascii="Times New Roman" w:eastAsia="Calibri" w:hAnsi="Times New Roman" w:cs="Times New Roman"/>
                <w:sz w:val="20"/>
                <w:szCs w:val="20"/>
              </w:rPr>
              <w:t xml:space="preserve"> </w:t>
            </w:r>
            <w:r w:rsidR="001E40BD" w:rsidRPr="001E40BD">
              <w:rPr>
                <w:rFonts w:ascii="Times New Roman" w:eastAsia="Calibri" w:hAnsi="Times New Roman" w:cs="Times New Roman"/>
                <w:sz w:val="20"/>
                <w:szCs w:val="20"/>
              </w:rPr>
              <w:t>wkładem filcowym oraz wkładką</w:t>
            </w:r>
            <w:r w:rsidR="001E40BD">
              <w:rPr>
                <w:rFonts w:ascii="Times New Roman" w:eastAsia="Calibri" w:hAnsi="Times New Roman" w:cs="Times New Roman"/>
                <w:sz w:val="20"/>
                <w:szCs w:val="20"/>
              </w:rPr>
              <w:t>,</w:t>
            </w:r>
            <w:r w:rsidR="001E40BD" w:rsidRPr="001E40BD">
              <w:rPr>
                <w:rFonts w:ascii="Times New Roman" w:eastAsia="Calibri" w:hAnsi="Times New Roman" w:cs="Times New Roman"/>
                <w:sz w:val="20"/>
                <w:szCs w:val="20"/>
              </w:rPr>
              <w:t xml:space="preserve"> podeszwa urzeźbiona, </w:t>
            </w:r>
            <w:r w:rsidR="001E40BD">
              <w:rPr>
                <w:rFonts w:ascii="Times New Roman" w:eastAsia="Calibri" w:hAnsi="Times New Roman" w:cs="Times New Roman"/>
                <w:sz w:val="20"/>
                <w:szCs w:val="20"/>
              </w:rPr>
              <w:t>gwarantująca</w:t>
            </w:r>
            <w:r w:rsidR="001E40BD" w:rsidRPr="001E40BD">
              <w:rPr>
                <w:rFonts w:ascii="Times New Roman" w:eastAsia="Calibri" w:hAnsi="Times New Roman" w:cs="Times New Roman"/>
                <w:sz w:val="20"/>
                <w:szCs w:val="20"/>
              </w:rPr>
              <w:t xml:space="preserve"> lepszą przyczepność</w:t>
            </w:r>
          </w:p>
          <w:p w:rsidR="00560C8E" w:rsidRPr="008E6322" w:rsidRDefault="001E40BD" w:rsidP="001E40BD">
            <w:pPr>
              <w:spacing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Zgodne z normą</w:t>
            </w:r>
            <w:r w:rsidRPr="001E40BD">
              <w:rPr>
                <w:rFonts w:ascii="Times New Roman" w:eastAsia="Calibri" w:hAnsi="Times New Roman" w:cs="Times New Roman"/>
                <w:sz w:val="20"/>
                <w:szCs w:val="20"/>
              </w:rPr>
              <w:t xml:space="preserve"> EN20347</w:t>
            </w:r>
          </w:p>
        </w:tc>
        <w:tc>
          <w:tcPr>
            <w:tcW w:w="3545"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1E40BD">
        <w:tc>
          <w:tcPr>
            <w:tcW w:w="567" w:type="dxa"/>
            <w:vAlign w:val="center"/>
          </w:tcPr>
          <w:p w:rsidR="00560C8E" w:rsidRPr="008E6322" w:rsidRDefault="00560C8E" w:rsidP="008B444A">
            <w:pPr>
              <w:pStyle w:val="Akapitzlist"/>
              <w:numPr>
                <w:ilvl w:val="0"/>
                <w:numId w:val="40"/>
              </w:numPr>
              <w:spacing w:line="276" w:lineRule="auto"/>
              <w:ind w:left="5" w:firstLine="0"/>
              <w:jc w:val="center"/>
              <w:rPr>
                <w:rFonts w:ascii="Times New Roman" w:eastAsia="Calibri" w:hAnsi="Times New Roman" w:cs="Times New Roman"/>
                <w:sz w:val="20"/>
                <w:szCs w:val="20"/>
              </w:rPr>
            </w:pPr>
          </w:p>
        </w:tc>
        <w:tc>
          <w:tcPr>
            <w:tcW w:w="3543" w:type="dxa"/>
          </w:tcPr>
          <w:p w:rsidR="00560C8E" w:rsidRPr="008E6322" w:rsidRDefault="00256E9E" w:rsidP="00856A82">
            <w:pPr>
              <w:jc w:val="both"/>
              <w:rPr>
                <w:rFonts w:ascii="Times New Roman" w:eastAsia="Calibri" w:hAnsi="Times New Roman" w:cs="Times New Roman"/>
                <w:sz w:val="20"/>
                <w:szCs w:val="20"/>
              </w:rPr>
            </w:pPr>
            <w:r>
              <w:rPr>
                <w:rFonts w:ascii="Times New Roman" w:eastAsia="Calibri" w:hAnsi="Times New Roman" w:cs="Times New Roman"/>
                <w:sz w:val="20"/>
                <w:szCs w:val="20"/>
              </w:rPr>
              <w:t>Półbuty</w:t>
            </w:r>
            <w:r w:rsidR="006C4A91">
              <w:rPr>
                <w:rFonts w:ascii="Times New Roman" w:eastAsia="Calibri" w:hAnsi="Times New Roman" w:cs="Times New Roman"/>
                <w:sz w:val="20"/>
                <w:szCs w:val="20"/>
              </w:rPr>
              <w:t>,</w:t>
            </w:r>
            <w:r w:rsidR="006C4A91" w:rsidRPr="006C4A91">
              <w:rPr>
                <w:rFonts w:ascii="Times New Roman" w:eastAsia="Calibri" w:hAnsi="Times New Roman" w:cs="Times New Roman"/>
                <w:sz w:val="20"/>
                <w:szCs w:val="20"/>
              </w:rPr>
              <w:t xml:space="preserve"> cholewka niska, podeszwa dwuwarstwowa o zróżnicowanej gęstości,</w:t>
            </w:r>
            <w:r w:rsidR="00856A82">
              <w:rPr>
                <w:rFonts w:ascii="Times New Roman" w:eastAsia="Calibri" w:hAnsi="Times New Roman" w:cs="Times New Roman"/>
                <w:sz w:val="20"/>
                <w:szCs w:val="20"/>
              </w:rPr>
              <w:t xml:space="preserve"> podnoski ochronne</w:t>
            </w:r>
            <w:r w:rsidR="006C4A91" w:rsidRPr="006C4A91">
              <w:rPr>
                <w:rFonts w:ascii="Times New Roman" w:eastAsia="Calibri" w:hAnsi="Times New Roman" w:cs="Times New Roman"/>
                <w:sz w:val="20"/>
                <w:szCs w:val="20"/>
              </w:rPr>
              <w:t>, odporna na olej, benzynę i inne roz</w:t>
            </w:r>
            <w:r w:rsidR="006C4A91">
              <w:rPr>
                <w:rFonts w:ascii="Times New Roman" w:eastAsia="Calibri" w:hAnsi="Times New Roman" w:cs="Times New Roman"/>
                <w:sz w:val="20"/>
                <w:szCs w:val="20"/>
              </w:rPr>
              <w:t>puszczalniki organiczne, chronią</w:t>
            </w:r>
            <w:r w:rsidR="006C4A91" w:rsidRPr="006C4A91">
              <w:rPr>
                <w:rFonts w:ascii="Times New Roman" w:eastAsia="Calibri" w:hAnsi="Times New Roman" w:cs="Times New Roman"/>
                <w:sz w:val="20"/>
                <w:szCs w:val="20"/>
              </w:rPr>
              <w:t>ca przed poślizgiem, absorber energii w pięcie</w:t>
            </w:r>
          </w:p>
        </w:tc>
        <w:tc>
          <w:tcPr>
            <w:tcW w:w="3545"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1E40BD">
        <w:tc>
          <w:tcPr>
            <w:tcW w:w="567" w:type="dxa"/>
            <w:vAlign w:val="center"/>
          </w:tcPr>
          <w:p w:rsidR="00560C8E" w:rsidRPr="008E6322" w:rsidRDefault="00560C8E" w:rsidP="008B444A">
            <w:pPr>
              <w:pStyle w:val="Akapitzlist"/>
              <w:numPr>
                <w:ilvl w:val="0"/>
                <w:numId w:val="40"/>
              </w:numPr>
              <w:spacing w:line="276" w:lineRule="auto"/>
              <w:ind w:left="17" w:firstLine="0"/>
              <w:jc w:val="center"/>
              <w:rPr>
                <w:rFonts w:ascii="Times New Roman" w:eastAsia="Calibri" w:hAnsi="Times New Roman" w:cs="Times New Roman"/>
                <w:sz w:val="20"/>
                <w:szCs w:val="20"/>
              </w:rPr>
            </w:pPr>
          </w:p>
        </w:tc>
        <w:tc>
          <w:tcPr>
            <w:tcW w:w="3543" w:type="dxa"/>
          </w:tcPr>
          <w:p w:rsidR="00560C8E" w:rsidRPr="008E6322" w:rsidRDefault="00256E9E" w:rsidP="006C4A91">
            <w:pPr>
              <w:jc w:val="both"/>
              <w:rPr>
                <w:rFonts w:ascii="Times New Roman" w:eastAsia="Calibri" w:hAnsi="Times New Roman" w:cs="Times New Roman"/>
                <w:sz w:val="20"/>
                <w:szCs w:val="20"/>
              </w:rPr>
            </w:pPr>
            <w:r>
              <w:rPr>
                <w:rFonts w:ascii="Times New Roman" w:eastAsia="Calibri" w:hAnsi="Times New Roman" w:cs="Times New Roman"/>
                <w:sz w:val="20"/>
                <w:szCs w:val="20"/>
              </w:rPr>
              <w:t>Trzewiki skórzane</w:t>
            </w:r>
            <w:r w:rsidR="006C4A91">
              <w:t xml:space="preserve"> </w:t>
            </w:r>
            <w:r w:rsidR="006C4A91" w:rsidRPr="006C4A91">
              <w:rPr>
                <w:rFonts w:ascii="Times New Roman" w:eastAsia="Calibri" w:hAnsi="Times New Roman" w:cs="Times New Roman"/>
                <w:sz w:val="20"/>
                <w:szCs w:val="20"/>
              </w:rPr>
              <w:t xml:space="preserve">bez podnoska czubek buta dodatkowo pokryty warstwą </w:t>
            </w:r>
            <w:proofErr w:type="spellStart"/>
            <w:r w:rsidR="006C4A91" w:rsidRPr="006C4A91">
              <w:rPr>
                <w:rFonts w:ascii="Times New Roman" w:eastAsia="Calibri" w:hAnsi="Times New Roman" w:cs="Times New Roman"/>
                <w:sz w:val="20"/>
                <w:szCs w:val="20"/>
              </w:rPr>
              <w:t>pu</w:t>
            </w:r>
            <w:proofErr w:type="spellEnd"/>
            <w:r w:rsidR="006C4A91">
              <w:rPr>
                <w:rFonts w:ascii="Times New Roman" w:eastAsia="Calibri" w:hAnsi="Times New Roman" w:cs="Times New Roman"/>
                <w:sz w:val="20"/>
                <w:szCs w:val="20"/>
              </w:rPr>
              <w:t>,</w:t>
            </w:r>
            <w:r w:rsidR="006C4A91" w:rsidRPr="006C4A91">
              <w:rPr>
                <w:rFonts w:ascii="Times New Roman" w:eastAsia="Calibri" w:hAnsi="Times New Roman" w:cs="Times New Roman"/>
                <w:sz w:val="20"/>
                <w:szCs w:val="20"/>
              </w:rPr>
              <w:t xml:space="preserve"> cholewka wysoka wykonana ze skór naturalnych tłoczonych. Podeszwa dwuwarstwowa o zróżnicowanej gęstości, odporna na olej, benzynę i inne rozpuszczalniki organiczne, chroniąca przed poślizgiem, absorber energii w pięcie.</w:t>
            </w:r>
          </w:p>
        </w:tc>
        <w:tc>
          <w:tcPr>
            <w:tcW w:w="3545"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709"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Szt.</w:t>
            </w:r>
          </w:p>
        </w:tc>
        <w:tc>
          <w:tcPr>
            <w:tcW w:w="992" w:type="dxa"/>
            <w:vAlign w:val="center"/>
          </w:tcPr>
          <w:p w:rsidR="00560C8E" w:rsidRPr="008E6322" w:rsidRDefault="001E40BD" w:rsidP="001E40BD">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1843"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8E632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8E6322" w:rsidRDefault="00560C8E" w:rsidP="00CF2015">
            <w:pPr>
              <w:spacing w:line="276" w:lineRule="auto"/>
              <w:jc w:val="both"/>
              <w:rPr>
                <w:rFonts w:ascii="Times New Roman" w:eastAsia="Calibri" w:hAnsi="Times New Roman" w:cs="Times New Roman"/>
                <w:sz w:val="20"/>
                <w:szCs w:val="20"/>
              </w:rPr>
            </w:pPr>
          </w:p>
        </w:tc>
      </w:tr>
      <w:tr w:rsidR="00560C8E" w:rsidTr="000B6FE5">
        <w:tc>
          <w:tcPr>
            <w:tcW w:w="9356" w:type="dxa"/>
            <w:gridSpan w:val="5"/>
          </w:tcPr>
          <w:p w:rsidR="00560C8E" w:rsidRPr="00524F32" w:rsidRDefault="00560C8E" w:rsidP="00CF2015">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RAZEM</w:t>
            </w:r>
          </w:p>
        </w:tc>
        <w:tc>
          <w:tcPr>
            <w:tcW w:w="1843"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1134" w:type="dxa"/>
          </w:tcPr>
          <w:p w:rsidR="00560C8E" w:rsidRPr="00524F32" w:rsidRDefault="00560C8E" w:rsidP="00CF2015">
            <w:pPr>
              <w:spacing w:line="276" w:lineRule="auto"/>
              <w:jc w:val="both"/>
              <w:rPr>
                <w:rFonts w:ascii="Times New Roman" w:eastAsia="Calibri" w:hAnsi="Times New Roman" w:cs="Times New Roman"/>
                <w:sz w:val="20"/>
                <w:szCs w:val="20"/>
              </w:rPr>
            </w:pPr>
          </w:p>
        </w:tc>
        <w:tc>
          <w:tcPr>
            <w:tcW w:w="2409" w:type="dxa"/>
          </w:tcPr>
          <w:p w:rsidR="00560C8E" w:rsidRPr="00524F32" w:rsidRDefault="00560C8E" w:rsidP="00CF2015">
            <w:pPr>
              <w:spacing w:line="276" w:lineRule="auto"/>
              <w:jc w:val="both"/>
              <w:rPr>
                <w:rFonts w:ascii="Times New Roman" w:eastAsia="Calibri" w:hAnsi="Times New Roman" w:cs="Times New Roman"/>
                <w:sz w:val="20"/>
                <w:szCs w:val="20"/>
              </w:rPr>
            </w:pPr>
          </w:p>
        </w:tc>
      </w:tr>
    </w:tbl>
    <w:p w:rsidR="00560C8E" w:rsidRDefault="00560C8E" w:rsidP="00560C8E">
      <w:pPr>
        <w:spacing w:after="0" w:line="240" w:lineRule="auto"/>
        <w:rPr>
          <w:rFonts w:ascii="Times New Roman" w:hAnsi="Times New Roman" w:cs="Times New Roman"/>
          <w:sz w:val="20"/>
          <w:szCs w:val="20"/>
        </w:rPr>
      </w:pPr>
    </w:p>
    <w:p w:rsidR="00560C8E" w:rsidRPr="00853AE8" w:rsidRDefault="00560C8E" w:rsidP="00560C8E">
      <w:pPr>
        <w:spacing w:after="0" w:line="240" w:lineRule="auto"/>
        <w:rPr>
          <w:rFonts w:ascii="Times New Roman" w:hAnsi="Times New Roman" w:cs="Times New Roman"/>
          <w:sz w:val="20"/>
          <w:szCs w:val="20"/>
        </w:rPr>
      </w:pPr>
    </w:p>
    <w:p w:rsidR="00560C8E" w:rsidRDefault="00560C8E" w:rsidP="00560C8E">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256E9E" w:rsidRDefault="00560C8E" w:rsidP="00256E9E">
      <w:pPr>
        <w:spacing w:after="0" w:line="240" w:lineRule="auto"/>
        <w:ind w:firstLine="284"/>
        <w:rPr>
          <w:rFonts w:ascii="Times New Roman" w:hAnsi="Times New Roman" w:cs="Times New Roman"/>
          <w:sz w:val="20"/>
          <w:szCs w:val="20"/>
        </w:rPr>
        <w:sectPr w:rsidR="00256E9E" w:rsidSect="00256E9E">
          <w:pgSz w:w="16838" w:h="11906" w:orient="landscape"/>
          <w:pgMar w:top="1418" w:right="1418" w:bottom="1134" w:left="1276" w:header="709" w:footer="709" w:gutter="0"/>
          <w:cols w:space="708"/>
          <w:docGrid w:linePitch="360"/>
        </w:sect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/piecz</w:t>
      </w:r>
      <w:r w:rsidR="00256E9E">
        <w:rPr>
          <w:rFonts w:ascii="Times New Roman" w:hAnsi="Times New Roman" w:cs="Times New Roman"/>
          <w:sz w:val="20"/>
          <w:szCs w:val="20"/>
        </w:rPr>
        <w:t>ęć i podpis osoby upoważnionej/</w:t>
      </w:r>
    </w:p>
    <w:p w:rsidR="004056B9" w:rsidRPr="005218B8" w:rsidRDefault="00493D84" w:rsidP="004056B9">
      <w:pPr>
        <w:spacing w:after="0"/>
        <w:ind w:firstLine="284"/>
        <w:jc w:val="right"/>
        <w:rPr>
          <w:rFonts w:ascii="Times New Roman" w:hAnsi="Times New Roman" w:cs="Times New Roman"/>
          <w:sz w:val="20"/>
          <w:szCs w:val="20"/>
        </w:rPr>
      </w:pPr>
      <w:r>
        <w:rPr>
          <w:rFonts w:ascii="Times New Roman" w:hAnsi="Times New Roman" w:cs="Times New Roman"/>
          <w:sz w:val="20"/>
          <w:szCs w:val="20"/>
        </w:rPr>
        <w:t>Załą</w:t>
      </w:r>
      <w:r w:rsidR="004056B9" w:rsidRPr="005218B8">
        <w:rPr>
          <w:rFonts w:ascii="Times New Roman" w:hAnsi="Times New Roman" w:cs="Times New Roman"/>
          <w:sz w:val="20"/>
          <w:szCs w:val="20"/>
        </w:rPr>
        <w:t>cznik nr 4</w:t>
      </w:r>
      <w:r>
        <w:rPr>
          <w:rFonts w:ascii="Times New Roman" w:hAnsi="Times New Roman" w:cs="Times New Roman"/>
          <w:sz w:val="20"/>
          <w:szCs w:val="20"/>
        </w:rPr>
        <w:t>a</w:t>
      </w:r>
      <w:r w:rsidR="004056B9" w:rsidRPr="005218B8">
        <w:rPr>
          <w:rFonts w:ascii="Times New Roman" w:hAnsi="Times New Roman" w:cs="Times New Roman"/>
          <w:sz w:val="20"/>
          <w:szCs w:val="20"/>
        </w:rPr>
        <w:t xml:space="preserve"> do SIWZ</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Oświadczenie wykonawcy składane na podstawie</w:t>
      </w:r>
    </w:p>
    <w:p w:rsidR="004056B9" w:rsidRPr="005218B8" w:rsidRDefault="004056B9" w:rsidP="004056B9">
      <w:pPr>
        <w:spacing w:after="0"/>
        <w:ind w:firstLine="284"/>
        <w:jc w:val="center"/>
        <w:rPr>
          <w:rFonts w:ascii="Times New Roman" w:hAnsi="Times New Roman" w:cs="Times New Roman"/>
          <w:b/>
        </w:rPr>
      </w:pPr>
      <w:r w:rsidRPr="005218B8">
        <w:rPr>
          <w:rFonts w:ascii="Times New Roman" w:hAnsi="Times New Roman" w:cs="Times New Roman"/>
          <w:b/>
        </w:rPr>
        <w:t>art. 25a ust. 1 ustawy – dotyczące podstaw wykluczenia z postępowania.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Składając ofertę w postępowaniu o udzielenie zamówienia publicznego na </w:t>
      </w:r>
      <w:r w:rsidR="008B444A">
        <w:rPr>
          <w:rFonts w:ascii="Times New Roman" w:hAnsi="Times New Roman" w:cs="Times New Roman"/>
          <w:b/>
        </w:rPr>
        <w:t xml:space="preserve">wykonanie i </w:t>
      </w:r>
      <w:r w:rsidR="008B444A" w:rsidRPr="00B4555F">
        <w:rPr>
          <w:rFonts w:ascii="Times New Roman" w:hAnsi="Times New Roman" w:cs="Times New Roman"/>
          <w:b/>
          <w:bCs/>
        </w:rPr>
        <w:t xml:space="preserve">dostawę </w:t>
      </w:r>
      <w:r w:rsidR="008B444A" w:rsidRPr="00635390">
        <w:rPr>
          <w:rFonts w:ascii="Times New Roman" w:hAnsi="Times New Roman" w:cs="Times New Roman"/>
          <w:b/>
          <w:bCs/>
        </w:rPr>
        <w:t xml:space="preserve">odzieży i obuwia medycznego oraz niemedycznej odzieży i obuwia ochronnego na </w:t>
      </w:r>
      <w:r w:rsidR="008B444A">
        <w:rPr>
          <w:rFonts w:ascii="Times New Roman" w:hAnsi="Times New Roman" w:cs="Times New Roman"/>
          <w:b/>
          <w:bCs/>
        </w:rPr>
        <w:t>potrzeby Uniwersyteckiego S</w:t>
      </w:r>
      <w:r w:rsidR="008B444A" w:rsidRPr="00635390">
        <w:rPr>
          <w:rFonts w:ascii="Times New Roman" w:hAnsi="Times New Roman" w:cs="Times New Roman"/>
          <w:b/>
          <w:bCs/>
        </w:rPr>
        <w:t xml:space="preserve">zpitala </w:t>
      </w:r>
      <w:r w:rsidR="008B444A">
        <w:rPr>
          <w:rFonts w:ascii="Times New Roman" w:hAnsi="Times New Roman" w:cs="Times New Roman"/>
          <w:b/>
          <w:bCs/>
        </w:rPr>
        <w:t>Dziecięcego w Krakowie</w:t>
      </w:r>
      <w:r w:rsidR="008B444A">
        <w:rPr>
          <w:rFonts w:ascii="Times New Roman" w:hAnsi="Times New Roman" w:cs="Times New Roman"/>
          <w:bCs/>
        </w:rPr>
        <w:t>,</w:t>
      </w:r>
      <w:r w:rsidR="00A1264E">
        <w:rPr>
          <w:rFonts w:ascii="Times New Roman" w:hAnsi="Times New Roman" w:cs="Times New Roman"/>
        </w:rPr>
        <w:t xml:space="preserve"> </w:t>
      </w:r>
      <w:r w:rsidRPr="005218B8">
        <w:rPr>
          <w:rFonts w:ascii="Times New Roman" w:hAnsi="Times New Roman" w:cs="Times New Roman"/>
        </w:rPr>
        <w:t>prowadzonym w trybie przetargu nieograniczonego o wartości poniżej wyrażonej w złotych równowartości kwoty 135 000,00 euro, oświadczam, że wobec Wykonawcy:</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ZAREJESTROWANĄ PEŁNĄ NAZWĘ WYKONAWCY)</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z siedzibą w</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(NALEŻY PODAĆ ZAREJESTROWANY ADRES)</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firstLine="284"/>
        <w:jc w:val="center"/>
        <w:rPr>
          <w:rFonts w:ascii="Times New Roman" w:hAnsi="Times New Roman" w:cs="Times New Roman"/>
        </w:rPr>
      </w:pPr>
      <w:r w:rsidRPr="005218B8">
        <w:rPr>
          <w:rFonts w:ascii="Times New Roman" w:hAnsi="Times New Roman" w:cs="Times New Roman"/>
        </w:rPr>
        <w:t>(NR TELEFONU, FAX, ADRES POCZTY ELEKTRONICZNEJ)</w:t>
      </w:r>
    </w:p>
    <w:p w:rsidR="004056B9" w:rsidRPr="005218B8" w:rsidRDefault="004056B9" w:rsidP="004056B9">
      <w:pPr>
        <w:spacing w:after="0"/>
        <w:ind w:firstLine="284"/>
        <w:rPr>
          <w:rFonts w:ascii="Times New Roman" w:hAnsi="Times New Roman" w:cs="Times New Roman"/>
        </w:rPr>
      </w:pP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art. 24 ust. 1 pkt. 12-23 ustawy;</w:t>
      </w:r>
    </w:p>
    <w:p w:rsidR="004056B9" w:rsidRPr="005218B8" w:rsidRDefault="004056B9" w:rsidP="002E7526">
      <w:pPr>
        <w:spacing w:after="0"/>
        <w:ind w:firstLine="284"/>
        <w:jc w:val="both"/>
        <w:rPr>
          <w:rFonts w:ascii="Times New Roman" w:hAnsi="Times New Roman" w:cs="Times New Roman"/>
        </w:rPr>
      </w:pPr>
      <w:r w:rsidRPr="005218B8">
        <w:rPr>
          <w:rFonts w:ascii="Times New Roman" w:hAnsi="Times New Roman" w:cs="Times New Roman"/>
        </w:rPr>
        <w:t xml:space="preserve"> - nie zachodzą podstawy wykluczenia z postępowania wskazane w </w:t>
      </w:r>
      <w:r w:rsidR="002E7526">
        <w:rPr>
          <w:rFonts w:ascii="Times New Roman" w:hAnsi="Times New Roman" w:cs="Times New Roman"/>
        </w:rPr>
        <w:t xml:space="preserve">art. 24 ust. 5 pkt. 1  i pkt. 4 </w:t>
      </w:r>
      <w:r w:rsidRPr="005218B8">
        <w:rPr>
          <w:rFonts w:ascii="Times New Roman" w:hAnsi="Times New Roman" w:cs="Times New Roman"/>
        </w:rPr>
        <w:t xml:space="preserve">ustawy;  </w:t>
      </w:r>
    </w:p>
    <w:p w:rsidR="004056B9" w:rsidRDefault="004056B9" w:rsidP="004056B9">
      <w:pPr>
        <w:spacing w:after="0"/>
        <w:ind w:firstLine="284"/>
        <w:rPr>
          <w:rFonts w:ascii="Times New Roman" w:hAnsi="Times New Roman" w:cs="Times New Roman"/>
        </w:rPr>
      </w:pPr>
    </w:p>
    <w:p w:rsidR="002E7526" w:rsidRPr="005218B8" w:rsidRDefault="002E7526"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 xml:space="preserve">.........., dnia ……………… 2017 r </w:t>
      </w:r>
      <w:r w:rsidR="002E7526">
        <w:rPr>
          <w:rFonts w:ascii="Times New Roman" w:hAnsi="Times New Roman" w:cs="Times New Roman"/>
        </w:rPr>
        <w:t xml:space="preserve">        </w:t>
      </w:r>
      <w:r w:rsidRPr="005218B8">
        <w:rPr>
          <w:rFonts w:ascii="Times New Roman" w:hAnsi="Times New Roman" w:cs="Times New Roman"/>
        </w:rPr>
        <w:t>………….........................................</w:t>
      </w:r>
      <w:r w:rsidR="00111FD0">
        <w:rPr>
          <w:rFonts w:ascii="Times New Roman" w:hAnsi="Times New Roman" w:cs="Times New Roman"/>
        </w:rPr>
        <w:t>.......................</w:t>
      </w:r>
    </w:p>
    <w:p w:rsidR="004056B9" w:rsidRPr="005218B8" w:rsidRDefault="00111FD0" w:rsidP="004056B9">
      <w:pPr>
        <w:spacing w:after="0"/>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7526">
        <w:rPr>
          <w:rFonts w:ascii="Times New Roman" w:hAnsi="Times New Roman" w:cs="Times New Roman"/>
        </w:rPr>
        <w:t xml:space="preserve">      /</w:t>
      </w:r>
      <w:r w:rsidR="004056B9" w:rsidRPr="005218B8">
        <w:rPr>
          <w:rFonts w:ascii="Times New Roman" w:hAnsi="Times New Roman" w:cs="Times New Roman"/>
        </w:rPr>
        <w:t>pieczęć i podpis osoby upoważnionej</w:t>
      </w:r>
      <w:r w:rsidR="002E7526">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 xml:space="preserve">Oświadczam, że zachodzą w stosunku do mnie podstawy wykluczenia z postępowania na podstawie art. ………….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(podać mającą zastosowanie podstawę wykluczenia spośród wymienionych w art. 24 ust. 1 pkt 13-14, 16-20 lub art. 24 ust. 5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Jednocześnie oświadczam, że w związku z ww. okolicznością, na podstawie art. 24 ust. 8 ustawy </w:t>
      </w:r>
      <w:proofErr w:type="spellStart"/>
      <w:r w:rsidRPr="005218B8">
        <w:rPr>
          <w:rFonts w:ascii="Times New Roman" w:hAnsi="Times New Roman" w:cs="Times New Roman"/>
        </w:rPr>
        <w:t>Pzp</w:t>
      </w:r>
      <w:proofErr w:type="spellEnd"/>
      <w:r w:rsidRPr="005218B8">
        <w:rPr>
          <w:rFonts w:ascii="Times New Roman" w:hAnsi="Times New Roman" w:cs="Times New Roman"/>
        </w:rPr>
        <w:t xml:space="preserve"> podjąłem następujące środki naprawcze: </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 następującym zakresie:</w:t>
      </w:r>
    </w:p>
    <w:p w:rsidR="004056B9" w:rsidRPr="005218B8" w:rsidRDefault="004056B9" w:rsidP="004056B9">
      <w:pPr>
        <w:spacing w:after="0"/>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r w:rsidRPr="005218B8">
        <w:rPr>
          <w:rFonts w:ascii="Times New Roman" w:hAnsi="Times New Roman" w:cs="Times New Roman"/>
        </w:rPr>
        <w:t>,</w:t>
      </w:r>
    </w:p>
    <w:p w:rsidR="004056B9" w:rsidRPr="005218B8" w:rsidRDefault="004056B9" w:rsidP="004056B9">
      <w:pPr>
        <w:spacing w:after="0"/>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AC5CE2">
        <w:rPr>
          <w:rFonts w:ascii="Times New Roman" w:hAnsi="Times New Roman" w:cs="Times New Roman"/>
        </w:rPr>
        <w:t>/</w:t>
      </w:r>
      <w:r w:rsidR="004056B9" w:rsidRPr="005218B8">
        <w:rPr>
          <w:rFonts w:ascii="Times New Roman" w:hAnsi="Times New Roman" w:cs="Times New Roman"/>
        </w:rPr>
        <w:t>pieczęć i podpis osoby upoważnionej</w:t>
      </w:r>
      <w:r w:rsidR="00AC5CE2">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Oświadczenie dotyczące podwykonawcy nie będącego podmiotem, na którego zasoby powołuje się wykonawca: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Oświadczam, że w stosunku do następującego/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podmiotu/</w:t>
      </w:r>
      <w:proofErr w:type="spellStart"/>
      <w:r w:rsidRPr="005218B8">
        <w:rPr>
          <w:rFonts w:ascii="Times New Roman" w:hAnsi="Times New Roman" w:cs="Times New Roman"/>
        </w:rPr>
        <w:t>tów</w:t>
      </w:r>
      <w:proofErr w:type="spellEnd"/>
      <w:r w:rsidRPr="005218B8">
        <w:rPr>
          <w:rFonts w:ascii="Times New Roman" w:hAnsi="Times New Roman" w:cs="Times New Roman"/>
        </w:rPr>
        <w:t>, będącego/</w:t>
      </w:r>
      <w:proofErr w:type="spellStart"/>
      <w:r w:rsidRPr="005218B8">
        <w:rPr>
          <w:rFonts w:ascii="Times New Roman" w:hAnsi="Times New Roman" w:cs="Times New Roman"/>
        </w:rPr>
        <w:t>ych</w:t>
      </w:r>
      <w:proofErr w:type="spellEnd"/>
      <w:r w:rsidRPr="005218B8">
        <w:rPr>
          <w:rFonts w:ascii="Times New Roman" w:hAnsi="Times New Roman" w:cs="Times New Roman"/>
        </w:rPr>
        <w:t xml:space="preserve"> podwykonawcą/</w:t>
      </w:r>
      <w:proofErr w:type="spellStart"/>
      <w:r w:rsidRPr="005218B8">
        <w:rPr>
          <w:rFonts w:ascii="Times New Roman" w:hAnsi="Times New Roman" w:cs="Times New Roman"/>
        </w:rPr>
        <w:t>ami</w:t>
      </w:r>
      <w:proofErr w:type="spellEnd"/>
      <w:r w:rsidRPr="005218B8">
        <w:rPr>
          <w:rFonts w:ascii="Times New Roman" w:hAnsi="Times New Roman" w:cs="Times New Roman"/>
        </w:rPr>
        <w:t xml:space="preserve">: </w:t>
      </w:r>
    </w:p>
    <w:p w:rsidR="004056B9" w:rsidRPr="005218B8" w:rsidRDefault="004056B9" w:rsidP="004056B9">
      <w:pPr>
        <w:spacing w:after="0"/>
        <w:ind w:firstLine="284"/>
        <w:rPr>
          <w:rFonts w:ascii="Times New Roman" w:hAnsi="Times New Roman" w:cs="Times New Roman"/>
        </w:rPr>
      </w:pPr>
    </w:p>
    <w:p w:rsidR="00111FD0" w:rsidRDefault="004056B9" w:rsidP="004056B9">
      <w:pPr>
        <w:spacing w:after="0"/>
        <w:ind w:left="284"/>
        <w:jc w:val="center"/>
        <w:rPr>
          <w:rFonts w:ascii="Times New Roman" w:hAnsi="Times New Roman" w:cs="Times New Roman"/>
        </w:rPr>
      </w:pPr>
      <w:r w:rsidRPr="005218B8">
        <w:rPr>
          <w:rFonts w:ascii="Times New Roman" w:hAnsi="Times New Roman" w:cs="Times New Roman"/>
        </w:rPr>
        <w:t>……………………………………………………………………..….…………</w:t>
      </w:r>
      <w:r w:rsidR="00111FD0">
        <w:rPr>
          <w:rFonts w:ascii="Times New Roman" w:hAnsi="Times New Roman" w:cs="Times New Roman"/>
        </w:rPr>
        <w:t>……………………</w:t>
      </w:r>
    </w:p>
    <w:p w:rsidR="004056B9" w:rsidRPr="005218B8" w:rsidRDefault="004056B9" w:rsidP="004056B9">
      <w:pPr>
        <w:spacing w:after="0"/>
        <w:ind w:left="284"/>
        <w:jc w:val="center"/>
        <w:rPr>
          <w:rFonts w:ascii="Times New Roman" w:hAnsi="Times New Roman" w:cs="Times New Roman"/>
        </w:rPr>
      </w:pPr>
      <w:r w:rsidRPr="005218B8">
        <w:rPr>
          <w:rFonts w:ascii="Times New Roman" w:hAnsi="Times New Roman" w:cs="Times New Roman"/>
        </w:rPr>
        <w:t>(podać pełną nazwę/firmę, adres, a także w zależności od podmiotu: NIP/PESEL, KRS/</w:t>
      </w:r>
      <w:proofErr w:type="spellStart"/>
      <w:r w:rsidRPr="005218B8">
        <w:rPr>
          <w:rFonts w:ascii="Times New Roman" w:hAnsi="Times New Roman" w:cs="Times New Roman"/>
        </w:rPr>
        <w:t>CEiDG</w:t>
      </w:r>
      <w:proofErr w:type="spellEnd"/>
      <w:r w:rsidRPr="005218B8">
        <w:rPr>
          <w:rFonts w:ascii="Times New Roman" w:hAnsi="Times New Roman" w:cs="Times New Roman"/>
        </w:rPr>
        <w:t>),</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nie zachodzą podstawy wykluczenia z postępowania o udzielenie zamówienia.</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r w:rsidR="00111FD0">
        <w:rPr>
          <w:rFonts w:ascii="Times New Roman" w:hAnsi="Times New Roman" w:cs="Times New Roman"/>
        </w:rPr>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r>
      <w:r w:rsidRPr="005218B8">
        <w:rPr>
          <w:rFonts w:ascii="Times New Roman" w:hAnsi="Times New Roman" w:cs="Times New Roman"/>
        </w:rPr>
        <w:tab/>
        <w:t xml:space="preserve">                                     </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jc w:val="both"/>
        <w:rPr>
          <w:rFonts w:ascii="Times New Roman" w:hAnsi="Times New Roman" w:cs="Times New Roman"/>
        </w:rPr>
      </w:pPr>
      <w:r w:rsidRPr="005218B8">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r w:rsidRPr="005218B8">
        <w:rPr>
          <w:rFonts w:ascii="Times New Roman" w:hAnsi="Times New Roman" w:cs="Times New Roman"/>
        </w:rPr>
        <w:t xml:space="preserve">……….................., dnia ……………… 2017 r. </w:t>
      </w:r>
      <w:r w:rsidRPr="005218B8">
        <w:rPr>
          <w:rFonts w:ascii="Times New Roman" w:hAnsi="Times New Roman" w:cs="Times New Roman"/>
        </w:rPr>
        <w:tab/>
        <w:t>…………..............................................................</w:t>
      </w:r>
    </w:p>
    <w:p w:rsidR="004056B9" w:rsidRPr="005218B8" w:rsidRDefault="002E7526" w:rsidP="004056B9">
      <w:pPr>
        <w:spacing w:after="0"/>
        <w:ind w:left="4248" w:firstLine="708"/>
        <w:rPr>
          <w:rFonts w:ascii="Times New Roman" w:hAnsi="Times New Roman" w:cs="Times New Roman"/>
        </w:rPr>
      </w:pPr>
      <w:r>
        <w:rPr>
          <w:rFonts w:ascii="Times New Roman" w:hAnsi="Times New Roman" w:cs="Times New Roman"/>
        </w:rPr>
        <w:t xml:space="preserve">      </w:t>
      </w:r>
      <w:r w:rsidR="004056B9" w:rsidRPr="005218B8">
        <w:rPr>
          <w:rFonts w:ascii="Times New Roman" w:hAnsi="Times New Roman" w:cs="Times New Roman"/>
        </w:rPr>
        <w:t>/pieczęć i podpis osoby upoważnionej/</w:t>
      </w:r>
    </w:p>
    <w:p w:rsidR="004056B9" w:rsidRPr="005218B8" w:rsidRDefault="004056B9" w:rsidP="004056B9">
      <w:pPr>
        <w:spacing w:after="0"/>
        <w:ind w:firstLine="284"/>
        <w:rPr>
          <w:rFonts w:ascii="Times New Roman" w:hAnsi="Times New Roman" w:cs="Times New Roman"/>
        </w:rPr>
      </w:pPr>
    </w:p>
    <w:p w:rsidR="004056B9" w:rsidRPr="005218B8" w:rsidRDefault="004056B9" w:rsidP="004056B9">
      <w:pPr>
        <w:spacing w:after="0"/>
        <w:ind w:firstLine="284"/>
        <w:rPr>
          <w:rFonts w:ascii="Times New Roman" w:hAnsi="Times New Roman" w:cs="Times New Roman"/>
        </w:rPr>
      </w:pPr>
    </w:p>
    <w:p w:rsidR="004056B9" w:rsidRDefault="004056B9"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CD0017">
      <w:pPr>
        <w:spacing w:after="0" w:line="240" w:lineRule="auto"/>
        <w:ind w:firstLine="284"/>
        <w:rPr>
          <w:rFonts w:ascii="Times New Roman" w:hAnsi="Times New Roman" w:cs="Times New Roman"/>
          <w:sz w:val="20"/>
          <w:szCs w:val="20"/>
        </w:rPr>
      </w:pPr>
    </w:p>
    <w:p w:rsidR="00AC5CE2" w:rsidRDefault="00AC5CE2" w:rsidP="008B444A">
      <w:pPr>
        <w:spacing w:after="0" w:line="240" w:lineRule="auto"/>
        <w:rPr>
          <w:rFonts w:ascii="Times New Roman" w:hAnsi="Times New Roman" w:cs="Times New Roman"/>
          <w:sz w:val="20"/>
          <w:szCs w:val="20"/>
        </w:rPr>
      </w:pPr>
    </w:p>
    <w:p w:rsidR="008B444A" w:rsidRDefault="008B444A" w:rsidP="008B444A">
      <w:pPr>
        <w:spacing w:after="0" w:line="240" w:lineRule="auto"/>
        <w:rPr>
          <w:rFonts w:ascii="Times New Roman" w:hAnsi="Times New Roman" w:cs="Times New Roman"/>
          <w:sz w:val="20"/>
          <w:szCs w:val="20"/>
        </w:rPr>
      </w:pPr>
    </w:p>
    <w:p w:rsidR="00AC5CE2" w:rsidRPr="00AC5CE2" w:rsidRDefault="00AC5CE2" w:rsidP="00AC5CE2">
      <w:pPr>
        <w:spacing w:after="0" w:line="240" w:lineRule="auto"/>
        <w:ind w:firstLine="284"/>
        <w:jc w:val="right"/>
        <w:rPr>
          <w:rFonts w:ascii="Times New Roman" w:hAnsi="Times New Roman" w:cs="Times New Roman"/>
          <w:sz w:val="20"/>
          <w:szCs w:val="20"/>
        </w:rPr>
      </w:pPr>
      <w:r w:rsidRPr="00AC5CE2">
        <w:rPr>
          <w:rFonts w:ascii="Times New Roman" w:hAnsi="Times New Roman" w:cs="Times New Roman"/>
          <w:sz w:val="20"/>
          <w:szCs w:val="20"/>
        </w:rPr>
        <w:t>Załącznik nr 4</w:t>
      </w:r>
      <w:r>
        <w:rPr>
          <w:rFonts w:ascii="Times New Roman" w:hAnsi="Times New Roman" w:cs="Times New Roman"/>
          <w:sz w:val="20"/>
          <w:szCs w:val="20"/>
        </w:rPr>
        <w:t>b</w:t>
      </w:r>
      <w:r w:rsidRPr="00AC5CE2">
        <w:rPr>
          <w:rFonts w:ascii="Times New Roman" w:hAnsi="Times New Roman" w:cs="Times New Roman"/>
          <w:sz w:val="20"/>
          <w:szCs w:val="20"/>
        </w:rPr>
        <w:t xml:space="preserve"> do SIWZ</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Oświadczenie wykonawcy składane na podstawie</w:t>
      </w:r>
    </w:p>
    <w:p w:rsidR="00AC5CE2" w:rsidRPr="00AC5CE2" w:rsidRDefault="00AC5CE2" w:rsidP="00AC5CE2">
      <w:pPr>
        <w:spacing w:after="0" w:line="240" w:lineRule="auto"/>
        <w:ind w:firstLine="284"/>
        <w:jc w:val="center"/>
        <w:rPr>
          <w:rFonts w:ascii="Times New Roman" w:hAnsi="Times New Roman" w:cs="Times New Roman"/>
          <w:b/>
        </w:rPr>
      </w:pPr>
      <w:r w:rsidRPr="00AC5CE2">
        <w:rPr>
          <w:rFonts w:ascii="Times New Roman" w:hAnsi="Times New Roman" w:cs="Times New Roman"/>
          <w:b/>
        </w:rPr>
        <w:t>art. 25a ustawy – dotyczące spełniania warunków udziału w postępowaniu</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Składając ofertę w postępowaniu o udzielenie zamówienia publicznego na </w:t>
      </w:r>
      <w:r w:rsidR="008B444A">
        <w:rPr>
          <w:rFonts w:ascii="Times New Roman" w:hAnsi="Times New Roman" w:cs="Times New Roman"/>
          <w:b/>
        </w:rPr>
        <w:t xml:space="preserve">wykonanie i </w:t>
      </w:r>
      <w:r w:rsidR="008B444A" w:rsidRPr="00B4555F">
        <w:rPr>
          <w:rFonts w:ascii="Times New Roman" w:hAnsi="Times New Roman" w:cs="Times New Roman"/>
          <w:b/>
          <w:bCs/>
        </w:rPr>
        <w:t xml:space="preserve">dostawę </w:t>
      </w:r>
      <w:r w:rsidR="008B444A" w:rsidRPr="00635390">
        <w:rPr>
          <w:rFonts w:ascii="Times New Roman" w:hAnsi="Times New Roman" w:cs="Times New Roman"/>
          <w:b/>
          <w:bCs/>
        </w:rPr>
        <w:t xml:space="preserve">odzieży i obuwia medycznego oraz niemedycznej odzieży i obuwia ochronnego na </w:t>
      </w:r>
      <w:r w:rsidR="008B444A">
        <w:rPr>
          <w:rFonts w:ascii="Times New Roman" w:hAnsi="Times New Roman" w:cs="Times New Roman"/>
          <w:b/>
          <w:bCs/>
        </w:rPr>
        <w:t>potrzeby Uniwersyteckiego S</w:t>
      </w:r>
      <w:r w:rsidR="008B444A" w:rsidRPr="00635390">
        <w:rPr>
          <w:rFonts w:ascii="Times New Roman" w:hAnsi="Times New Roman" w:cs="Times New Roman"/>
          <w:b/>
          <w:bCs/>
        </w:rPr>
        <w:t xml:space="preserve">zpitala </w:t>
      </w:r>
      <w:r w:rsidR="008B444A">
        <w:rPr>
          <w:rFonts w:ascii="Times New Roman" w:hAnsi="Times New Roman" w:cs="Times New Roman"/>
          <w:b/>
          <w:bCs/>
        </w:rPr>
        <w:t>Dziecięcego w Krakowie</w:t>
      </w:r>
      <w:r w:rsidRPr="00AC5CE2">
        <w:rPr>
          <w:rFonts w:ascii="Times New Roman" w:hAnsi="Times New Roman" w:cs="Times New Roman"/>
        </w:rPr>
        <w:t>, prowadzonym w trybie przetargu nieograniczonego o wartości poniżej wyrażonej w złotych równowartości kwoty 135 000,00 euro, oświadczam, że Wykonawca:</w:t>
      </w:r>
    </w:p>
    <w:p w:rsidR="00AC5CE2" w:rsidRPr="00AC5CE2" w:rsidRDefault="00AC5CE2" w:rsidP="00AC5CE2">
      <w:pPr>
        <w:spacing w:after="0" w:line="240" w:lineRule="auto"/>
        <w:ind w:firstLine="284"/>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ZAREJESTROWANĄ PEŁNĄ NAZWĘ WYKONAWCY)</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z siedzibą w</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(NALEŻY PODAĆ ZAREJESTROWANY ADRES)</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p>
    <w:p w:rsidR="00AC5CE2" w:rsidRPr="00AC5CE2" w:rsidRDefault="00AC5CE2" w:rsidP="00AC5CE2">
      <w:pPr>
        <w:spacing w:after="0" w:line="240" w:lineRule="auto"/>
        <w:ind w:firstLine="284"/>
        <w:jc w:val="center"/>
        <w:rPr>
          <w:rFonts w:ascii="Times New Roman" w:hAnsi="Times New Roman" w:cs="Times New Roman"/>
          <w:sz w:val="20"/>
          <w:szCs w:val="20"/>
        </w:rPr>
      </w:pPr>
      <w:r w:rsidRPr="00AC5CE2">
        <w:rPr>
          <w:rFonts w:ascii="Times New Roman" w:hAnsi="Times New Roman" w:cs="Times New Roman"/>
          <w:sz w:val="20"/>
          <w:szCs w:val="20"/>
        </w:rPr>
        <w:t>(NR TELEFONU, FAX, ADRES POCZTY ELEKTRONICZNEJ)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spełnia warunki udziału w postępowaniu określone przez Zamawiającego w Rozdziale V Specyfikacji Istotnych Warunków Zamówienia.</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t>
      </w:r>
      <w:r>
        <w:rPr>
          <w:rFonts w:ascii="Times New Roman" w:hAnsi="Times New Roman" w:cs="Times New Roman"/>
        </w:rPr>
        <w:t xml:space="preserve">..........., dnia ……………… 2017 r. </w:t>
      </w:r>
      <w:r>
        <w:rPr>
          <w:rFonts w:ascii="Times New Roman" w:hAnsi="Times New Roman" w:cs="Times New Roman"/>
        </w:rPr>
        <w:tab/>
      </w:r>
      <w:r w:rsidRPr="00AC5CE2">
        <w:rPr>
          <w:rFonts w:ascii="Times New Roman" w:hAnsi="Times New Roman" w:cs="Times New Roman"/>
        </w:rPr>
        <w:t>….........................................................................</w:t>
      </w:r>
    </w:p>
    <w:p w:rsidR="00AC5CE2" w:rsidRPr="00AC5CE2" w:rsidRDefault="00AC5CE2" w:rsidP="00AC5CE2">
      <w:pPr>
        <w:spacing w:after="0" w:line="240" w:lineRule="auto"/>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Wykonawca w celu wykazania spełniania warunków udziału w postępowaniu, określonych przez Zamawiającego w Rozdziale V Specyfikacji Istotnych Warunków Zamówienia, polega na zasobach następujących podmiotów:</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rPr>
      </w:pPr>
      <w:r w:rsidRPr="00AC5CE2">
        <w:rPr>
          <w:rFonts w:ascii="Times New Roman" w:hAnsi="Times New Roman" w:cs="Times New Roman"/>
        </w:rPr>
        <w:t>w następującym zakresie:</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r w:rsidRPr="00AC5CE2">
        <w:rPr>
          <w:rFonts w:ascii="Times New Roman" w:hAnsi="Times New Roman" w:cs="Times New Roman"/>
          <w:sz w:val="20"/>
          <w:szCs w:val="20"/>
        </w:rPr>
        <w:t>………………………………………………………………………………………………..........</w:t>
      </w:r>
      <w:r>
        <w:rPr>
          <w:rFonts w:ascii="Times New Roman" w:hAnsi="Times New Roman" w:cs="Times New Roman"/>
          <w:sz w:val="20"/>
          <w:szCs w:val="20"/>
        </w:rPr>
        <w:t>..........................</w:t>
      </w:r>
      <w:r w:rsidRPr="00AC5CE2">
        <w:rPr>
          <w:rFonts w:ascii="Times New Roman" w:hAnsi="Times New Roman" w:cs="Times New Roman"/>
          <w:sz w:val="20"/>
          <w:szCs w:val="20"/>
        </w:rPr>
        <w:t>,</w:t>
      </w: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sidRPr="00AC5CE2">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rPr>
          <w:rFonts w:ascii="Times New Roman" w:hAnsi="Times New Roman" w:cs="Times New Roman"/>
          <w:sz w:val="20"/>
          <w:szCs w:val="20"/>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p>
    <w:p w:rsidR="00AC5CE2" w:rsidRPr="00AC5CE2" w:rsidRDefault="00AC5CE2" w:rsidP="00AC5CE2">
      <w:pPr>
        <w:spacing w:after="0" w:line="240" w:lineRule="auto"/>
        <w:ind w:firstLine="284"/>
        <w:jc w:val="both"/>
        <w:rPr>
          <w:rFonts w:ascii="Times New Roman" w:hAnsi="Times New Roman" w:cs="Times New Roman"/>
        </w:rPr>
      </w:pPr>
      <w:r w:rsidRPr="00AC5CE2">
        <w:rPr>
          <w:rFonts w:ascii="Times New Roman" w:hAnsi="Times New Roman" w:cs="Times New Roman"/>
        </w:rPr>
        <w:t xml:space="preserve">……….................., dnia ……………… 2017 r. </w:t>
      </w:r>
      <w:r w:rsidRPr="00AC5CE2">
        <w:rPr>
          <w:rFonts w:ascii="Times New Roman" w:hAnsi="Times New Roman" w:cs="Times New Roman"/>
        </w:rPr>
        <w:tab/>
        <w:t>………….........................................</w:t>
      </w:r>
      <w:r>
        <w:rPr>
          <w:rFonts w:ascii="Times New Roman" w:hAnsi="Times New Roman" w:cs="Times New Roman"/>
        </w:rPr>
        <w:t>.................</w:t>
      </w:r>
    </w:p>
    <w:p w:rsidR="00AC5CE2" w:rsidRPr="00AC5CE2" w:rsidRDefault="00AC5CE2" w:rsidP="00AC5CE2">
      <w:pPr>
        <w:spacing w:after="0" w:line="240" w:lineRule="auto"/>
        <w:ind w:firstLine="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C5CE2">
        <w:rPr>
          <w:rFonts w:ascii="Times New Roman" w:hAnsi="Times New Roman" w:cs="Times New Roman"/>
        </w:rPr>
        <w:t>/pieczęć i podpis osoby upoważnionej/</w:t>
      </w:r>
    </w:p>
    <w:sectPr w:rsidR="00AC5CE2" w:rsidRPr="00AC5CE2" w:rsidSect="00256E9E">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B5" w:rsidRDefault="00E707B5" w:rsidP="009A7753">
      <w:pPr>
        <w:spacing w:after="0" w:line="240" w:lineRule="auto"/>
      </w:pPr>
      <w:r>
        <w:separator/>
      </w:r>
    </w:p>
  </w:endnote>
  <w:endnote w:type="continuationSeparator" w:id="0">
    <w:p w:rsidR="00E707B5" w:rsidRDefault="00E707B5"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999756152"/>
      <w:docPartObj>
        <w:docPartGallery w:val="Page Numbers (Bottom of Page)"/>
        <w:docPartUnique/>
      </w:docPartObj>
    </w:sdtPr>
    <w:sdtEndPr/>
    <w:sdtContent>
      <w:p w:rsidR="00E707B5" w:rsidRPr="009A7753" w:rsidRDefault="00E707B5">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E0E82" w:rsidRPr="008E0E82">
          <w:rPr>
            <w:rFonts w:ascii="Times New Roman" w:eastAsiaTheme="majorEastAsia" w:hAnsi="Times New Roman" w:cs="Times New Roman"/>
            <w:noProof/>
            <w:sz w:val="16"/>
            <w:szCs w:val="16"/>
          </w:rPr>
          <w:t>4</w:t>
        </w:r>
        <w:r w:rsidRPr="009A7753">
          <w:rPr>
            <w:rFonts w:ascii="Times New Roman" w:eastAsiaTheme="majorEastAsia" w:hAnsi="Times New Roman" w:cs="Times New Roman"/>
            <w:sz w:val="16"/>
            <w:szCs w:val="16"/>
          </w:rPr>
          <w:fldChar w:fldCharType="end"/>
        </w:r>
      </w:p>
    </w:sdtContent>
  </w:sdt>
  <w:p w:rsidR="00E707B5" w:rsidRPr="00E43177" w:rsidRDefault="00E707B5">
    <w:pPr>
      <w:pStyle w:val="Stopka"/>
      <w:rPr>
        <w:rFonts w:ascii="Times New Roman" w:hAnsi="Times New Roman" w:cs="Times New Roman"/>
        <w:sz w:val="20"/>
        <w:szCs w:val="20"/>
      </w:rPr>
    </w:pPr>
    <w:r>
      <w:rPr>
        <w:rFonts w:ascii="Times New Roman" w:hAnsi="Times New Roman" w:cs="Times New Roman"/>
        <w:sz w:val="20"/>
        <w:szCs w:val="20"/>
      </w:rPr>
      <w:t>EZP-271-2-56</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B5" w:rsidRDefault="00E707B5" w:rsidP="009A7753">
      <w:pPr>
        <w:spacing w:after="0" w:line="240" w:lineRule="auto"/>
      </w:pPr>
      <w:r>
        <w:separator/>
      </w:r>
    </w:p>
  </w:footnote>
  <w:footnote w:type="continuationSeparator" w:id="0">
    <w:p w:rsidR="00E707B5" w:rsidRDefault="00E707B5"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1"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2"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5"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6"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DC4EF9"/>
    <w:multiLevelType w:val="multilevel"/>
    <w:tmpl w:val="C206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CF5006"/>
    <w:multiLevelType w:val="hybridMultilevel"/>
    <w:tmpl w:val="C5B8C65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9260F10"/>
    <w:multiLevelType w:val="hybridMultilevel"/>
    <w:tmpl w:val="F87C4A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824E14"/>
    <w:multiLevelType w:val="hybridMultilevel"/>
    <w:tmpl w:val="5FF6C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72E379D"/>
    <w:multiLevelType w:val="hybridMultilevel"/>
    <w:tmpl w:val="80A83E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D611052"/>
    <w:multiLevelType w:val="hybridMultilevel"/>
    <w:tmpl w:val="E34A40D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7"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7B7CBAC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3F2A6FB4"/>
    <w:multiLevelType w:val="hybridMultilevel"/>
    <w:tmpl w:val="E34A4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8"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1"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762496"/>
    <w:multiLevelType w:val="hybridMultilevel"/>
    <w:tmpl w:val="98880290"/>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B0D679C0">
      <w:start w:val="1"/>
      <w:numFmt w:val="decimal"/>
      <w:lvlText w:val="%4)"/>
      <w:lvlJc w:val="left"/>
      <w:pPr>
        <w:ind w:left="4581" w:hanging="360"/>
      </w:pPr>
      <w:rPr>
        <w:sz w:val="22"/>
        <w:szCs w:val="22"/>
      </w:r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5420E"/>
    <w:multiLevelType w:val="multilevel"/>
    <w:tmpl w:val="A984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A7604"/>
    <w:multiLevelType w:val="hybridMultilevel"/>
    <w:tmpl w:val="80A83E2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E2B184A"/>
    <w:multiLevelType w:val="hybridMultilevel"/>
    <w:tmpl w:val="FBE87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40"/>
  </w:num>
  <w:num w:numId="3">
    <w:abstractNumId w:val="16"/>
  </w:num>
  <w:num w:numId="4">
    <w:abstractNumId w:val="11"/>
  </w:num>
  <w:num w:numId="5">
    <w:abstractNumId w:val="44"/>
  </w:num>
  <w:num w:numId="6">
    <w:abstractNumId w:val="33"/>
  </w:num>
  <w:num w:numId="7">
    <w:abstractNumId w:val="28"/>
  </w:num>
  <w:num w:numId="8">
    <w:abstractNumId w:val="46"/>
  </w:num>
  <w:num w:numId="9">
    <w:abstractNumId w:val="24"/>
  </w:num>
  <w:num w:numId="10">
    <w:abstractNumId w:val="10"/>
  </w:num>
  <w:num w:numId="11">
    <w:abstractNumId w:val="17"/>
  </w:num>
  <w:num w:numId="12">
    <w:abstractNumId w:val="26"/>
  </w:num>
  <w:num w:numId="13">
    <w:abstractNumId w:val="45"/>
  </w:num>
  <w:num w:numId="14">
    <w:abstractNumId w:val="23"/>
  </w:num>
  <w:num w:numId="15">
    <w:abstractNumId w:val="41"/>
  </w:num>
  <w:num w:numId="16">
    <w:abstractNumId w:val="35"/>
  </w:num>
  <w:num w:numId="17">
    <w:abstractNumId w:val="18"/>
  </w:num>
  <w:num w:numId="18">
    <w:abstractNumId w:val="20"/>
  </w:num>
  <w:num w:numId="19">
    <w:abstractNumId w:val="29"/>
  </w:num>
  <w:num w:numId="20">
    <w:abstractNumId w:val="43"/>
  </w:num>
  <w:num w:numId="21">
    <w:abstractNumId w:val="34"/>
  </w:num>
  <w:num w:numId="22">
    <w:abstractNumId w:val="36"/>
  </w:num>
  <w:num w:numId="23">
    <w:abstractNumId w:val="32"/>
  </w:num>
  <w:num w:numId="24">
    <w:abstractNumId w:val="15"/>
  </w:num>
  <w:num w:numId="25">
    <w:abstractNumId w:val="31"/>
  </w:num>
  <w:num w:numId="26">
    <w:abstractNumId w:val="27"/>
  </w:num>
  <w:num w:numId="27">
    <w:abstractNumId w:val="8"/>
  </w:num>
  <w:num w:numId="28">
    <w:abstractNumId w:val="38"/>
  </w:num>
  <w:num w:numId="29">
    <w:abstractNumId w:val="21"/>
  </w:num>
  <w:num w:numId="30">
    <w:abstractNumId w:val="9"/>
  </w:num>
  <w:num w:numId="31">
    <w:abstractNumId w:val="6"/>
  </w:num>
  <w:num w:numId="32">
    <w:abstractNumId w:val="39"/>
  </w:num>
  <w:num w:numId="33">
    <w:abstractNumId w:val="14"/>
  </w:num>
  <w:num w:numId="34">
    <w:abstractNumId w:val="42"/>
    <w:lvlOverride w:ilvl="0">
      <w:startOverride w:val="1"/>
    </w:lvlOverride>
    <w:lvlOverride w:ilvl="1"/>
    <w:lvlOverride w:ilvl="2"/>
    <w:lvlOverride w:ilvl="3"/>
    <w:lvlOverride w:ilvl="4"/>
    <w:lvlOverride w:ilvl="5"/>
    <w:lvlOverride w:ilvl="6"/>
    <w:lvlOverride w:ilvl="7"/>
    <w:lvlOverride w:ilvl="8"/>
  </w:num>
  <w:num w:numId="35">
    <w:abstractNumId w:val="25"/>
  </w:num>
  <w:num w:numId="36">
    <w:abstractNumId w:val="12"/>
  </w:num>
  <w:num w:numId="37">
    <w:abstractNumId w:val="48"/>
  </w:num>
  <w:num w:numId="38">
    <w:abstractNumId w:val="49"/>
  </w:num>
  <w:num w:numId="39">
    <w:abstractNumId w:val="30"/>
  </w:num>
  <w:num w:numId="40">
    <w:abstractNumId w:val="13"/>
  </w:num>
  <w:num w:numId="41">
    <w:abstractNumId w:val="22"/>
  </w:num>
  <w:num w:numId="42">
    <w:abstractNumId w:val="7"/>
  </w:num>
  <w:num w:numId="43">
    <w:abstractNumId w:val="47"/>
  </w:num>
  <w:num w:numId="44">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DF9"/>
    <w:rsid w:val="00005DE4"/>
    <w:rsid w:val="000150CC"/>
    <w:rsid w:val="000151A9"/>
    <w:rsid w:val="000151DF"/>
    <w:rsid w:val="00021BCA"/>
    <w:rsid w:val="0003267A"/>
    <w:rsid w:val="00034E30"/>
    <w:rsid w:val="0004296D"/>
    <w:rsid w:val="000466C0"/>
    <w:rsid w:val="000475B6"/>
    <w:rsid w:val="0005215A"/>
    <w:rsid w:val="000609F7"/>
    <w:rsid w:val="00064AA9"/>
    <w:rsid w:val="000673FA"/>
    <w:rsid w:val="0007059A"/>
    <w:rsid w:val="00070D1C"/>
    <w:rsid w:val="0007640C"/>
    <w:rsid w:val="00077AF9"/>
    <w:rsid w:val="00081762"/>
    <w:rsid w:val="000817EC"/>
    <w:rsid w:val="00082E25"/>
    <w:rsid w:val="00084A7B"/>
    <w:rsid w:val="00085639"/>
    <w:rsid w:val="00095347"/>
    <w:rsid w:val="000B078C"/>
    <w:rsid w:val="000B25C6"/>
    <w:rsid w:val="000B5A60"/>
    <w:rsid w:val="000B6FE5"/>
    <w:rsid w:val="000C4ABB"/>
    <w:rsid w:val="000D2023"/>
    <w:rsid w:val="000D4BA5"/>
    <w:rsid w:val="000D652E"/>
    <w:rsid w:val="000E00C5"/>
    <w:rsid w:val="000E10B5"/>
    <w:rsid w:val="000E2E1C"/>
    <w:rsid w:val="000E30BE"/>
    <w:rsid w:val="000E69C1"/>
    <w:rsid w:val="000F06D5"/>
    <w:rsid w:val="00106F41"/>
    <w:rsid w:val="00111FD0"/>
    <w:rsid w:val="00114C30"/>
    <w:rsid w:val="00114D88"/>
    <w:rsid w:val="001166B7"/>
    <w:rsid w:val="0013196C"/>
    <w:rsid w:val="00131EDE"/>
    <w:rsid w:val="0013346C"/>
    <w:rsid w:val="00133B61"/>
    <w:rsid w:val="001344E8"/>
    <w:rsid w:val="00137111"/>
    <w:rsid w:val="00137EFE"/>
    <w:rsid w:val="00143EE1"/>
    <w:rsid w:val="00144E18"/>
    <w:rsid w:val="00146F19"/>
    <w:rsid w:val="0015138B"/>
    <w:rsid w:val="00152A72"/>
    <w:rsid w:val="00160F54"/>
    <w:rsid w:val="0016542A"/>
    <w:rsid w:val="001662F7"/>
    <w:rsid w:val="00166B2C"/>
    <w:rsid w:val="00171C4B"/>
    <w:rsid w:val="00171CF0"/>
    <w:rsid w:val="00176B57"/>
    <w:rsid w:val="00183D9E"/>
    <w:rsid w:val="001868A5"/>
    <w:rsid w:val="00190358"/>
    <w:rsid w:val="00190920"/>
    <w:rsid w:val="001A0E3F"/>
    <w:rsid w:val="001B56F8"/>
    <w:rsid w:val="001C4076"/>
    <w:rsid w:val="001D27A2"/>
    <w:rsid w:val="001E0CEF"/>
    <w:rsid w:val="001E26CF"/>
    <w:rsid w:val="001E2E72"/>
    <w:rsid w:val="001E40BD"/>
    <w:rsid w:val="001E752B"/>
    <w:rsid w:val="001F168C"/>
    <w:rsid w:val="001F17CC"/>
    <w:rsid w:val="001F1DE1"/>
    <w:rsid w:val="001F3507"/>
    <w:rsid w:val="00202867"/>
    <w:rsid w:val="0020522B"/>
    <w:rsid w:val="002131BE"/>
    <w:rsid w:val="00217972"/>
    <w:rsid w:val="00222617"/>
    <w:rsid w:val="00223625"/>
    <w:rsid w:val="00233AC4"/>
    <w:rsid w:val="00233AC7"/>
    <w:rsid w:val="0024081D"/>
    <w:rsid w:val="0024486D"/>
    <w:rsid w:val="00244E19"/>
    <w:rsid w:val="00256E9E"/>
    <w:rsid w:val="00260FED"/>
    <w:rsid w:val="002712A7"/>
    <w:rsid w:val="002718F2"/>
    <w:rsid w:val="0027345B"/>
    <w:rsid w:val="00281DD7"/>
    <w:rsid w:val="00284E9F"/>
    <w:rsid w:val="002A1D21"/>
    <w:rsid w:val="002A7203"/>
    <w:rsid w:val="002A7F16"/>
    <w:rsid w:val="002B3DAE"/>
    <w:rsid w:val="002B4DF4"/>
    <w:rsid w:val="002B5454"/>
    <w:rsid w:val="002C1720"/>
    <w:rsid w:val="002C2348"/>
    <w:rsid w:val="002C3D31"/>
    <w:rsid w:val="002D5433"/>
    <w:rsid w:val="002D5517"/>
    <w:rsid w:val="002D75FC"/>
    <w:rsid w:val="002E0A4B"/>
    <w:rsid w:val="002E48C8"/>
    <w:rsid w:val="002E7526"/>
    <w:rsid w:val="002F4A79"/>
    <w:rsid w:val="00302FF3"/>
    <w:rsid w:val="00305244"/>
    <w:rsid w:val="00306552"/>
    <w:rsid w:val="00314ECA"/>
    <w:rsid w:val="00317D2A"/>
    <w:rsid w:val="003214C6"/>
    <w:rsid w:val="00323A84"/>
    <w:rsid w:val="003243CC"/>
    <w:rsid w:val="003250C3"/>
    <w:rsid w:val="00326421"/>
    <w:rsid w:val="003351F6"/>
    <w:rsid w:val="00343990"/>
    <w:rsid w:val="00345636"/>
    <w:rsid w:val="00351247"/>
    <w:rsid w:val="00353678"/>
    <w:rsid w:val="00353FF5"/>
    <w:rsid w:val="003726BF"/>
    <w:rsid w:val="003907CD"/>
    <w:rsid w:val="003A3B7B"/>
    <w:rsid w:val="003C10A2"/>
    <w:rsid w:val="003C5F6D"/>
    <w:rsid w:val="003D1CF9"/>
    <w:rsid w:val="003D34D3"/>
    <w:rsid w:val="003D42F8"/>
    <w:rsid w:val="003D58B4"/>
    <w:rsid w:val="003D648D"/>
    <w:rsid w:val="003E090E"/>
    <w:rsid w:val="003E0E8C"/>
    <w:rsid w:val="003E0F1A"/>
    <w:rsid w:val="003E7596"/>
    <w:rsid w:val="003E7FA8"/>
    <w:rsid w:val="003F08AA"/>
    <w:rsid w:val="003F0908"/>
    <w:rsid w:val="003F3795"/>
    <w:rsid w:val="003F5C3B"/>
    <w:rsid w:val="003F7CBC"/>
    <w:rsid w:val="004000E0"/>
    <w:rsid w:val="00404FB1"/>
    <w:rsid w:val="004056B9"/>
    <w:rsid w:val="00412A87"/>
    <w:rsid w:val="00417EC1"/>
    <w:rsid w:val="004250A2"/>
    <w:rsid w:val="00434707"/>
    <w:rsid w:val="00435CFF"/>
    <w:rsid w:val="004377CA"/>
    <w:rsid w:val="004400AC"/>
    <w:rsid w:val="004555CC"/>
    <w:rsid w:val="0045733E"/>
    <w:rsid w:val="00462E71"/>
    <w:rsid w:val="0046612D"/>
    <w:rsid w:val="00476420"/>
    <w:rsid w:val="00477C35"/>
    <w:rsid w:val="00493D84"/>
    <w:rsid w:val="00494572"/>
    <w:rsid w:val="004A1268"/>
    <w:rsid w:val="004A78C6"/>
    <w:rsid w:val="004B4CB3"/>
    <w:rsid w:val="004B52A5"/>
    <w:rsid w:val="004C0756"/>
    <w:rsid w:val="004D4F10"/>
    <w:rsid w:val="004D7B11"/>
    <w:rsid w:val="004E16C0"/>
    <w:rsid w:val="004E1A20"/>
    <w:rsid w:val="004F0D06"/>
    <w:rsid w:val="004F752A"/>
    <w:rsid w:val="00504F5A"/>
    <w:rsid w:val="00505F5E"/>
    <w:rsid w:val="00507F7C"/>
    <w:rsid w:val="00515948"/>
    <w:rsid w:val="00515B1F"/>
    <w:rsid w:val="005164AF"/>
    <w:rsid w:val="00516B04"/>
    <w:rsid w:val="00517FBF"/>
    <w:rsid w:val="0052037C"/>
    <w:rsid w:val="00520B5C"/>
    <w:rsid w:val="005218B8"/>
    <w:rsid w:val="00522043"/>
    <w:rsid w:val="00522A3A"/>
    <w:rsid w:val="00524F32"/>
    <w:rsid w:val="00527786"/>
    <w:rsid w:val="00527D11"/>
    <w:rsid w:val="00532AF4"/>
    <w:rsid w:val="00535DBF"/>
    <w:rsid w:val="0054141E"/>
    <w:rsid w:val="00543B67"/>
    <w:rsid w:val="005453A8"/>
    <w:rsid w:val="00546136"/>
    <w:rsid w:val="00550C74"/>
    <w:rsid w:val="00560C8E"/>
    <w:rsid w:val="005636CB"/>
    <w:rsid w:val="00570968"/>
    <w:rsid w:val="00571437"/>
    <w:rsid w:val="00574D13"/>
    <w:rsid w:val="00575269"/>
    <w:rsid w:val="005775BC"/>
    <w:rsid w:val="005870B7"/>
    <w:rsid w:val="00595344"/>
    <w:rsid w:val="00595DFC"/>
    <w:rsid w:val="00597F7C"/>
    <w:rsid w:val="005A3101"/>
    <w:rsid w:val="005A5878"/>
    <w:rsid w:val="005B3D47"/>
    <w:rsid w:val="005B4096"/>
    <w:rsid w:val="005B5683"/>
    <w:rsid w:val="005B73F2"/>
    <w:rsid w:val="005C0AE9"/>
    <w:rsid w:val="005C76F8"/>
    <w:rsid w:val="005D07C5"/>
    <w:rsid w:val="005D5D09"/>
    <w:rsid w:val="005E1CAE"/>
    <w:rsid w:val="005F16B9"/>
    <w:rsid w:val="005F2173"/>
    <w:rsid w:val="005F5515"/>
    <w:rsid w:val="00600AFD"/>
    <w:rsid w:val="00601EF1"/>
    <w:rsid w:val="0061501E"/>
    <w:rsid w:val="006174C0"/>
    <w:rsid w:val="00617B11"/>
    <w:rsid w:val="00630754"/>
    <w:rsid w:val="006315C4"/>
    <w:rsid w:val="00635390"/>
    <w:rsid w:val="00640378"/>
    <w:rsid w:val="00641780"/>
    <w:rsid w:val="00642B75"/>
    <w:rsid w:val="006440FB"/>
    <w:rsid w:val="00646B8A"/>
    <w:rsid w:val="00656960"/>
    <w:rsid w:val="0066284A"/>
    <w:rsid w:val="00685649"/>
    <w:rsid w:val="0068735F"/>
    <w:rsid w:val="00687F20"/>
    <w:rsid w:val="006A04D5"/>
    <w:rsid w:val="006B6B60"/>
    <w:rsid w:val="006B6C19"/>
    <w:rsid w:val="006C322C"/>
    <w:rsid w:val="006C3386"/>
    <w:rsid w:val="006C3FB1"/>
    <w:rsid w:val="006C4A91"/>
    <w:rsid w:val="006D1BC2"/>
    <w:rsid w:val="006D5157"/>
    <w:rsid w:val="006D7C03"/>
    <w:rsid w:val="006E0E28"/>
    <w:rsid w:val="006E3A68"/>
    <w:rsid w:val="006E3C7D"/>
    <w:rsid w:val="006E4C7A"/>
    <w:rsid w:val="006F5BFE"/>
    <w:rsid w:val="007076FA"/>
    <w:rsid w:val="00707803"/>
    <w:rsid w:val="007104C8"/>
    <w:rsid w:val="00711714"/>
    <w:rsid w:val="007148C6"/>
    <w:rsid w:val="00724F61"/>
    <w:rsid w:val="00726C39"/>
    <w:rsid w:val="0074353A"/>
    <w:rsid w:val="00746BB6"/>
    <w:rsid w:val="0075013C"/>
    <w:rsid w:val="007510E6"/>
    <w:rsid w:val="00754789"/>
    <w:rsid w:val="00763814"/>
    <w:rsid w:val="0076448E"/>
    <w:rsid w:val="007806E9"/>
    <w:rsid w:val="00785800"/>
    <w:rsid w:val="007916B4"/>
    <w:rsid w:val="007924B3"/>
    <w:rsid w:val="00795270"/>
    <w:rsid w:val="007A4DC3"/>
    <w:rsid w:val="007A652D"/>
    <w:rsid w:val="007B5AC4"/>
    <w:rsid w:val="007C4B8E"/>
    <w:rsid w:val="007C6210"/>
    <w:rsid w:val="007E5BA6"/>
    <w:rsid w:val="007E5CC3"/>
    <w:rsid w:val="007E6105"/>
    <w:rsid w:val="007F5496"/>
    <w:rsid w:val="007F6F49"/>
    <w:rsid w:val="0080487A"/>
    <w:rsid w:val="0081399B"/>
    <w:rsid w:val="00825B21"/>
    <w:rsid w:val="00830B81"/>
    <w:rsid w:val="00833C16"/>
    <w:rsid w:val="00840E8E"/>
    <w:rsid w:val="00845817"/>
    <w:rsid w:val="008473D2"/>
    <w:rsid w:val="00850238"/>
    <w:rsid w:val="00850277"/>
    <w:rsid w:val="0085343E"/>
    <w:rsid w:val="00853AE8"/>
    <w:rsid w:val="00856A82"/>
    <w:rsid w:val="00856F02"/>
    <w:rsid w:val="00860560"/>
    <w:rsid w:val="008714FC"/>
    <w:rsid w:val="00874466"/>
    <w:rsid w:val="00887A30"/>
    <w:rsid w:val="00895510"/>
    <w:rsid w:val="00895CCE"/>
    <w:rsid w:val="008B2BC9"/>
    <w:rsid w:val="008B444A"/>
    <w:rsid w:val="008B47C9"/>
    <w:rsid w:val="008B681F"/>
    <w:rsid w:val="008E0E82"/>
    <w:rsid w:val="008E3CCC"/>
    <w:rsid w:val="008E4895"/>
    <w:rsid w:val="008E5E31"/>
    <w:rsid w:val="008E6322"/>
    <w:rsid w:val="008F41C6"/>
    <w:rsid w:val="00902D3F"/>
    <w:rsid w:val="0090336D"/>
    <w:rsid w:val="00904440"/>
    <w:rsid w:val="0091457D"/>
    <w:rsid w:val="00915471"/>
    <w:rsid w:val="0091687B"/>
    <w:rsid w:val="00916E84"/>
    <w:rsid w:val="00923DC5"/>
    <w:rsid w:val="00924391"/>
    <w:rsid w:val="00926F21"/>
    <w:rsid w:val="00932FBA"/>
    <w:rsid w:val="00937D18"/>
    <w:rsid w:val="00941546"/>
    <w:rsid w:val="009420D8"/>
    <w:rsid w:val="00957299"/>
    <w:rsid w:val="0095754E"/>
    <w:rsid w:val="009613D2"/>
    <w:rsid w:val="00965280"/>
    <w:rsid w:val="00972BEB"/>
    <w:rsid w:val="00976726"/>
    <w:rsid w:val="0097712F"/>
    <w:rsid w:val="009904E4"/>
    <w:rsid w:val="009934B6"/>
    <w:rsid w:val="00993788"/>
    <w:rsid w:val="00993A52"/>
    <w:rsid w:val="00997CFB"/>
    <w:rsid w:val="009A20E9"/>
    <w:rsid w:val="009A6D99"/>
    <w:rsid w:val="009A7753"/>
    <w:rsid w:val="009B0E4A"/>
    <w:rsid w:val="009B48E7"/>
    <w:rsid w:val="009B5458"/>
    <w:rsid w:val="009B6732"/>
    <w:rsid w:val="009C2EE6"/>
    <w:rsid w:val="009C3CB1"/>
    <w:rsid w:val="009C4561"/>
    <w:rsid w:val="009C46A9"/>
    <w:rsid w:val="009C4E01"/>
    <w:rsid w:val="009C6BC5"/>
    <w:rsid w:val="009D0B32"/>
    <w:rsid w:val="009D6C68"/>
    <w:rsid w:val="009E1122"/>
    <w:rsid w:val="009E19BC"/>
    <w:rsid w:val="009E2C18"/>
    <w:rsid w:val="009E3D1E"/>
    <w:rsid w:val="009E4B28"/>
    <w:rsid w:val="009E5D76"/>
    <w:rsid w:val="009F1109"/>
    <w:rsid w:val="00A003FE"/>
    <w:rsid w:val="00A00418"/>
    <w:rsid w:val="00A02439"/>
    <w:rsid w:val="00A02FC7"/>
    <w:rsid w:val="00A05695"/>
    <w:rsid w:val="00A1264E"/>
    <w:rsid w:val="00A16360"/>
    <w:rsid w:val="00A22986"/>
    <w:rsid w:val="00A24F81"/>
    <w:rsid w:val="00A26586"/>
    <w:rsid w:val="00A272E4"/>
    <w:rsid w:val="00A2759B"/>
    <w:rsid w:val="00A338F1"/>
    <w:rsid w:val="00A403F4"/>
    <w:rsid w:val="00A40546"/>
    <w:rsid w:val="00A4386C"/>
    <w:rsid w:val="00A46F19"/>
    <w:rsid w:val="00A64B6C"/>
    <w:rsid w:val="00A83E43"/>
    <w:rsid w:val="00A916BD"/>
    <w:rsid w:val="00A9297D"/>
    <w:rsid w:val="00AA1F7A"/>
    <w:rsid w:val="00AA2887"/>
    <w:rsid w:val="00AA3D6D"/>
    <w:rsid w:val="00AB415E"/>
    <w:rsid w:val="00AC5CE2"/>
    <w:rsid w:val="00AC7791"/>
    <w:rsid w:val="00AD2B89"/>
    <w:rsid w:val="00AD2C32"/>
    <w:rsid w:val="00AD4960"/>
    <w:rsid w:val="00AE500A"/>
    <w:rsid w:val="00AE6A89"/>
    <w:rsid w:val="00AE7E7D"/>
    <w:rsid w:val="00AF1B57"/>
    <w:rsid w:val="00AF1C3A"/>
    <w:rsid w:val="00AF1FBF"/>
    <w:rsid w:val="00AF2824"/>
    <w:rsid w:val="00AF2938"/>
    <w:rsid w:val="00AF4309"/>
    <w:rsid w:val="00AF449A"/>
    <w:rsid w:val="00AF5B17"/>
    <w:rsid w:val="00AF6419"/>
    <w:rsid w:val="00B001B9"/>
    <w:rsid w:val="00B04FD6"/>
    <w:rsid w:val="00B114DF"/>
    <w:rsid w:val="00B1562F"/>
    <w:rsid w:val="00B166EB"/>
    <w:rsid w:val="00B16817"/>
    <w:rsid w:val="00B2232F"/>
    <w:rsid w:val="00B3028B"/>
    <w:rsid w:val="00B35950"/>
    <w:rsid w:val="00B362E9"/>
    <w:rsid w:val="00B36BC8"/>
    <w:rsid w:val="00B4555F"/>
    <w:rsid w:val="00B47965"/>
    <w:rsid w:val="00B50281"/>
    <w:rsid w:val="00B52381"/>
    <w:rsid w:val="00B52CBF"/>
    <w:rsid w:val="00B535EB"/>
    <w:rsid w:val="00B56B17"/>
    <w:rsid w:val="00B732BE"/>
    <w:rsid w:val="00B745DB"/>
    <w:rsid w:val="00B86158"/>
    <w:rsid w:val="00BA1224"/>
    <w:rsid w:val="00BA4799"/>
    <w:rsid w:val="00BA4A59"/>
    <w:rsid w:val="00BA592B"/>
    <w:rsid w:val="00BB456A"/>
    <w:rsid w:val="00BB5AFC"/>
    <w:rsid w:val="00BC1A88"/>
    <w:rsid w:val="00BC5B04"/>
    <w:rsid w:val="00BD0324"/>
    <w:rsid w:val="00BD2152"/>
    <w:rsid w:val="00BD2AE0"/>
    <w:rsid w:val="00BD4147"/>
    <w:rsid w:val="00BD6FC5"/>
    <w:rsid w:val="00BE1BFE"/>
    <w:rsid w:val="00BE222E"/>
    <w:rsid w:val="00BE3D90"/>
    <w:rsid w:val="00BE5B1A"/>
    <w:rsid w:val="00BE613F"/>
    <w:rsid w:val="00BF5305"/>
    <w:rsid w:val="00C03AE3"/>
    <w:rsid w:val="00C04A45"/>
    <w:rsid w:val="00C1511A"/>
    <w:rsid w:val="00C26132"/>
    <w:rsid w:val="00C306AE"/>
    <w:rsid w:val="00C311E5"/>
    <w:rsid w:val="00C35B0C"/>
    <w:rsid w:val="00C403F8"/>
    <w:rsid w:val="00C405CF"/>
    <w:rsid w:val="00C41095"/>
    <w:rsid w:val="00C4120B"/>
    <w:rsid w:val="00C53EF1"/>
    <w:rsid w:val="00C6750A"/>
    <w:rsid w:val="00C73659"/>
    <w:rsid w:val="00C75D94"/>
    <w:rsid w:val="00C764B2"/>
    <w:rsid w:val="00C77BBF"/>
    <w:rsid w:val="00C83731"/>
    <w:rsid w:val="00C84824"/>
    <w:rsid w:val="00C84A36"/>
    <w:rsid w:val="00C87F87"/>
    <w:rsid w:val="00CA2927"/>
    <w:rsid w:val="00CB44CA"/>
    <w:rsid w:val="00CD0017"/>
    <w:rsid w:val="00CD1CF5"/>
    <w:rsid w:val="00CD2E9F"/>
    <w:rsid w:val="00CD4705"/>
    <w:rsid w:val="00CE0FC8"/>
    <w:rsid w:val="00CE1573"/>
    <w:rsid w:val="00CE3C66"/>
    <w:rsid w:val="00CF2015"/>
    <w:rsid w:val="00CF5081"/>
    <w:rsid w:val="00CF7EDC"/>
    <w:rsid w:val="00D06F56"/>
    <w:rsid w:val="00D2024E"/>
    <w:rsid w:val="00D30A68"/>
    <w:rsid w:val="00D3526E"/>
    <w:rsid w:val="00D3646A"/>
    <w:rsid w:val="00D40056"/>
    <w:rsid w:val="00D41A73"/>
    <w:rsid w:val="00D5148A"/>
    <w:rsid w:val="00D62420"/>
    <w:rsid w:val="00D62B06"/>
    <w:rsid w:val="00D63543"/>
    <w:rsid w:val="00D64465"/>
    <w:rsid w:val="00D65DE5"/>
    <w:rsid w:val="00D722A3"/>
    <w:rsid w:val="00D83995"/>
    <w:rsid w:val="00D912E5"/>
    <w:rsid w:val="00D929D2"/>
    <w:rsid w:val="00DA0DFD"/>
    <w:rsid w:val="00DA4F6F"/>
    <w:rsid w:val="00DA6D14"/>
    <w:rsid w:val="00DB5FE5"/>
    <w:rsid w:val="00DC69B2"/>
    <w:rsid w:val="00DD13AA"/>
    <w:rsid w:val="00DD17D9"/>
    <w:rsid w:val="00DD24BA"/>
    <w:rsid w:val="00DE0144"/>
    <w:rsid w:val="00DE1549"/>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29B2"/>
    <w:rsid w:val="00E33749"/>
    <w:rsid w:val="00E3628F"/>
    <w:rsid w:val="00E37837"/>
    <w:rsid w:val="00E41397"/>
    <w:rsid w:val="00E422C9"/>
    <w:rsid w:val="00E43177"/>
    <w:rsid w:val="00E46BD4"/>
    <w:rsid w:val="00E47F6D"/>
    <w:rsid w:val="00E526E8"/>
    <w:rsid w:val="00E5375A"/>
    <w:rsid w:val="00E60095"/>
    <w:rsid w:val="00E60D56"/>
    <w:rsid w:val="00E707B5"/>
    <w:rsid w:val="00E8305F"/>
    <w:rsid w:val="00E83F3A"/>
    <w:rsid w:val="00E842DF"/>
    <w:rsid w:val="00E90788"/>
    <w:rsid w:val="00E931A1"/>
    <w:rsid w:val="00E932AC"/>
    <w:rsid w:val="00E93784"/>
    <w:rsid w:val="00E93C45"/>
    <w:rsid w:val="00EA281D"/>
    <w:rsid w:val="00EA2967"/>
    <w:rsid w:val="00EA33FB"/>
    <w:rsid w:val="00EB0E0C"/>
    <w:rsid w:val="00EB7EFF"/>
    <w:rsid w:val="00EC5AC2"/>
    <w:rsid w:val="00ED160E"/>
    <w:rsid w:val="00ED36C2"/>
    <w:rsid w:val="00EE18F4"/>
    <w:rsid w:val="00EE67D9"/>
    <w:rsid w:val="00EF20B1"/>
    <w:rsid w:val="00EF24AA"/>
    <w:rsid w:val="00EF647B"/>
    <w:rsid w:val="00F00B57"/>
    <w:rsid w:val="00F00C57"/>
    <w:rsid w:val="00F022E1"/>
    <w:rsid w:val="00F06AC0"/>
    <w:rsid w:val="00F10787"/>
    <w:rsid w:val="00F1386C"/>
    <w:rsid w:val="00F2244D"/>
    <w:rsid w:val="00F227F0"/>
    <w:rsid w:val="00F235D9"/>
    <w:rsid w:val="00F302BA"/>
    <w:rsid w:val="00F33269"/>
    <w:rsid w:val="00F45DD1"/>
    <w:rsid w:val="00F45E75"/>
    <w:rsid w:val="00F549C0"/>
    <w:rsid w:val="00F5707B"/>
    <w:rsid w:val="00F774D8"/>
    <w:rsid w:val="00F8112C"/>
    <w:rsid w:val="00F82161"/>
    <w:rsid w:val="00F83D7B"/>
    <w:rsid w:val="00F85A29"/>
    <w:rsid w:val="00F87F17"/>
    <w:rsid w:val="00F90B29"/>
    <w:rsid w:val="00FA0B0B"/>
    <w:rsid w:val="00FA21B4"/>
    <w:rsid w:val="00FA3450"/>
    <w:rsid w:val="00FA5CEA"/>
    <w:rsid w:val="00FA6E44"/>
    <w:rsid w:val="00FB0C51"/>
    <w:rsid w:val="00FB2417"/>
    <w:rsid w:val="00FB251F"/>
    <w:rsid w:val="00FB492B"/>
    <w:rsid w:val="00FC0FED"/>
    <w:rsid w:val="00FC7660"/>
    <w:rsid w:val="00FD0FC0"/>
    <w:rsid w:val="00FD272C"/>
    <w:rsid w:val="00FD3276"/>
    <w:rsid w:val="00FD6B7F"/>
    <w:rsid w:val="00FE3FDD"/>
    <w:rsid w:val="00FE7273"/>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5:chartTrackingRefBased/>
  <w15:docId w15:val="{0478C74F-19E1-459E-AF4C-4B0CC08C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C8E"/>
  </w:style>
  <w:style w:type="paragraph" w:styleId="Nagwek1">
    <w:name w:val="heading 1"/>
    <w:basedOn w:val="Normalny"/>
    <w:next w:val="Normalny"/>
    <w:link w:val="Nagwek1Znak"/>
    <w:qFormat/>
    <w:rsid w:val="00C41095"/>
    <w:pPr>
      <w:keepNext/>
      <w:spacing w:after="0" w:line="240" w:lineRule="auto"/>
      <w:jc w:val="right"/>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qFormat/>
    <w:rsid w:val="00C41095"/>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eastAsia="pl-PL"/>
    </w:rPr>
  </w:style>
  <w:style w:type="paragraph" w:styleId="Nagwek3">
    <w:name w:val="heading 3"/>
    <w:basedOn w:val="Normalny"/>
    <w:next w:val="Normalny"/>
    <w:link w:val="Nagwek3Znak"/>
    <w:uiPriority w:val="99"/>
    <w:qFormat/>
    <w:rsid w:val="00C41095"/>
    <w:pPr>
      <w:keepNext/>
      <w:numPr>
        <w:ilvl w:val="2"/>
        <w:numId w:val="35"/>
      </w:numPr>
      <w:suppressAutoHyphens/>
      <w:spacing w:after="0" w:line="240" w:lineRule="auto"/>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uiPriority w:val="99"/>
    <w:qFormat/>
    <w:rsid w:val="00C4109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9"/>
    <w:qFormat/>
    <w:rsid w:val="00C4109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Nagwek6">
    <w:name w:val="heading 6"/>
    <w:basedOn w:val="Normalny"/>
    <w:next w:val="Normalny"/>
    <w:link w:val="Nagwek6Znak"/>
    <w:uiPriority w:val="99"/>
    <w:qFormat/>
    <w:rsid w:val="00C41095"/>
    <w:pPr>
      <w:keepNext/>
      <w:widowControl w:val="0"/>
      <w:numPr>
        <w:ilvl w:val="5"/>
        <w:numId w:val="35"/>
      </w:numPr>
      <w:suppressAutoHyphens/>
      <w:spacing w:after="0" w:line="240" w:lineRule="auto"/>
      <w:outlineLvl w:val="5"/>
    </w:pPr>
    <w:rPr>
      <w:rFonts w:ascii="Arial" w:eastAsia="Times New Roman" w:hAnsi="Arial" w:cs="Times New Roman"/>
      <w:sz w:val="20"/>
      <w:szCs w:val="20"/>
      <w:u w:val="single"/>
      <w:lang w:val="x-none" w:eastAsia="ar-SA"/>
    </w:rPr>
  </w:style>
  <w:style w:type="paragraph" w:styleId="Nagwek7">
    <w:name w:val="heading 7"/>
    <w:basedOn w:val="Normalny"/>
    <w:next w:val="Normalny"/>
    <w:link w:val="Nagwek7Znak"/>
    <w:uiPriority w:val="99"/>
    <w:qFormat/>
    <w:rsid w:val="00C41095"/>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C41095"/>
    <w:pPr>
      <w:keepNext/>
      <w:widowControl w:val="0"/>
      <w:numPr>
        <w:ilvl w:val="7"/>
        <w:numId w:val="35"/>
      </w:numPr>
      <w:suppressAutoHyphens/>
      <w:spacing w:after="0" w:line="240" w:lineRule="auto"/>
      <w:jc w:val="both"/>
      <w:outlineLvl w:val="7"/>
    </w:pPr>
    <w:rPr>
      <w:rFonts w:ascii="Arial" w:eastAsia="Times New Roman" w:hAnsi="Arial" w:cs="Times New Roman"/>
      <w:b/>
      <w:szCs w:val="20"/>
      <w:lang w:val="x-none" w:eastAsia="ar-SA"/>
    </w:rPr>
  </w:style>
  <w:style w:type="paragraph" w:styleId="Nagwek9">
    <w:name w:val="heading 9"/>
    <w:basedOn w:val="Normalny"/>
    <w:next w:val="Normalny"/>
    <w:link w:val="Nagwek9Znak"/>
    <w:qFormat/>
    <w:rsid w:val="00C41095"/>
    <w:pPr>
      <w:widowControl w:val="0"/>
      <w:suppressAutoHyphens/>
      <w:spacing w:before="240" w:after="60" w:line="240" w:lineRule="auto"/>
      <w:outlineLvl w:val="8"/>
    </w:pPr>
    <w:rPr>
      <w:rFonts w:ascii="Cambria" w:eastAsia="Times New Roman" w:hAnsi="Cambria" w:cs="Times New Roman"/>
      <w:kern w:val="1"/>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character" w:customStyle="1" w:styleId="Nagwek1Znak">
    <w:name w:val="Nagłówek 1 Znak"/>
    <w:basedOn w:val="Domylnaczcionkaakapitu"/>
    <w:link w:val="Nagwek1"/>
    <w:rsid w:val="00C41095"/>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rsid w:val="00C41095"/>
    <w:rPr>
      <w:rFonts w:ascii="Cambria" w:eastAsia="Times New Roman" w:hAnsi="Cambria" w:cs="Times New Roman"/>
      <w:b/>
      <w:bCs/>
      <w:i/>
      <w:iCs/>
      <w:kern w:val="1"/>
      <w:sz w:val="28"/>
      <w:szCs w:val="28"/>
      <w:lang w:val="x-none" w:eastAsia="pl-PL"/>
    </w:rPr>
  </w:style>
  <w:style w:type="character" w:customStyle="1" w:styleId="Nagwek3Znak">
    <w:name w:val="Nagłówek 3 Znak"/>
    <w:basedOn w:val="Domylnaczcionkaakapitu"/>
    <w:link w:val="Nagwek3"/>
    <w:uiPriority w:val="99"/>
    <w:rsid w:val="00C41095"/>
    <w:rPr>
      <w:rFonts w:ascii="Times New Roman" w:eastAsia="Times New Roman" w:hAnsi="Times New Roman" w:cs="Times New Roman"/>
      <w:b/>
      <w:sz w:val="24"/>
      <w:szCs w:val="20"/>
      <w:lang w:val="x-none" w:eastAsia="ar-SA"/>
    </w:rPr>
  </w:style>
  <w:style w:type="character" w:customStyle="1" w:styleId="Nagwek4Znak">
    <w:name w:val="Nagłówek 4 Znak"/>
    <w:basedOn w:val="Domylnaczcionkaakapitu"/>
    <w:link w:val="Nagwek4"/>
    <w:uiPriority w:val="99"/>
    <w:rsid w:val="00C41095"/>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9"/>
    <w:rsid w:val="00C41095"/>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uiPriority w:val="99"/>
    <w:rsid w:val="00C41095"/>
    <w:rPr>
      <w:rFonts w:ascii="Arial" w:eastAsia="Times New Roman" w:hAnsi="Arial" w:cs="Times New Roman"/>
      <w:sz w:val="20"/>
      <w:szCs w:val="20"/>
      <w:u w:val="single"/>
      <w:lang w:val="x-none" w:eastAsia="ar-SA"/>
    </w:rPr>
  </w:style>
  <w:style w:type="character" w:customStyle="1" w:styleId="Nagwek7Znak">
    <w:name w:val="Nagłówek 7 Znak"/>
    <w:basedOn w:val="Domylnaczcionkaakapitu"/>
    <w:link w:val="Nagwek7"/>
    <w:uiPriority w:val="99"/>
    <w:rsid w:val="00C4109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C41095"/>
    <w:rPr>
      <w:rFonts w:ascii="Arial" w:eastAsia="Times New Roman" w:hAnsi="Arial" w:cs="Times New Roman"/>
      <w:b/>
      <w:szCs w:val="20"/>
      <w:lang w:val="x-none" w:eastAsia="ar-SA"/>
    </w:rPr>
  </w:style>
  <w:style w:type="character" w:customStyle="1" w:styleId="Nagwek9Znak">
    <w:name w:val="Nagłówek 9 Znak"/>
    <w:basedOn w:val="Domylnaczcionkaakapitu"/>
    <w:link w:val="Nagwek9"/>
    <w:uiPriority w:val="99"/>
    <w:rsid w:val="00C41095"/>
    <w:rPr>
      <w:rFonts w:ascii="Cambria" w:eastAsia="Times New Roman" w:hAnsi="Cambria" w:cs="Times New Roman"/>
      <w:kern w:val="1"/>
      <w:lang w:val="x-none" w:eastAsia="pl-PL"/>
    </w:rPr>
  </w:style>
  <w:style w:type="numbering" w:customStyle="1" w:styleId="Bezlisty1">
    <w:name w:val="Bez listy1"/>
    <w:next w:val="Bezlisty"/>
    <w:uiPriority w:val="99"/>
    <w:semiHidden/>
    <w:unhideWhenUsed/>
    <w:rsid w:val="00C41095"/>
  </w:style>
  <w:style w:type="character" w:customStyle="1" w:styleId="Absatz-Standardschriftart">
    <w:name w:val="Absatz-Standardschriftart"/>
    <w:rsid w:val="00C41095"/>
  </w:style>
  <w:style w:type="paragraph" w:customStyle="1" w:styleId="Nagwek10">
    <w:name w:val="Nagłówek1"/>
    <w:basedOn w:val="Normalny"/>
    <w:next w:val="Tekstpodstawowy"/>
    <w:rsid w:val="00C41095"/>
    <w:pPr>
      <w:keepNext/>
      <w:widowControl w:val="0"/>
      <w:suppressAutoHyphens/>
      <w:spacing w:before="240" w:after="120" w:line="240" w:lineRule="auto"/>
    </w:pPr>
    <w:rPr>
      <w:rFonts w:ascii="Arial" w:eastAsia="Lucida Sans Unicode" w:hAnsi="Arial" w:cs="Tahoma"/>
      <w:kern w:val="1"/>
      <w:sz w:val="28"/>
      <w:szCs w:val="28"/>
      <w:lang w:eastAsia="pl-PL"/>
    </w:rPr>
  </w:style>
  <w:style w:type="paragraph" w:styleId="Tekstpodstawowy">
    <w:name w:val="Body Text"/>
    <w:aliases w:val="(F2),Char Znak, Char Znak"/>
    <w:basedOn w:val="Normalny"/>
    <w:link w:val="TekstpodstawowyZnak"/>
    <w:rsid w:val="00C41095"/>
    <w:pPr>
      <w:widowControl w:val="0"/>
      <w:suppressAutoHyphens/>
      <w:spacing w:after="120" w:line="240" w:lineRule="auto"/>
    </w:pPr>
    <w:rPr>
      <w:rFonts w:ascii="Times New Roman" w:eastAsia="Lucida Sans Unicode" w:hAnsi="Times New Roman" w:cs="Times New Roman"/>
      <w:kern w:val="1"/>
      <w:sz w:val="24"/>
      <w:szCs w:val="24"/>
      <w:lang w:val="x-none" w:eastAsia="pl-PL"/>
    </w:rPr>
  </w:style>
  <w:style w:type="character" w:customStyle="1" w:styleId="TekstpodstawowyZnak">
    <w:name w:val="Tekst podstawowy Znak"/>
    <w:aliases w:val="(F2) Znak,Char Znak Znak, Char Znak Znak"/>
    <w:basedOn w:val="Domylnaczcionkaakapitu"/>
    <w:link w:val="Tekstpodstawowy"/>
    <w:rsid w:val="00C41095"/>
    <w:rPr>
      <w:rFonts w:ascii="Times New Roman" w:eastAsia="Lucida Sans Unicode" w:hAnsi="Times New Roman" w:cs="Times New Roman"/>
      <w:kern w:val="1"/>
      <w:sz w:val="24"/>
      <w:szCs w:val="24"/>
      <w:lang w:val="x-none" w:eastAsia="pl-PL"/>
    </w:rPr>
  </w:style>
  <w:style w:type="paragraph" w:styleId="Lista">
    <w:name w:val="List"/>
    <w:basedOn w:val="Tekstpodstawowy"/>
    <w:rsid w:val="00C41095"/>
    <w:rPr>
      <w:rFonts w:cs="Tahoma"/>
    </w:rPr>
  </w:style>
  <w:style w:type="paragraph" w:customStyle="1" w:styleId="Podpis1">
    <w:name w:val="Podpis1"/>
    <w:basedOn w:val="Normalny"/>
    <w:rsid w:val="00C4109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pl-PL"/>
    </w:rPr>
  </w:style>
  <w:style w:type="paragraph" w:customStyle="1" w:styleId="Indeks">
    <w:name w:val="Indeks"/>
    <w:basedOn w:val="Normalny"/>
    <w:rsid w:val="00C41095"/>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Domyolnie">
    <w:name w:val="Domyolnie"/>
    <w:rsid w:val="00C4109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kontynuacja">
    <w:name w:val="List Continue"/>
    <w:basedOn w:val="Normalny"/>
    <w:uiPriority w:val="99"/>
    <w:unhideWhenUsed/>
    <w:rsid w:val="00C41095"/>
    <w:pPr>
      <w:widowControl w:val="0"/>
      <w:suppressAutoHyphens/>
      <w:spacing w:after="120" w:line="240" w:lineRule="auto"/>
      <w:ind w:left="283"/>
      <w:contextualSpacing/>
    </w:pPr>
    <w:rPr>
      <w:rFonts w:ascii="Times New Roman" w:eastAsia="Lucida Sans Unicode" w:hAnsi="Times New Roman" w:cs="Times New Roman"/>
      <w:kern w:val="1"/>
      <w:sz w:val="24"/>
      <w:szCs w:val="24"/>
      <w:lang w:eastAsia="pl-PL"/>
    </w:rPr>
  </w:style>
  <w:style w:type="paragraph" w:styleId="Tekstpodstawowy3">
    <w:name w:val="Body Text 3"/>
    <w:basedOn w:val="Normalny"/>
    <w:link w:val="Tekstpodstawowy3Znak"/>
    <w:unhideWhenUsed/>
    <w:rsid w:val="00C41095"/>
    <w:pPr>
      <w:widowControl w:val="0"/>
      <w:suppressAutoHyphens/>
      <w:spacing w:after="120" w:line="240" w:lineRule="auto"/>
    </w:pPr>
    <w:rPr>
      <w:rFonts w:ascii="Times New Roman" w:eastAsia="Lucida Sans Unicode" w:hAnsi="Times New Roman" w:cs="Times New Roman"/>
      <w:kern w:val="1"/>
      <w:sz w:val="16"/>
      <w:szCs w:val="16"/>
      <w:lang w:val="x-none" w:eastAsia="pl-PL"/>
    </w:rPr>
  </w:style>
  <w:style w:type="character" w:customStyle="1" w:styleId="Tekstpodstawowy3Znak">
    <w:name w:val="Tekst podstawowy 3 Znak"/>
    <w:basedOn w:val="Domylnaczcionkaakapitu"/>
    <w:link w:val="Tekstpodstawowy3"/>
    <w:rsid w:val="00C41095"/>
    <w:rPr>
      <w:rFonts w:ascii="Times New Roman" w:eastAsia="Lucida Sans Unicode" w:hAnsi="Times New Roman" w:cs="Times New Roman"/>
      <w:kern w:val="1"/>
      <w:sz w:val="16"/>
      <w:szCs w:val="16"/>
      <w:lang w:val="x-none" w:eastAsia="pl-PL"/>
    </w:rPr>
  </w:style>
  <w:style w:type="paragraph" w:customStyle="1" w:styleId="WW-Tekstpodstawowywcity2">
    <w:name w:val="WW-Tekst podstawowy wcięty 2"/>
    <w:basedOn w:val="Normalny"/>
    <w:rsid w:val="00C41095"/>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customStyle="1" w:styleId="WW-Tekstpodstawowywcity21">
    <w:name w:val="WW-Tekst podstawowy wcięty 21"/>
    <w:basedOn w:val="Normalny"/>
    <w:rsid w:val="00C41095"/>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styleId="Lista2">
    <w:name w:val="List 2"/>
    <w:basedOn w:val="Normalny"/>
    <w:unhideWhenUsed/>
    <w:rsid w:val="00C41095"/>
    <w:pPr>
      <w:widowControl w:val="0"/>
      <w:suppressAutoHyphens/>
      <w:spacing w:after="0" w:line="240" w:lineRule="auto"/>
      <w:ind w:left="566" w:hanging="283"/>
      <w:contextualSpacing/>
    </w:pPr>
    <w:rPr>
      <w:rFonts w:ascii="Times New Roman" w:eastAsia="Lucida Sans Unicode" w:hAnsi="Times New Roman" w:cs="Times New Roman"/>
      <w:kern w:val="1"/>
      <w:sz w:val="24"/>
      <w:szCs w:val="24"/>
      <w:lang w:eastAsia="pl-PL"/>
    </w:rPr>
  </w:style>
  <w:style w:type="paragraph" w:styleId="Lista3">
    <w:name w:val="List 3"/>
    <w:basedOn w:val="Normalny"/>
    <w:uiPriority w:val="99"/>
    <w:semiHidden/>
    <w:unhideWhenUsed/>
    <w:rsid w:val="00C41095"/>
    <w:pPr>
      <w:widowControl w:val="0"/>
      <w:suppressAutoHyphens/>
      <w:spacing w:after="0" w:line="240" w:lineRule="auto"/>
      <w:ind w:left="849" w:hanging="283"/>
      <w:contextualSpacing/>
    </w:pPr>
    <w:rPr>
      <w:rFonts w:ascii="Times New Roman" w:eastAsia="Lucida Sans Unicode" w:hAnsi="Times New Roman" w:cs="Times New Roman"/>
      <w:kern w:val="1"/>
      <w:sz w:val="24"/>
      <w:szCs w:val="24"/>
      <w:lang w:eastAsia="pl-PL"/>
    </w:rPr>
  </w:style>
  <w:style w:type="paragraph" w:styleId="Lista-kontynuacja3">
    <w:name w:val="List Continue 3"/>
    <w:basedOn w:val="Normalny"/>
    <w:uiPriority w:val="99"/>
    <w:semiHidden/>
    <w:unhideWhenUsed/>
    <w:rsid w:val="00C41095"/>
    <w:pPr>
      <w:widowControl w:val="0"/>
      <w:suppressAutoHyphens/>
      <w:spacing w:after="120" w:line="240" w:lineRule="auto"/>
      <w:ind w:left="849"/>
      <w:contextualSpacing/>
    </w:pPr>
    <w:rPr>
      <w:rFonts w:ascii="Times New Roman" w:eastAsia="Lucida Sans Unicode" w:hAnsi="Times New Roman" w:cs="Times New Roman"/>
      <w:kern w:val="1"/>
      <w:sz w:val="24"/>
      <w:szCs w:val="24"/>
      <w:lang w:eastAsia="pl-PL"/>
    </w:rPr>
  </w:style>
  <w:style w:type="paragraph" w:styleId="Tekstpodstawowy2">
    <w:name w:val="Body Text 2"/>
    <w:basedOn w:val="Normalny"/>
    <w:link w:val="Tekstpodstawowy2Znak"/>
    <w:unhideWhenUsed/>
    <w:rsid w:val="00C41095"/>
    <w:pPr>
      <w:widowControl w:val="0"/>
      <w:suppressAutoHyphens/>
      <w:spacing w:after="120" w:line="480" w:lineRule="auto"/>
    </w:pPr>
    <w:rPr>
      <w:rFonts w:ascii="Times New Roman" w:eastAsia="Lucida Sans Unicode" w:hAnsi="Times New Roman" w:cs="Times New Roman"/>
      <w:kern w:val="1"/>
      <w:sz w:val="24"/>
      <w:szCs w:val="24"/>
      <w:lang w:val="x-none" w:eastAsia="pl-PL"/>
    </w:rPr>
  </w:style>
  <w:style w:type="character" w:customStyle="1" w:styleId="Tekstpodstawowy2Znak">
    <w:name w:val="Tekst podstawowy 2 Znak"/>
    <w:basedOn w:val="Domylnaczcionkaakapitu"/>
    <w:link w:val="Tekstpodstawowy2"/>
    <w:rsid w:val="00C41095"/>
    <w:rPr>
      <w:rFonts w:ascii="Times New Roman" w:eastAsia="Lucida Sans Unicode" w:hAnsi="Times New Roman" w:cs="Times New Roman"/>
      <w:kern w:val="1"/>
      <w:sz w:val="24"/>
      <w:szCs w:val="24"/>
      <w:lang w:val="x-none" w:eastAsia="pl-PL"/>
    </w:rPr>
  </w:style>
  <w:style w:type="paragraph" w:styleId="Lista-kontynuacja2">
    <w:name w:val="List Continue 2"/>
    <w:basedOn w:val="Normalny"/>
    <w:unhideWhenUsed/>
    <w:rsid w:val="00C41095"/>
    <w:pPr>
      <w:widowControl w:val="0"/>
      <w:suppressAutoHyphens/>
      <w:spacing w:after="120" w:line="240" w:lineRule="auto"/>
      <w:ind w:left="566"/>
      <w:contextualSpacing/>
    </w:pPr>
    <w:rPr>
      <w:rFonts w:ascii="Times New Roman" w:eastAsia="Lucida Sans Unicode" w:hAnsi="Times New Roman" w:cs="Times New Roman"/>
      <w:kern w:val="1"/>
      <w:sz w:val="24"/>
      <w:szCs w:val="24"/>
      <w:lang w:eastAsia="pl-PL"/>
    </w:rPr>
  </w:style>
  <w:style w:type="paragraph" w:styleId="Tekstpodstawowywcity2">
    <w:name w:val="Body Text Indent 2"/>
    <w:basedOn w:val="Normalny"/>
    <w:link w:val="Tekstpodstawowywcity2Znak"/>
    <w:uiPriority w:val="99"/>
    <w:semiHidden/>
    <w:unhideWhenUsed/>
    <w:rsid w:val="00C41095"/>
    <w:pPr>
      <w:widowControl w:val="0"/>
      <w:suppressAutoHyphens/>
      <w:spacing w:after="120" w:line="48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2Znak">
    <w:name w:val="Tekst podstawowy wcięty 2 Znak"/>
    <w:basedOn w:val="Domylnaczcionkaakapitu"/>
    <w:link w:val="Tekstpodstawowywcity2"/>
    <w:uiPriority w:val="99"/>
    <w:semiHidden/>
    <w:rsid w:val="00C41095"/>
    <w:rPr>
      <w:rFonts w:ascii="Times New Roman" w:eastAsia="Lucida Sans Unicode" w:hAnsi="Times New Roman" w:cs="Times New Roman"/>
      <w:kern w:val="1"/>
      <w:sz w:val="24"/>
      <w:szCs w:val="24"/>
      <w:lang w:val="x-none" w:eastAsia="pl-PL"/>
    </w:rPr>
  </w:style>
  <w:style w:type="paragraph" w:styleId="Tekstpodstawowywcity">
    <w:name w:val="Body Text Indent"/>
    <w:basedOn w:val="Normalny"/>
    <w:link w:val="TekstpodstawowywcityZnak"/>
    <w:unhideWhenUsed/>
    <w:rsid w:val="00C41095"/>
    <w:pPr>
      <w:widowControl w:val="0"/>
      <w:suppressAutoHyphens/>
      <w:spacing w:after="120" w:line="240" w:lineRule="auto"/>
      <w:ind w:left="283"/>
    </w:pPr>
    <w:rPr>
      <w:rFonts w:ascii="Times New Roman" w:eastAsia="Lucida Sans Unicode" w:hAnsi="Times New Roman" w:cs="Times New Roman"/>
      <w:kern w:val="1"/>
      <w:sz w:val="24"/>
      <w:szCs w:val="24"/>
      <w:lang w:val="x-none" w:eastAsia="pl-PL"/>
    </w:rPr>
  </w:style>
  <w:style w:type="character" w:customStyle="1" w:styleId="TekstpodstawowywcityZnak">
    <w:name w:val="Tekst podstawowy wcięty Znak"/>
    <w:basedOn w:val="Domylnaczcionkaakapitu"/>
    <w:link w:val="Tekstpodstawowywcity"/>
    <w:rsid w:val="00C41095"/>
    <w:rPr>
      <w:rFonts w:ascii="Times New Roman" w:eastAsia="Lucida Sans Unicode" w:hAnsi="Times New Roman" w:cs="Times New Roman"/>
      <w:kern w:val="1"/>
      <w:sz w:val="24"/>
      <w:szCs w:val="24"/>
      <w:lang w:val="x-none" w:eastAsia="pl-PL"/>
    </w:rPr>
  </w:style>
  <w:style w:type="paragraph" w:styleId="Tekstpodstawowywcity3">
    <w:name w:val="Body Text Indent 3"/>
    <w:basedOn w:val="Normalny"/>
    <w:link w:val="Tekstpodstawowywcity3Znak"/>
    <w:uiPriority w:val="99"/>
    <w:unhideWhenUsed/>
    <w:rsid w:val="00C41095"/>
    <w:pPr>
      <w:widowControl w:val="0"/>
      <w:suppressAutoHyphens/>
      <w:spacing w:after="120" w:line="240" w:lineRule="auto"/>
      <w:ind w:left="283"/>
    </w:pPr>
    <w:rPr>
      <w:rFonts w:ascii="Times New Roman" w:eastAsia="Lucida Sans Unicode" w:hAnsi="Times New Roman" w:cs="Times New Roman"/>
      <w:kern w:val="1"/>
      <w:sz w:val="16"/>
      <w:szCs w:val="16"/>
      <w:lang w:val="x-none" w:eastAsia="pl-PL"/>
    </w:rPr>
  </w:style>
  <w:style w:type="character" w:customStyle="1" w:styleId="Tekstpodstawowywcity3Znak">
    <w:name w:val="Tekst podstawowy wcięty 3 Znak"/>
    <w:basedOn w:val="Domylnaczcionkaakapitu"/>
    <w:link w:val="Tekstpodstawowywcity3"/>
    <w:uiPriority w:val="99"/>
    <w:rsid w:val="00C41095"/>
    <w:rPr>
      <w:rFonts w:ascii="Times New Roman" w:eastAsia="Lucida Sans Unicode" w:hAnsi="Times New Roman" w:cs="Times New Roman"/>
      <w:kern w:val="1"/>
      <w:sz w:val="16"/>
      <w:szCs w:val="16"/>
      <w:lang w:val="x-none" w:eastAsia="pl-PL"/>
    </w:rPr>
  </w:style>
  <w:style w:type="paragraph" w:styleId="Tytu">
    <w:name w:val="Title"/>
    <w:aliases w:val=" Znak"/>
    <w:basedOn w:val="Normalny"/>
    <w:link w:val="TytuZnak"/>
    <w:uiPriority w:val="99"/>
    <w:qFormat/>
    <w:rsid w:val="00C41095"/>
    <w:pPr>
      <w:spacing w:after="0" w:line="240" w:lineRule="auto"/>
      <w:ind w:left="-284" w:firstLine="284"/>
      <w:jc w:val="center"/>
    </w:pPr>
    <w:rPr>
      <w:rFonts w:ascii="Times New Roman" w:eastAsia="Times New Roman" w:hAnsi="Times New Roman" w:cs="Times New Roman"/>
      <w:b/>
      <w:sz w:val="24"/>
      <w:szCs w:val="20"/>
      <w:lang w:val="x-none" w:eastAsia="x-none"/>
    </w:rPr>
  </w:style>
  <w:style w:type="character" w:customStyle="1" w:styleId="TytuZnak">
    <w:name w:val="Tytuł Znak"/>
    <w:aliases w:val=" Znak Znak"/>
    <w:basedOn w:val="Domylnaczcionkaakapitu"/>
    <w:link w:val="Tytu"/>
    <w:uiPriority w:val="99"/>
    <w:rsid w:val="00C41095"/>
    <w:rPr>
      <w:rFonts w:ascii="Times New Roman" w:eastAsia="Times New Roman" w:hAnsi="Times New Roman" w:cs="Times New Roman"/>
      <w:b/>
      <w:sz w:val="24"/>
      <w:szCs w:val="20"/>
      <w:lang w:val="x-none" w:eastAsia="x-none"/>
    </w:rPr>
  </w:style>
  <w:style w:type="paragraph" w:customStyle="1" w:styleId="Skrconyadreszwrotny">
    <w:name w:val="Skrócony adres zwrotny"/>
    <w:basedOn w:val="Normalny"/>
    <w:rsid w:val="00C41095"/>
    <w:pPr>
      <w:spacing w:after="0" w:line="240" w:lineRule="auto"/>
    </w:pPr>
    <w:rPr>
      <w:rFonts w:ascii="Times New Roman" w:eastAsia="Times New Roman" w:hAnsi="Times New Roman" w:cs="Times New Roman"/>
      <w:sz w:val="24"/>
      <w:szCs w:val="20"/>
      <w:lang w:eastAsia="pl-PL"/>
    </w:rPr>
  </w:style>
  <w:style w:type="paragraph" w:customStyle="1" w:styleId="StandardowyStandardowy1">
    <w:name w:val="Standardowy.Standardowy1"/>
    <w:rsid w:val="00C41095"/>
    <w:pPr>
      <w:suppressAutoHyphens/>
      <w:spacing w:after="0" w:line="240" w:lineRule="auto"/>
    </w:pPr>
    <w:rPr>
      <w:rFonts w:ascii="Times New Roman" w:eastAsia="Times New Roman" w:hAnsi="Times New Roman" w:cs="Times New Roman"/>
      <w:sz w:val="20"/>
      <w:szCs w:val="20"/>
      <w:lang w:eastAsia="pl-PL"/>
    </w:rPr>
  </w:style>
  <w:style w:type="paragraph" w:customStyle="1" w:styleId="WW-Tekstpodstawowy21">
    <w:name w:val="WW-Tekst podstawowy 21"/>
    <w:basedOn w:val="Normalny"/>
    <w:rsid w:val="00C41095"/>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andardowy1">
    <w:name w:val="Standardowy1"/>
    <w:rsid w:val="00C41095"/>
    <w:pPr>
      <w:spacing w:after="0" w:line="240" w:lineRule="auto"/>
    </w:pPr>
    <w:rPr>
      <w:rFonts w:ascii="Times New Roman" w:eastAsia="Times New Roman" w:hAnsi="Times New Roman" w:cs="Times New Roman"/>
      <w:sz w:val="24"/>
      <w:szCs w:val="20"/>
      <w:lang w:eastAsia="pl-PL"/>
    </w:rPr>
  </w:style>
  <w:style w:type="character" w:customStyle="1" w:styleId="WW-Absatz-Standardschriftart">
    <w:name w:val="WW-Absatz-Standardschriftart"/>
    <w:rsid w:val="00C41095"/>
  </w:style>
  <w:style w:type="character" w:customStyle="1" w:styleId="WW8Num1z0">
    <w:name w:val="WW8Num1z0"/>
    <w:rsid w:val="00C41095"/>
    <w:rPr>
      <w:rFonts w:ascii="Symbol" w:hAnsi="Symbol"/>
    </w:rPr>
  </w:style>
  <w:style w:type="character" w:customStyle="1" w:styleId="WW8Num2z0">
    <w:name w:val="WW8Num2z0"/>
    <w:rsid w:val="00C41095"/>
    <w:rPr>
      <w:rFonts w:ascii="Symbol" w:hAnsi="Symbol"/>
    </w:rPr>
  </w:style>
  <w:style w:type="character" w:customStyle="1" w:styleId="WW8Num10z0">
    <w:name w:val="WW8Num10z0"/>
    <w:rsid w:val="00C41095"/>
    <w:rPr>
      <w:rFonts w:ascii="Symbol" w:hAnsi="Symbol"/>
    </w:rPr>
  </w:style>
  <w:style w:type="character" w:customStyle="1" w:styleId="WW8Num14z0">
    <w:name w:val="WW8Num14z0"/>
    <w:rsid w:val="00C41095"/>
    <w:rPr>
      <w:rFonts w:ascii="Times New Roman" w:hAnsi="Times New Roman"/>
    </w:rPr>
  </w:style>
  <w:style w:type="character" w:customStyle="1" w:styleId="WW8Num16z0">
    <w:name w:val="WW8Num16z0"/>
    <w:rsid w:val="00C41095"/>
    <w:rPr>
      <w:rFonts w:ascii="Times New Roman" w:hAnsi="Times New Roman"/>
    </w:rPr>
  </w:style>
  <w:style w:type="character" w:customStyle="1" w:styleId="WW8Num17z0">
    <w:name w:val="WW8Num17z0"/>
    <w:rsid w:val="00C41095"/>
    <w:rPr>
      <w:rFonts w:ascii="Symbol" w:hAnsi="Symbol"/>
    </w:rPr>
  </w:style>
  <w:style w:type="character" w:customStyle="1" w:styleId="WW8Num27z0">
    <w:name w:val="WW8Num27z0"/>
    <w:rsid w:val="00C41095"/>
    <w:rPr>
      <w:rFonts w:ascii="Times New Roman" w:hAnsi="Times New Roman"/>
    </w:rPr>
  </w:style>
  <w:style w:type="character" w:customStyle="1" w:styleId="WW8Num28z0">
    <w:name w:val="WW8Num28z0"/>
    <w:rsid w:val="00C41095"/>
    <w:rPr>
      <w:rFonts w:ascii="Symbol" w:hAnsi="Symbol"/>
    </w:rPr>
  </w:style>
  <w:style w:type="character" w:customStyle="1" w:styleId="WW8Num29z0">
    <w:name w:val="WW8Num29z0"/>
    <w:rsid w:val="00C41095"/>
    <w:rPr>
      <w:rFonts w:ascii="Times New Roman" w:hAnsi="Times New Roman"/>
    </w:rPr>
  </w:style>
  <w:style w:type="character" w:customStyle="1" w:styleId="WW8Num33z0">
    <w:name w:val="WW8Num33z0"/>
    <w:rsid w:val="00C41095"/>
    <w:rPr>
      <w:rFonts w:ascii="Times New Roman" w:hAnsi="Times New Roman"/>
    </w:rPr>
  </w:style>
  <w:style w:type="character" w:customStyle="1" w:styleId="WW8Num34z0">
    <w:name w:val="WW8Num34z0"/>
    <w:rsid w:val="00C41095"/>
    <w:rPr>
      <w:rFonts w:ascii="Wingdings" w:hAnsi="Wingdings"/>
    </w:rPr>
  </w:style>
  <w:style w:type="character" w:customStyle="1" w:styleId="WW8Num37z0">
    <w:name w:val="WW8Num37z0"/>
    <w:rsid w:val="00C41095"/>
    <w:rPr>
      <w:rFonts w:ascii="Times New Roman" w:hAnsi="Times New Roman"/>
    </w:rPr>
  </w:style>
  <w:style w:type="character" w:customStyle="1" w:styleId="WW8Num39z0">
    <w:name w:val="WW8Num39z0"/>
    <w:rsid w:val="00C41095"/>
    <w:rPr>
      <w:rFonts w:ascii="Wingdings" w:hAnsi="Wingdings"/>
    </w:rPr>
  </w:style>
  <w:style w:type="character" w:customStyle="1" w:styleId="WW8Num40z0">
    <w:name w:val="WW8Num40z0"/>
    <w:rsid w:val="00C41095"/>
    <w:rPr>
      <w:rFonts w:ascii="Wingdings" w:hAnsi="Wingdings"/>
    </w:rPr>
  </w:style>
  <w:style w:type="character" w:customStyle="1" w:styleId="WW8Num43z0">
    <w:name w:val="WW8Num43z0"/>
    <w:rsid w:val="00C41095"/>
    <w:rPr>
      <w:rFonts w:ascii="Symbol" w:hAnsi="Symbol"/>
    </w:rPr>
  </w:style>
  <w:style w:type="character" w:customStyle="1" w:styleId="WW8Num44z0">
    <w:name w:val="WW8Num44z0"/>
    <w:rsid w:val="00C41095"/>
    <w:rPr>
      <w:rFonts w:ascii="Times New Roman" w:hAnsi="Times New Roman"/>
    </w:rPr>
  </w:style>
  <w:style w:type="character" w:customStyle="1" w:styleId="WW8Num45z0">
    <w:name w:val="WW8Num45z0"/>
    <w:rsid w:val="00C41095"/>
    <w:rPr>
      <w:rFonts w:ascii="Wingdings" w:hAnsi="Wingdings"/>
    </w:rPr>
  </w:style>
  <w:style w:type="character" w:customStyle="1" w:styleId="WW8Num46z0">
    <w:name w:val="WW8Num46z0"/>
    <w:rsid w:val="00C41095"/>
    <w:rPr>
      <w:rFonts w:ascii="Wingdings" w:hAnsi="Wingdings"/>
    </w:rPr>
  </w:style>
  <w:style w:type="character" w:customStyle="1" w:styleId="WW8Num47z0">
    <w:name w:val="WW8Num47z0"/>
    <w:rsid w:val="00C41095"/>
    <w:rPr>
      <w:rFonts w:ascii="Symbol" w:hAnsi="Symbol"/>
    </w:rPr>
  </w:style>
  <w:style w:type="character" w:customStyle="1" w:styleId="WW8Num48z0">
    <w:name w:val="WW8Num48z0"/>
    <w:rsid w:val="00C41095"/>
    <w:rPr>
      <w:rFonts w:ascii="Symbol" w:hAnsi="Symbol"/>
    </w:rPr>
  </w:style>
  <w:style w:type="character" w:customStyle="1" w:styleId="WW8Num49z0">
    <w:name w:val="WW8Num49z0"/>
    <w:rsid w:val="00C41095"/>
    <w:rPr>
      <w:rFonts w:ascii="Wingdings" w:hAnsi="Wingdings"/>
    </w:rPr>
  </w:style>
  <w:style w:type="character" w:customStyle="1" w:styleId="WW8Num50z0">
    <w:name w:val="WW8Num50z0"/>
    <w:rsid w:val="00C41095"/>
    <w:rPr>
      <w:rFonts w:ascii="Symbol" w:hAnsi="Symbol"/>
    </w:rPr>
  </w:style>
  <w:style w:type="character" w:customStyle="1" w:styleId="WW8Num51z0">
    <w:name w:val="WW8Num51z0"/>
    <w:rsid w:val="00C41095"/>
    <w:rPr>
      <w:rFonts w:ascii="Times New Roman" w:hAnsi="Times New Roman"/>
    </w:rPr>
  </w:style>
  <w:style w:type="character" w:customStyle="1" w:styleId="WW8Num52z0">
    <w:name w:val="WW8Num52z0"/>
    <w:rsid w:val="00C41095"/>
    <w:rPr>
      <w:rFonts w:ascii="Times New Roman" w:hAnsi="Times New Roman"/>
    </w:rPr>
  </w:style>
  <w:style w:type="character" w:customStyle="1" w:styleId="WW8Num59z0">
    <w:name w:val="WW8Num59z0"/>
    <w:rsid w:val="00C41095"/>
    <w:rPr>
      <w:rFonts w:ascii="Symbol" w:hAnsi="Symbol"/>
    </w:rPr>
  </w:style>
  <w:style w:type="character" w:customStyle="1" w:styleId="WW8Num61z0">
    <w:name w:val="WW8Num61z0"/>
    <w:rsid w:val="00C41095"/>
    <w:rPr>
      <w:rFonts w:ascii="Times New Roman" w:hAnsi="Times New Roman"/>
    </w:rPr>
  </w:style>
  <w:style w:type="character" w:customStyle="1" w:styleId="WW8Num64z0">
    <w:name w:val="WW8Num64z0"/>
    <w:rsid w:val="00C41095"/>
    <w:rPr>
      <w:rFonts w:ascii="Times New Roman" w:eastAsia="Times New Roman" w:hAnsi="Times New Roman" w:cs="Times New Roman"/>
    </w:rPr>
  </w:style>
  <w:style w:type="character" w:customStyle="1" w:styleId="WW8Num64z1">
    <w:name w:val="WW8Num64z1"/>
    <w:rsid w:val="00C41095"/>
    <w:rPr>
      <w:rFonts w:ascii="Courier New" w:hAnsi="Courier New"/>
    </w:rPr>
  </w:style>
  <w:style w:type="character" w:customStyle="1" w:styleId="WW8Num64z2">
    <w:name w:val="WW8Num64z2"/>
    <w:rsid w:val="00C41095"/>
    <w:rPr>
      <w:rFonts w:ascii="Wingdings" w:hAnsi="Wingdings"/>
    </w:rPr>
  </w:style>
  <w:style w:type="character" w:customStyle="1" w:styleId="WW8Num64z3">
    <w:name w:val="WW8Num64z3"/>
    <w:rsid w:val="00C41095"/>
    <w:rPr>
      <w:rFonts w:ascii="Symbol" w:hAnsi="Symbol"/>
    </w:rPr>
  </w:style>
  <w:style w:type="character" w:customStyle="1" w:styleId="WW8Num65z0">
    <w:name w:val="WW8Num65z0"/>
    <w:rsid w:val="00C41095"/>
    <w:rPr>
      <w:rFonts w:ascii="Times New Roman" w:hAnsi="Times New Roman"/>
    </w:rPr>
  </w:style>
  <w:style w:type="character" w:customStyle="1" w:styleId="WW8Num66z0">
    <w:name w:val="WW8Num66z0"/>
    <w:rsid w:val="00C41095"/>
    <w:rPr>
      <w:rFonts w:ascii="Symbol" w:hAnsi="Symbol"/>
    </w:rPr>
  </w:style>
  <w:style w:type="character" w:customStyle="1" w:styleId="WW8Num68z0">
    <w:name w:val="WW8Num68z0"/>
    <w:rsid w:val="00C41095"/>
    <w:rPr>
      <w:rFonts w:ascii="Symbol" w:hAnsi="Symbol"/>
    </w:rPr>
  </w:style>
  <w:style w:type="character" w:customStyle="1" w:styleId="Domylnaczcionkaakapitu1">
    <w:name w:val="Domyślna czcionka akapitu1"/>
    <w:rsid w:val="00C41095"/>
  </w:style>
  <w:style w:type="character" w:styleId="Numerstrony">
    <w:name w:val="page number"/>
    <w:basedOn w:val="Domylnaczcionkaakapitu1"/>
    <w:rsid w:val="00C41095"/>
  </w:style>
  <w:style w:type="character" w:customStyle="1" w:styleId="Symbolewypunktowania">
    <w:name w:val="Symbole wypunktowania"/>
    <w:rsid w:val="00C41095"/>
    <w:rPr>
      <w:rFonts w:ascii="OpenSymbol" w:eastAsia="OpenSymbol" w:hAnsi="OpenSymbol" w:cs="OpenSymbol"/>
    </w:rPr>
  </w:style>
  <w:style w:type="paragraph" w:customStyle="1" w:styleId="Bartek">
    <w:name w:val="Bartek"/>
    <w:basedOn w:val="Normalny"/>
    <w:rsid w:val="00C41095"/>
    <w:pPr>
      <w:suppressAutoHyphens/>
      <w:spacing w:after="0" w:line="240" w:lineRule="auto"/>
    </w:pPr>
    <w:rPr>
      <w:rFonts w:ascii="Times New Roman" w:eastAsia="Times New Roman" w:hAnsi="Times New Roman" w:cs="Times New Roman"/>
      <w:sz w:val="28"/>
      <w:szCs w:val="20"/>
      <w:lang w:eastAsia="ar-SA"/>
    </w:rPr>
  </w:style>
  <w:style w:type="paragraph" w:customStyle="1" w:styleId="Tekstpodstawowy21">
    <w:name w:val="Tekst podstawowy 21"/>
    <w:basedOn w:val="Normalny"/>
    <w:rsid w:val="00C41095"/>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wcity31">
    <w:name w:val="Tekst podstawowy wcięty 31"/>
    <w:basedOn w:val="Normalny"/>
    <w:rsid w:val="00C41095"/>
    <w:pPr>
      <w:suppressAutoHyphens/>
      <w:spacing w:after="0" w:line="240" w:lineRule="auto"/>
      <w:ind w:left="360"/>
      <w:jc w:val="both"/>
    </w:pPr>
    <w:rPr>
      <w:rFonts w:ascii="Arial Narrow" w:eastAsia="Times New Roman" w:hAnsi="Arial Narrow" w:cs="Times New Roman"/>
      <w:b/>
      <w:szCs w:val="20"/>
      <w:lang w:eastAsia="ar-SA"/>
    </w:rPr>
  </w:style>
  <w:style w:type="paragraph" w:customStyle="1" w:styleId="Tekstpodstawowy31">
    <w:name w:val="Tekst podstawowy 31"/>
    <w:basedOn w:val="Normalny"/>
    <w:rsid w:val="00C41095"/>
    <w:pPr>
      <w:suppressAutoHyphens/>
      <w:spacing w:before="48" w:after="0" w:line="240" w:lineRule="atLeast"/>
    </w:pPr>
    <w:rPr>
      <w:rFonts w:ascii="Arial" w:eastAsia="Times New Roman" w:hAnsi="Arial" w:cs="Times New Roman"/>
      <w:sz w:val="20"/>
      <w:szCs w:val="20"/>
      <w:lang w:eastAsia="ar-SA"/>
    </w:rPr>
  </w:style>
  <w:style w:type="paragraph" w:customStyle="1" w:styleId="Default">
    <w:name w:val="Default"/>
    <w:rsid w:val="00C41095"/>
    <w:pPr>
      <w:suppressAutoHyphens/>
      <w:autoSpaceDE w:val="0"/>
      <w:spacing w:after="0" w:line="240" w:lineRule="auto"/>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C4109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41095"/>
    <w:pPr>
      <w:jc w:val="center"/>
    </w:pPr>
    <w:rPr>
      <w:b/>
      <w:bCs/>
    </w:rPr>
  </w:style>
  <w:style w:type="paragraph" w:customStyle="1" w:styleId="ArialNarow">
    <w:name w:val="Arial Narow"/>
    <w:basedOn w:val="Normalny"/>
    <w:rsid w:val="00C41095"/>
    <w:pPr>
      <w:spacing w:after="0" w:line="240" w:lineRule="auto"/>
    </w:pPr>
    <w:rPr>
      <w:rFonts w:ascii="Arial Narrow" w:eastAsia="Times New Roman" w:hAnsi="Arial Narrow" w:cs="Calibri"/>
      <w:bCs/>
      <w:kern w:val="1"/>
      <w:sz w:val="20"/>
      <w:szCs w:val="24"/>
      <w:lang w:eastAsia="ar-SA"/>
    </w:rPr>
  </w:style>
  <w:style w:type="table" w:customStyle="1" w:styleId="Tabela-Siatka1">
    <w:name w:val="Tabela - Siatka1"/>
    <w:basedOn w:val="Standardowy"/>
    <w:next w:val="Tabela-Siatka"/>
    <w:uiPriority w:val="59"/>
    <w:rsid w:val="00C4109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410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Justysia">
    <w:name w:val="Justysia"/>
    <w:basedOn w:val="Normalny"/>
    <w:rsid w:val="00C41095"/>
    <w:pPr>
      <w:spacing w:after="0" w:line="360" w:lineRule="auto"/>
      <w:jc w:val="both"/>
    </w:pPr>
    <w:rPr>
      <w:rFonts w:ascii="Arial" w:eastAsia="Times New Roman" w:hAnsi="Arial" w:cs="Times New Roman"/>
      <w:sz w:val="24"/>
      <w:szCs w:val="20"/>
      <w:lang w:eastAsia="pl-PL"/>
    </w:rPr>
  </w:style>
  <w:style w:type="character" w:customStyle="1" w:styleId="apple-converted-space">
    <w:name w:val="apple-converted-space"/>
    <w:basedOn w:val="Domylnaczcionkaakapitu"/>
    <w:rsid w:val="00C41095"/>
  </w:style>
  <w:style w:type="paragraph" w:customStyle="1" w:styleId="TableContents">
    <w:name w:val="Table Contents"/>
    <w:basedOn w:val="Normalny"/>
    <w:rsid w:val="00C41095"/>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kstpodstawowywcity21">
    <w:name w:val="Tekst podstawowy wcięty 21"/>
    <w:basedOn w:val="Normalny"/>
    <w:rsid w:val="00C41095"/>
    <w:pPr>
      <w:suppressAutoHyphens/>
      <w:spacing w:after="0" w:line="240" w:lineRule="auto"/>
      <w:ind w:left="360"/>
      <w:jc w:val="both"/>
    </w:pPr>
    <w:rPr>
      <w:rFonts w:ascii="Arial" w:eastAsia="Times New Roman" w:hAnsi="Arial" w:cs="Wingdings"/>
      <w:szCs w:val="20"/>
      <w:lang w:eastAsia="ar-SA"/>
    </w:rPr>
  </w:style>
  <w:style w:type="character" w:customStyle="1" w:styleId="WW8Num3z0">
    <w:name w:val="WW8Num3z0"/>
    <w:rsid w:val="00C41095"/>
    <w:rPr>
      <w:rFonts w:ascii="Symbol" w:hAnsi="Symbol"/>
    </w:rPr>
  </w:style>
  <w:style w:type="character" w:customStyle="1" w:styleId="WW8Num9z0">
    <w:name w:val="WW8Num9z0"/>
    <w:rsid w:val="00C41095"/>
    <w:rPr>
      <w:rFonts w:ascii="Wingdings" w:hAnsi="Wingdings"/>
    </w:rPr>
  </w:style>
  <w:style w:type="character" w:customStyle="1" w:styleId="WW8Num11z0">
    <w:name w:val="WW8Num11z0"/>
    <w:rsid w:val="00C41095"/>
    <w:rPr>
      <w:rFonts w:ascii="Times New Roman" w:hAnsi="Times New Roman"/>
    </w:rPr>
  </w:style>
  <w:style w:type="character" w:customStyle="1" w:styleId="WW8Num15z0">
    <w:name w:val="WW8Num15z0"/>
    <w:rsid w:val="00C41095"/>
    <w:rPr>
      <w:rFonts w:ascii="Wingdings" w:hAnsi="Wingdings"/>
    </w:rPr>
  </w:style>
  <w:style w:type="character" w:customStyle="1" w:styleId="WW-Absatz-Standardschriftart1">
    <w:name w:val="WW-Absatz-Standardschriftart1"/>
    <w:rsid w:val="00C41095"/>
  </w:style>
  <w:style w:type="character" w:customStyle="1" w:styleId="WW-Absatz-Standardschriftart11">
    <w:name w:val="WW-Absatz-Standardschriftart11"/>
    <w:rsid w:val="00C41095"/>
  </w:style>
  <w:style w:type="character" w:customStyle="1" w:styleId="WW-Absatz-Standardschriftart111">
    <w:name w:val="WW-Absatz-Standardschriftart111"/>
    <w:rsid w:val="00C41095"/>
  </w:style>
  <w:style w:type="character" w:customStyle="1" w:styleId="WW-Absatz-Standardschriftart1111">
    <w:name w:val="WW-Absatz-Standardschriftart1111"/>
    <w:rsid w:val="00C41095"/>
  </w:style>
  <w:style w:type="character" w:customStyle="1" w:styleId="WW-Absatz-Standardschriftart11111">
    <w:name w:val="WW-Absatz-Standardschriftart11111"/>
    <w:rsid w:val="00C41095"/>
  </w:style>
  <w:style w:type="character" w:customStyle="1" w:styleId="WW-Absatz-Standardschriftart111111">
    <w:name w:val="WW-Absatz-Standardschriftart111111"/>
    <w:rsid w:val="00C41095"/>
  </w:style>
  <w:style w:type="character" w:customStyle="1" w:styleId="WW-Absatz-Standardschriftart1111111">
    <w:name w:val="WW-Absatz-Standardschriftart1111111"/>
    <w:rsid w:val="00C41095"/>
  </w:style>
  <w:style w:type="character" w:customStyle="1" w:styleId="WW-Absatz-Standardschriftart11111111">
    <w:name w:val="WW-Absatz-Standardschriftart11111111"/>
    <w:rsid w:val="00C41095"/>
  </w:style>
  <w:style w:type="character" w:customStyle="1" w:styleId="WW-Absatz-Standardschriftart111111111">
    <w:name w:val="WW-Absatz-Standardschriftart111111111"/>
    <w:rsid w:val="00C41095"/>
  </w:style>
  <w:style w:type="character" w:customStyle="1" w:styleId="WW-Absatz-Standardschriftart1111111111">
    <w:name w:val="WW-Absatz-Standardschriftart1111111111"/>
    <w:rsid w:val="00C41095"/>
  </w:style>
  <w:style w:type="character" w:customStyle="1" w:styleId="WW-Absatz-Standardschriftart11111111111">
    <w:name w:val="WW-Absatz-Standardschriftart11111111111"/>
    <w:rsid w:val="00C41095"/>
  </w:style>
  <w:style w:type="character" w:customStyle="1" w:styleId="WW8Num21z0">
    <w:name w:val="WW8Num21z0"/>
    <w:rsid w:val="00C41095"/>
    <w:rPr>
      <w:rFonts w:ascii="Symbol" w:hAnsi="Symbol"/>
    </w:rPr>
  </w:style>
  <w:style w:type="character" w:customStyle="1" w:styleId="WW8Num23z0">
    <w:name w:val="WW8Num23z0"/>
    <w:rsid w:val="00C41095"/>
    <w:rPr>
      <w:rFonts w:ascii="Symbol" w:hAnsi="Symbol"/>
    </w:rPr>
  </w:style>
  <w:style w:type="character" w:customStyle="1" w:styleId="WW8Num25z0">
    <w:name w:val="WW8Num25z0"/>
    <w:rsid w:val="00C41095"/>
    <w:rPr>
      <w:rFonts w:ascii="Times New Roman" w:hAnsi="Times New Roman"/>
    </w:rPr>
  </w:style>
  <w:style w:type="character" w:customStyle="1" w:styleId="WW8Num26z0">
    <w:name w:val="WW8Num26z0"/>
    <w:rsid w:val="00C41095"/>
    <w:rPr>
      <w:rFonts w:ascii="Times New Roman" w:hAnsi="Times New Roman"/>
    </w:rPr>
  </w:style>
  <w:style w:type="character" w:customStyle="1" w:styleId="WW8Num30z0">
    <w:name w:val="WW8Num30z0"/>
    <w:rsid w:val="00C41095"/>
    <w:rPr>
      <w:rFonts w:ascii="Symbol" w:hAnsi="Symbol"/>
    </w:rPr>
  </w:style>
  <w:style w:type="character" w:customStyle="1" w:styleId="WW8Num41z0">
    <w:name w:val="WW8Num41z0"/>
    <w:rsid w:val="00C41095"/>
    <w:rPr>
      <w:rFonts w:ascii="Times New Roman" w:hAnsi="Times New Roman"/>
    </w:rPr>
  </w:style>
  <w:style w:type="character" w:customStyle="1" w:styleId="WW8Num53z0">
    <w:name w:val="WW8Num53z0"/>
    <w:rsid w:val="00C41095"/>
    <w:rPr>
      <w:rFonts w:ascii="Wingdings" w:hAnsi="Wingdings"/>
    </w:rPr>
  </w:style>
  <w:style w:type="character" w:customStyle="1" w:styleId="WW8Num55z0">
    <w:name w:val="WW8Num55z0"/>
    <w:rsid w:val="00C41095"/>
    <w:rPr>
      <w:rFonts w:ascii="Symbol" w:hAnsi="Symbol"/>
    </w:rPr>
  </w:style>
  <w:style w:type="character" w:customStyle="1" w:styleId="WW8Num62z0">
    <w:name w:val="WW8Num62z0"/>
    <w:rsid w:val="00C41095"/>
    <w:rPr>
      <w:rFonts w:ascii="Symbol" w:hAnsi="Symbol"/>
    </w:rPr>
  </w:style>
  <w:style w:type="character" w:customStyle="1" w:styleId="WW-Domylnaczcionkaakapitu">
    <w:name w:val="WW-Domyślna czcionka akapitu"/>
    <w:rsid w:val="00C41095"/>
  </w:style>
  <w:style w:type="character" w:customStyle="1" w:styleId="WW-Absatz-Standardschriftart111111111111">
    <w:name w:val="WW-Absatz-Standardschriftart111111111111"/>
    <w:rsid w:val="00C41095"/>
  </w:style>
  <w:style w:type="character" w:customStyle="1" w:styleId="WW-Absatz-Standardschriftart1111111111111">
    <w:name w:val="WW-Absatz-Standardschriftart1111111111111"/>
    <w:rsid w:val="00C41095"/>
  </w:style>
  <w:style w:type="character" w:customStyle="1" w:styleId="WW-Absatz-Standardschriftart11111111111111">
    <w:name w:val="WW-Absatz-Standardschriftart11111111111111"/>
    <w:rsid w:val="00C41095"/>
  </w:style>
  <w:style w:type="character" w:customStyle="1" w:styleId="WW-Absatz-Standardschriftart111111111111111">
    <w:name w:val="WW-Absatz-Standardschriftart111111111111111"/>
    <w:rsid w:val="00C41095"/>
  </w:style>
  <w:style w:type="character" w:customStyle="1" w:styleId="WW-Absatz-Standardschriftart1111111111111111">
    <w:name w:val="WW-Absatz-Standardschriftart1111111111111111"/>
    <w:rsid w:val="00C41095"/>
  </w:style>
  <w:style w:type="character" w:customStyle="1" w:styleId="WW-Absatz-Standardschriftart11111111111111111">
    <w:name w:val="WW-Absatz-Standardschriftart11111111111111111"/>
    <w:rsid w:val="00C41095"/>
  </w:style>
  <w:style w:type="character" w:customStyle="1" w:styleId="WW-Absatz-Standardschriftart111111111111111111">
    <w:name w:val="WW-Absatz-Standardschriftart111111111111111111"/>
    <w:rsid w:val="00C41095"/>
  </w:style>
  <w:style w:type="character" w:customStyle="1" w:styleId="WW-Absatz-Standardschriftart1111111111111111111">
    <w:name w:val="WW-Absatz-Standardschriftart1111111111111111111"/>
    <w:rsid w:val="00C41095"/>
  </w:style>
  <w:style w:type="character" w:customStyle="1" w:styleId="WW-Absatz-Standardschriftart11111111111111111111">
    <w:name w:val="WW-Absatz-Standardschriftart11111111111111111111"/>
    <w:rsid w:val="00C41095"/>
  </w:style>
  <w:style w:type="character" w:customStyle="1" w:styleId="WW-Absatz-Standardschriftart111111111111111111111">
    <w:name w:val="WW-Absatz-Standardschriftart111111111111111111111"/>
    <w:rsid w:val="00C41095"/>
  </w:style>
  <w:style w:type="character" w:customStyle="1" w:styleId="WW8Num8z0">
    <w:name w:val="WW8Num8z0"/>
    <w:rsid w:val="00C41095"/>
    <w:rPr>
      <w:rFonts w:ascii="Wingdings" w:hAnsi="Wingdings"/>
    </w:rPr>
  </w:style>
  <w:style w:type="character" w:customStyle="1" w:styleId="WW8Num12z0">
    <w:name w:val="WW8Num12z0"/>
    <w:rsid w:val="00C41095"/>
    <w:rPr>
      <w:rFonts w:ascii="Wingdings" w:hAnsi="Wingdings"/>
    </w:rPr>
  </w:style>
  <w:style w:type="character" w:customStyle="1" w:styleId="WW8Num13z0">
    <w:name w:val="WW8Num13z0"/>
    <w:rsid w:val="00C41095"/>
    <w:rPr>
      <w:rFonts w:ascii="Wingdings" w:hAnsi="Wingdings"/>
    </w:rPr>
  </w:style>
  <w:style w:type="character" w:customStyle="1" w:styleId="WW8Num19z0">
    <w:name w:val="WW8Num19z0"/>
    <w:rsid w:val="00C41095"/>
    <w:rPr>
      <w:rFonts w:ascii="Times New Roman" w:hAnsi="Times New Roman"/>
    </w:rPr>
  </w:style>
  <w:style w:type="character" w:customStyle="1" w:styleId="WW-Absatz-Standardschriftart1111111111111111111111">
    <w:name w:val="WW-Absatz-Standardschriftart1111111111111111111111"/>
    <w:rsid w:val="00C41095"/>
  </w:style>
  <w:style w:type="character" w:customStyle="1" w:styleId="WW-Absatz-Standardschriftart11111111111111111111111">
    <w:name w:val="WW-Absatz-Standardschriftart11111111111111111111111"/>
    <w:rsid w:val="00C41095"/>
  </w:style>
  <w:style w:type="character" w:customStyle="1" w:styleId="WW-Absatz-Standardschriftart111111111111111111111111">
    <w:name w:val="WW-Absatz-Standardschriftart111111111111111111111111"/>
    <w:rsid w:val="00C41095"/>
  </w:style>
  <w:style w:type="character" w:customStyle="1" w:styleId="WW-Absatz-Standardschriftart1111111111111111111111111">
    <w:name w:val="WW-Absatz-Standardschriftart1111111111111111111111111"/>
    <w:rsid w:val="00C41095"/>
  </w:style>
  <w:style w:type="character" w:customStyle="1" w:styleId="WW-Absatz-Standardschriftart11111111111111111111111111">
    <w:name w:val="WW-Absatz-Standardschriftart11111111111111111111111111"/>
    <w:rsid w:val="00C41095"/>
  </w:style>
  <w:style w:type="character" w:customStyle="1" w:styleId="WW8Num5z0">
    <w:name w:val="WW8Num5z0"/>
    <w:rsid w:val="00C41095"/>
    <w:rPr>
      <w:rFonts w:ascii="Times New Roman" w:hAnsi="Times New Roman"/>
    </w:rPr>
  </w:style>
  <w:style w:type="character" w:customStyle="1" w:styleId="WW8Num6z0">
    <w:name w:val="WW8Num6z0"/>
    <w:rsid w:val="00C41095"/>
    <w:rPr>
      <w:rFonts w:ascii="Symbol" w:hAnsi="Symbol"/>
    </w:rPr>
  </w:style>
  <w:style w:type="character" w:customStyle="1" w:styleId="WW8Num7z0">
    <w:name w:val="WW8Num7z0"/>
    <w:rsid w:val="00C41095"/>
    <w:rPr>
      <w:rFonts w:ascii="Symbol" w:hAnsi="Symbol"/>
    </w:rPr>
  </w:style>
  <w:style w:type="character" w:customStyle="1" w:styleId="WW8Num20z0">
    <w:name w:val="WW8Num20z0"/>
    <w:rsid w:val="00C41095"/>
    <w:rPr>
      <w:rFonts w:ascii="Wingdings" w:hAnsi="Wingdings"/>
    </w:rPr>
  </w:style>
  <w:style w:type="character" w:customStyle="1" w:styleId="WW8Num22z0">
    <w:name w:val="WW8Num22z0"/>
    <w:rsid w:val="00C41095"/>
    <w:rPr>
      <w:rFonts w:ascii="Times New Roman" w:hAnsi="Times New Roman"/>
    </w:rPr>
  </w:style>
  <w:style w:type="character" w:customStyle="1" w:styleId="WW8Num36z0">
    <w:name w:val="WW8Num36z0"/>
    <w:rsid w:val="00C41095"/>
    <w:rPr>
      <w:rFonts w:ascii="Times New Roman" w:hAnsi="Times New Roman"/>
    </w:rPr>
  </w:style>
  <w:style w:type="character" w:customStyle="1" w:styleId="WW8Num38z0">
    <w:name w:val="WW8Num38z0"/>
    <w:rsid w:val="00C41095"/>
    <w:rPr>
      <w:rFonts w:ascii="Bookman Old Style" w:hAnsi="Bookman Old Style"/>
      <w:b w:val="0"/>
      <w:i w:val="0"/>
      <w:sz w:val="20"/>
    </w:rPr>
  </w:style>
  <w:style w:type="character" w:customStyle="1" w:styleId="WW8Num54z0">
    <w:name w:val="WW8Num54z0"/>
    <w:rsid w:val="00C41095"/>
    <w:rPr>
      <w:rFonts w:ascii="Wingdings" w:hAnsi="Wingdings"/>
    </w:rPr>
  </w:style>
  <w:style w:type="character" w:customStyle="1" w:styleId="WW8Num56z0">
    <w:name w:val="WW8Num56z0"/>
    <w:rsid w:val="00C41095"/>
    <w:rPr>
      <w:rFonts w:ascii="Wingdings" w:hAnsi="Wingdings"/>
    </w:rPr>
  </w:style>
  <w:style w:type="character" w:customStyle="1" w:styleId="WW8Num57z0">
    <w:name w:val="WW8Num57z0"/>
    <w:rsid w:val="00C41095"/>
    <w:rPr>
      <w:rFonts w:ascii="Times New Roman" w:hAnsi="Times New Roman"/>
    </w:rPr>
  </w:style>
  <w:style w:type="character" w:customStyle="1" w:styleId="WW8Num60z0">
    <w:name w:val="WW8Num60z0"/>
    <w:rsid w:val="00C41095"/>
    <w:rPr>
      <w:rFonts w:ascii="Times New Roman" w:hAnsi="Times New Roman"/>
    </w:rPr>
  </w:style>
  <w:style w:type="character" w:customStyle="1" w:styleId="WW8Num70z0">
    <w:name w:val="WW8Num70z0"/>
    <w:rsid w:val="00C41095"/>
    <w:rPr>
      <w:rFonts w:ascii="Times New Roman" w:hAnsi="Times New Roman"/>
    </w:rPr>
  </w:style>
  <w:style w:type="character" w:customStyle="1" w:styleId="WW8Num72z0">
    <w:name w:val="WW8Num72z0"/>
    <w:rsid w:val="00C41095"/>
    <w:rPr>
      <w:rFonts w:ascii="Times New Roman" w:hAnsi="Times New Roman"/>
    </w:rPr>
  </w:style>
  <w:style w:type="character" w:customStyle="1" w:styleId="WW8Num73z0">
    <w:name w:val="WW8Num73z0"/>
    <w:rsid w:val="00C41095"/>
    <w:rPr>
      <w:rFonts w:ascii="Symbol" w:hAnsi="Symbol"/>
    </w:rPr>
  </w:style>
  <w:style w:type="character" w:customStyle="1" w:styleId="WW8Num75z0">
    <w:name w:val="WW8Num75z0"/>
    <w:rsid w:val="00C41095"/>
    <w:rPr>
      <w:rFonts w:ascii="Symbol" w:hAnsi="Symbol"/>
    </w:rPr>
  </w:style>
  <w:style w:type="character" w:customStyle="1" w:styleId="WW-Domylnaczcionkaakapitu1">
    <w:name w:val="WW-Domyślna czcionka akapitu1"/>
    <w:rsid w:val="00C41095"/>
  </w:style>
  <w:style w:type="character" w:customStyle="1" w:styleId="Znakinumeracji">
    <w:name w:val="Znaki numeracji"/>
    <w:rsid w:val="00C41095"/>
  </w:style>
  <w:style w:type="paragraph" w:styleId="Podpis">
    <w:name w:val="Signature"/>
    <w:basedOn w:val="Normalny"/>
    <w:link w:val="PodpisZnak"/>
    <w:rsid w:val="00C4109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character" w:customStyle="1" w:styleId="PodpisZnak">
    <w:name w:val="Podpis Znak"/>
    <w:basedOn w:val="Domylnaczcionkaakapitu"/>
    <w:link w:val="Podpis"/>
    <w:rsid w:val="00C41095"/>
    <w:rPr>
      <w:rFonts w:ascii="Times New Roman" w:eastAsia="Times New Roman" w:hAnsi="Times New Roman" w:cs="Times New Roman"/>
      <w:i/>
      <w:iCs/>
      <w:sz w:val="24"/>
      <w:szCs w:val="24"/>
      <w:lang w:eastAsia="pl-PL"/>
    </w:rPr>
  </w:style>
  <w:style w:type="paragraph" w:customStyle="1" w:styleId="Tekstpodstawowy22">
    <w:name w:val="Tekst podstawowy 22"/>
    <w:basedOn w:val="Normalny"/>
    <w:rsid w:val="00C41095"/>
    <w:pPr>
      <w:suppressAutoHyphens/>
      <w:spacing w:after="0" w:line="240" w:lineRule="auto"/>
      <w:jc w:val="both"/>
    </w:pPr>
    <w:rPr>
      <w:rFonts w:ascii="Times New Roman" w:eastAsia="Times New Roman" w:hAnsi="Times New Roman" w:cs="Times New Roman"/>
      <w:kern w:val="1"/>
      <w:position w:val="2"/>
      <w:sz w:val="24"/>
      <w:szCs w:val="20"/>
      <w:lang w:eastAsia="pl-PL"/>
    </w:rPr>
  </w:style>
  <w:style w:type="paragraph" w:customStyle="1" w:styleId="Zawartoramki">
    <w:name w:val="Zawartość ramki"/>
    <w:basedOn w:val="Tekstpodstawowy"/>
    <w:rsid w:val="00C41095"/>
    <w:pPr>
      <w:spacing w:after="0"/>
      <w:jc w:val="both"/>
    </w:pPr>
    <w:rPr>
      <w:rFonts w:ascii="Arial" w:eastAsia="Times New Roman" w:hAnsi="Arial"/>
      <w:kern w:val="0"/>
      <w:sz w:val="22"/>
      <w:szCs w:val="20"/>
    </w:rPr>
  </w:style>
  <w:style w:type="character" w:styleId="Pogrubienie">
    <w:name w:val="Strong"/>
    <w:uiPriority w:val="22"/>
    <w:qFormat/>
    <w:rsid w:val="00C41095"/>
    <w:rPr>
      <w:b/>
      <w:bCs/>
    </w:rPr>
  </w:style>
  <w:style w:type="numbering" w:customStyle="1" w:styleId="Bezlisty11">
    <w:name w:val="Bez listy11"/>
    <w:next w:val="Bezlisty"/>
    <w:semiHidden/>
    <w:rsid w:val="00C41095"/>
  </w:style>
  <w:style w:type="character" w:customStyle="1" w:styleId="Domylnaczcionkaakapitu2">
    <w:name w:val="Domyślna czcionka akapitu2"/>
    <w:rsid w:val="00C41095"/>
  </w:style>
  <w:style w:type="character" w:customStyle="1" w:styleId="UyteHipercze1">
    <w:name w:val="UżyteHiperłącze1"/>
    <w:rsid w:val="00C41095"/>
    <w:rPr>
      <w:color w:val="800080"/>
      <w:u w:val="single"/>
    </w:rPr>
  </w:style>
  <w:style w:type="character" w:customStyle="1" w:styleId="TekstprzypisudolnegoZnak">
    <w:name w:val="Tekst przypisu dolnego Znak"/>
    <w:rsid w:val="00C41095"/>
    <w:rPr>
      <w:rFonts w:ascii="Times New Roman" w:eastAsia="Times New Roman" w:hAnsi="Times New Roman" w:cs="Times New Roman"/>
      <w:sz w:val="20"/>
      <w:szCs w:val="20"/>
    </w:rPr>
  </w:style>
  <w:style w:type="character" w:customStyle="1" w:styleId="TekstprzypisukocowegoZnak">
    <w:name w:val="Tekst przypisu końcowego Znak"/>
    <w:rsid w:val="00C41095"/>
    <w:rPr>
      <w:rFonts w:ascii="Calibri" w:eastAsia="Calibri" w:hAnsi="Calibri" w:cs="Times New Roman"/>
      <w:sz w:val="20"/>
      <w:szCs w:val="20"/>
      <w:lang w:val="en-US"/>
    </w:rPr>
  </w:style>
  <w:style w:type="character" w:customStyle="1" w:styleId="TekstpodstawowyZnak1">
    <w:name w:val="Tekst podstawowy Znak1"/>
    <w:rsid w:val="00C41095"/>
    <w:rPr>
      <w:rFonts w:ascii="Calibri" w:eastAsia="Calibri" w:hAnsi="Calibri" w:cs="Times New Roman"/>
    </w:rPr>
  </w:style>
  <w:style w:type="character" w:customStyle="1" w:styleId="PodtytuZnak">
    <w:name w:val="Podtytuł Znak"/>
    <w:uiPriority w:val="99"/>
    <w:rsid w:val="00C41095"/>
    <w:rPr>
      <w:rFonts w:ascii="Times New Roman" w:eastAsia="Times New Roman" w:hAnsi="Times New Roman" w:cs="Times New Roman"/>
      <w:b/>
      <w:bCs/>
      <w:sz w:val="24"/>
      <w:szCs w:val="24"/>
    </w:rPr>
  </w:style>
  <w:style w:type="character" w:customStyle="1" w:styleId="Tekstpodstawowyzwciciem2Znak">
    <w:name w:val="Tekst podstawowy z wcięciem 2 Znak"/>
    <w:rsid w:val="00C41095"/>
    <w:rPr>
      <w:rFonts w:ascii="Times New Roman" w:eastAsia="Times New Roman" w:hAnsi="Times New Roman" w:cs="Times New Roman"/>
      <w:sz w:val="24"/>
      <w:szCs w:val="24"/>
    </w:rPr>
  </w:style>
  <w:style w:type="character" w:customStyle="1" w:styleId="Odwoanieprzypisukocowego1">
    <w:name w:val="Odwołanie przypisu końcowego1"/>
    <w:rsid w:val="00C41095"/>
    <w:rPr>
      <w:vertAlign w:val="superscript"/>
    </w:rPr>
  </w:style>
  <w:style w:type="character" w:customStyle="1" w:styleId="kk">
    <w:name w:val="kk"/>
    <w:rsid w:val="00C41095"/>
  </w:style>
  <w:style w:type="character" w:customStyle="1" w:styleId="FontStyle128">
    <w:name w:val="Font Style128"/>
    <w:rsid w:val="00C41095"/>
    <w:rPr>
      <w:rFonts w:ascii="Times New Roman" w:hAnsi="Times New Roman" w:cs="Times New Roman"/>
      <w:color w:val="000000"/>
      <w:sz w:val="20"/>
      <w:szCs w:val="20"/>
    </w:rPr>
  </w:style>
  <w:style w:type="character" w:customStyle="1" w:styleId="ListLabel1">
    <w:name w:val="ListLabel 1"/>
    <w:rsid w:val="00C41095"/>
    <w:rPr>
      <w:b w:val="0"/>
      <w:i w:val="0"/>
    </w:rPr>
  </w:style>
  <w:style w:type="character" w:customStyle="1" w:styleId="ListLabel2">
    <w:name w:val="ListLabel 2"/>
    <w:rsid w:val="00C41095"/>
    <w:rPr>
      <w:rFonts w:cs="Times New Roman"/>
    </w:rPr>
  </w:style>
  <w:style w:type="paragraph" w:customStyle="1" w:styleId="NormalnyWeb1">
    <w:name w:val="Normalny (Web)1"/>
    <w:basedOn w:val="Normalny"/>
    <w:rsid w:val="00C41095"/>
    <w:pPr>
      <w:suppressAutoHyphens/>
      <w:spacing w:before="100" w:after="100" w:line="100" w:lineRule="atLeast"/>
      <w:jc w:val="both"/>
    </w:pPr>
    <w:rPr>
      <w:rFonts w:ascii="Arial Unicode MS" w:eastAsia="Calibri" w:hAnsi="Arial Unicode MS" w:cs="Arial Unicode MS"/>
      <w:kern w:val="1"/>
      <w:sz w:val="20"/>
      <w:szCs w:val="20"/>
      <w:lang w:eastAsia="ar-SA"/>
    </w:rPr>
  </w:style>
  <w:style w:type="paragraph" w:customStyle="1" w:styleId="Tekstprzypisudolnego1">
    <w:name w:val="Tekst przypisu dolnego1"/>
    <w:basedOn w:val="Normalny"/>
    <w:rsid w:val="00C41095"/>
    <w:pPr>
      <w:suppressAutoHyphens/>
      <w:spacing w:after="0" w:line="100" w:lineRule="atLeast"/>
    </w:pPr>
    <w:rPr>
      <w:rFonts w:ascii="Times New Roman" w:eastAsia="Times New Roman" w:hAnsi="Times New Roman" w:cs="Times New Roman"/>
      <w:kern w:val="1"/>
      <w:sz w:val="20"/>
      <w:szCs w:val="20"/>
      <w:lang w:eastAsia="ar-SA"/>
    </w:rPr>
  </w:style>
  <w:style w:type="paragraph" w:customStyle="1" w:styleId="Tekstprzypisukocowego1">
    <w:name w:val="Tekst przypisu końcowego1"/>
    <w:basedOn w:val="Normalny"/>
    <w:rsid w:val="00C41095"/>
    <w:pPr>
      <w:suppressAutoHyphens/>
      <w:spacing w:after="0" w:line="100" w:lineRule="atLeast"/>
    </w:pPr>
    <w:rPr>
      <w:rFonts w:ascii="Calibri" w:eastAsia="Calibri" w:hAnsi="Calibri" w:cs="Times New Roman"/>
      <w:kern w:val="1"/>
      <w:sz w:val="20"/>
      <w:szCs w:val="20"/>
      <w:lang w:val="en-US" w:eastAsia="ar-SA"/>
    </w:rPr>
  </w:style>
  <w:style w:type="paragraph" w:customStyle="1" w:styleId="Lista21">
    <w:name w:val="Lista 21"/>
    <w:basedOn w:val="Normalny"/>
    <w:rsid w:val="00C41095"/>
    <w:pPr>
      <w:suppressAutoHyphens/>
      <w:spacing w:after="120" w:line="276" w:lineRule="auto"/>
      <w:ind w:left="566" w:hanging="283"/>
    </w:pPr>
    <w:rPr>
      <w:rFonts w:ascii="Calibri" w:eastAsia="Calibri" w:hAnsi="Calibri" w:cs="Times New Roman"/>
      <w:kern w:val="1"/>
      <w:lang w:eastAsia="ar-SA"/>
    </w:rPr>
  </w:style>
  <w:style w:type="paragraph" w:customStyle="1" w:styleId="Lista31">
    <w:name w:val="Lista 31"/>
    <w:basedOn w:val="Normalny"/>
    <w:rsid w:val="00C41095"/>
    <w:pPr>
      <w:suppressAutoHyphens/>
      <w:spacing w:after="120" w:line="276" w:lineRule="auto"/>
      <w:ind w:left="849" w:hanging="283"/>
    </w:pPr>
    <w:rPr>
      <w:rFonts w:ascii="Calibri" w:eastAsia="Calibri" w:hAnsi="Calibri" w:cs="Times New Roman"/>
      <w:kern w:val="1"/>
      <w:lang w:eastAsia="ar-SA"/>
    </w:rPr>
  </w:style>
  <w:style w:type="paragraph" w:customStyle="1" w:styleId="Lista41">
    <w:name w:val="Lista 41"/>
    <w:basedOn w:val="Normalny"/>
    <w:rsid w:val="00C41095"/>
    <w:pPr>
      <w:suppressAutoHyphens/>
      <w:spacing w:after="0" w:line="100" w:lineRule="atLeast"/>
      <w:ind w:left="1132" w:hanging="283"/>
    </w:pPr>
    <w:rPr>
      <w:rFonts w:ascii="Times New Roman" w:eastAsia="Times New Roman" w:hAnsi="Times New Roman" w:cs="Times New Roman"/>
      <w:kern w:val="1"/>
      <w:sz w:val="20"/>
      <w:szCs w:val="20"/>
      <w:lang w:eastAsia="ar-SA"/>
    </w:rPr>
  </w:style>
  <w:style w:type="paragraph" w:styleId="Podtytu">
    <w:name w:val="Subtitle"/>
    <w:basedOn w:val="Normalny"/>
    <w:next w:val="Tekstpodstawowy"/>
    <w:link w:val="PodtytuZnak1"/>
    <w:uiPriority w:val="99"/>
    <w:qFormat/>
    <w:rsid w:val="00C41095"/>
    <w:pPr>
      <w:suppressAutoHyphens/>
      <w:spacing w:after="0" w:line="100" w:lineRule="atLeast"/>
    </w:pPr>
    <w:rPr>
      <w:rFonts w:ascii="Times New Roman" w:eastAsia="Times New Roman" w:hAnsi="Times New Roman" w:cs="Times New Roman"/>
      <w:b/>
      <w:bCs/>
      <w:i/>
      <w:iCs/>
      <w:kern w:val="1"/>
      <w:sz w:val="24"/>
      <w:szCs w:val="24"/>
      <w:lang w:eastAsia="ar-SA"/>
    </w:rPr>
  </w:style>
  <w:style w:type="character" w:customStyle="1" w:styleId="PodtytuZnak1">
    <w:name w:val="Podtytuł Znak1"/>
    <w:basedOn w:val="Domylnaczcionkaakapitu"/>
    <w:link w:val="Podtytu"/>
    <w:uiPriority w:val="99"/>
    <w:rsid w:val="00C41095"/>
    <w:rPr>
      <w:rFonts w:ascii="Times New Roman" w:eastAsia="Times New Roman" w:hAnsi="Times New Roman" w:cs="Times New Roman"/>
      <w:b/>
      <w:bCs/>
      <w:i/>
      <w:iCs/>
      <w:kern w:val="1"/>
      <w:sz w:val="24"/>
      <w:szCs w:val="24"/>
      <w:lang w:eastAsia="ar-SA"/>
    </w:rPr>
  </w:style>
  <w:style w:type="paragraph" w:customStyle="1" w:styleId="Lista-kontynuacja1">
    <w:name w:val="Lista - kontynuacja1"/>
    <w:basedOn w:val="Normalny"/>
    <w:rsid w:val="00C41095"/>
    <w:pPr>
      <w:suppressAutoHyphens/>
      <w:spacing w:after="120" w:line="100" w:lineRule="atLeast"/>
      <w:ind w:left="283"/>
    </w:pPr>
    <w:rPr>
      <w:rFonts w:ascii="Times New Roman" w:eastAsia="Times New Roman" w:hAnsi="Times New Roman" w:cs="Times New Roman"/>
      <w:kern w:val="1"/>
      <w:sz w:val="20"/>
      <w:szCs w:val="20"/>
      <w:lang w:eastAsia="ar-SA"/>
    </w:rPr>
  </w:style>
  <w:style w:type="paragraph" w:customStyle="1" w:styleId="Lista-kontynuacja21">
    <w:name w:val="Lista - kontynuacja 21"/>
    <w:basedOn w:val="Normalny"/>
    <w:rsid w:val="00C41095"/>
    <w:pPr>
      <w:suppressAutoHyphens/>
      <w:spacing w:after="120" w:line="276" w:lineRule="auto"/>
      <w:ind w:left="566"/>
    </w:pPr>
    <w:rPr>
      <w:rFonts w:ascii="Calibri" w:eastAsia="Calibri" w:hAnsi="Calibri" w:cs="Times New Roman"/>
      <w:kern w:val="1"/>
      <w:lang w:eastAsia="ar-SA"/>
    </w:rPr>
  </w:style>
  <w:style w:type="paragraph" w:customStyle="1" w:styleId="Lista-kontynuacja31">
    <w:name w:val="Lista - kontynuacja 31"/>
    <w:basedOn w:val="Normalny"/>
    <w:rsid w:val="00C41095"/>
    <w:pPr>
      <w:suppressAutoHyphens/>
      <w:spacing w:after="120" w:line="100" w:lineRule="atLeast"/>
      <w:ind w:left="849"/>
    </w:pPr>
    <w:rPr>
      <w:rFonts w:ascii="Times New Roman" w:eastAsia="Times New Roman" w:hAnsi="Times New Roman" w:cs="Times New Roman"/>
      <w:kern w:val="1"/>
      <w:sz w:val="20"/>
      <w:szCs w:val="20"/>
      <w:lang w:eastAsia="ar-SA"/>
    </w:rPr>
  </w:style>
  <w:style w:type="paragraph" w:customStyle="1" w:styleId="Tekstpodstawowyzwciciem21">
    <w:name w:val="Tekst podstawowy z wcięciem 21"/>
    <w:basedOn w:val="Tekstpodstawowywcity"/>
    <w:rsid w:val="00C41095"/>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C41095"/>
    <w:pPr>
      <w:suppressAutoHyphens/>
      <w:spacing w:after="120" w:line="276" w:lineRule="auto"/>
    </w:pPr>
    <w:rPr>
      <w:rFonts w:ascii="Calibri" w:eastAsia="Calibri" w:hAnsi="Calibri" w:cs="Times New Roman"/>
      <w:kern w:val="1"/>
      <w:sz w:val="16"/>
      <w:szCs w:val="16"/>
      <w:lang w:eastAsia="ar-SA"/>
    </w:rPr>
  </w:style>
  <w:style w:type="paragraph" w:customStyle="1" w:styleId="Tekstpodstawowywcity22">
    <w:name w:val="Tekst podstawowy wcięty 22"/>
    <w:basedOn w:val="Normalny"/>
    <w:rsid w:val="00C41095"/>
    <w:pPr>
      <w:suppressAutoHyphens/>
      <w:spacing w:after="120" w:line="480" w:lineRule="auto"/>
      <w:ind w:left="283"/>
    </w:pPr>
    <w:rPr>
      <w:rFonts w:ascii="Calibri" w:eastAsia="Calibri" w:hAnsi="Calibri" w:cs="Times New Roman"/>
      <w:kern w:val="1"/>
      <w:lang w:eastAsia="ar-SA"/>
    </w:rPr>
  </w:style>
  <w:style w:type="paragraph" w:customStyle="1" w:styleId="Tekstpodstawowywcity32">
    <w:name w:val="Tekst podstawowy wcięty 32"/>
    <w:basedOn w:val="Normalny"/>
    <w:rsid w:val="00C41095"/>
    <w:pPr>
      <w:suppressAutoHyphens/>
      <w:spacing w:after="120" w:line="276" w:lineRule="auto"/>
      <w:ind w:left="283"/>
    </w:pPr>
    <w:rPr>
      <w:rFonts w:ascii="Calibri" w:eastAsia="Calibri" w:hAnsi="Calibri" w:cs="Times New Roman"/>
      <w:kern w:val="1"/>
      <w:sz w:val="16"/>
      <w:szCs w:val="16"/>
      <w:lang w:eastAsia="ar-SA"/>
    </w:rPr>
  </w:style>
  <w:style w:type="paragraph" w:customStyle="1" w:styleId="Tekstdymka1">
    <w:name w:val="Tekst dymka1"/>
    <w:basedOn w:val="Normalny"/>
    <w:rsid w:val="00C41095"/>
    <w:pPr>
      <w:suppressAutoHyphens/>
      <w:spacing w:after="0" w:line="100" w:lineRule="atLeast"/>
    </w:pPr>
    <w:rPr>
      <w:rFonts w:ascii="Tahoma" w:eastAsia="Calibri" w:hAnsi="Tahoma" w:cs="Times New Roman"/>
      <w:kern w:val="1"/>
      <w:sz w:val="16"/>
      <w:szCs w:val="16"/>
      <w:lang w:val="en-US" w:eastAsia="ar-SA"/>
    </w:rPr>
  </w:style>
  <w:style w:type="paragraph" w:customStyle="1" w:styleId="Bezodstpw1">
    <w:name w:val="Bez odstępów1"/>
    <w:rsid w:val="00C41095"/>
    <w:pPr>
      <w:suppressAutoHyphens/>
      <w:spacing w:after="0" w:line="100" w:lineRule="atLeast"/>
    </w:pPr>
    <w:rPr>
      <w:rFonts w:ascii="Calibri" w:eastAsia="Calibri" w:hAnsi="Calibri" w:cs="Times New Roman"/>
      <w:kern w:val="1"/>
      <w:lang w:eastAsia="ar-SA"/>
    </w:rPr>
  </w:style>
  <w:style w:type="paragraph" w:customStyle="1" w:styleId="Styl">
    <w:name w:val="Styl"/>
    <w:rsid w:val="00C41095"/>
    <w:pPr>
      <w:widowControl w:val="0"/>
      <w:suppressAutoHyphens/>
      <w:spacing w:after="0" w:line="100" w:lineRule="atLeast"/>
    </w:pPr>
    <w:rPr>
      <w:rFonts w:ascii="Arial" w:eastAsia="Times New Roman" w:hAnsi="Arial" w:cs="Arial"/>
      <w:kern w:val="1"/>
      <w:sz w:val="24"/>
      <w:szCs w:val="24"/>
      <w:lang w:eastAsia="ar-SA"/>
    </w:rPr>
  </w:style>
  <w:style w:type="paragraph" w:customStyle="1" w:styleId="Znak">
    <w:name w:val="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western">
    <w:name w:val="western"/>
    <w:basedOn w:val="Normalny"/>
    <w:rsid w:val="00C41095"/>
    <w:pPr>
      <w:suppressAutoHyphens/>
      <w:spacing w:before="100" w:after="100" w:line="100" w:lineRule="atLeast"/>
    </w:pPr>
    <w:rPr>
      <w:rFonts w:ascii="Tahoma" w:eastAsia="Times New Roman" w:hAnsi="Tahoma" w:cs="Tahoma"/>
      <w:kern w:val="1"/>
      <w:sz w:val="24"/>
      <w:szCs w:val="24"/>
      <w:lang w:eastAsia="ar-SA"/>
    </w:rPr>
  </w:style>
  <w:style w:type="paragraph" w:customStyle="1" w:styleId="ZnakZnakZnakZnak">
    <w:name w:val="Znak Znak Znak Znak"/>
    <w:basedOn w:val="Normalny"/>
    <w:rsid w:val="00C41095"/>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kapitzlist1">
    <w:name w:val="Akapit z listą1"/>
    <w:basedOn w:val="Normalny"/>
    <w:rsid w:val="00C41095"/>
    <w:pPr>
      <w:suppressAutoHyphens/>
      <w:spacing w:after="0" w:line="100" w:lineRule="atLeast"/>
      <w:ind w:left="720"/>
    </w:pPr>
    <w:rPr>
      <w:rFonts w:ascii="Times New Roman" w:eastAsia="Calibri" w:hAnsi="Times New Roman" w:cs="Times New Roman"/>
      <w:kern w:val="1"/>
      <w:sz w:val="24"/>
      <w:szCs w:val="24"/>
      <w:lang w:eastAsia="ar-SA"/>
    </w:rPr>
  </w:style>
  <w:style w:type="paragraph" w:customStyle="1" w:styleId="TekstpodstawowyF2CharZnak">
    <w:name w:val="Tekst podstawowy.(F2).Char Znak"/>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TekstpodstawowyF2CharZnak1">
    <w:name w:val="Tekst podstawowy.(F2).Char Znak1"/>
    <w:basedOn w:val="Normalny"/>
    <w:rsid w:val="00C41095"/>
    <w:pPr>
      <w:suppressAutoHyphens/>
      <w:spacing w:after="0" w:line="100" w:lineRule="atLeast"/>
    </w:pPr>
    <w:rPr>
      <w:rFonts w:ascii="Tahoma" w:eastAsia="Calibri" w:hAnsi="Tahoma" w:cs="Times New Roman"/>
      <w:kern w:val="1"/>
      <w:sz w:val="24"/>
      <w:szCs w:val="20"/>
      <w:lang w:eastAsia="ar-SA"/>
    </w:rPr>
  </w:style>
  <w:style w:type="paragraph" w:customStyle="1" w:styleId="ZnakZnak1">
    <w:name w:val="Znak Znak1"/>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Kropki">
    <w:name w:val="Kropki"/>
    <w:basedOn w:val="Normalny"/>
    <w:rsid w:val="00C41095"/>
    <w:pPr>
      <w:tabs>
        <w:tab w:val="left" w:leader="dot" w:pos="9072"/>
      </w:tabs>
      <w:suppressAutoHyphens/>
      <w:spacing w:after="0" w:line="360" w:lineRule="auto"/>
      <w:jc w:val="right"/>
    </w:pPr>
    <w:rPr>
      <w:rFonts w:ascii="Arial" w:eastAsia="Times New Roman" w:hAnsi="Arial" w:cs="Times New Roman"/>
      <w:kern w:val="1"/>
      <w:sz w:val="24"/>
      <w:szCs w:val="20"/>
      <w:lang w:eastAsia="ar-SA"/>
    </w:rPr>
  </w:style>
  <w:style w:type="paragraph" w:customStyle="1" w:styleId="tekst-pity">
    <w:name w:val="tekst-piąty"/>
    <w:basedOn w:val="Normalny"/>
    <w:rsid w:val="00C41095"/>
    <w:pPr>
      <w:tabs>
        <w:tab w:val="left" w:pos="-1276"/>
        <w:tab w:val="left" w:pos="426"/>
        <w:tab w:val="left" w:pos="720"/>
      </w:tabs>
      <w:suppressAutoHyphens/>
      <w:spacing w:before="120" w:after="0" w:line="100" w:lineRule="atLeast"/>
      <w:ind w:left="425" w:hanging="425"/>
      <w:jc w:val="both"/>
    </w:pPr>
    <w:rPr>
      <w:rFonts w:ascii="Arial" w:eastAsia="Times New Roman" w:hAnsi="Arial" w:cs="Times New Roman"/>
      <w:kern w:val="1"/>
      <w:sz w:val="20"/>
      <w:szCs w:val="20"/>
      <w:lang w:eastAsia="ar-SA"/>
    </w:rPr>
  </w:style>
  <w:style w:type="paragraph" w:customStyle="1" w:styleId="pkt">
    <w:name w:val="pkt"/>
    <w:basedOn w:val="Normalny"/>
    <w:rsid w:val="00C41095"/>
    <w:pPr>
      <w:suppressAutoHyphens/>
      <w:spacing w:before="60" w:after="60" w:line="100" w:lineRule="atLeast"/>
      <w:ind w:left="851" w:hanging="295"/>
      <w:jc w:val="both"/>
    </w:pPr>
    <w:rPr>
      <w:rFonts w:ascii="Times New Roman" w:eastAsia="Times New Roman" w:hAnsi="Times New Roman" w:cs="Times New Roman"/>
      <w:kern w:val="1"/>
      <w:sz w:val="24"/>
      <w:szCs w:val="20"/>
      <w:lang w:eastAsia="ar-SA"/>
    </w:rPr>
  </w:style>
  <w:style w:type="paragraph" w:customStyle="1" w:styleId="TekstpodstawowyF2">
    <w:name w:val="Tekst podstawowy.(F2)"/>
    <w:basedOn w:val="Normalny"/>
    <w:rsid w:val="00C41095"/>
    <w:pPr>
      <w:suppressAutoHyphens/>
      <w:spacing w:after="0" w:line="100" w:lineRule="atLeast"/>
    </w:pPr>
    <w:rPr>
      <w:rFonts w:ascii="Times New Roman" w:eastAsia="Times New Roman" w:hAnsi="Times New Roman" w:cs="Times New Roman"/>
      <w:kern w:val="1"/>
      <w:sz w:val="24"/>
      <w:szCs w:val="20"/>
      <w:lang w:eastAsia="ar-SA"/>
    </w:rPr>
  </w:style>
  <w:style w:type="paragraph" w:customStyle="1" w:styleId="Tekstkomentarza1">
    <w:name w:val="Tekst komentarza1"/>
    <w:basedOn w:val="Normalny"/>
    <w:rsid w:val="00C41095"/>
    <w:pPr>
      <w:widowControl w:val="0"/>
      <w:suppressAutoHyphens/>
      <w:spacing w:after="0" w:line="100" w:lineRule="atLeast"/>
    </w:pPr>
    <w:rPr>
      <w:rFonts w:ascii="Thorndale AMT" w:eastAsia="Tahoma" w:hAnsi="Thorndale AMT" w:cs="Times New Roman"/>
      <w:kern w:val="1"/>
      <w:sz w:val="20"/>
      <w:szCs w:val="20"/>
      <w:lang w:eastAsia="ar-SA"/>
    </w:rPr>
  </w:style>
  <w:style w:type="paragraph" w:customStyle="1" w:styleId="ZnakZnak1ZnakZnakZnakZnak">
    <w:name w:val="Znak Znak1 Znak Znak Znak Znak"/>
    <w:basedOn w:val="Normalny"/>
    <w:rsid w:val="00C41095"/>
    <w:pPr>
      <w:suppressAutoHyphens/>
      <w:spacing w:after="0" w:line="100" w:lineRule="atLeast"/>
    </w:pPr>
    <w:rPr>
      <w:rFonts w:ascii="Arial" w:eastAsia="Times New Roman" w:hAnsi="Arial" w:cs="Arial"/>
      <w:kern w:val="1"/>
      <w:sz w:val="24"/>
      <w:szCs w:val="24"/>
      <w:lang w:eastAsia="ar-SA"/>
    </w:rPr>
  </w:style>
  <w:style w:type="paragraph" w:customStyle="1" w:styleId="Style35">
    <w:name w:val="Style35"/>
    <w:basedOn w:val="Normalny"/>
    <w:rsid w:val="00C41095"/>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Tekstpodstawowy3Znak1">
    <w:name w:val="Tekst podstawowy 3 Znak1"/>
    <w:rsid w:val="00C41095"/>
    <w:rPr>
      <w:rFonts w:ascii="Calibri" w:eastAsia="Calibri" w:hAnsi="Calibri"/>
      <w:sz w:val="16"/>
      <w:szCs w:val="16"/>
      <w:lang w:val="pl-PL" w:eastAsia="en-US" w:bidi="ar-SA"/>
    </w:rPr>
  </w:style>
  <w:style w:type="character" w:customStyle="1" w:styleId="TytuZnak1">
    <w:name w:val="Tytuł Znak1"/>
    <w:aliases w:val=" Znak Znak1,Znak Znak"/>
    <w:uiPriority w:val="99"/>
    <w:rsid w:val="00C41095"/>
    <w:rPr>
      <w:b/>
      <w:bCs/>
      <w:kern w:val="1"/>
      <w:sz w:val="24"/>
      <w:lang w:val="pl-PL" w:eastAsia="ar-SA" w:bidi="ar-SA"/>
    </w:rPr>
  </w:style>
  <w:style w:type="paragraph" w:customStyle="1" w:styleId="Style78">
    <w:name w:val="Style78"/>
    <w:basedOn w:val="Normalny"/>
    <w:rsid w:val="00C41095"/>
    <w:pPr>
      <w:widowControl w:val="0"/>
      <w:autoSpaceDE w:val="0"/>
      <w:spacing w:after="0" w:line="274" w:lineRule="exact"/>
      <w:jc w:val="center"/>
    </w:pPr>
    <w:rPr>
      <w:rFonts w:ascii="Arial Unicode MS" w:eastAsia="Arial Unicode MS" w:hAnsi="Arial Unicode MS" w:cs="Arial Unicode MS"/>
      <w:sz w:val="24"/>
      <w:szCs w:val="24"/>
      <w:lang w:eastAsia="zh-CN"/>
    </w:rPr>
  </w:style>
  <w:style w:type="paragraph" w:customStyle="1" w:styleId="Style89">
    <w:name w:val="Style89"/>
    <w:basedOn w:val="Normalny"/>
    <w:rsid w:val="00C41095"/>
    <w:pPr>
      <w:widowControl w:val="0"/>
      <w:autoSpaceDE w:val="0"/>
      <w:spacing w:after="0" w:line="240" w:lineRule="auto"/>
    </w:pPr>
    <w:rPr>
      <w:rFonts w:ascii="Arial Unicode MS" w:eastAsia="Arial Unicode MS" w:hAnsi="Arial Unicode MS" w:cs="Arial Unicode MS"/>
      <w:sz w:val="24"/>
      <w:szCs w:val="24"/>
      <w:lang w:eastAsia="zh-CN"/>
    </w:rPr>
  </w:style>
  <w:style w:type="character" w:customStyle="1" w:styleId="FontStyle108">
    <w:name w:val="Font Style108"/>
    <w:rsid w:val="00C41095"/>
    <w:rPr>
      <w:rFonts w:ascii="Times New Roman" w:hAnsi="Times New Roman"/>
      <w:b/>
      <w:color w:val="000000"/>
      <w:sz w:val="20"/>
    </w:rPr>
  </w:style>
  <w:style w:type="character" w:customStyle="1" w:styleId="st">
    <w:name w:val="st"/>
    <w:basedOn w:val="Domylnaczcionkaakapitu"/>
    <w:rsid w:val="00C41095"/>
  </w:style>
  <w:style w:type="character" w:styleId="Uwydatnienie">
    <w:name w:val="Emphasis"/>
    <w:basedOn w:val="Domylnaczcionkaakapitu"/>
    <w:uiPriority w:val="20"/>
    <w:qFormat/>
    <w:rsid w:val="00C41095"/>
    <w:rPr>
      <w:i/>
      <w:iCs/>
    </w:rPr>
  </w:style>
  <w:style w:type="numbering" w:customStyle="1" w:styleId="Bezlisty2">
    <w:name w:val="Bez listy2"/>
    <w:next w:val="Bezlisty"/>
    <w:uiPriority w:val="99"/>
    <w:semiHidden/>
    <w:unhideWhenUsed/>
    <w:rsid w:val="00C41095"/>
  </w:style>
  <w:style w:type="paragraph" w:customStyle="1" w:styleId="xl65">
    <w:name w:val="xl6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6">
    <w:name w:val="xl6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7">
    <w:name w:val="xl67"/>
    <w:basedOn w:val="Normalny"/>
    <w:rsid w:val="00C410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68">
    <w:name w:val="xl68"/>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69">
    <w:name w:val="xl69"/>
    <w:basedOn w:val="Normalny"/>
    <w:rsid w:val="00C410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0">
    <w:name w:val="xl70"/>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1">
    <w:name w:val="xl71"/>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2">
    <w:name w:val="xl72"/>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3">
    <w:name w:val="xl7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4">
    <w:name w:val="xl74"/>
    <w:basedOn w:val="Normalny"/>
    <w:rsid w:val="00C41095"/>
    <w:pP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5">
    <w:name w:val="xl75"/>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76">
    <w:name w:val="xl76"/>
    <w:basedOn w:val="Normalny"/>
    <w:rsid w:val="00C410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7">
    <w:name w:val="xl77"/>
    <w:basedOn w:val="Normalny"/>
    <w:rsid w:val="00C410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8">
    <w:name w:val="xl78"/>
    <w:basedOn w:val="Normalny"/>
    <w:rsid w:val="00C410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79">
    <w:name w:val="xl79"/>
    <w:basedOn w:val="Normalny"/>
    <w:rsid w:val="00C41095"/>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0">
    <w:name w:val="xl8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1">
    <w:name w:val="xl81"/>
    <w:basedOn w:val="Normalny"/>
    <w:rsid w:val="00C410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2">
    <w:name w:val="xl82"/>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3">
    <w:name w:val="xl83"/>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pl-PL"/>
    </w:rPr>
  </w:style>
  <w:style w:type="paragraph" w:customStyle="1" w:styleId="xl84">
    <w:name w:val="xl84"/>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5">
    <w:name w:val="xl85"/>
    <w:basedOn w:val="Normalny"/>
    <w:rsid w:val="00C410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6">
    <w:name w:val="xl86"/>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87">
    <w:name w:val="xl87"/>
    <w:basedOn w:val="Normalny"/>
    <w:rsid w:val="00C4109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88">
    <w:name w:val="xl88"/>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89">
    <w:name w:val="xl89"/>
    <w:basedOn w:val="Normalny"/>
    <w:rsid w:val="00C41095"/>
    <w:pP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0">
    <w:name w:val="xl90"/>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1">
    <w:name w:val="xl9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2">
    <w:name w:val="xl92"/>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93">
    <w:name w:val="xl93"/>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4">
    <w:name w:val="xl9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5">
    <w:name w:val="xl95"/>
    <w:basedOn w:val="Normalny"/>
    <w:rsid w:val="00C4109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6">
    <w:name w:val="xl96"/>
    <w:basedOn w:val="Normalny"/>
    <w:rsid w:val="00C4109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7">
    <w:name w:val="xl97"/>
    <w:basedOn w:val="Normalny"/>
    <w:rsid w:val="00C410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98">
    <w:name w:val="xl98"/>
    <w:basedOn w:val="Normalny"/>
    <w:rsid w:val="00C410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99">
    <w:name w:val="xl9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0">
    <w:name w:val="xl100"/>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01">
    <w:name w:val="xl101"/>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C4109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3">
    <w:name w:val="xl10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04">
    <w:name w:val="xl104"/>
    <w:basedOn w:val="Normalny"/>
    <w:rsid w:val="00C410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5">
    <w:name w:val="xl105"/>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6">
    <w:name w:val="xl106"/>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7">
    <w:name w:val="xl107"/>
    <w:basedOn w:val="Normalny"/>
    <w:rsid w:val="00C4109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0">
    <w:name w:val="xl11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1">
    <w:name w:val="xl111"/>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2">
    <w:name w:val="xl112"/>
    <w:basedOn w:val="Normalny"/>
    <w:rsid w:val="00C4109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3">
    <w:name w:val="xl113"/>
    <w:basedOn w:val="Normalny"/>
    <w:rsid w:val="00C410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4">
    <w:name w:val="xl114"/>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5">
    <w:name w:val="xl11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6">
    <w:name w:val="xl116"/>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pl-PL"/>
    </w:rPr>
  </w:style>
  <w:style w:type="paragraph" w:customStyle="1" w:styleId="xl117">
    <w:name w:val="xl117"/>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8">
    <w:name w:val="xl118"/>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19">
    <w:name w:val="xl119"/>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0">
    <w:name w:val="xl120"/>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1">
    <w:name w:val="xl121"/>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2">
    <w:name w:val="xl122"/>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23">
    <w:name w:val="xl12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4">
    <w:name w:val="xl12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5">
    <w:name w:val="xl12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6">
    <w:name w:val="xl126"/>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7">
    <w:name w:val="xl127"/>
    <w:basedOn w:val="Normalny"/>
    <w:rsid w:val="00C41095"/>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pl-PL"/>
    </w:rPr>
  </w:style>
  <w:style w:type="paragraph" w:customStyle="1" w:styleId="xl128">
    <w:name w:val="xl128"/>
    <w:basedOn w:val="Normalny"/>
    <w:rsid w:val="00C4109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29">
    <w:name w:val="xl129"/>
    <w:basedOn w:val="Normalny"/>
    <w:rsid w:val="00C4109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0">
    <w:name w:val="xl130"/>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1">
    <w:name w:val="xl131"/>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133">
    <w:name w:val="xl133"/>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4">
    <w:name w:val="xl13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5">
    <w:name w:val="xl135"/>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6">
    <w:name w:val="xl136"/>
    <w:basedOn w:val="Normalny"/>
    <w:rsid w:val="00C4109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7">
    <w:name w:val="xl137"/>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8">
    <w:name w:val="xl138"/>
    <w:basedOn w:val="Normalny"/>
    <w:rsid w:val="00C4109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39">
    <w:name w:val="xl139"/>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0">
    <w:name w:val="xl140"/>
    <w:basedOn w:val="Normalny"/>
    <w:rsid w:val="00C4109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1">
    <w:name w:val="xl141"/>
    <w:basedOn w:val="Normalny"/>
    <w:rsid w:val="00C4109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2">
    <w:name w:val="xl142"/>
    <w:basedOn w:val="Normalny"/>
    <w:rsid w:val="00C4109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3">
    <w:name w:val="xl143"/>
    <w:basedOn w:val="Normalny"/>
    <w:rsid w:val="00C4109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4">
    <w:name w:val="xl144"/>
    <w:basedOn w:val="Normalny"/>
    <w:rsid w:val="00C410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C4109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6">
    <w:name w:val="xl146"/>
    <w:basedOn w:val="Normalny"/>
    <w:rsid w:val="00C4109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7">
    <w:name w:val="xl147"/>
    <w:basedOn w:val="Normalny"/>
    <w:rsid w:val="00C4109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pl-PL"/>
    </w:rPr>
  </w:style>
  <w:style w:type="paragraph" w:customStyle="1" w:styleId="xl148">
    <w:name w:val="xl148"/>
    <w:basedOn w:val="Normalny"/>
    <w:rsid w:val="00C410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9">
    <w:name w:val="xl149"/>
    <w:basedOn w:val="Normalny"/>
    <w:rsid w:val="00C4109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C410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1">
    <w:name w:val="xl151"/>
    <w:basedOn w:val="Normalny"/>
    <w:rsid w:val="00C4109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2">
    <w:name w:val="xl152"/>
    <w:basedOn w:val="Normalny"/>
    <w:rsid w:val="00C4109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3">
    <w:name w:val="xl153"/>
    <w:basedOn w:val="Normalny"/>
    <w:rsid w:val="00C410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4">
    <w:name w:val="xl154"/>
    <w:basedOn w:val="Normalny"/>
    <w:rsid w:val="00C410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55">
    <w:name w:val="xl155"/>
    <w:basedOn w:val="Normalny"/>
    <w:rsid w:val="00C410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character" w:styleId="HTML-staaszeroko">
    <w:name w:val="HTML Typewriter"/>
    <w:basedOn w:val="Domylnaczcionkaakapitu"/>
    <w:uiPriority w:val="99"/>
    <w:semiHidden/>
    <w:unhideWhenUsed/>
    <w:rsid w:val="00C41095"/>
    <w:rPr>
      <w:rFonts w:ascii="Courier New" w:eastAsiaTheme="minorHAnsi" w:hAnsi="Courier New" w:cs="Courier New" w:hint="default"/>
      <w:sz w:val="20"/>
      <w:szCs w:val="20"/>
    </w:rPr>
  </w:style>
  <w:style w:type="paragraph" w:customStyle="1" w:styleId="Style8">
    <w:name w:val="Style8"/>
    <w:basedOn w:val="Normalny"/>
    <w:rsid w:val="00853AE8"/>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0">
    <w:name w:val="Style40"/>
    <w:basedOn w:val="Normalny"/>
    <w:rsid w:val="00853AE8"/>
    <w:pPr>
      <w:widowControl w:val="0"/>
      <w:autoSpaceDE w:val="0"/>
      <w:autoSpaceDN w:val="0"/>
      <w:adjustRightInd w:val="0"/>
      <w:spacing w:after="0" w:line="250" w:lineRule="exact"/>
      <w:jc w:val="center"/>
    </w:pPr>
    <w:rPr>
      <w:rFonts w:ascii="Arial Unicode MS" w:eastAsia="Arial Unicode MS" w:hAnsi="Calibri" w:cs="Arial Unicode MS"/>
      <w:sz w:val="24"/>
      <w:szCs w:val="24"/>
      <w:lang w:eastAsia="pl-PL"/>
    </w:rPr>
  </w:style>
  <w:style w:type="paragraph" w:customStyle="1" w:styleId="Style6">
    <w:name w:val="Style6"/>
    <w:basedOn w:val="Normalny"/>
    <w:rsid w:val="00853AE8"/>
    <w:pPr>
      <w:widowControl w:val="0"/>
      <w:autoSpaceDE w:val="0"/>
      <w:autoSpaceDN w:val="0"/>
      <w:adjustRightInd w:val="0"/>
      <w:spacing w:after="0" w:line="280" w:lineRule="exact"/>
      <w:jc w:val="both"/>
    </w:pPr>
    <w:rPr>
      <w:rFonts w:ascii="Arial Unicode MS" w:eastAsia="Arial Unicode MS" w:hAnsi="Calibri" w:cs="Arial Unicode MS"/>
      <w:sz w:val="24"/>
      <w:szCs w:val="24"/>
      <w:lang w:eastAsia="pl-PL"/>
    </w:rPr>
  </w:style>
  <w:style w:type="paragraph" w:customStyle="1" w:styleId="Style45">
    <w:name w:val="Style45"/>
    <w:basedOn w:val="Normalny"/>
    <w:rsid w:val="00853AE8"/>
    <w:pPr>
      <w:widowControl w:val="0"/>
      <w:autoSpaceDE w:val="0"/>
      <w:autoSpaceDN w:val="0"/>
      <w:adjustRightInd w:val="0"/>
      <w:spacing w:after="0" w:line="250" w:lineRule="exact"/>
      <w:jc w:val="both"/>
    </w:pPr>
    <w:rPr>
      <w:rFonts w:ascii="Arial Unicode MS" w:eastAsia="Arial Unicode MS" w:hAnsi="Calibri" w:cs="Arial Unicode MS"/>
      <w:sz w:val="24"/>
      <w:szCs w:val="24"/>
      <w:lang w:eastAsia="pl-PL"/>
    </w:rPr>
  </w:style>
  <w:style w:type="paragraph" w:styleId="Zwykytekst">
    <w:name w:val="Plain Text"/>
    <w:basedOn w:val="Normalny"/>
    <w:link w:val="ZwykytekstZnak"/>
    <w:uiPriority w:val="99"/>
    <w:semiHidden/>
    <w:unhideWhenUsed/>
    <w:rsid w:val="00853AE8"/>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semiHidden/>
    <w:rsid w:val="00853AE8"/>
    <w:rPr>
      <w:rFonts w:ascii="Calibri" w:eastAsia="Calibri" w:hAnsi="Calibri" w:cs="Times New Roman"/>
      <w:szCs w:val="21"/>
    </w:rPr>
  </w:style>
  <w:style w:type="paragraph" w:customStyle="1" w:styleId="Tekstpodstawowy23">
    <w:name w:val="Tekst podstawowy 23"/>
    <w:rsid w:val="00853AE8"/>
    <w:pPr>
      <w:widowControl w:val="0"/>
      <w:suppressAutoHyphens/>
      <w:spacing w:after="120" w:line="480" w:lineRule="auto"/>
    </w:pPr>
    <w:rPr>
      <w:rFonts w:ascii="Calibri" w:eastAsia="Lucida Sans Unicode" w:hAnsi="Calibri" w:cs="Times New Roman"/>
      <w:kern w:val="1"/>
      <w:lang w:eastAsia="ar-SA"/>
    </w:rPr>
  </w:style>
  <w:style w:type="paragraph" w:customStyle="1" w:styleId="font5">
    <w:name w:val="font5"/>
    <w:rsid w:val="00853AE8"/>
    <w:pPr>
      <w:widowControl w:val="0"/>
      <w:suppressAutoHyphens/>
    </w:pPr>
    <w:rPr>
      <w:rFonts w:ascii="Calibri" w:eastAsia="Lucida Sans Unicode"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918">
      <w:bodyDiv w:val="1"/>
      <w:marLeft w:val="0"/>
      <w:marRight w:val="0"/>
      <w:marTop w:val="0"/>
      <w:marBottom w:val="0"/>
      <w:divBdr>
        <w:top w:val="none" w:sz="0" w:space="0" w:color="auto"/>
        <w:left w:val="none" w:sz="0" w:space="0" w:color="auto"/>
        <w:bottom w:val="none" w:sz="0" w:space="0" w:color="auto"/>
        <w:right w:val="none" w:sz="0" w:space="0" w:color="auto"/>
      </w:divBdr>
      <w:divsChild>
        <w:div w:id="845023862">
          <w:marLeft w:val="0"/>
          <w:marRight w:val="0"/>
          <w:marTop w:val="0"/>
          <w:marBottom w:val="0"/>
          <w:divBdr>
            <w:top w:val="none" w:sz="0" w:space="0" w:color="auto"/>
            <w:left w:val="none" w:sz="0" w:space="0" w:color="auto"/>
            <w:bottom w:val="none" w:sz="0" w:space="0" w:color="auto"/>
            <w:right w:val="none" w:sz="0" w:space="0" w:color="auto"/>
          </w:divBdr>
        </w:div>
        <w:div w:id="1378581316">
          <w:marLeft w:val="0"/>
          <w:marRight w:val="0"/>
          <w:marTop w:val="0"/>
          <w:marBottom w:val="0"/>
          <w:divBdr>
            <w:top w:val="none" w:sz="0" w:space="0" w:color="auto"/>
            <w:left w:val="none" w:sz="0" w:space="0" w:color="auto"/>
            <w:bottom w:val="none" w:sz="0" w:space="0" w:color="auto"/>
            <w:right w:val="none" w:sz="0" w:space="0" w:color="auto"/>
          </w:divBdr>
        </w:div>
      </w:divsChild>
    </w:div>
    <w:div w:id="579412686">
      <w:bodyDiv w:val="1"/>
      <w:marLeft w:val="0"/>
      <w:marRight w:val="0"/>
      <w:marTop w:val="0"/>
      <w:marBottom w:val="0"/>
      <w:divBdr>
        <w:top w:val="none" w:sz="0" w:space="0" w:color="auto"/>
        <w:left w:val="none" w:sz="0" w:space="0" w:color="auto"/>
        <w:bottom w:val="none" w:sz="0" w:space="0" w:color="auto"/>
        <w:right w:val="none" w:sz="0" w:space="0" w:color="auto"/>
      </w:divBdr>
    </w:div>
    <w:div w:id="900749790">
      <w:bodyDiv w:val="1"/>
      <w:marLeft w:val="0"/>
      <w:marRight w:val="0"/>
      <w:marTop w:val="0"/>
      <w:marBottom w:val="0"/>
      <w:divBdr>
        <w:top w:val="none" w:sz="0" w:space="0" w:color="auto"/>
        <w:left w:val="none" w:sz="0" w:space="0" w:color="auto"/>
        <w:bottom w:val="none" w:sz="0" w:space="0" w:color="auto"/>
        <w:right w:val="none" w:sz="0" w:space="0" w:color="auto"/>
      </w:divBdr>
      <w:divsChild>
        <w:div w:id="1781029359">
          <w:marLeft w:val="0"/>
          <w:marRight w:val="0"/>
          <w:marTop w:val="0"/>
          <w:marBottom w:val="0"/>
          <w:divBdr>
            <w:top w:val="none" w:sz="0" w:space="0" w:color="auto"/>
            <w:left w:val="none" w:sz="0" w:space="0" w:color="auto"/>
            <w:bottom w:val="none" w:sz="0" w:space="0" w:color="auto"/>
            <w:right w:val="none" w:sz="0" w:space="0" w:color="auto"/>
          </w:divBdr>
          <w:divsChild>
            <w:div w:id="2336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655">
      <w:bodyDiv w:val="1"/>
      <w:marLeft w:val="0"/>
      <w:marRight w:val="0"/>
      <w:marTop w:val="0"/>
      <w:marBottom w:val="0"/>
      <w:divBdr>
        <w:top w:val="none" w:sz="0" w:space="0" w:color="auto"/>
        <w:left w:val="none" w:sz="0" w:space="0" w:color="auto"/>
        <w:bottom w:val="none" w:sz="0" w:space="0" w:color="auto"/>
        <w:right w:val="none" w:sz="0" w:space="0" w:color="auto"/>
      </w:divBdr>
    </w:div>
    <w:div w:id="17923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065B-AD4B-42B8-8243-AAE2D1E4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9592</Words>
  <Characters>57557</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7</cp:revision>
  <cp:lastPrinted>2017-05-31T13:00:00Z</cp:lastPrinted>
  <dcterms:created xsi:type="dcterms:W3CDTF">2017-06-21T07:28:00Z</dcterms:created>
  <dcterms:modified xsi:type="dcterms:W3CDTF">2017-06-22T06:06:00Z</dcterms:modified>
</cp:coreProperties>
</file>