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35390" w:rsidRDefault="007C6210" w:rsidP="001166B7">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w:t>
      </w:r>
      <w:r w:rsidR="00ED36C2">
        <w:rPr>
          <w:rFonts w:ascii="Times New Roman" w:hAnsi="Times New Roman" w:cs="Times New Roman"/>
          <w:b/>
          <w:sz w:val="20"/>
          <w:szCs w:val="20"/>
        </w:rPr>
        <w:t xml:space="preserve">WYKONANIE I </w:t>
      </w:r>
      <w:r w:rsidR="005775BC">
        <w:rPr>
          <w:rFonts w:ascii="Times New Roman" w:hAnsi="Times New Roman" w:cs="Times New Roman"/>
          <w:b/>
          <w:sz w:val="20"/>
          <w:szCs w:val="20"/>
        </w:rPr>
        <w:t>DOSTAW</w:t>
      </w:r>
      <w:r w:rsidR="00ED36C2">
        <w:rPr>
          <w:rFonts w:ascii="Times New Roman" w:hAnsi="Times New Roman" w:cs="Times New Roman"/>
          <w:b/>
          <w:sz w:val="20"/>
          <w:szCs w:val="20"/>
        </w:rPr>
        <w:t>Ę</w:t>
      </w:r>
      <w:r w:rsidR="005775BC">
        <w:rPr>
          <w:rFonts w:ascii="Times New Roman" w:hAnsi="Times New Roman" w:cs="Times New Roman"/>
          <w:b/>
          <w:sz w:val="20"/>
          <w:szCs w:val="20"/>
        </w:rPr>
        <w:t xml:space="preserve"> </w:t>
      </w:r>
      <w:r w:rsidR="00E329B2">
        <w:rPr>
          <w:rFonts w:ascii="Times New Roman" w:hAnsi="Times New Roman" w:cs="Times New Roman"/>
          <w:b/>
          <w:sz w:val="20"/>
          <w:szCs w:val="20"/>
        </w:rPr>
        <w:t xml:space="preserve">ODZIEŻY </w:t>
      </w:r>
      <w:r w:rsidR="00635390">
        <w:rPr>
          <w:rFonts w:ascii="Times New Roman" w:hAnsi="Times New Roman" w:cs="Times New Roman"/>
          <w:b/>
          <w:sz w:val="20"/>
          <w:szCs w:val="20"/>
        </w:rPr>
        <w:t>I OBUWIA MEDYCZNEGO ORAZ NIEMEDYCZNEJ ODZIEŻY</w:t>
      </w:r>
      <w:r w:rsidR="001166B7">
        <w:rPr>
          <w:rFonts w:ascii="Times New Roman" w:hAnsi="Times New Roman" w:cs="Times New Roman"/>
          <w:b/>
          <w:sz w:val="20"/>
          <w:szCs w:val="20"/>
        </w:rPr>
        <w:t xml:space="preserve"> I OBUWIA</w:t>
      </w:r>
      <w:r w:rsidR="00635390">
        <w:rPr>
          <w:rFonts w:ascii="Times New Roman" w:hAnsi="Times New Roman" w:cs="Times New Roman"/>
          <w:b/>
          <w:sz w:val="20"/>
          <w:szCs w:val="20"/>
        </w:rPr>
        <w:t xml:space="preserve"> OCHRONNEGO NA </w:t>
      </w:r>
      <w:r w:rsidR="001166B7">
        <w:rPr>
          <w:rFonts w:ascii="Times New Roman" w:hAnsi="Times New Roman" w:cs="Times New Roman"/>
          <w:b/>
          <w:sz w:val="20"/>
          <w:szCs w:val="20"/>
        </w:rPr>
        <w:t xml:space="preserve">POTRZEBY UNIWERSYTECKIEGO SZPITALA </w:t>
      </w:r>
    </w:p>
    <w:p w:rsidR="006D1BC2" w:rsidRPr="00BE613F" w:rsidRDefault="001166B7" w:rsidP="001166B7">
      <w:pPr>
        <w:pStyle w:val="Bezodstpw"/>
        <w:jc w:val="center"/>
        <w:rPr>
          <w:rFonts w:ascii="Times New Roman" w:hAnsi="Times New Roman" w:cs="Times New Roman"/>
          <w:b/>
          <w:sz w:val="20"/>
          <w:szCs w:val="20"/>
        </w:rPr>
      </w:pPr>
      <w:r>
        <w:rPr>
          <w:rFonts w:ascii="Times New Roman" w:hAnsi="Times New Roman" w:cs="Times New Roman"/>
          <w:b/>
          <w:sz w:val="20"/>
          <w:szCs w:val="20"/>
        </w:rPr>
        <w:t>DZIECIĘCEGO W KRAKOWIE</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w:t>
      </w:r>
      <w:proofErr w:type="spellStart"/>
      <w:r w:rsidR="000673FA" w:rsidRPr="007B5AC4">
        <w:rPr>
          <w:rFonts w:ascii="Times New Roman" w:hAnsi="Times New Roman" w:cs="Times New Roman"/>
        </w:rPr>
        <w:t>t.j</w:t>
      </w:r>
      <w:proofErr w:type="spellEnd"/>
      <w:r w:rsidR="000673FA" w:rsidRPr="007B5AC4">
        <w:rPr>
          <w:rFonts w:ascii="Times New Roman" w:hAnsi="Times New Roman" w:cs="Times New Roman"/>
        </w:rPr>
        <w:t>. Dz.U. 2015, poz. 2164, z</w:t>
      </w:r>
      <w:r w:rsidR="009613D2" w:rsidRPr="007B5AC4">
        <w:rPr>
          <w:rFonts w:ascii="Times New Roman" w:hAnsi="Times New Roman" w:cs="Times New Roman"/>
        </w:rPr>
        <w:t> </w:t>
      </w:r>
      <w:proofErr w:type="spellStart"/>
      <w:r w:rsidR="000673FA" w:rsidRPr="007B5AC4">
        <w:rPr>
          <w:rFonts w:ascii="Times New Roman" w:hAnsi="Times New Roman" w:cs="Times New Roman"/>
        </w:rPr>
        <w:t>późn</w:t>
      </w:r>
      <w:proofErr w:type="spellEnd"/>
      <w:r w:rsidR="000673FA" w:rsidRPr="007B5AC4">
        <w:rPr>
          <w:rFonts w:ascii="Times New Roman" w:hAnsi="Times New Roman" w:cs="Times New Roman"/>
        </w:rPr>
        <w:t xml:space="preserve">.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w:t>
      </w:r>
      <w:r w:rsidR="00F06AC0">
        <w:rPr>
          <w:rFonts w:ascii="Times New Roman" w:hAnsi="Times New Roman" w:cs="Times New Roman"/>
        </w:rPr>
        <w:t>ą</w:t>
      </w:r>
      <w:r w:rsidR="001166B7">
        <w:rPr>
          <w:rFonts w:ascii="Times New Roman" w:hAnsi="Times New Roman" w:cs="Times New Roman"/>
        </w:rPr>
        <w:t xml:space="preserve"> sukcesywne dostawy</w:t>
      </w:r>
      <w:r w:rsidRPr="007B5AC4">
        <w:rPr>
          <w:rFonts w:ascii="Times New Roman" w:hAnsi="Times New Roman" w:cs="Times New Roman"/>
        </w:rPr>
        <w:t xml:space="preserve"> </w:t>
      </w:r>
      <w:r w:rsidR="001166B7">
        <w:rPr>
          <w:rFonts w:ascii="Times New Roman" w:hAnsi="Times New Roman" w:cs="Times New Roman"/>
        </w:rPr>
        <w:t>odzieży medycznej, odzieży roboczej i obuwia</w:t>
      </w:r>
      <w:r w:rsidR="00543B67" w:rsidRPr="007B5AC4">
        <w:rPr>
          <w:rFonts w:ascii="Times New Roman" w:hAnsi="Times New Roman" w:cs="Times New Roman"/>
        </w:rPr>
        <w:t xml:space="preserve">. Szczegółowe wymagania dotyczące </w:t>
      </w:r>
      <w:r w:rsidR="00ED36C2">
        <w:rPr>
          <w:rFonts w:ascii="Times New Roman" w:hAnsi="Times New Roman" w:cs="Times New Roman"/>
        </w:rPr>
        <w:t>zakresu asortymentowego</w:t>
      </w:r>
      <w:r w:rsidR="00543B67" w:rsidRPr="007B5AC4">
        <w:rPr>
          <w:rFonts w:ascii="Times New Roman" w:hAnsi="Times New Roman" w:cs="Times New Roman"/>
        </w:rPr>
        <w:t xml:space="preserve">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ED36C2" w:rsidRDefault="00ED36C2" w:rsidP="0003267A">
      <w:pPr>
        <w:pStyle w:val="Bezodstpw"/>
        <w:numPr>
          <w:ilvl w:val="0"/>
          <w:numId w:val="2"/>
        </w:numPr>
        <w:ind w:left="284" w:hanging="284"/>
        <w:jc w:val="both"/>
        <w:rPr>
          <w:rFonts w:ascii="Times New Roman" w:hAnsi="Times New Roman" w:cs="Times New Roman"/>
        </w:rPr>
      </w:pPr>
      <w:r>
        <w:rPr>
          <w:rFonts w:ascii="Times New Roman" w:hAnsi="Times New Roman" w:cs="Times New Roman"/>
        </w:rPr>
        <w:t>W zakresie przedmiotu zamówienia wykonawca:</w:t>
      </w:r>
    </w:p>
    <w:p w:rsidR="00ED36C2" w:rsidRDefault="00ED36C2"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uszyje odzież z wysokiej jakości materiału niekurczliwego i nie farbującego odpornego na wysoką temperatu</w:t>
      </w:r>
      <w:r w:rsidR="00A338F1">
        <w:rPr>
          <w:rFonts w:ascii="Times New Roman" w:hAnsi="Times New Roman" w:cs="Times New Roman"/>
        </w:rPr>
        <w:t xml:space="preserve">rę prania - </w:t>
      </w:r>
      <w:r>
        <w:rPr>
          <w:rFonts w:ascii="Times New Roman" w:hAnsi="Times New Roman" w:cs="Times New Roman"/>
        </w:rPr>
        <w:t xml:space="preserve">95 °C, </w:t>
      </w:r>
      <w:r w:rsidR="00A338F1">
        <w:rPr>
          <w:rFonts w:ascii="Times New Roman" w:hAnsi="Times New Roman" w:cs="Times New Roman"/>
        </w:rPr>
        <w:t xml:space="preserve">temperatura prasowania - </w:t>
      </w:r>
      <w:r>
        <w:rPr>
          <w:rFonts w:ascii="Times New Roman" w:hAnsi="Times New Roman" w:cs="Times New Roman"/>
        </w:rPr>
        <w:t>170 °C;</w:t>
      </w:r>
    </w:p>
    <w:p w:rsidR="00D3646A" w:rsidRDefault="00ED36C2"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 xml:space="preserve">zastosowany materiał będzie posiadał następujący skład </w:t>
      </w:r>
      <w:r w:rsidR="00D3646A">
        <w:rPr>
          <w:rFonts w:ascii="Times New Roman" w:hAnsi="Times New Roman" w:cs="Times New Roman"/>
        </w:rPr>
        <w:t xml:space="preserve">surowcowy: </w:t>
      </w:r>
    </w:p>
    <w:p w:rsidR="001F168C" w:rsidRDefault="00D3646A" w:rsidP="001F168C">
      <w:pPr>
        <w:pStyle w:val="Bezodstpw"/>
        <w:ind w:left="567"/>
        <w:jc w:val="both"/>
        <w:rPr>
          <w:rFonts w:ascii="Times New Roman" w:hAnsi="Times New Roman" w:cs="Times New Roman"/>
        </w:rPr>
      </w:pPr>
      <w:r>
        <w:rPr>
          <w:rFonts w:ascii="Times New Roman" w:hAnsi="Times New Roman" w:cs="Times New Roman"/>
        </w:rPr>
        <w:t>35-40% bawełna, 65-70 % poliester, gramatura 150-160 g/m</w:t>
      </w:r>
      <w:r>
        <w:rPr>
          <w:rFonts w:ascii="Times New Roman" w:hAnsi="Times New Roman" w:cs="Times New Roman"/>
          <w:vertAlign w:val="superscript"/>
        </w:rPr>
        <w:t>3</w:t>
      </w:r>
      <w:r>
        <w:rPr>
          <w:rFonts w:ascii="Times New Roman" w:hAnsi="Times New Roman" w:cs="Times New Roman"/>
        </w:rPr>
        <w:t>, maksymalna kurczliwość nie większa niż</w:t>
      </w:r>
      <w:r w:rsidR="00F06AC0">
        <w:rPr>
          <w:rFonts w:ascii="Times New Roman" w:hAnsi="Times New Roman" w:cs="Times New Roman"/>
        </w:rPr>
        <w:t xml:space="preserve"> 3% - dotyczy odzieży medycznej;</w:t>
      </w:r>
    </w:p>
    <w:p w:rsidR="00F2244D" w:rsidRDefault="00571437"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zastosuje</w:t>
      </w:r>
      <w:r w:rsidR="00F2244D">
        <w:rPr>
          <w:rFonts w:ascii="Times New Roman" w:hAnsi="Times New Roman" w:cs="Times New Roman"/>
        </w:rPr>
        <w:t xml:space="preserve"> dodatki (nici, guziki</w:t>
      </w:r>
      <w:r w:rsidR="002C3D31">
        <w:rPr>
          <w:rFonts w:ascii="Times New Roman" w:hAnsi="Times New Roman" w:cs="Times New Roman"/>
        </w:rPr>
        <w:t>, napy</w:t>
      </w:r>
      <w:r w:rsidR="00F2244D">
        <w:rPr>
          <w:rFonts w:ascii="Times New Roman" w:hAnsi="Times New Roman" w:cs="Times New Roman"/>
        </w:rPr>
        <w:t xml:space="preserve"> itp.) będ</w:t>
      </w:r>
      <w:r w:rsidR="002C3D31">
        <w:rPr>
          <w:rFonts w:ascii="Times New Roman" w:hAnsi="Times New Roman" w:cs="Times New Roman"/>
        </w:rPr>
        <w:t>ą odporne na wysokie temperatury</w:t>
      </w:r>
      <w:r w:rsidR="00F2244D">
        <w:rPr>
          <w:rFonts w:ascii="Times New Roman" w:hAnsi="Times New Roman" w:cs="Times New Roman"/>
        </w:rPr>
        <w:t>;</w:t>
      </w:r>
    </w:p>
    <w:p w:rsidR="00571437" w:rsidRDefault="00571437"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zastosuje</w:t>
      </w:r>
      <w:r w:rsidR="002C3D31">
        <w:rPr>
          <w:rFonts w:ascii="Times New Roman" w:hAnsi="Times New Roman" w:cs="Times New Roman"/>
        </w:rPr>
        <w:t xml:space="preserve"> elementy metalowe (napy) muszą być wykonane z materiału odpornego na korozję;</w:t>
      </w:r>
    </w:p>
    <w:p w:rsidR="00F2244D" w:rsidRDefault="00571437"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zastosuje</w:t>
      </w:r>
      <w:r w:rsidR="00F2244D" w:rsidRPr="00571437">
        <w:rPr>
          <w:rFonts w:ascii="Times New Roman" w:hAnsi="Times New Roman" w:cs="Times New Roman"/>
        </w:rPr>
        <w:t xml:space="preserve"> kolorystykę </w:t>
      </w:r>
      <w:r>
        <w:rPr>
          <w:rFonts w:ascii="Times New Roman" w:hAnsi="Times New Roman" w:cs="Times New Roman"/>
        </w:rPr>
        <w:t>zgodną z normą obowiązującą u zamawiającego</w:t>
      </w:r>
      <w:r w:rsidR="00F2244D" w:rsidRPr="00571437">
        <w:rPr>
          <w:rFonts w:ascii="Times New Roman" w:hAnsi="Times New Roman" w:cs="Times New Roman"/>
        </w:rPr>
        <w:t>;</w:t>
      </w:r>
    </w:p>
    <w:p w:rsidR="00B1562F" w:rsidRPr="00B1562F" w:rsidRDefault="00B1562F" w:rsidP="00B1562F">
      <w:pPr>
        <w:pStyle w:val="Bezodstpw"/>
        <w:numPr>
          <w:ilvl w:val="0"/>
          <w:numId w:val="36"/>
        </w:numPr>
        <w:ind w:left="567" w:hanging="283"/>
        <w:jc w:val="both"/>
        <w:rPr>
          <w:rFonts w:ascii="Times New Roman" w:hAnsi="Times New Roman" w:cs="Times New Roman"/>
        </w:rPr>
      </w:pPr>
      <w:r>
        <w:rPr>
          <w:rFonts w:ascii="Times New Roman" w:hAnsi="Times New Roman" w:cs="Times New Roman"/>
        </w:rPr>
        <w:t>dostarczy obuwie ochronne medyczne i niemedyczne;</w:t>
      </w:r>
      <w:r w:rsidRPr="00B1562F">
        <w:rPr>
          <w:rFonts w:ascii="Times New Roman" w:hAnsi="Times New Roman" w:cs="Times New Roman"/>
        </w:rPr>
        <w:t xml:space="preserve"> </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zgodny z opisem</w:t>
      </w:r>
      <w:r w:rsidR="001166B7">
        <w:rPr>
          <w:rFonts w:ascii="Times New Roman" w:hAnsi="Times New Roman" w:cs="Times New Roman"/>
        </w:rPr>
        <w:t xml:space="preserve"> zawartym w niniejszej specyfikacji, a także spełniający wskazane przez zamawiającego norm</w:t>
      </w:r>
      <w:r w:rsidR="001F168C">
        <w:rPr>
          <w:rFonts w:ascii="Times New Roman" w:hAnsi="Times New Roman" w:cs="Times New Roman"/>
        </w:rPr>
        <w:t>y i aprobaty</w:t>
      </w:r>
      <w:r w:rsidR="00F2244D">
        <w:rPr>
          <w:rFonts w:ascii="Times New Roman" w:hAnsi="Times New Roman" w:cs="Times New Roman"/>
        </w:rPr>
        <w:t xml:space="preserve"> techniczne</w:t>
      </w:r>
      <w:r w:rsidRPr="0003267A">
        <w:rPr>
          <w:rFonts w:ascii="Times New Roman" w:hAnsi="Times New Roman" w:cs="Times New Roman"/>
        </w:rPr>
        <w:t>.</w:t>
      </w:r>
    </w:p>
    <w:p w:rsidR="00E329B2" w:rsidRDefault="00E329B2" w:rsidP="00E329B2">
      <w:pPr>
        <w:pStyle w:val="Bezodstpw"/>
        <w:numPr>
          <w:ilvl w:val="0"/>
          <w:numId w:val="2"/>
        </w:numPr>
        <w:ind w:left="284" w:hanging="284"/>
        <w:jc w:val="both"/>
        <w:rPr>
          <w:rFonts w:ascii="Times New Roman" w:hAnsi="Times New Roman" w:cs="Times New Roman"/>
        </w:rPr>
      </w:pPr>
      <w:r w:rsidRPr="00E329B2">
        <w:rPr>
          <w:rFonts w:ascii="Times New Roman" w:hAnsi="Times New Roman" w:cs="Times New Roman"/>
        </w:rPr>
        <w:t>Przedmiot zamówienia musi być dopuszczony do obrotu na terenie Rzeczpospolitej Polskiej i do stosowania w placówkach ochrony zdrowia oraz zgodny z normami obowiązującymi w Unii Europejskiej.</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B1562F" w:rsidRDefault="00EF20B1" w:rsidP="00B1562F">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rPr>
        <w:t xml:space="preserve"> </w:t>
      </w:r>
      <w:r w:rsidR="00B1562F" w:rsidRPr="00B1562F">
        <w:rPr>
          <w:rFonts w:ascii="Times New Roman" w:eastAsia="Lucida Sans Unicode" w:hAnsi="Times New Roman" w:cs="Times New Roman"/>
          <w:kern w:val="1"/>
        </w:rPr>
        <w:t>33199000-1</w:t>
      </w:r>
      <w:r w:rsidR="00B1562F">
        <w:rPr>
          <w:rFonts w:ascii="Times New Roman" w:eastAsia="Lucida Sans Unicode" w:hAnsi="Times New Roman" w:cs="Times New Roman"/>
          <w:kern w:val="1"/>
        </w:rPr>
        <w:t xml:space="preserve">, </w:t>
      </w:r>
      <w:r w:rsidR="00B1562F" w:rsidRPr="00B1562F">
        <w:rPr>
          <w:rFonts w:ascii="Times New Roman" w:eastAsia="Lucida Sans Unicode" w:hAnsi="Times New Roman" w:cs="Times New Roman"/>
          <w:kern w:val="1"/>
        </w:rPr>
        <w:t>35113400-3</w:t>
      </w:r>
      <w:r w:rsidR="00B1562F">
        <w:rPr>
          <w:rFonts w:ascii="Times New Roman" w:eastAsia="Lucida Sans Unicode" w:hAnsi="Times New Roman" w:cs="Times New Roman"/>
          <w:kern w:val="1"/>
        </w:rPr>
        <w:t>,</w:t>
      </w:r>
      <w:r w:rsidR="00B1562F" w:rsidRPr="00B1562F">
        <w:t xml:space="preserve"> </w:t>
      </w:r>
      <w:r w:rsidR="00B1562F" w:rsidRPr="00B1562F">
        <w:rPr>
          <w:rFonts w:ascii="Times New Roman" w:eastAsia="Lucida Sans Unicode" w:hAnsi="Times New Roman" w:cs="Times New Roman"/>
          <w:kern w:val="1"/>
        </w:rPr>
        <w:t>18830000-6</w:t>
      </w:r>
      <w:r w:rsidR="00B1562F">
        <w:rPr>
          <w:rFonts w:ascii="Times New Roman" w:eastAsia="Lucida Sans Unicode" w:hAnsi="Times New Roman" w:cs="Times New Roman"/>
          <w:kern w:val="1"/>
        </w:rPr>
        <w:t xml:space="preserve">; </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1166B7">
        <w:rPr>
          <w:rFonts w:ascii="Times New Roman" w:hAnsi="Times New Roman" w:cs="Times New Roman"/>
        </w:rPr>
        <w:t xml:space="preserve">dopuszcza </w:t>
      </w:r>
      <w:r w:rsidRPr="007B5AC4">
        <w:rPr>
          <w:rFonts w:ascii="Times New Roman" w:hAnsi="Times New Roman" w:cs="Times New Roman"/>
        </w:rPr>
        <w:t>składanie ofe</w:t>
      </w:r>
      <w:r w:rsidR="00E46BD4" w:rsidRPr="007B5AC4">
        <w:rPr>
          <w:rFonts w:ascii="Times New Roman" w:hAnsi="Times New Roman" w:cs="Times New Roman"/>
        </w:rPr>
        <w:t>rt częściowych</w:t>
      </w:r>
      <w:r w:rsidR="001166B7">
        <w:rPr>
          <w:rFonts w:ascii="Times New Roman" w:hAnsi="Times New Roman" w:cs="Times New Roman"/>
        </w:rPr>
        <w:t xml:space="preserve"> w następujących zadaniach:</w:t>
      </w:r>
    </w:p>
    <w:p w:rsidR="001166B7" w:rsidRDefault="001166B7" w:rsidP="001166B7">
      <w:pPr>
        <w:pStyle w:val="Bezodstpw"/>
        <w:ind w:left="284"/>
        <w:jc w:val="both"/>
        <w:rPr>
          <w:rFonts w:ascii="Times New Roman" w:hAnsi="Times New Roman" w:cs="Times New Roman"/>
        </w:rPr>
      </w:pPr>
      <w:r>
        <w:rPr>
          <w:rFonts w:ascii="Times New Roman" w:hAnsi="Times New Roman" w:cs="Times New Roman"/>
        </w:rPr>
        <w:t>Zadanie nr 1 – Odzież medyczna</w:t>
      </w:r>
      <w:r w:rsidR="002C3D31">
        <w:rPr>
          <w:rFonts w:ascii="Times New Roman" w:hAnsi="Times New Roman" w:cs="Times New Roman"/>
        </w:rPr>
        <w:t>;</w:t>
      </w:r>
    </w:p>
    <w:p w:rsidR="001166B7" w:rsidRDefault="001166B7" w:rsidP="001166B7">
      <w:pPr>
        <w:pStyle w:val="Bezodstpw"/>
        <w:ind w:left="284"/>
        <w:jc w:val="both"/>
        <w:rPr>
          <w:rFonts w:ascii="Times New Roman" w:hAnsi="Times New Roman" w:cs="Times New Roman"/>
        </w:rPr>
      </w:pPr>
      <w:r>
        <w:rPr>
          <w:rFonts w:ascii="Times New Roman" w:hAnsi="Times New Roman" w:cs="Times New Roman"/>
        </w:rPr>
        <w:t xml:space="preserve">Zadanie nr 2 – Odzież </w:t>
      </w:r>
      <w:r w:rsidR="00E329B2">
        <w:rPr>
          <w:rFonts w:ascii="Times New Roman" w:hAnsi="Times New Roman" w:cs="Times New Roman"/>
        </w:rPr>
        <w:t>niemedyczna</w:t>
      </w:r>
      <w:r w:rsidR="002C3D31">
        <w:rPr>
          <w:rFonts w:ascii="Times New Roman" w:hAnsi="Times New Roman" w:cs="Times New Roman"/>
        </w:rPr>
        <w:t>;</w:t>
      </w:r>
    </w:p>
    <w:p w:rsidR="001166B7" w:rsidRDefault="001166B7" w:rsidP="001166B7">
      <w:pPr>
        <w:pStyle w:val="Bezodstpw"/>
        <w:ind w:left="284"/>
        <w:jc w:val="both"/>
        <w:rPr>
          <w:rFonts w:ascii="Times New Roman" w:hAnsi="Times New Roman" w:cs="Times New Roman"/>
        </w:rPr>
      </w:pPr>
      <w:r>
        <w:rPr>
          <w:rFonts w:ascii="Times New Roman" w:hAnsi="Times New Roman" w:cs="Times New Roman"/>
        </w:rPr>
        <w:t xml:space="preserve">Zadanie nr 3 </w:t>
      </w:r>
      <w:r w:rsidR="002C3D31">
        <w:rPr>
          <w:rFonts w:ascii="Times New Roman" w:hAnsi="Times New Roman" w:cs="Times New Roman"/>
        </w:rPr>
        <w:t>–</w:t>
      </w:r>
      <w:r>
        <w:rPr>
          <w:rFonts w:ascii="Times New Roman" w:hAnsi="Times New Roman" w:cs="Times New Roman"/>
        </w:rPr>
        <w:t xml:space="preserve"> Obuwie</w:t>
      </w:r>
      <w:r w:rsidR="002C3D31">
        <w:rPr>
          <w:rFonts w:ascii="Times New Roman" w:hAnsi="Times New Roman" w:cs="Times New Roman"/>
        </w:rPr>
        <w:t xml:space="preserve"> </w:t>
      </w:r>
      <w:r w:rsidR="00D06F56">
        <w:rPr>
          <w:rFonts w:ascii="Times New Roman" w:hAnsi="Times New Roman" w:cs="Times New Roman"/>
        </w:rPr>
        <w:t xml:space="preserve">ochronne </w:t>
      </w:r>
      <w:r w:rsidR="00B1562F">
        <w:rPr>
          <w:rFonts w:ascii="Times New Roman" w:hAnsi="Times New Roman" w:cs="Times New Roman"/>
        </w:rPr>
        <w:t>dla pracowników medycznych</w:t>
      </w:r>
      <w:r w:rsidR="002C3D31">
        <w:rPr>
          <w:rFonts w:ascii="Times New Roman" w:hAnsi="Times New Roman" w:cs="Times New Roman"/>
        </w:rPr>
        <w:t>;</w:t>
      </w:r>
    </w:p>
    <w:p w:rsidR="00E329B2" w:rsidRDefault="00E329B2" w:rsidP="001166B7">
      <w:pPr>
        <w:pStyle w:val="Bezodstpw"/>
        <w:ind w:left="284"/>
        <w:jc w:val="both"/>
        <w:rPr>
          <w:rFonts w:ascii="Times New Roman" w:hAnsi="Times New Roman" w:cs="Times New Roman"/>
        </w:rPr>
      </w:pPr>
      <w:r>
        <w:rPr>
          <w:rFonts w:ascii="Times New Roman" w:hAnsi="Times New Roman" w:cs="Times New Roman"/>
        </w:rPr>
        <w:t xml:space="preserve">Zadanie nr 4 – Obuwie </w:t>
      </w:r>
      <w:r w:rsidR="00D06F56">
        <w:rPr>
          <w:rFonts w:ascii="Times New Roman" w:hAnsi="Times New Roman" w:cs="Times New Roman"/>
        </w:rPr>
        <w:t xml:space="preserve">ochronne </w:t>
      </w:r>
      <w:r w:rsidR="00B1562F">
        <w:rPr>
          <w:rFonts w:ascii="Times New Roman" w:hAnsi="Times New Roman" w:cs="Times New Roman"/>
        </w:rPr>
        <w:t>dla pracowników niemedycznych</w:t>
      </w:r>
      <w:r>
        <w:rPr>
          <w:rFonts w:ascii="Times New Roman" w:hAnsi="Times New Roman" w:cs="Times New Roman"/>
        </w:rPr>
        <w:t>;</w:t>
      </w:r>
    </w:p>
    <w:p w:rsidR="00E329B2" w:rsidRDefault="00E329B2"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nie określa maksymalnej ilości zadań na które wykonawca może złożyć ofertę.</w:t>
      </w:r>
    </w:p>
    <w:p w:rsidR="00E329B2" w:rsidRDefault="00E329B2"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nie określa maksymalnej ilości zadań, które mogą zostać udzielone jednemu wykonawcy.</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w:t>
      </w:r>
      <w:r w:rsidR="00CF2015">
        <w:rPr>
          <w:rFonts w:ascii="Times New Roman" w:hAnsi="Times New Roman" w:cs="Times New Roman"/>
        </w:rPr>
        <w:t>ych mowa w art. 67 ust. 1 pkt. 7</w:t>
      </w:r>
      <w:r>
        <w:rPr>
          <w:rFonts w:ascii="Times New Roman" w:hAnsi="Times New Roman" w:cs="Times New Roman"/>
        </w:rPr>
        <w:t xml:space="preserve"> ustawy</w:t>
      </w:r>
      <w:r w:rsidR="00F2244D">
        <w:rPr>
          <w:rFonts w:ascii="Times New Roman" w:hAnsi="Times New Roman" w:cs="Times New Roman"/>
        </w:rPr>
        <w:t>, o wartości nie wyższej niż 70% wartości zamówienia podstawowego</w:t>
      </w:r>
      <w:r>
        <w:rPr>
          <w:rFonts w:ascii="Times New Roman" w:hAnsi="Times New Roman" w:cs="Times New Roman"/>
        </w:rPr>
        <w:t>.</w:t>
      </w:r>
    </w:p>
    <w:p w:rsidR="00EE67D9" w:rsidRPr="001166B7" w:rsidRDefault="0003267A" w:rsidP="001166B7">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w:t>
      </w:r>
      <w:r w:rsidR="001166B7">
        <w:rPr>
          <w:rFonts w:ascii="Times New Roman" w:hAnsi="Times New Roman" w:cs="Times New Roman"/>
        </w:rPr>
        <w:t xml:space="preserve"> stosunku do ilości podanych w z</w:t>
      </w:r>
      <w:r w:rsidR="00924391">
        <w:rPr>
          <w:rFonts w:ascii="Times New Roman" w:hAnsi="Times New Roman" w:cs="Times New Roman"/>
        </w:rPr>
        <w:t>ałączniku Nr 3</w:t>
      </w:r>
      <w:r w:rsidR="001166B7">
        <w:rPr>
          <w:rFonts w:ascii="Times New Roman" w:hAnsi="Times New Roman" w:cs="Times New Roman"/>
        </w:rPr>
        <w:t xml:space="preserve"> do SIWZ</w:t>
      </w:r>
      <w:r w:rsidR="00924391" w:rsidRPr="001166B7">
        <w:rPr>
          <w:rFonts w:ascii="Times New Roman" w:hAnsi="Times New Roman" w:cs="Times New Roman"/>
        </w:rPr>
        <w:t>.</w:t>
      </w:r>
    </w:p>
    <w:p w:rsidR="0013196C" w:rsidRDefault="0013196C" w:rsidP="008F41C6">
      <w:pPr>
        <w:pStyle w:val="Bezodstpw"/>
        <w:jc w:val="both"/>
        <w:rPr>
          <w:rFonts w:ascii="Times New Roman" w:hAnsi="Times New Roman" w:cs="Times New Roman"/>
          <w:sz w:val="16"/>
          <w:szCs w:val="16"/>
        </w:rPr>
      </w:pPr>
    </w:p>
    <w:p w:rsidR="00E329B2" w:rsidRPr="00137EFE" w:rsidRDefault="00E329B2"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1166B7" w:rsidP="00887A30">
      <w:pPr>
        <w:pStyle w:val="Bezodstpw"/>
        <w:numPr>
          <w:ilvl w:val="0"/>
          <w:numId w:val="6"/>
        </w:numPr>
        <w:ind w:left="284" w:hanging="284"/>
        <w:jc w:val="both"/>
        <w:rPr>
          <w:rFonts w:ascii="Times New Roman" w:hAnsi="Times New Roman" w:cs="Times New Roman"/>
        </w:rPr>
      </w:pPr>
      <w:r>
        <w:rPr>
          <w:rFonts w:ascii="Times New Roman" w:hAnsi="Times New Roman" w:cs="Times New Roman"/>
        </w:rPr>
        <w:t>Przedmiot zamówienia będzie realizowany w okresie 36 miesięcy od daty podpisania umowy</w:t>
      </w:r>
      <w:r w:rsidR="0013196C" w:rsidRPr="007B5AC4">
        <w:rPr>
          <w:rFonts w:ascii="Times New Roman" w:hAnsi="Times New Roman" w:cs="Times New Roman"/>
        </w:rPr>
        <w:t>.</w:t>
      </w:r>
    </w:p>
    <w:p w:rsidR="007B5AC4" w:rsidRPr="007B5AC4" w:rsidRDefault="001166B7" w:rsidP="00887A30">
      <w:pPr>
        <w:pStyle w:val="Bezodstpw"/>
        <w:numPr>
          <w:ilvl w:val="0"/>
          <w:numId w:val="6"/>
        </w:numPr>
        <w:ind w:left="284" w:hanging="284"/>
        <w:jc w:val="both"/>
        <w:rPr>
          <w:rFonts w:ascii="Times New Roman" w:hAnsi="Times New Roman" w:cs="Times New Roman"/>
        </w:rPr>
      </w:pPr>
      <w:r>
        <w:rPr>
          <w:rFonts w:ascii="Times New Roman" w:hAnsi="Times New Roman" w:cs="Times New Roman"/>
        </w:rPr>
        <w:t xml:space="preserve">Poszczególne dostawy będą realizowane w terminie do </w:t>
      </w:r>
      <w:r w:rsidR="00F2244D">
        <w:rPr>
          <w:rFonts w:ascii="Times New Roman" w:hAnsi="Times New Roman" w:cs="Times New Roman"/>
        </w:rPr>
        <w:t>21</w:t>
      </w:r>
      <w:r>
        <w:rPr>
          <w:rFonts w:ascii="Times New Roman" w:hAnsi="Times New Roman" w:cs="Times New Roman"/>
        </w:rPr>
        <w:t xml:space="preserve"> dni od daty złożenia zamówienia przez </w:t>
      </w:r>
      <w:r w:rsidR="00F00C57">
        <w:rPr>
          <w:rFonts w:ascii="Times New Roman" w:hAnsi="Times New Roman" w:cs="Times New Roman"/>
        </w:rPr>
        <w:t>pracownika właściwej komórki organizacyjnej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w:t>
      </w:r>
      <w:r w:rsidR="00F00C57">
        <w:rPr>
          <w:rFonts w:ascii="Times New Roman" w:hAnsi="Times New Roman" w:cs="Times New Roman"/>
        </w:rPr>
        <w:t>onego przez wykonawcę zestawienia asortymentowego</w:t>
      </w:r>
      <w:r w:rsidRPr="007B5AC4">
        <w:rPr>
          <w:rFonts w:ascii="Times New Roman" w:hAnsi="Times New Roman" w:cs="Times New Roman"/>
        </w:rPr>
        <w:t>.</w:t>
      </w:r>
      <w:r w:rsidR="00F00C57">
        <w:rPr>
          <w:rFonts w:ascii="Times New Roman" w:hAnsi="Times New Roman" w:cs="Times New Roman"/>
        </w:rPr>
        <w:t xml:space="preserve"> Odbiór jakościowy zostanie dokonany w terminie do 5 dni od daty dokonania  odbioru ilościowego.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nie podlegają wykluczeniu z postępowania na podstawie art. 24 ust. 1 pkt. 12-23 oraz art. 24 ust. 5 pkt. 1</w:t>
      </w:r>
      <w:r w:rsidR="00F00C57">
        <w:rPr>
          <w:rFonts w:ascii="Times New Roman" w:hAnsi="Times New Roman" w:cs="Times New Roman"/>
        </w:rPr>
        <w:t xml:space="preserve"> i pkt 4 ustawy</w:t>
      </w:r>
      <w:r w:rsidRPr="00941C9B">
        <w:rPr>
          <w:rFonts w:ascii="Times New Roman" w:hAnsi="Times New Roman" w:cs="Times New Roman"/>
        </w:rPr>
        <w:t>;</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w:t>
      </w:r>
      <w:r w:rsidRPr="00941C9B">
        <w:rPr>
          <w:rFonts w:ascii="Times New Roman" w:hAnsi="Times New Roman" w:cs="Times New Roman"/>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04A45" w:rsidRDefault="00F00C57" w:rsidP="00C04A45">
      <w:pPr>
        <w:pStyle w:val="Bezodstpw"/>
        <w:numPr>
          <w:ilvl w:val="0"/>
          <w:numId w:val="7"/>
        </w:numPr>
        <w:ind w:left="284" w:hanging="284"/>
        <w:jc w:val="both"/>
        <w:rPr>
          <w:rFonts w:ascii="Times New Roman" w:hAnsi="Times New Roman" w:cs="Times New Roman"/>
        </w:rPr>
      </w:pPr>
      <w:r>
        <w:rPr>
          <w:rFonts w:ascii="Times New Roman" w:hAnsi="Times New Roman" w:cs="Times New Roman"/>
        </w:rPr>
        <w:t xml:space="preserve">W celu potwierdzenia spełniania przez zaoferowane dostawy wymagań określonych przez zamawiającego, wykonawca, </w:t>
      </w:r>
      <w:r w:rsidR="00CF2015">
        <w:rPr>
          <w:rFonts w:ascii="Times New Roman" w:hAnsi="Times New Roman" w:cs="Times New Roman"/>
        </w:rPr>
        <w:t>składa</w:t>
      </w:r>
      <w:r>
        <w:rPr>
          <w:rFonts w:ascii="Times New Roman" w:hAnsi="Times New Roman" w:cs="Times New Roman"/>
        </w:rPr>
        <w:t>:</w:t>
      </w:r>
      <w:bookmarkStart w:id="0" w:name="_GoBack"/>
      <w:bookmarkEnd w:id="0"/>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oświadczenie o dopuszczeniu do obrotu i używania</w:t>
      </w:r>
      <w:r>
        <w:rPr>
          <w:rFonts w:ascii="Times New Roman" w:hAnsi="Times New Roman" w:cs="Times New Roman"/>
          <w:color w:val="000000"/>
          <w:sz w:val="23"/>
          <w:szCs w:val="23"/>
        </w:rPr>
        <w:t>;</w:t>
      </w:r>
      <w:r w:rsidRPr="00C04A45">
        <w:rPr>
          <w:rFonts w:ascii="Times New Roman" w:hAnsi="Times New Roman" w:cs="Times New Roman"/>
          <w:color w:val="000000"/>
          <w:sz w:val="23"/>
          <w:szCs w:val="23"/>
        </w:rPr>
        <w:t xml:space="preserve"> </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katalog odzieży/obuwia;</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karty techniczne tkaniny zawierające skład, splot, temperaturę prania, kurczliwość i inne</w:t>
      </w:r>
      <w:r>
        <w:rPr>
          <w:rFonts w:ascii="Times New Roman" w:hAnsi="Times New Roman" w:cs="Times New Roman"/>
          <w:color w:val="000000"/>
          <w:sz w:val="23"/>
          <w:szCs w:val="23"/>
        </w:rPr>
        <w:t xml:space="preserve"> techniczne warunki;</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instrukcję pr</w:t>
      </w:r>
      <w:r>
        <w:rPr>
          <w:rFonts w:ascii="Times New Roman" w:hAnsi="Times New Roman" w:cs="Times New Roman"/>
          <w:color w:val="000000"/>
          <w:sz w:val="23"/>
          <w:szCs w:val="23"/>
        </w:rPr>
        <w:t>ania/czyszczenia i użytkowania;</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tabelę rozmiaró</w:t>
      </w:r>
      <w:r>
        <w:rPr>
          <w:rFonts w:ascii="Times New Roman" w:hAnsi="Times New Roman" w:cs="Times New Roman"/>
          <w:color w:val="000000"/>
          <w:sz w:val="23"/>
          <w:szCs w:val="23"/>
        </w:rPr>
        <w:t>w oferowanej odzieży medycznej;</w:t>
      </w:r>
    </w:p>
    <w:p w:rsidR="00FC7660" w:rsidRPr="00FC7660" w:rsidRDefault="00C04A45" w:rsidP="00FC7660">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 xml:space="preserve">materiałowy próbnik kolorów zgodny z opisem przedmiotu zamówienia wraz z </w:t>
      </w:r>
      <w:r>
        <w:rPr>
          <w:rFonts w:ascii="Times New Roman" w:hAnsi="Times New Roman" w:cs="Times New Roman"/>
          <w:color w:val="000000"/>
          <w:sz w:val="23"/>
          <w:szCs w:val="23"/>
        </w:rPr>
        <w:t>nazwami kolorów i ich numerami;</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lastRenderedPageBreak/>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 xml:space="preserve">Zaleca się zabezpieczenie oferty przed zdekompletowaniem poprzez jej zszycie lub </w:t>
      </w:r>
      <w:proofErr w:type="spellStart"/>
      <w:r w:rsidRPr="007B5AC4">
        <w:rPr>
          <w:rFonts w:ascii="Times New Roman" w:hAnsi="Times New Roman" w:cs="Times New Roman"/>
        </w:rPr>
        <w:t>zbindowanie</w:t>
      </w:r>
      <w:proofErr w:type="spellEnd"/>
      <w:r w:rsidRPr="007B5AC4">
        <w:rPr>
          <w:rFonts w:ascii="Times New Roman" w:hAnsi="Times New Roman" w:cs="Times New Roman"/>
        </w:rPr>
        <w:t>.</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Default="007B5AC4" w:rsidP="00D30A68">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EB7EFF" w:rsidRDefault="00EB7EFF" w:rsidP="00D30A68">
      <w:pPr>
        <w:numPr>
          <w:ilvl w:val="3"/>
          <w:numId w:val="13"/>
        </w:numPr>
        <w:spacing w:after="0"/>
        <w:ind w:left="567" w:hanging="283"/>
        <w:contextualSpacing/>
        <w:jc w:val="both"/>
        <w:rPr>
          <w:rFonts w:ascii="Times New Roman" w:hAnsi="Times New Roman" w:cs="Times New Roman"/>
        </w:rPr>
      </w:pPr>
      <w:r>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w:t>
      </w:r>
      <w:proofErr w:type="spellStart"/>
      <w:r w:rsidRPr="007B5AC4">
        <w:rPr>
          <w:rFonts w:ascii="Times New Roman" w:hAnsi="Times New Roman" w:cs="Times New Roman"/>
        </w:rPr>
        <w:t>t.j</w:t>
      </w:r>
      <w:proofErr w:type="spellEnd"/>
      <w:r w:rsidRPr="007B5AC4">
        <w:rPr>
          <w:rFonts w:ascii="Times New Roman" w:hAnsi="Times New Roman" w:cs="Times New Roman"/>
        </w:rPr>
        <w:t xml:space="preserve">. Dz.U. z 2003r., nr 153, poz.1503, z </w:t>
      </w:r>
      <w:proofErr w:type="spellStart"/>
      <w:r w:rsidRPr="007B5AC4">
        <w:rPr>
          <w:rFonts w:ascii="Times New Roman" w:hAnsi="Times New Roman" w:cs="Times New Roman"/>
        </w:rPr>
        <w:t>późn</w:t>
      </w:r>
      <w:proofErr w:type="spellEnd"/>
      <w:r w:rsidRPr="007B5AC4">
        <w:rPr>
          <w:rFonts w:ascii="Times New Roman" w:hAnsi="Times New Roman"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w:t>
      </w:r>
      <w:proofErr w:type="spellStart"/>
      <w:r w:rsidRPr="007B5AC4">
        <w:rPr>
          <w:rFonts w:ascii="Times New Roman" w:hAnsi="Times New Roman" w:cs="Times New Roman"/>
        </w:rPr>
        <w:t>t.j</w:t>
      </w:r>
      <w:proofErr w:type="spellEnd"/>
      <w:r w:rsidRPr="007B5AC4">
        <w:rPr>
          <w:rFonts w:ascii="Times New Roman" w:hAnsi="Times New Roman" w:cs="Times New Roman"/>
        </w:rPr>
        <w:t>. Dz.U. z 2015r., poz.2164, z późn.zm.).</w:t>
      </w:r>
    </w:p>
    <w:p w:rsidR="00515B1F" w:rsidRPr="00EB7EF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lastRenderedPageBreak/>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E329B2">
        <w:rPr>
          <w:rFonts w:ascii="Times New Roman" w:hAnsi="Times New Roman" w:cs="Times New Roman"/>
          <w:b/>
        </w:rPr>
        <w:t xml:space="preserve">9 </w:t>
      </w:r>
      <w:r w:rsidR="00F00C57">
        <w:rPr>
          <w:rFonts w:ascii="Times New Roman" w:hAnsi="Times New Roman" w:cs="Times New Roman"/>
          <w:b/>
        </w:rPr>
        <w:t>czerwca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635390">
      <w:pPr>
        <w:pStyle w:val="Akapitzlist"/>
        <w:ind w:left="142"/>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635390">
        <w:rPr>
          <w:rFonts w:ascii="Times New Roman" w:hAnsi="Times New Roman" w:cs="Times New Roman"/>
        </w:rPr>
        <w:t>Wykonanie i d</w:t>
      </w:r>
      <w:r w:rsidR="00B3028B">
        <w:rPr>
          <w:rFonts w:ascii="Times New Roman" w:hAnsi="Times New Roman" w:cs="Times New Roman"/>
        </w:rPr>
        <w:t xml:space="preserve">ostawę </w:t>
      </w:r>
      <w:r w:rsidR="00635390" w:rsidRPr="00635390">
        <w:rPr>
          <w:rFonts w:ascii="Times New Roman" w:hAnsi="Times New Roman" w:cs="Times New Roman"/>
        </w:rPr>
        <w:t>odzieży i obuwia medycznego oraz niemedycznej odzieży i</w:t>
      </w:r>
      <w:r w:rsidR="00635390">
        <w:rPr>
          <w:rFonts w:ascii="Times New Roman" w:hAnsi="Times New Roman" w:cs="Times New Roman"/>
        </w:rPr>
        <w:t xml:space="preserve"> obuwia ochronnego na potrzeby Uniwersyteckiego S</w:t>
      </w:r>
      <w:r w:rsidR="00635390" w:rsidRPr="00635390">
        <w:rPr>
          <w:rFonts w:ascii="Times New Roman" w:hAnsi="Times New Roman" w:cs="Times New Roman"/>
        </w:rPr>
        <w:t xml:space="preserve">zpitala </w:t>
      </w:r>
      <w:r w:rsidR="00635390">
        <w:rPr>
          <w:rFonts w:ascii="Times New Roman" w:hAnsi="Times New Roman" w:cs="Times New Roman"/>
        </w:rPr>
        <w:t>Dziecięcego w K</w:t>
      </w:r>
      <w:r w:rsidR="00635390" w:rsidRPr="00635390">
        <w:rPr>
          <w:rFonts w:ascii="Times New Roman" w:hAnsi="Times New Roman" w:cs="Times New Roman"/>
        </w:rPr>
        <w:t>rakowie</w:t>
      </w:r>
      <w:r w:rsidR="00FA21B4">
        <w:rPr>
          <w:rFonts w:ascii="Times New Roman" w:hAnsi="Times New Roman" w:cs="Times New Roman"/>
        </w:rPr>
        <w:t>”</w:t>
      </w:r>
      <w:r w:rsidRPr="00941C9B">
        <w:rPr>
          <w:rFonts w:ascii="Times New Roman" w:hAnsi="Times New Roman" w:cs="Times New Roman"/>
        </w:rPr>
        <w:t>, EZP-</w:t>
      </w:r>
      <w:r w:rsidR="00B3028B">
        <w:rPr>
          <w:rFonts w:ascii="Times New Roman" w:hAnsi="Times New Roman" w:cs="Times New Roman"/>
        </w:rPr>
        <w:t xml:space="preserve"> 271-2-</w:t>
      </w:r>
      <w:r w:rsidR="006E4C7A">
        <w:rPr>
          <w:rFonts w:ascii="Times New Roman" w:hAnsi="Times New Roman" w:cs="Times New Roman"/>
        </w:rPr>
        <w:t>56</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E329B2">
        <w:rPr>
          <w:rFonts w:ascii="Times New Roman" w:hAnsi="Times New Roman" w:cs="Times New Roman"/>
          <w:b/>
        </w:rPr>
        <w:t>9</w:t>
      </w:r>
      <w:r w:rsidR="00504F5A">
        <w:rPr>
          <w:rFonts w:ascii="Times New Roman" w:hAnsi="Times New Roman" w:cs="Times New Roman"/>
          <w:b/>
        </w:rPr>
        <w:t xml:space="preserve"> </w:t>
      </w:r>
      <w:r w:rsidR="006E4C7A">
        <w:rPr>
          <w:rFonts w:ascii="Times New Roman" w:hAnsi="Times New Roman" w:cs="Times New Roman"/>
          <w:b/>
        </w:rPr>
        <w:t>czerwca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 xml:space="preserve">ena, o której mowa w </w:t>
      </w:r>
      <w:proofErr w:type="spellStart"/>
      <w:r w:rsidRPr="00515B1F">
        <w:rPr>
          <w:rFonts w:ascii="Times New Roman" w:hAnsi="Times New Roman" w:cs="Times New Roman"/>
        </w:rPr>
        <w:t>ppkt</w:t>
      </w:r>
      <w:proofErr w:type="spellEnd"/>
      <w:r w:rsidRPr="00515B1F">
        <w:rPr>
          <w:rFonts w:ascii="Times New Roman" w:hAnsi="Times New Roman" w:cs="Times New Roman"/>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B114DF" w:rsidRDefault="00D722A3" w:rsidP="00887A30">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 xml:space="preserve">Oferty zostaną ocenione przez Zamawiającego w oparciu o następujące kryteria i ich znaczenie: </w:t>
      </w:r>
    </w:p>
    <w:tbl>
      <w:tblPr>
        <w:tblStyle w:val="Tabela-Siatka"/>
        <w:tblW w:w="9209" w:type="dxa"/>
        <w:tblInd w:w="284" w:type="dxa"/>
        <w:tblLook w:val="04A0" w:firstRow="1" w:lastRow="0" w:firstColumn="1" w:lastColumn="0" w:noHBand="0" w:noVBand="1"/>
      </w:tblPr>
      <w:tblGrid>
        <w:gridCol w:w="543"/>
        <w:gridCol w:w="1153"/>
        <w:gridCol w:w="1701"/>
        <w:gridCol w:w="5812"/>
      </w:tblGrid>
      <w:tr w:rsidR="00171CF0" w:rsidRPr="00B114DF" w:rsidTr="00E329B2">
        <w:tc>
          <w:tcPr>
            <w:tcW w:w="54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Lp.</w:t>
            </w:r>
          </w:p>
        </w:tc>
        <w:tc>
          <w:tcPr>
            <w:tcW w:w="115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Kryterium</w:t>
            </w:r>
          </w:p>
        </w:tc>
        <w:tc>
          <w:tcPr>
            <w:tcW w:w="1701"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Waga kryterium</w:t>
            </w:r>
          </w:p>
        </w:tc>
        <w:tc>
          <w:tcPr>
            <w:tcW w:w="5812"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Zasady oceny</w:t>
            </w:r>
          </w:p>
        </w:tc>
      </w:tr>
      <w:tr w:rsidR="00171CF0" w:rsidRPr="00B114DF" w:rsidTr="00E329B2">
        <w:tc>
          <w:tcPr>
            <w:tcW w:w="54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1</w:t>
            </w:r>
          </w:p>
        </w:tc>
        <w:tc>
          <w:tcPr>
            <w:tcW w:w="115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Cena (C)</w:t>
            </w:r>
          </w:p>
        </w:tc>
        <w:tc>
          <w:tcPr>
            <w:tcW w:w="1701" w:type="dxa"/>
            <w:vAlign w:val="center"/>
          </w:tcPr>
          <w:p w:rsidR="00EB0E0C" w:rsidRPr="00B114DF" w:rsidRDefault="00DD13AA" w:rsidP="00EB0E0C">
            <w:pPr>
              <w:pStyle w:val="Akapitzlist"/>
              <w:ind w:left="0"/>
              <w:jc w:val="center"/>
              <w:rPr>
                <w:rFonts w:ascii="Times New Roman" w:hAnsi="Times New Roman" w:cs="Times New Roman"/>
              </w:rPr>
            </w:pPr>
            <w:r>
              <w:rPr>
                <w:rFonts w:ascii="Times New Roman" w:hAnsi="Times New Roman" w:cs="Times New Roman"/>
              </w:rPr>
              <w:t>10</w:t>
            </w:r>
            <w:r w:rsidR="00EA281D" w:rsidRPr="00B114DF">
              <w:rPr>
                <w:rFonts w:ascii="Times New Roman" w:hAnsi="Times New Roman" w:cs="Times New Roman"/>
              </w:rPr>
              <w:t>0</w:t>
            </w:r>
            <w:r w:rsidR="00EB0E0C" w:rsidRPr="00B114DF">
              <w:rPr>
                <w:rFonts w:ascii="Times New Roman" w:hAnsi="Times New Roman" w:cs="Times New Roman"/>
              </w:rPr>
              <w:t>%</w:t>
            </w:r>
          </w:p>
        </w:tc>
        <w:tc>
          <w:tcPr>
            <w:tcW w:w="5812"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(najniższa cena zaoferowana/cena badanej oferty)</w:t>
            </w:r>
            <w:r w:rsidR="007104C8" w:rsidRPr="00B114DF">
              <w:rPr>
                <w:rFonts w:ascii="Times New Roman" w:hAnsi="Times New Roman" w:cs="Times New Roman"/>
              </w:rPr>
              <w:t xml:space="preserve"> </w:t>
            </w:r>
            <w:r w:rsidRPr="00B114DF">
              <w:rPr>
                <w:rFonts w:ascii="Times New Roman" w:hAnsi="Times New Roman" w:cs="Times New Roman"/>
              </w:rPr>
              <w:t>x10 x waga</w:t>
            </w:r>
          </w:p>
        </w:tc>
      </w:tr>
    </w:tbl>
    <w:p w:rsidR="00FF779D" w:rsidRPr="00B114DF" w:rsidRDefault="00EA281D" w:rsidP="00887A30">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lastRenderedPageBreak/>
        <w:t>Obliczenia w kryteriach</w:t>
      </w:r>
      <w:r w:rsidR="00D722A3" w:rsidRPr="00B114DF">
        <w:rPr>
          <w:rFonts w:ascii="Times New Roman" w:hAnsi="Times New Roman"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Pr="00B114DF" w:rsidRDefault="00D722A3" w:rsidP="00005DE4">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B114DF">
        <w:rPr>
          <w:rFonts w:ascii="Times New Roman" w:hAnsi="Times New Roman" w:cs="Times New Roman"/>
        </w:rPr>
        <w:t xml:space="preserve">złożyli te oferty, do złożenia </w:t>
      </w:r>
      <w:r w:rsidRPr="00B114DF">
        <w:rPr>
          <w:rFonts w:ascii="Times New Roman" w:hAnsi="Times New Roman" w:cs="Times New Roman"/>
        </w:rPr>
        <w:t>w terminie określonym przez zamawiającego ofert dodatkowych.</w:t>
      </w:r>
    </w:p>
    <w:p w:rsidR="00B114DF" w:rsidRPr="006E4C7A" w:rsidRDefault="003907CD" w:rsidP="006E4C7A">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Zamawiający podpisze umowę z w</w:t>
      </w:r>
      <w:r w:rsidR="00D722A3" w:rsidRPr="00B114DF">
        <w:rPr>
          <w:rFonts w:ascii="Times New Roman" w:hAnsi="Times New Roman" w:cs="Times New Roman"/>
        </w:rPr>
        <w:t>ykonawcą, którego oferta zawiera najkorzystniejszy bilans w podanych kryteriach spośród ofert niepodlegających odrzuceniu. Pozostałe oferty zostaną ocenione wg algorytmu, określonego w pkt</w:t>
      </w:r>
      <w:r w:rsidR="001E26CF" w:rsidRPr="00B114DF">
        <w:rPr>
          <w:rFonts w:ascii="Times New Roman" w:hAnsi="Times New Roman" w:cs="Times New Roman"/>
        </w:rPr>
        <w:t xml:space="preserve"> </w:t>
      </w:r>
      <w:r w:rsidR="009C2EE6" w:rsidRPr="00B114DF">
        <w:rPr>
          <w:rFonts w:ascii="Times New Roman" w:hAnsi="Times New Roman" w:cs="Times New Roman"/>
        </w:rPr>
        <w:t>1</w:t>
      </w:r>
      <w:r w:rsidR="00D722A3" w:rsidRPr="00B114DF">
        <w:rPr>
          <w:rFonts w:ascii="Times New Roman" w:hAnsi="Times New Roman" w:cs="Times New Roman"/>
        </w:rPr>
        <w:t xml:space="preserve"> niniejszego rozdziału SIWZ.</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FORMALNOŚCI POPRZEDZAJĄCE ZAWARCIE UMOWY:</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B114DF">
        <w:rPr>
          <w:rFonts w:ascii="Times New Roman" w:hAnsi="Times New Roman" w:cs="Times New Roman"/>
        </w:rPr>
        <w:t>t.j</w:t>
      </w:r>
      <w:proofErr w:type="spellEnd"/>
      <w:r w:rsidRPr="00B114DF">
        <w:rPr>
          <w:rFonts w:ascii="Times New Roman" w:hAnsi="Times New Roman" w:cs="Times New Roman"/>
        </w:rPr>
        <w:t>. Dz. U. z 2015 r. poz. 618 z</w:t>
      </w:r>
      <w:r w:rsidR="00114C30" w:rsidRPr="00B114DF">
        <w:rPr>
          <w:rFonts w:ascii="Times New Roman" w:hAnsi="Times New Roman" w:cs="Times New Roman"/>
        </w:rPr>
        <w:t> </w:t>
      </w:r>
      <w:proofErr w:type="spellStart"/>
      <w:r w:rsidRPr="00B114DF">
        <w:rPr>
          <w:rFonts w:ascii="Times New Roman" w:hAnsi="Times New Roman" w:cs="Times New Roman"/>
        </w:rPr>
        <w:t>późn</w:t>
      </w:r>
      <w:proofErr w:type="spellEnd"/>
      <w:r w:rsidRPr="00B114DF">
        <w:rPr>
          <w:rFonts w:ascii="Times New Roman" w:hAnsi="Times New Roman" w:cs="Times New Roman"/>
        </w:rPr>
        <w:t>. zm.), w szczególności w świetle wykładni dokonanej przez Sąd Najwyższy w wyroku z dnia 2 czerwca 2016r. (sygn. I CSK 486/15, dostępny pod adresem:</w:t>
      </w:r>
      <w:r w:rsidR="003F0908" w:rsidRPr="00B114DF">
        <w:rPr>
          <w:rFonts w:ascii="Times New Roman" w:hAnsi="Times New Roman" w:cs="Times New Roman"/>
        </w:rPr>
        <w:t xml:space="preserve"> </w:t>
      </w:r>
      <w:hyperlink r:id="rId11" w:history="1">
        <w:r w:rsidR="003907CD" w:rsidRPr="00B114DF">
          <w:rPr>
            <w:rStyle w:val="Hipercze"/>
            <w:rFonts w:ascii="Times New Roman" w:hAnsi="Times New Roman" w:cs="Times New Roman"/>
          </w:rPr>
          <w:t>http://www.sn.pl/sites/orzecznictwo/Orzeczenia3/I%20CSK%20486-15-1.pdf</w:t>
        </w:r>
      </w:hyperlink>
      <w:r w:rsidRPr="00B114DF">
        <w:rPr>
          <w:rFonts w:ascii="Times New Roman" w:hAnsi="Times New Roman" w:cs="Times New Roman"/>
        </w:rPr>
        <w:t>).</w:t>
      </w:r>
      <w:r w:rsidR="003907CD" w:rsidRPr="00B114DF">
        <w:rPr>
          <w:rFonts w:ascii="Times New Roman" w:hAnsi="Times New Roman" w:cs="Times New Roman"/>
        </w:rPr>
        <w:t xml:space="preserve"> </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Umowa z </w:t>
      </w:r>
      <w:r w:rsidR="003907CD" w:rsidRPr="00B114DF">
        <w:rPr>
          <w:rFonts w:ascii="Times New Roman" w:hAnsi="Times New Roman" w:cs="Times New Roman"/>
        </w:rPr>
        <w:t>wybranym w</w:t>
      </w:r>
      <w:r w:rsidRPr="00B114DF">
        <w:rPr>
          <w:rFonts w:ascii="Times New Roman" w:hAnsi="Times New Roman" w:cs="Times New Roman"/>
        </w:rPr>
        <w:t>ykonawcą zostanie zawarta w miejs</w:t>
      </w:r>
      <w:r w:rsidR="003907CD" w:rsidRPr="00B114DF">
        <w:rPr>
          <w:rFonts w:ascii="Times New Roman" w:hAnsi="Times New Roman" w:cs="Times New Roman"/>
        </w:rPr>
        <w:t>cu i terminie określonym przez z</w:t>
      </w:r>
      <w:r w:rsidRPr="00B114DF">
        <w:rPr>
          <w:rFonts w:ascii="Times New Roman" w:hAnsi="Times New Roman" w:cs="Times New Roman"/>
        </w:rPr>
        <w:t>amawiającego. Dwukr</w:t>
      </w:r>
      <w:r w:rsidR="003907CD" w:rsidRPr="00B114DF">
        <w:rPr>
          <w:rFonts w:ascii="Times New Roman" w:hAnsi="Times New Roman" w:cs="Times New Roman"/>
        </w:rPr>
        <w:t>otne nieusprawiedliwione przez w</w:t>
      </w:r>
      <w:r w:rsidRPr="00B114DF">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B114DF">
        <w:rPr>
          <w:rFonts w:ascii="Times New Roman" w:hAnsi="Times New Roman" w:cs="Times New Roman"/>
        </w:rPr>
        <w:t>ustawy</w:t>
      </w:r>
      <w:r w:rsidRPr="00B114DF">
        <w:rPr>
          <w:rFonts w:ascii="Times New Roman" w:hAnsi="Times New Roman" w:cs="Times New Roman"/>
        </w:rPr>
        <w:t>.</w:t>
      </w:r>
    </w:p>
    <w:p w:rsidR="00D722A3" w:rsidRPr="00B114DF" w:rsidRDefault="003907CD"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Zamawiający </w:t>
      </w:r>
      <w:r w:rsidR="00D722A3" w:rsidRPr="00B114DF">
        <w:rPr>
          <w:rFonts w:ascii="Times New Roman" w:hAnsi="Times New Roman" w:cs="Times New Roman"/>
        </w:rPr>
        <w:t>prześle umowę wykonawcy,</w:t>
      </w:r>
      <w:r w:rsidRPr="00B114DF">
        <w:rPr>
          <w:rFonts w:ascii="Times New Roman" w:hAnsi="Times New Roman" w:cs="Times New Roman"/>
        </w:rPr>
        <w:t xml:space="preserve"> którego oferta została wybrana na jego wnios</w:t>
      </w:r>
      <w:r w:rsidR="005870B7" w:rsidRPr="00B114DF">
        <w:rPr>
          <w:rFonts w:ascii="Times New Roman" w:hAnsi="Times New Roman" w:cs="Times New Roman"/>
        </w:rPr>
        <w:t>ek wyrażony na piśmie.</w:t>
      </w:r>
    </w:p>
    <w:p w:rsidR="00ED160E"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Umowa zostanie sporządzona w</w:t>
      </w:r>
      <w:r w:rsidR="003907CD" w:rsidRPr="00B114DF">
        <w:rPr>
          <w:rFonts w:ascii="Times New Roman" w:hAnsi="Times New Roman" w:cs="Times New Roman"/>
        </w:rPr>
        <w:t xml:space="preserve"> trzech egzemplarzach: dwa dla zamawiającego, jeden dla w</w:t>
      </w:r>
      <w:r w:rsidRPr="00B114DF">
        <w:rPr>
          <w:rFonts w:ascii="Times New Roman" w:hAnsi="Times New Roman" w:cs="Times New Roman"/>
        </w:rPr>
        <w:t>ykonawcy.</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WYMAGANIA DOTYCZĄCE ZABEZPIECZENIA NALEŻYTEGO WYKONANIA UMOWY:</w:t>
      </w:r>
    </w:p>
    <w:p w:rsidR="00ED160E" w:rsidRPr="00B114DF" w:rsidRDefault="00D65DE5" w:rsidP="00517FBF">
      <w:pPr>
        <w:rPr>
          <w:rFonts w:ascii="Times New Roman" w:hAnsi="Times New Roman" w:cs="Times New Roman"/>
        </w:rPr>
      </w:pPr>
      <w:r w:rsidRPr="00B114DF">
        <w:rPr>
          <w:rFonts w:ascii="Times New Roman" w:hAnsi="Times New Roman" w:cs="Times New Roman"/>
        </w:rPr>
        <w:t xml:space="preserve">Zamawiający nie wymaga </w:t>
      </w:r>
      <w:r w:rsidR="00532AF4" w:rsidRPr="00B114DF">
        <w:rPr>
          <w:rFonts w:ascii="Times New Roman" w:hAnsi="Times New Roman" w:cs="Times New Roman"/>
        </w:rPr>
        <w:t>wniesienia</w:t>
      </w:r>
      <w:r w:rsidRPr="00B114DF">
        <w:rPr>
          <w:rFonts w:ascii="Times New Roman" w:hAnsi="Times New Roman" w:cs="Times New Roman"/>
        </w:rPr>
        <w:t xml:space="preserve"> zabezpieczenia należytego wykonania umowy.</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ISTOTNE POSTANOWIENIA, KTÓRE ZOSTANĄ WPROWADZONE DO TREŚCI UMOWY:</w:t>
      </w:r>
    </w:p>
    <w:p w:rsidR="00ED160E" w:rsidRPr="00B114DF" w:rsidRDefault="00D722A3" w:rsidP="00517FBF">
      <w:pPr>
        <w:jc w:val="both"/>
        <w:rPr>
          <w:rFonts w:ascii="Times New Roman" w:hAnsi="Times New Roman" w:cs="Times New Roman"/>
        </w:rPr>
      </w:pPr>
      <w:r w:rsidRPr="00B114DF">
        <w:rPr>
          <w:rFonts w:ascii="Times New Roman" w:hAnsi="Times New Roman" w:cs="Times New Roman"/>
        </w:rPr>
        <w:t>Istotne dla stron postanowienia, które zostaną wprowadzone do treści umowy</w:t>
      </w:r>
      <w:r w:rsidR="00114C30" w:rsidRPr="00B114DF">
        <w:rPr>
          <w:rFonts w:ascii="Times New Roman" w:hAnsi="Times New Roman" w:cs="Times New Roman"/>
        </w:rPr>
        <w:t xml:space="preserve"> w sprawie zamówienia publicznego</w:t>
      </w:r>
      <w:r w:rsidRPr="00B114DF">
        <w:rPr>
          <w:rFonts w:ascii="Times New Roman" w:hAnsi="Times New Roman" w:cs="Times New Roman"/>
        </w:rPr>
        <w:t xml:space="preserve">, </w:t>
      </w:r>
      <w:r w:rsidR="00532AF4" w:rsidRPr="00B114DF">
        <w:rPr>
          <w:rFonts w:ascii="Times New Roman" w:hAnsi="Times New Roman" w:cs="Times New Roman"/>
        </w:rPr>
        <w:t>stanowią Z</w:t>
      </w:r>
      <w:r w:rsidRPr="00B114DF">
        <w:rPr>
          <w:rFonts w:ascii="Times New Roman" w:hAnsi="Times New Roman" w:cs="Times New Roman"/>
        </w:rPr>
        <w:t>ałącznik nr 1 do niniejszej specyfikacji.</w:t>
      </w:r>
    </w:p>
    <w:p w:rsidR="00ED160E" w:rsidRPr="00B114DF" w:rsidRDefault="00ED160E" w:rsidP="00517FBF">
      <w:pPr>
        <w:pStyle w:val="Bezodstpw"/>
        <w:numPr>
          <w:ilvl w:val="0"/>
          <w:numId w:val="1"/>
        </w:numPr>
        <w:ind w:left="1560" w:hanging="1560"/>
        <w:rPr>
          <w:rFonts w:ascii="Times New Roman" w:hAnsi="Times New Roman" w:cs="Times New Roman"/>
          <w:b/>
        </w:rPr>
      </w:pPr>
      <w:r w:rsidRPr="00B114DF">
        <w:rPr>
          <w:rFonts w:ascii="Times New Roman" w:hAnsi="Times New Roman" w:cs="Times New Roman"/>
          <w:b/>
        </w:rPr>
        <w:t>POUCZENIE O ŚRODKACH OCHRONY PRAWNEJ:</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Wykonawcy przysługują</w:t>
      </w:r>
      <w:r w:rsidR="00FF779D" w:rsidRPr="00B114DF">
        <w:rPr>
          <w:rFonts w:ascii="Times New Roman" w:hAnsi="Times New Roman" w:cs="Times New Roman"/>
        </w:rPr>
        <w:t xml:space="preserve"> środki ochrony prawnej</w:t>
      </w:r>
      <w:r w:rsidRPr="00B114DF">
        <w:rPr>
          <w:rFonts w:ascii="Times New Roman" w:hAnsi="Times New Roman" w:cs="Times New Roman"/>
        </w:rPr>
        <w:t xml:space="preserve"> przewidziane w </w:t>
      </w:r>
      <w:r w:rsidR="00FF779D" w:rsidRPr="00B114DF">
        <w:rPr>
          <w:rFonts w:ascii="Times New Roman" w:hAnsi="Times New Roman" w:cs="Times New Roman"/>
        </w:rPr>
        <w:t>Dziale VI ustawy</w:t>
      </w:r>
      <w:r w:rsidRPr="00B114DF">
        <w:rPr>
          <w:rFonts w:ascii="Times New Roman" w:hAnsi="Times New Roman" w:cs="Times New Roman"/>
        </w:rPr>
        <w:t xml:space="preserve">. </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14DF">
        <w:rPr>
          <w:rFonts w:ascii="Times New Roman" w:hAnsi="Times New Roman" w:cs="Times New Roman"/>
        </w:rPr>
        <w:t>o której mowa w art. 154 pkt 5 u</w:t>
      </w:r>
      <w:r w:rsidRPr="00B114DF">
        <w:rPr>
          <w:rFonts w:ascii="Times New Roman" w:hAnsi="Times New Roman" w:cs="Times New Roman"/>
        </w:rPr>
        <w:t>stawy</w:t>
      </w:r>
      <w:r w:rsidR="006B6C19" w:rsidRPr="00B114DF">
        <w:rPr>
          <w:rFonts w:ascii="Times New Roman" w:hAnsi="Times New Roman" w:cs="Times New Roman"/>
        </w:rPr>
        <w:t>.</w:t>
      </w:r>
      <w:r w:rsidRPr="00B114DF">
        <w:rPr>
          <w:rFonts w:ascii="Times New Roman" w:hAnsi="Times New Roman" w:cs="Times New Roman"/>
        </w:rPr>
        <w:t xml:space="preserve"> </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przysługuje wyłącznie od niezgodnej z przepisami ustawy czynności zamawiającego podjętej w</w:t>
      </w:r>
      <w:r w:rsidR="005870B7" w:rsidRPr="00B114DF">
        <w:rPr>
          <w:rFonts w:ascii="Times New Roman" w:hAnsi="Times New Roman" w:cs="Times New Roman"/>
        </w:rPr>
        <w:t> </w:t>
      </w:r>
      <w:r w:rsidRPr="00B114DF">
        <w:rPr>
          <w:rFonts w:ascii="Times New Roman" w:hAnsi="Times New Roman" w:cs="Times New Roman"/>
        </w:rPr>
        <w:t>postępowaniu o udzielenie zamówienia lub zaniechania czynności, do której zamawiający jest zobowiązany na podstawie ustawy.</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lastRenderedPageBreak/>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wnosi się w terminie </w:t>
      </w:r>
      <w:r w:rsidR="00EF647B" w:rsidRPr="00B114DF">
        <w:rPr>
          <w:rFonts w:ascii="Times New Roman" w:hAnsi="Times New Roman" w:cs="Times New Roman"/>
        </w:rPr>
        <w:t xml:space="preserve">10 </w:t>
      </w:r>
      <w:r w:rsidRPr="00B114DF">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14DF">
        <w:rPr>
          <w:rFonts w:ascii="Times New Roman" w:hAnsi="Times New Roman" w:cs="Times New Roman"/>
        </w:rPr>
        <w:t>zdanie drugie, albo w terminie 15</w:t>
      </w:r>
      <w:r w:rsidRPr="00B114DF">
        <w:rPr>
          <w:rFonts w:ascii="Times New Roman" w:hAnsi="Times New Roman" w:cs="Times New Roman"/>
        </w:rPr>
        <w:t xml:space="preserve"> dni – jeżeli z</w:t>
      </w:r>
      <w:r w:rsidR="003F0908" w:rsidRPr="00B114DF">
        <w:rPr>
          <w:rFonts w:ascii="Times New Roman" w:hAnsi="Times New Roman" w:cs="Times New Roman"/>
        </w:rPr>
        <w:t>ostały przesłane w inny sposób</w:t>
      </w:r>
      <w:r w:rsidRPr="00B114DF">
        <w:rPr>
          <w:rFonts w:ascii="Times New Roman" w:hAnsi="Times New Roman" w:cs="Times New Roman"/>
        </w:rPr>
        <w:t>;</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się w terminie </w:t>
      </w:r>
      <w:r w:rsidR="00EF647B" w:rsidRPr="00B114DF">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14DF">
        <w:rPr>
          <w:rFonts w:ascii="Times New Roman" w:hAnsi="Times New Roman" w:cs="Times New Roman"/>
        </w:rPr>
        <w:t>;</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wobec czynności innych niż określone w </w:t>
      </w:r>
      <w:r w:rsidR="003F0908" w:rsidRPr="00B114DF">
        <w:rPr>
          <w:rFonts w:ascii="Times New Roman" w:hAnsi="Times New Roman" w:cs="Times New Roman"/>
        </w:rPr>
        <w:t>pkt.</w:t>
      </w:r>
      <w:r w:rsidRPr="00B114DF">
        <w:rPr>
          <w:rFonts w:ascii="Times New Roman" w:hAnsi="Times New Roman" w:cs="Times New Roman"/>
        </w:rPr>
        <w:t xml:space="preserve"> 9 niniejszego rozdziału wnosi się w terminie </w:t>
      </w:r>
      <w:r w:rsidR="00EF647B" w:rsidRPr="00B114DF">
        <w:rPr>
          <w:rFonts w:ascii="Times New Roman" w:hAnsi="Times New Roman" w:cs="Times New Roman"/>
        </w:rPr>
        <w:t>10</w:t>
      </w:r>
      <w:r w:rsidRPr="00B114DF">
        <w:rPr>
          <w:rFonts w:ascii="Times New Roman" w:hAnsi="Times New Roman" w:cs="Times New Roman"/>
        </w:rPr>
        <w:t xml:space="preserve"> dni od dnia, w którym powzięto lub przy zachowaniu należytej staranności można było powziąć wiadomość o</w:t>
      </w:r>
      <w:r w:rsidR="003F0908" w:rsidRPr="00B114DF">
        <w:rPr>
          <w:rFonts w:ascii="Times New Roman" w:hAnsi="Times New Roman" w:cs="Times New Roman"/>
        </w:rPr>
        <w:t> </w:t>
      </w:r>
      <w:r w:rsidRPr="00B114DF">
        <w:rPr>
          <w:rFonts w:ascii="Times New Roman" w:hAnsi="Times New Roman" w:cs="Times New Roman"/>
        </w:rPr>
        <w:t xml:space="preserve">okolicznościach stanowiących podstawę jego wniesienia; </w:t>
      </w:r>
    </w:p>
    <w:p w:rsidR="00B001B9"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Szczegółowe kwestie związane z wniesieniem odwołania zawar</w:t>
      </w:r>
      <w:r w:rsidR="00B001B9" w:rsidRPr="00B114DF">
        <w:rPr>
          <w:rFonts w:ascii="Times New Roman" w:hAnsi="Times New Roman" w:cs="Times New Roman"/>
        </w:rPr>
        <w:t>te są w art. 180</w:t>
      </w:r>
      <w:r w:rsidR="003F0908" w:rsidRPr="00B114DF">
        <w:rPr>
          <w:rFonts w:ascii="Times New Roman" w:hAnsi="Times New Roman" w:cs="Times New Roman"/>
        </w:rPr>
        <w:t xml:space="preserve"> – </w:t>
      </w:r>
      <w:r w:rsidR="00B001B9" w:rsidRPr="00B114DF">
        <w:rPr>
          <w:rFonts w:ascii="Times New Roman" w:hAnsi="Times New Roman" w:cs="Times New Roman"/>
        </w:rPr>
        <w:t>189</w:t>
      </w:r>
      <w:r w:rsidR="003F0908" w:rsidRPr="00B114DF">
        <w:rPr>
          <w:rFonts w:ascii="Times New Roman" w:hAnsi="Times New Roman" w:cs="Times New Roman"/>
        </w:rPr>
        <w:t xml:space="preserve"> </w:t>
      </w:r>
      <w:r w:rsidR="00B001B9" w:rsidRPr="00B114DF">
        <w:rPr>
          <w:rFonts w:ascii="Times New Roman" w:hAnsi="Times New Roman" w:cs="Times New Roman"/>
        </w:rPr>
        <w:t>ustawy.</w:t>
      </w:r>
    </w:p>
    <w:p w:rsidR="00ED160E"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Na orzeczenie Krajowej Izby Odwoławczej, stronom oraz uczestnikom postępowania odwoławczego  przysługuje  skarga do sądu. Szczegółowe kwestie</w:t>
      </w:r>
      <w:r w:rsidRPr="00B114DF">
        <w:rPr>
          <w:rFonts w:ascii="Times New Roman" w:hAnsi="Times New Roman" w:cs="Times New Roman"/>
          <w:b/>
        </w:rPr>
        <w:t xml:space="preserve"> dotyczące skargi do sądu uregulowane zos</w:t>
      </w:r>
      <w:r w:rsidR="003F0908" w:rsidRPr="00B114DF">
        <w:rPr>
          <w:rFonts w:ascii="Times New Roman" w:hAnsi="Times New Roman" w:cs="Times New Roman"/>
          <w:b/>
        </w:rPr>
        <w:t>tały w art. 198a-198g ustawy</w:t>
      </w:r>
      <w:r w:rsidRPr="00B114DF">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w:t>
      </w:r>
      <w:proofErr w:type="spellStart"/>
      <w:r w:rsidRPr="00B16817">
        <w:rPr>
          <w:rFonts w:ascii="Times New Roman" w:hAnsi="Times New Roman" w:cs="Times New Roman"/>
        </w:rPr>
        <w:t>t.j</w:t>
      </w:r>
      <w:proofErr w:type="spellEnd"/>
      <w:r w:rsidRPr="00B16817">
        <w:rPr>
          <w:rFonts w:ascii="Times New Roman" w:hAnsi="Times New Roman" w:cs="Times New Roman"/>
        </w:rPr>
        <w:t xml:space="preserve">. Dz.U. 2015, poz. 2164, z </w:t>
      </w:r>
      <w:proofErr w:type="spellStart"/>
      <w:r w:rsidRPr="00B16817">
        <w:rPr>
          <w:rFonts w:ascii="Times New Roman" w:hAnsi="Times New Roman" w:cs="Times New Roman"/>
        </w:rPr>
        <w:t>późn</w:t>
      </w:r>
      <w:proofErr w:type="spellEnd"/>
      <w:r w:rsidRPr="00B16817">
        <w:rPr>
          <w:rFonts w:ascii="Times New Roman" w:hAnsi="Times New Roman" w:cs="Times New Roman"/>
        </w:rPr>
        <w:t>.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E329B2">
        <w:rPr>
          <w:rFonts w:ascii="Times New Roman" w:hAnsi="Times New Roman" w:cs="Times New Roman"/>
          <w:sz w:val="20"/>
          <w:szCs w:val="20"/>
        </w:rPr>
        <w:t>Lecznictwa</w:t>
      </w:r>
    </w:p>
    <w:p w:rsidR="004A1268" w:rsidRDefault="00E329B2"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 med. Andrzej Bałaga</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C5AC2" w:rsidRDefault="00EC5AC2" w:rsidP="00EC5AC2">
      <w:pPr>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7806E9" w:rsidRDefault="00E931A1" w:rsidP="00EC5AC2">
      <w:pPr>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Default="00E931A1" w:rsidP="00B114DF">
      <w:pPr>
        <w:spacing w:after="0" w:line="240" w:lineRule="auto"/>
        <w:jc w:val="center"/>
        <w:rPr>
          <w:rFonts w:ascii="Times New Roman" w:hAnsi="Times New Roman" w:cs="Times New Roman"/>
        </w:rPr>
      </w:pPr>
      <w:r w:rsidRPr="00B114DF">
        <w:rPr>
          <w:rFonts w:ascii="Times New Roman" w:hAnsi="Times New Roman" w:cs="Times New Roman"/>
        </w:rPr>
        <w:t xml:space="preserve">ISTOTNE POSTANOWIENIA UMOWY </w:t>
      </w:r>
    </w:p>
    <w:p w:rsidR="00BA4A59" w:rsidRDefault="00BA4A59" w:rsidP="00EC5AC2">
      <w:pPr>
        <w:spacing w:after="0" w:line="240" w:lineRule="auto"/>
        <w:rPr>
          <w:rFonts w:ascii="Times New Roman" w:hAnsi="Times New Roman" w:cs="Times New Roman"/>
        </w:rPr>
      </w:pPr>
    </w:p>
    <w:p w:rsidR="00BA4A59" w:rsidRDefault="00BA4A59" w:rsidP="00BA4A59">
      <w:pPr>
        <w:spacing w:after="0" w:line="240" w:lineRule="auto"/>
        <w:jc w:val="both"/>
        <w:rPr>
          <w:rFonts w:ascii="Times New Roman" w:hAnsi="Times New Roman" w:cs="Times New Roman"/>
        </w:rPr>
      </w:pPr>
      <w:r>
        <w:rPr>
          <w:rFonts w:ascii="Times New Roman" w:hAnsi="Times New Roman" w:cs="Times New Roman"/>
        </w:rPr>
        <w:t>W związku z dokonanym wyborem oferty najkorzystniejszej na realizację Zadania nr …. w postępowaniu na wykonanie i dostawę odzieży i obuwia medycznego oraz niemedycznej odzieży i obuwia ochronnego na potrzeby Uniwersyteckiego Szpitala Dziecięcego w Krakowie, prowadzonym w trybie przetargu nieograniczonego na podstawie przepisów ustawy z dnia 29 stycznia 2004r. –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Dz.U. 2015, poz. 2164, z </w:t>
      </w:r>
      <w:proofErr w:type="spellStart"/>
      <w:r>
        <w:rPr>
          <w:rFonts w:ascii="Times New Roman" w:hAnsi="Times New Roman" w:cs="Times New Roman"/>
        </w:rPr>
        <w:t>późn</w:t>
      </w:r>
      <w:proofErr w:type="spellEnd"/>
      <w:r>
        <w:rPr>
          <w:rFonts w:ascii="Times New Roman" w:hAnsi="Times New Roman" w:cs="Times New Roman"/>
        </w:rPr>
        <w:t>. zm.), Strony za</w:t>
      </w:r>
      <w:r w:rsidR="00E47F6D">
        <w:rPr>
          <w:rFonts w:ascii="Times New Roman" w:hAnsi="Times New Roman" w:cs="Times New Roman"/>
        </w:rPr>
        <w:t>wierają umowę</w:t>
      </w:r>
      <w:r>
        <w:rPr>
          <w:rFonts w:ascii="Times New Roman" w:hAnsi="Times New Roman" w:cs="Times New Roman"/>
        </w:rPr>
        <w:t xml:space="preserve"> </w:t>
      </w:r>
      <w:r w:rsidR="00E47F6D">
        <w:rPr>
          <w:rFonts w:ascii="Times New Roman" w:hAnsi="Times New Roman" w:cs="Times New Roman"/>
        </w:rPr>
        <w:t>w brzmieniu:</w:t>
      </w:r>
    </w:p>
    <w:p w:rsidR="00BA4A59" w:rsidRPr="00B114DF" w:rsidRDefault="00BA4A59" w:rsidP="00BA4A59">
      <w:pPr>
        <w:spacing w:after="0" w:line="240" w:lineRule="auto"/>
        <w:jc w:val="both"/>
        <w:rPr>
          <w:rFonts w:ascii="Times New Roman" w:hAnsi="Times New Roman" w:cs="Times New Roman"/>
        </w:rPr>
      </w:pPr>
    </w:p>
    <w:p w:rsidR="00E931A1" w:rsidRPr="00B114DF" w:rsidRDefault="00E931A1" w:rsidP="00B114DF">
      <w:pPr>
        <w:spacing w:after="0" w:line="240" w:lineRule="auto"/>
        <w:jc w:val="center"/>
        <w:rPr>
          <w:rFonts w:ascii="Times New Roman" w:hAnsi="Times New Roman" w:cs="Times New Roman"/>
        </w:rPr>
      </w:pPr>
      <w:r w:rsidRPr="00B114DF">
        <w:rPr>
          <w:rFonts w:ascii="Times New Roman" w:hAnsi="Times New Roman" w:cs="Times New Roman"/>
        </w:rPr>
        <w:t>§ 1</w:t>
      </w:r>
    </w:p>
    <w:p w:rsidR="00E931A1" w:rsidRDefault="00E931A1"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zleca, a Wykonawca</w:t>
      </w:r>
      <w:r w:rsidR="00021BCA" w:rsidRPr="00B114DF">
        <w:rPr>
          <w:rFonts w:ascii="Times New Roman" w:hAnsi="Times New Roman" w:cs="Times New Roman"/>
        </w:rPr>
        <w:t xml:space="preserve"> przyjmuje do realizacji </w:t>
      </w:r>
      <w:r w:rsidR="00E329B2">
        <w:rPr>
          <w:rFonts w:ascii="Times New Roman" w:hAnsi="Times New Roman" w:cs="Times New Roman"/>
        </w:rPr>
        <w:t xml:space="preserve">sukcesywne dostawy </w:t>
      </w:r>
      <w:r w:rsidR="00BA4A59">
        <w:rPr>
          <w:rFonts w:ascii="Times New Roman" w:hAnsi="Times New Roman" w:cs="Times New Roman"/>
        </w:rPr>
        <w:t>odzieży i obuwia medycznego/niemedycznej odzieży i obuwia ochronnego</w:t>
      </w:r>
      <w:r w:rsidR="00E47F6D">
        <w:rPr>
          <w:rFonts w:ascii="Times New Roman" w:hAnsi="Times New Roman" w:cs="Times New Roman"/>
        </w:rPr>
        <w:t>, zwane dalej /Przedmiot Umowy/</w:t>
      </w:r>
      <w:r w:rsidR="00BA4A59">
        <w:rPr>
          <w:rFonts w:ascii="Times New Roman" w:hAnsi="Times New Roman" w:cs="Times New Roman"/>
        </w:rPr>
        <w:t>.</w:t>
      </w:r>
      <w:r w:rsidR="00785800" w:rsidRPr="00B114DF">
        <w:rPr>
          <w:rFonts w:ascii="Times New Roman" w:hAnsi="Times New Roman" w:cs="Times New Roman"/>
        </w:rPr>
        <w:t xml:space="preserve"> </w:t>
      </w:r>
      <w:r w:rsidR="00BA4A59">
        <w:rPr>
          <w:rFonts w:ascii="Times New Roman" w:hAnsi="Times New Roman" w:cs="Times New Roman"/>
        </w:rPr>
        <w:t>Szczegółowe wymagania</w:t>
      </w:r>
      <w:r w:rsidR="00EC5AC2">
        <w:rPr>
          <w:rFonts w:ascii="Times New Roman" w:hAnsi="Times New Roman" w:cs="Times New Roman"/>
        </w:rPr>
        <w:t xml:space="preserve"> dotyczące jakości </w:t>
      </w:r>
      <w:r w:rsidR="00BA4A59">
        <w:rPr>
          <w:rFonts w:ascii="Times New Roman" w:hAnsi="Times New Roman" w:cs="Times New Roman"/>
        </w:rPr>
        <w:t>zawiera oferta z dnia ……….. stanowiąca integralną część umowy.</w:t>
      </w:r>
    </w:p>
    <w:p w:rsidR="00BA4A59" w:rsidRPr="00B114DF" w:rsidRDefault="00E47F6D" w:rsidP="00B114DF">
      <w:pPr>
        <w:pStyle w:val="Akapitzlist"/>
        <w:numPr>
          <w:ilvl w:val="0"/>
          <w:numId w:val="21"/>
        </w:numPr>
        <w:spacing w:after="0" w:line="240" w:lineRule="auto"/>
        <w:ind w:left="284" w:hanging="284"/>
        <w:jc w:val="both"/>
        <w:rPr>
          <w:rFonts w:ascii="Times New Roman" w:hAnsi="Times New Roman" w:cs="Times New Roman"/>
        </w:rPr>
      </w:pPr>
      <w:r>
        <w:rPr>
          <w:rFonts w:ascii="Times New Roman" w:hAnsi="Times New Roman" w:cs="Times New Roman"/>
        </w:rPr>
        <w:t>W zakresie Przedmiotu U</w:t>
      </w:r>
      <w:r w:rsidR="00BA4A59">
        <w:rPr>
          <w:rFonts w:ascii="Times New Roman" w:hAnsi="Times New Roman" w:cs="Times New Roman"/>
        </w:rPr>
        <w:t xml:space="preserve">mowy Wykonawca zobowiązuje się uszyć i dostarczyć do siedziby Zamawiającego odzież medyczną, odzież niemedyczną ochronną oraz obuwie medyczne i niemedyczne ochronne </w:t>
      </w:r>
      <w:r w:rsidR="00A916BD">
        <w:rPr>
          <w:rFonts w:ascii="Times New Roman" w:hAnsi="Times New Roman" w:cs="Times New Roman"/>
        </w:rPr>
        <w:t>w rozmiarach i według za</w:t>
      </w:r>
      <w:r>
        <w:rPr>
          <w:rFonts w:ascii="Times New Roman" w:hAnsi="Times New Roman" w:cs="Times New Roman"/>
        </w:rPr>
        <w:t>kresu ilościowo-asortymentowego określonego w ofercie.</w:t>
      </w:r>
    </w:p>
    <w:p w:rsidR="00417EC1" w:rsidRPr="00E47F6D" w:rsidRDefault="00021BCA" w:rsidP="00E47F6D">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Wykonawca </w:t>
      </w:r>
      <w:r w:rsidR="00E931A1" w:rsidRPr="00B114DF">
        <w:rPr>
          <w:rFonts w:ascii="Times New Roman" w:hAnsi="Times New Roman" w:cs="Times New Roman"/>
        </w:rPr>
        <w:t>z</w:t>
      </w:r>
      <w:r w:rsidR="00E47F6D">
        <w:rPr>
          <w:rFonts w:ascii="Times New Roman" w:hAnsi="Times New Roman" w:cs="Times New Roman"/>
        </w:rPr>
        <w:t>obowiązuje się do realizacji Przedmiotu U</w:t>
      </w:r>
      <w:r w:rsidRPr="00E47F6D">
        <w:rPr>
          <w:rFonts w:ascii="Times New Roman" w:hAnsi="Times New Roman" w:cs="Times New Roman"/>
        </w:rPr>
        <w:t>mowy zgodnie z</w:t>
      </w:r>
      <w:r w:rsidR="00222617" w:rsidRPr="00E47F6D">
        <w:rPr>
          <w:rFonts w:ascii="Times New Roman" w:hAnsi="Times New Roman" w:cs="Times New Roman"/>
        </w:rPr>
        <w:t xml:space="preserve"> jej </w:t>
      </w:r>
      <w:r w:rsidRPr="00E47F6D">
        <w:rPr>
          <w:rFonts w:ascii="Times New Roman" w:hAnsi="Times New Roman" w:cs="Times New Roman"/>
        </w:rPr>
        <w:t xml:space="preserve"> postanowieni</w:t>
      </w:r>
      <w:r w:rsidR="00222617" w:rsidRPr="00E47F6D">
        <w:rPr>
          <w:rFonts w:ascii="Times New Roman" w:hAnsi="Times New Roman" w:cs="Times New Roman"/>
        </w:rPr>
        <w:t>ami,</w:t>
      </w:r>
      <w:r w:rsidRPr="00E47F6D">
        <w:rPr>
          <w:rFonts w:ascii="Times New Roman" w:hAnsi="Times New Roman" w:cs="Times New Roman"/>
        </w:rPr>
        <w:t xml:space="preserve"> wymaganiami </w:t>
      </w:r>
      <w:r w:rsidR="00AE6A89" w:rsidRPr="00E47F6D">
        <w:rPr>
          <w:rFonts w:ascii="Times New Roman" w:hAnsi="Times New Roman" w:cs="Times New Roman"/>
        </w:rPr>
        <w:t xml:space="preserve">stosownych </w:t>
      </w:r>
      <w:r w:rsidRPr="00E47F6D">
        <w:rPr>
          <w:rFonts w:ascii="Times New Roman" w:hAnsi="Times New Roman" w:cs="Times New Roman"/>
        </w:rPr>
        <w:t xml:space="preserve">norm i przepisów, </w:t>
      </w:r>
      <w:r w:rsidR="00417EC1" w:rsidRPr="00E47F6D">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E47F6D">
        <w:rPr>
          <w:rFonts w:ascii="Times New Roman" w:hAnsi="Times New Roman" w:cs="Times New Roman"/>
        </w:rPr>
        <w:t xml:space="preserve"> </w:t>
      </w:r>
      <w:r w:rsidR="00785800" w:rsidRPr="00E47F6D">
        <w:rPr>
          <w:rFonts w:ascii="Times New Roman" w:hAnsi="Times New Roman" w:cs="Times New Roman"/>
        </w:rPr>
        <w:t xml:space="preserve">a także </w:t>
      </w:r>
      <w:r w:rsidR="00417EC1" w:rsidRPr="00E47F6D">
        <w:rPr>
          <w:rFonts w:ascii="Times New Roman" w:hAnsi="Times New Roman" w:cs="Times New Roman"/>
        </w:rPr>
        <w:t>zasadami rzetelne</w:t>
      </w:r>
      <w:r w:rsidR="00915471" w:rsidRPr="00E47F6D">
        <w:rPr>
          <w:rFonts w:ascii="Times New Roman" w:hAnsi="Times New Roman" w:cs="Times New Roman"/>
        </w:rPr>
        <w:t>j wiedzy</w:t>
      </w:r>
      <w:r w:rsidR="00785800" w:rsidRPr="00E47F6D">
        <w:rPr>
          <w:rFonts w:ascii="Times New Roman" w:hAnsi="Times New Roman" w:cs="Times New Roman"/>
        </w:rPr>
        <w:t xml:space="preserve"> technicznej</w:t>
      </w:r>
      <w:r w:rsidR="00417EC1" w:rsidRPr="00E47F6D">
        <w:rPr>
          <w:rFonts w:ascii="Times New Roman" w:hAnsi="Times New Roman" w:cs="Times New Roman"/>
        </w:rPr>
        <w:t xml:space="preserve"> i ustalonymi zwyczajami</w:t>
      </w:r>
      <w:r w:rsidR="00915471" w:rsidRPr="00E47F6D">
        <w:rPr>
          <w:rFonts w:ascii="Times New Roman" w:hAnsi="Times New Roman" w:cs="Times New Roman"/>
        </w:rPr>
        <w:t>.</w:t>
      </w:r>
    </w:p>
    <w:p w:rsidR="00462E71" w:rsidRPr="00B114DF" w:rsidRDefault="00462E71"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Wykonawca zapewnia,</w:t>
      </w:r>
      <w:r w:rsidR="00E47F6D">
        <w:rPr>
          <w:rFonts w:ascii="Times New Roman" w:hAnsi="Times New Roman" w:cs="Times New Roman"/>
        </w:rPr>
        <w:t xml:space="preserve"> że P</w:t>
      </w:r>
      <w:r w:rsidRPr="00B114DF">
        <w:rPr>
          <w:rFonts w:ascii="Times New Roman" w:hAnsi="Times New Roman" w:cs="Times New Roman"/>
        </w:rPr>
        <w:t xml:space="preserve">rzedmiot </w:t>
      </w:r>
      <w:r w:rsidR="00E47F6D">
        <w:rPr>
          <w:rFonts w:ascii="Times New Roman" w:hAnsi="Times New Roman" w:cs="Times New Roman"/>
        </w:rPr>
        <w:t>U</w:t>
      </w:r>
      <w:r w:rsidRPr="00B114DF">
        <w:rPr>
          <w:rFonts w:ascii="Times New Roman" w:hAnsi="Times New Roman" w:cs="Times New Roman"/>
        </w:rPr>
        <w:t xml:space="preserve">mowy spełnia wymagania </w:t>
      </w:r>
      <w:r w:rsidR="009E1122" w:rsidRPr="00B114DF">
        <w:rPr>
          <w:rFonts w:ascii="Times New Roman" w:hAnsi="Times New Roman" w:cs="Times New Roman"/>
        </w:rPr>
        <w:t xml:space="preserve">Zamawiającego </w:t>
      </w:r>
      <w:r w:rsidRPr="00B114DF">
        <w:rPr>
          <w:rFonts w:ascii="Times New Roman" w:hAnsi="Times New Roman" w:cs="Times New Roman"/>
        </w:rPr>
        <w:t>określone w</w:t>
      </w:r>
      <w:r w:rsidR="00222617" w:rsidRPr="00B114DF">
        <w:rPr>
          <w:rFonts w:ascii="Times New Roman" w:hAnsi="Times New Roman" w:cs="Times New Roman"/>
        </w:rPr>
        <w:t> </w:t>
      </w:r>
      <w:r w:rsidRPr="00B114DF">
        <w:rPr>
          <w:rFonts w:ascii="Times New Roman" w:hAnsi="Times New Roman" w:cs="Times New Roman"/>
        </w:rPr>
        <w:t>specyfikacji istotnych warunków zamówienia</w:t>
      </w:r>
      <w:r w:rsidR="00874466" w:rsidRPr="00B114DF">
        <w:rPr>
          <w:rFonts w:ascii="Times New Roman" w:hAnsi="Times New Roman" w:cs="Times New Roman"/>
        </w:rPr>
        <w:t>, w szczególności jest nowy, nie używany, wolny od wad fizycznych i prawnych</w:t>
      </w:r>
      <w:r w:rsidR="00E47F6D">
        <w:rPr>
          <w:rFonts w:ascii="Times New Roman" w:hAnsi="Times New Roman" w:cs="Times New Roman"/>
        </w:rPr>
        <w:t xml:space="preserve"> oraz </w:t>
      </w:r>
      <w:r w:rsidR="00874466" w:rsidRPr="00B114DF">
        <w:rPr>
          <w:rFonts w:ascii="Times New Roman" w:hAnsi="Times New Roman" w:cs="Times New Roman"/>
        </w:rPr>
        <w:t>bezpieczny dla ludzi i środowiska</w:t>
      </w:r>
      <w:r w:rsidRPr="00B114DF">
        <w:rPr>
          <w:rFonts w:ascii="Times New Roman" w:hAnsi="Times New Roman" w:cs="Times New Roman"/>
        </w:rPr>
        <w:t>.</w:t>
      </w:r>
      <w:r w:rsidR="004555CC" w:rsidRPr="00B114DF">
        <w:rPr>
          <w:rFonts w:ascii="Times New Roman" w:hAnsi="Times New Roman" w:cs="Times New Roman"/>
        </w:rPr>
        <w:t xml:space="preserve"> </w:t>
      </w:r>
    </w:p>
    <w:p w:rsidR="003C5F6D" w:rsidRPr="00B114DF" w:rsidRDefault="00874466"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Wykonawca oświadcza ponadto, że przyjęte </w:t>
      </w:r>
      <w:r w:rsidR="002712A7" w:rsidRPr="00B114DF">
        <w:rPr>
          <w:rFonts w:ascii="Times New Roman" w:hAnsi="Times New Roman" w:cs="Times New Roman"/>
        </w:rPr>
        <w:t xml:space="preserve">wzory użytkowe i </w:t>
      </w:r>
      <w:r w:rsidRPr="00B114DF">
        <w:rPr>
          <w:rFonts w:ascii="Times New Roman" w:hAnsi="Times New Roman" w:cs="Times New Roman"/>
        </w:rPr>
        <w:t xml:space="preserve">estetyczne, </w:t>
      </w:r>
      <w:r w:rsidR="00A26586" w:rsidRPr="00B114DF">
        <w:rPr>
          <w:rFonts w:ascii="Times New Roman" w:hAnsi="Times New Roman" w:cs="Times New Roman"/>
        </w:rPr>
        <w:t xml:space="preserve">nie naruszają praw osób trzecich </w:t>
      </w:r>
      <w:r w:rsidR="00785800" w:rsidRPr="00B114DF">
        <w:rPr>
          <w:rFonts w:ascii="Times New Roman" w:hAnsi="Times New Roman" w:cs="Times New Roman"/>
        </w:rPr>
        <w:t>podlegających ochronie na podstawie</w:t>
      </w:r>
      <w:r w:rsidR="002712A7" w:rsidRPr="00B114DF">
        <w:rPr>
          <w:rFonts w:ascii="Times New Roman" w:hAnsi="Times New Roman" w:cs="Times New Roman"/>
        </w:rPr>
        <w:t xml:space="preserve"> odrębnych przepisów, w szczególności ustawy z dnia 4 lutego 1994 r.  – Prawo autorskie i prawa pokrewne (</w:t>
      </w:r>
      <w:proofErr w:type="spellStart"/>
      <w:r w:rsidR="002712A7" w:rsidRPr="00B114DF">
        <w:rPr>
          <w:rFonts w:ascii="Times New Roman" w:hAnsi="Times New Roman" w:cs="Times New Roman"/>
        </w:rPr>
        <w:t>t.j</w:t>
      </w:r>
      <w:proofErr w:type="spellEnd"/>
      <w:r w:rsidR="002712A7" w:rsidRPr="00B114DF">
        <w:rPr>
          <w:rFonts w:ascii="Times New Roman" w:hAnsi="Times New Roman" w:cs="Times New Roman"/>
        </w:rPr>
        <w:t>. Dz.U. 2016r., poz.</w:t>
      </w:r>
      <w:r w:rsidR="00785800" w:rsidRPr="00B114DF">
        <w:rPr>
          <w:rFonts w:ascii="Times New Roman" w:hAnsi="Times New Roman" w:cs="Times New Roman"/>
        </w:rPr>
        <w:t xml:space="preserve"> </w:t>
      </w:r>
      <w:r w:rsidR="002712A7" w:rsidRPr="00B114DF">
        <w:rPr>
          <w:rFonts w:ascii="Times New Roman" w:hAnsi="Times New Roman" w:cs="Times New Roman"/>
        </w:rPr>
        <w:t>666), ustawy z dnia 30 czerwca 2000</w:t>
      </w:r>
      <w:r w:rsidR="00B3028B" w:rsidRPr="00B114DF">
        <w:rPr>
          <w:rFonts w:ascii="Times New Roman" w:hAnsi="Times New Roman" w:cs="Times New Roman"/>
        </w:rPr>
        <w:t xml:space="preserve"> </w:t>
      </w:r>
      <w:r w:rsidR="002712A7" w:rsidRPr="00B114DF">
        <w:rPr>
          <w:rFonts w:ascii="Times New Roman" w:hAnsi="Times New Roman" w:cs="Times New Roman"/>
        </w:rPr>
        <w:t>r. – Prawo własności przemysłowej (</w:t>
      </w:r>
      <w:proofErr w:type="spellStart"/>
      <w:r w:rsidR="002712A7" w:rsidRPr="00B114DF">
        <w:rPr>
          <w:rFonts w:ascii="Times New Roman" w:hAnsi="Times New Roman" w:cs="Times New Roman"/>
        </w:rPr>
        <w:t>t.j</w:t>
      </w:r>
      <w:proofErr w:type="spellEnd"/>
      <w:r w:rsidR="002712A7" w:rsidRPr="00B114DF">
        <w:rPr>
          <w:rFonts w:ascii="Times New Roman" w:hAnsi="Times New Roman" w:cs="Times New Roman"/>
        </w:rPr>
        <w:t xml:space="preserve">. Dz.U. 2013r., poz. </w:t>
      </w:r>
      <w:r w:rsidR="00F45DD1" w:rsidRPr="00B114DF">
        <w:rPr>
          <w:rFonts w:ascii="Times New Roman" w:hAnsi="Times New Roman" w:cs="Times New Roman"/>
        </w:rPr>
        <w:t>1410).</w:t>
      </w:r>
    </w:p>
    <w:p w:rsidR="00E47F6D" w:rsidRDefault="002B4DF4" w:rsidP="00EC5AC2">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Przedmiot </w:t>
      </w:r>
      <w:r w:rsidR="00E47F6D">
        <w:rPr>
          <w:rFonts w:ascii="Times New Roman" w:hAnsi="Times New Roman" w:cs="Times New Roman"/>
        </w:rPr>
        <w:t>U</w:t>
      </w:r>
      <w:r w:rsidRPr="00B114DF">
        <w:rPr>
          <w:rFonts w:ascii="Times New Roman" w:hAnsi="Times New Roman" w:cs="Times New Roman"/>
        </w:rPr>
        <w:t xml:space="preserve">mowy </w:t>
      </w:r>
      <w:r w:rsidR="005164AF" w:rsidRPr="00B114DF">
        <w:rPr>
          <w:rFonts w:ascii="Times New Roman" w:hAnsi="Times New Roman" w:cs="Times New Roman"/>
        </w:rPr>
        <w:t>zostanie dostarczony</w:t>
      </w:r>
      <w:r w:rsidRPr="00B114DF">
        <w:rPr>
          <w:rFonts w:ascii="Times New Roman" w:hAnsi="Times New Roman" w:cs="Times New Roman"/>
        </w:rPr>
        <w:t xml:space="preserve"> do siedziby Zamawiającego </w:t>
      </w:r>
      <w:r w:rsidR="009A7753" w:rsidRPr="00B114DF">
        <w:rPr>
          <w:rFonts w:ascii="Times New Roman" w:hAnsi="Times New Roman" w:cs="Times New Roman"/>
        </w:rPr>
        <w:t xml:space="preserve">na koszt i ryzyko Wykonawcy, w szczególności Wykonawca odpowiada za </w:t>
      </w:r>
      <w:r w:rsidR="00E47F6D">
        <w:rPr>
          <w:rFonts w:ascii="Times New Roman" w:hAnsi="Times New Roman" w:cs="Times New Roman"/>
        </w:rPr>
        <w:t xml:space="preserve">jego </w:t>
      </w:r>
      <w:r w:rsidR="009A7753" w:rsidRPr="00B114DF">
        <w:rPr>
          <w:rFonts w:ascii="Times New Roman" w:hAnsi="Times New Roman" w:cs="Times New Roman"/>
        </w:rPr>
        <w:t>uszkodzenie lub</w:t>
      </w:r>
      <w:r w:rsidR="00E47F6D">
        <w:rPr>
          <w:rFonts w:ascii="Times New Roman" w:hAnsi="Times New Roman" w:cs="Times New Roman"/>
        </w:rPr>
        <w:t xml:space="preserve"> utratę </w:t>
      </w:r>
      <w:r w:rsidR="009A7753" w:rsidRPr="00B114DF">
        <w:rPr>
          <w:rFonts w:ascii="Times New Roman" w:hAnsi="Times New Roman" w:cs="Times New Roman"/>
        </w:rPr>
        <w:t>pod</w:t>
      </w:r>
      <w:r w:rsidR="00BE3D90" w:rsidRPr="00B114DF">
        <w:rPr>
          <w:rFonts w:ascii="Times New Roman" w:hAnsi="Times New Roman" w:cs="Times New Roman"/>
        </w:rPr>
        <w:t>czas transportu do Zamawiającego.</w:t>
      </w:r>
    </w:p>
    <w:p w:rsidR="00EC5AC2" w:rsidRPr="00EC5AC2" w:rsidRDefault="00EC5AC2" w:rsidP="00EC5AC2">
      <w:pPr>
        <w:pStyle w:val="Akapitzlist"/>
        <w:spacing w:after="0" w:line="240" w:lineRule="auto"/>
        <w:ind w:left="284"/>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w:t>
      </w:r>
      <w:r w:rsidRPr="00B114DF">
        <w:rPr>
          <w:rFonts w:ascii="Times New Roman" w:hAnsi="Times New Roman" w:cs="Times New Roman"/>
        </w:rPr>
        <w:t>2</w:t>
      </w:r>
    </w:p>
    <w:p w:rsidR="00BD0324" w:rsidRPr="00B114DF" w:rsidRDefault="00E47F6D" w:rsidP="00B114DF">
      <w:pPr>
        <w:pStyle w:val="Akapitzlist"/>
        <w:numPr>
          <w:ilvl w:val="0"/>
          <w:numId w:val="23"/>
        </w:numPr>
        <w:spacing w:after="0" w:line="240" w:lineRule="auto"/>
        <w:ind w:left="284" w:hanging="284"/>
        <w:jc w:val="both"/>
        <w:rPr>
          <w:rFonts w:ascii="Times New Roman" w:hAnsi="Times New Roman" w:cs="Times New Roman"/>
        </w:rPr>
      </w:pPr>
      <w:r>
        <w:rPr>
          <w:rFonts w:ascii="Times New Roman" w:hAnsi="Times New Roman" w:cs="Times New Roman"/>
        </w:rPr>
        <w:t>Strony ustalają, że Przedmiot U</w:t>
      </w:r>
      <w:r w:rsidR="00BD0324" w:rsidRPr="00B114DF">
        <w:rPr>
          <w:rFonts w:ascii="Times New Roman" w:hAnsi="Times New Roman" w:cs="Times New Roman"/>
        </w:rPr>
        <w:t xml:space="preserve">mowy </w:t>
      </w:r>
      <w:r>
        <w:rPr>
          <w:rFonts w:ascii="Times New Roman" w:hAnsi="Times New Roman" w:cs="Times New Roman"/>
        </w:rPr>
        <w:t>będzie dostarczany do siedziby Zamawiającego na podstawie zamówień jednostkowych w terminie do 21</w:t>
      </w:r>
      <w:r w:rsidR="00BD0324" w:rsidRPr="00B114DF">
        <w:rPr>
          <w:rFonts w:ascii="Times New Roman" w:hAnsi="Times New Roman" w:cs="Times New Roman"/>
        </w:rPr>
        <w:t xml:space="preserve"> dni od daty </w:t>
      </w:r>
      <w:r>
        <w:rPr>
          <w:rFonts w:ascii="Times New Roman" w:hAnsi="Times New Roman" w:cs="Times New Roman"/>
        </w:rPr>
        <w:t>otrzymania zamówienia</w:t>
      </w:r>
      <w:r w:rsidR="003C5F6D" w:rsidRPr="00B114DF">
        <w:rPr>
          <w:rFonts w:ascii="Times New Roman" w:hAnsi="Times New Roman" w:cs="Times New Roman"/>
        </w:rPr>
        <w:t>.</w:t>
      </w:r>
      <w:r w:rsidR="00BD0324" w:rsidRPr="00B114DF">
        <w:rPr>
          <w:rFonts w:ascii="Times New Roman" w:hAnsi="Times New Roman" w:cs="Times New Roman"/>
        </w:rPr>
        <w:t xml:space="preserve"> Wraz z przedmiotem </w:t>
      </w:r>
      <w:r w:rsidR="00085639" w:rsidRPr="00B114DF">
        <w:rPr>
          <w:rFonts w:ascii="Times New Roman" w:hAnsi="Times New Roman" w:cs="Times New Roman"/>
        </w:rPr>
        <w:t>dostawy</w:t>
      </w:r>
      <w:r w:rsidR="00BD0324" w:rsidRPr="00B114DF">
        <w:rPr>
          <w:rFonts w:ascii="Times New Roman" w:hAnsi="Times New Roman" w:cs="Times New Roman"/>
        </w:rPr>
        <w:t xml:space="preserve">, Wykonawca przekaże Zamawiającemu, właściwe, autoryzowane </w:t>
      </w:r>
      <w:r>
        <w:rPr>
          <w:rFonts w:ascii="Times New Roman" w:hAnsi="Times New Roman" w:cs="Times New Roman"/>
        </w:rPr>
        <w:t>dokumenty dotyczące Przedmiotu Umowy</w:t>
      </w:r>
      <w:r w:rsidR="00BD0324" w:rsidRPr="00B114DF">
        <w:rPr>
          <w:rFonts w:ascii="Times New Roman" w:hAnsi="Times New Roman" w:cs="Times New Roman"/>
        </w:rPr>
        <w:t>, jako dokumenty towarzyszące dostawie bezpośredniej.</w:t>
      </w:r>
    </w:p>
    <w:p w:rsidR="009E1122" w:rsidRPr="00B114DF" w:rsidRDefault="00BD0324"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Odbiór ilościowy zostanie dok</w:t>
      </w:r>
      <w:r w:rsidR="00A05695" w:rsidRPr="00B114DF">
        <w:rPr>
          <w:rFonts w:ascii="Times New Roman" w:hAnsi="Times New Roman" w:cs="Times New Roman"/>
        </w:rPr>
        <w:t xml:space="preserve">onany w dniu realizacji dostawy. Z czynności odbioru zostanie sporządzony protokół zawierający ustalenia dotyczące kompletności dostarczonego </w:t>
      </w:r>
      <w:r w:rsidR="00EC5AC2">
        <w:rPr>
          <w:rFonts w:ascii="Times New Roman" w:hAnsi="Times New Roman" w:cs="Times New Roman"/>
        </w:rPr>
        <w:t>Przedmiotu Umowy</w:t>
      </w:r>
      <w:r w:rsidR="00A05695" w:rsidRPr="00B114DF">
        <w:rPr>
          <w:rFonts w:ascii="Times New Roman" w:hAnsi="Times New Roman" w:cs="Times New Roman"/>
        </w:rPr>
        <w:t>.</w:t>
      </w:r>
    </w:p>
    <w:p w:rsidR="00085639" w:rsidRPr="00E47F6D" w:rsidRDefault="00A05695" w:rsidP="00571437">
      <w:pPr>
        <w:pStyle w:val="Akapitzlist"/>
        <w:numPr>
          <w:ilvl w:val="0"/>
          <w:numId w:val="23"/>
        </w:numPr>
        <w:spacing w:after="0" w:line="240" w:lineRule="auto"/>
        <w:ind w:left="284" w:hanging="284"/>
        <w:jc w:val="both"/>
        <w:rPr>
          <w:rFonts w:ascii="Times New Roman" w:hAnsi="Times New Roman" w:cs="Times New Roman"/>
        </w:rPr>
      </w:pPr>
      <w:r w:rsidRPr="00E47F6D">
        <w:rPr>
          <w:rFonts w:ascii="Times New Roman" w:hAnsi="Times New Roman" w:cs="Times New Roman"/>
        </w:rPr>
        <w:t xml:space="preserve">Odbiór jakościowy zostanie dokonany </w:t>
      </w:r>
      <w:r w:rsidR="00E47F6D">
        <w:rPr>
          <w:rFonts w:ascii="Times New Roman" w:hAnsi="Times New Roman" w:cs="Times New Roman"/>
        </w:rPr>
        <w:t xml:space="preserve">w terminie do 5 dni od dnia realizacji dostawy.  </w:t>
      </w:r>
      <w:r w:rsidR="00C405CF" w:rsidRPr="00E47F6D">
        <w:rPr>
          <w:rFonts w:ascii="Times New Roman" w:hAnsi="Times New Roman" w:cs="Times New Roman"/>
        </w:rPr>
        <w:t xml:space="preserve">Zamawiający zastrzega sobie prawo reklamowania całości </w:t>
      </w:r>
      <w:r w:rsidR="001E26CF" w:rsidRPr="00E47F6D">
        <w:rPr>
          <w:rFonts w:ascii="Times New Roman" w:hAnsi="Times New Roman" w:cs="Times New Roman"/>
        </w:rPr>
        <w:t xml:space="preserve">lub części </w:t>
      </w:r>
      <w:r w:rsidR="00785800" w:rsidRPr="00E47F6D">
        <w:rPr>
          <w:rFonts w:ascii="Times New Roman" w:hAnsi="Times New Roman" w:cs="Times New Roman"/>
        </w:rPr>
        <w:t>przedmiotu u</w:t>
      </w:r>
      <w:r w:rsidR="00085639" w:rsidRPr="00E47F6D">
        <w:rPr>
          <w:rFonts w:ascii="Times New Roman" w:hAnsi="Times New Roman" w:cs="Times New Roman"/>
        </w:rPr>
        <w:t>mowy</w:t>
      </w:r>
      <w:r w:rsidR="004555CC" w:rsidRPr="00E47F6D">
        <w:rPr>
          <w:rFonts w:ascii="Times New Roman" w:hAnsi="Times New Roman" w:cs="Times New Roman"/>
        </w:rPr>
        <w:t>,</w:t>
      </w:r>
      <w:r w:rsidR="00C405CF" w:rsidRPr="00E47F6D">
        <w:rPr>
          <w:rFonts w:ascii="Times New Roman" w:hAnsi="Times New Roman" w:cs="Times New Roman"/>
        </w:rPr>
        <w:t xml:space="preserve"> jeżeli nie jest zgodna z</w:t>
      </w:r>
      <w:r w:rsidR="003F0908" w:rsidRPr="00E47F6D">
        <w:rPr>
          <w:rFonts w:ascii="Times New Roman" w:hAnsi="Times New Roman" w:cs="Times New Roman"/>
        </w:rPr>
        <w:t> </w:t>
      </w:r>
      <w:r w:rsidR="00C405CF" w:rsidRPr="00E47F6D">
        <w:rPr>
          <w:rFonts w:ascii="Times New Roman" w:hAnsi="Times New Roman" w:cs="Times New Roman"/>
        </w:rPr>
        <w:t>wymaganiami ilościowymi i jako</w:t>
      </w:r>
      <w:r w:rsidR="00FA0B0B" w:rsidRPr="00E47F6D">
        <w:rPr>
          <w:rFonts w:ascii="Times New Roman" w:hAnsi="Times New Roman" w:cs="Times New Roman"/>
        </w:rPr>
        <w:t>ściowymi uzgodnionymi w umowie.</w:t>
      </w:r>
    </w:p>
    <w:p w:rsidR="00085639" w:rsidRPr="00B114DF" w:rsidRDefault="00FA0B0B"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Stwierdzone wady jakościowe</w:t>
      </w:r>
      <w:r w:rsidR="00C405CF" w:rsidRPr="00B114DF">
        <w:rPr>
          <w:rFonts w:ascii="Times New Roman" w:hAnsi="Times New Roman" w:cs="Times New Roman"/>
        </w:rPr>
        <w:t>, Zamawiający zobowiązany jest</w:t>
      </w:r>
      <w:r w:rsidRPr="00B114DF">
        <w:rPr>
          <w:rFonts w:ascii="Times New Roman" w:hAnsi="Times New Roman" w:cs="Times New Roman"/>
        </w:rPr>
        <w:t xml:space="preserve"> zgłosić bez zbędnej zwłoki. </w:t>
      </w:r>
      <w:r w:rsidR="00F5707B" w:rsidRPr="00B114DF">
        <w:rPr>
          <w:rFonts w:ascii="Times New Roman" w:hAnsi="Times New Roman" w:cs="Times New Roman"/>
        </w:rPr>
        <w:t>Wykryte wady jakościowe</w:t>
      </w:r>
      <w:r w:rsidR="00C405CF" w:rsidRPr="00B114DF">
        <w:rPr>
          <w:rFonts w:ascii="Times New Roman" w:hAnsi="Times New Roman" w:cs="Times New Roman"/>
        </w:rPr>
        <w:t xml:space="preserve"> </w:t>
      </w:r>
      <w:r w:rsidR="00F5707B" w:rsidRPr="00B114DF">
        <w:rPr>
          <w:rFonts w:ascii="Times New Roman" w:hAnsi="Times New Roman" w:cs="Times New Roman"/>
        </w:rPr>
        <w:t xml:space="preserve">wpisywane będą  do </w:t>
      </w:r>
      <w:r w:rsidR="00C405CF" w:rsidRPr="00B114DF">
        <w:rPr>
          <w:rFonts w:ascii="Times New Roman" w:hAnsi="Times New Roman" w:cs="Times New Roman"/>
        </w:rPr>
        <w:t xml:space="preserve">protokołu </w:t>
      </w:r>
      <w:r w:rsidR="00F5707B" w:rsidRPr="00B114DF">
        <w:rPr>
          <w:rFonts w:ascii="Times New Roman" w:hAnsi="Times New Roman" w:cs="Times New Roman"/>
        </w:rPr>
        <w:t>z opisem rodzaju wad</w:t>
      </w:r>
      <w:r w:rsidR="00C405CF" w:rsidRPr="00B114DF">
        <w:rPr>
          <w:rFonts w:ascii="Times New Roman" w:hAnsi="Times New Roman" w:cs="Times New Roman"/>
        </w:rPr>
        <w:t>.</w:t>
      </w:r>
    </w:p>
    <w:p w:rsidR="003F0908" w:rsidRDefault="00F5707B"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Wykonawca rozpatrzy reklamacje</w:t>
      </w:r>
      <w:r w:rsidR="00C405CF" w:rsidRPr="00B114DF">
        <w:rPr>
          <w:rFonts w:ascii="Times New Roman" w:hAnsi="Times New Roman" w:cs="Times New Roman"/>
        </w:rPr>
        <w:t xml:space="preserve"> w terminie 14 dni od daty zgłoszenia.</w:t>
      </w:r>
      <w:r w:rsidRPr="00B114DF">
        <w:rPr>
          <w:rFonts w:ascii="Times New Roman" w:hAnsi="Times New Roman" w:cs="Times New Roman"/>
        </w:rPr>
        <w:t xml:space="preserve"> Reklamację uznaje się za uwzględnioną po upływie powyższego terminu. </w:t>
      </w:r>
    </w:p>
    <w:p w:rsidR="000B5A60" w:rsidRPr="00B114DF" w:rsidRDefault="000B5A60" w:rsidP="000B5A60">
      <w:pPr>
        <w:pStyle w:val="Akapitzlist"/>
        <w:spacing w:after="0" w:line="240" w:lineRule="auto"/>
        <w:ind w:left="284"/>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3</w:t>
      </w:r>
    </w:p>
    <w:p w:rsidR="000B5A60" w:rsidRDefault="000B5A60" w:rsidP="000B5A60">
      <w:pPr>
        <w:pStyle w:val="Akapitzlist"/>
        <w:numPr>
          <w:ilvl w:val="0"/>
          <w:numId w:val="24"/>
        </w:numPr>
        <w:spacing w:after="0" w:line="240" w:lineRule="auto"/>
        <w:ind w:left="284" w:hanging="284"/>
        <w:jc w:val="both"/>
        <w:rPr>
          <w:rFonts w:ascii="Times New Roman" w:hAnsi="Times New Roman" w:cs="Times New Roman"/>
        </w:rPr>
      </w:pPr>
      <w:r>
        <w:rPr>
          <w:rFonts w:ascii="Times New Roman" w:hAnsi="Times New Roman" w:cs="Times New Roman"/>
        </w:rPr>
        <w:t>Maksymalna</w:t>
      </w:r>
      <w:r w:rsidR="00707803" w:rsidRPr="00B114DF">
        <w:rPr>
          <w:rFonts w:ascii="Times New Roman" w:hAnsi="Times New Roman" w:cs="Times New Roman"/>
        </w:rPr>
        <w:t xml:space="preserve"> wartość umowy,</w:t>
      </w:r>
      <w:r>
        <w:rPr>
          <w:rFonts w:ascii="Times New Roman" w:hAnsi="Times New Roman" w:cs="Times New Roman"/>
        </w:rPr>
        <w:t xml:space="preserve"> ustalona</w:t>
      </w:r>
      <w:r w:rsidR="00707803" w:rsidRPr="00B114DF">
        <w:rPr>
          <w:rFonts w:ascii="Times New Roman" w:hAnsi="Times New Roman" w:cs="Times New Roman"/>
        </w:rPr>
        <w:t xml:space="preserve"> zgodnie z ofertą z dnia …………… wynosi ……………………………….. zł brutto, w tym podatek od towarów i usług VAT w kwocie………………… zł</w:t>
      </w:r>
      <w:r w:rsidR="00F5707B" w:rsidRPr="00B114DF">
        <w:rPr>
          <w:rFonts w:ascii="Times New Roman" w:hAnsi="Times New Roman" w:cs="Times New Roman"/>
        </w:rPr>
        <w:t>.</w:t>
      </w:r>
      <w:r>
        <w:rPr>
          <w:rFonts w:ascii="Times New Roman" w:hAnsi="Times New Roman" w:cs="Times New Roman"/>
        </w:rPr>
        <w:t xml:space="preserve"> i</w:t>
      </w:r>
      <w:r w:rsidR="00F5707B" w:rsidRPr="00B114DF">
        <w:rPr>
          <w:rFonts w:ascii="Times New Roman" w:hAnsi="Times New Roman" w:cs="Times New Roman"/>
        </w:rPr>
        <w:t xml:space="preserve"> </w:t>
      </w:r>
      <w:r w:rsidRPr="000B5A60">
        <w:rPr>
          <w:rFonts w:ascii="Times New Roman" w:hAnsi="Times New Roman" w:cs="Times New Roman"/>
        </w:rPr>
        <w:t xml:space="preserve">nie upoważnia Wykonawcy do żądania złożenia przez Zamawiającego zamówienia do pełnej </w:t>
      </w:r>
      <w:r>
        <w:rPr>
          <w:rFonts w:ascii="Times New Roman" w:hAnsi="Times New Roman" w:cs="Times New Roman"/>
        </w:rPr>
        <w:t xml:space="preserve">jej </w:t>
      </w:r>
      <w:r w:rsidRPr="000B5A60">
        <w:rPr>
          <w:rFonts w:ascii="Times New Roman" w:hAnsi="Times New Roman" w:cs="Times New Roman"/>
        </w:rPr>
        <w:t>wysokości.</w:t>
      </w:r>
      <w:r>
        <w:rPr>
          <w:rFonts w:ascii="Times New Roman" w:hAnsi="Times New Roman" w:cs="Times New Roman"/>
        </w:rPr>
        <w:t xml:space="preserve"> Ostateczną wartość umowy stanowić będzie suma wartości zamówień jednostkowych </w:t>
      </w:r>
      <w:r w:rsidR="00DD13AA">
        <w:rPr>
          <w:rFonts w:ascii="Times New Roman" w:hAnsi="Times New Roman" w:cs="Times New Roman"/>
        </w:rPr>
        <w:t>złożonych</w:t>
      </w:r>
      <w:r>
        <w:rPr>
          <w:rFonts w:ascii="Times New Roman" w:hAnsi="Times New Roman" w:cs="Times New Roman"/>
        </w:rPr>
        <w:t xml:space="preserve"> </w:t>
      </w:r>
      <w:r w:rsidR="00DD13AA">
        <w:rPr>
          <w:rFonts w:ascii="Times New Roman" w:hAnsi="Times New Roman" w:cs="Times New Roman"/>
        </w:rPr>
        <w:t xml:space="preserve">przez  Zamawiającego </w:t>
      </w:r>
      <w:r>
        <w:rPr>
          <w:rFonts w:ascii="Times New Roman" w:hAnsi="Times New Roman" w:cs="Times New Roman"/>
        </w:rPr>
        <w:t xml:space="preserve">w </w:t>
      </w:r>
      <w:r w:rsidR="00DD13AA">
        <w:rPr>
          <w:rFonts w:ascii="Times New Roman" w:hAnsi="Times New Roman" w:cs="Times New Roman"/>
        </w:rPr>
        <w:t>okresie</w:t>
      </w:r>
      <w:r>
        <w:rPr>
          <w:rFonts w:ascii="Times New Roman" w:hAnsi="Times New Roman" w:cs="Times New Roman"/>
        </w:rPr>
        <w:t xml:space="preserve"> obowiązywania umowy.</w:t>
      </w:r>
      <w:r>
        <w:rPr>
          <w:sz w:val="14"/>
          <w:szCs w:val="14"/>
        </w:rPr>
        <w:t>.</w:t>
      </w:r>
    </w:p>
    <w:p w:rsidR="00F5707B" w:rsidRPr="00B114DF" w:rsidRDefault="00F5707B" w:rsidP="000B5A60">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Kwota netto</w:t>
      </w:r>
      <w:r w:rsidR="000B5A60">
        <w:rPr>
          <w:rFonts w:ascii="Times New Roman" w:hAnsi="Times New Roman" w:cs="Times New Roman"/>
        </w:rPr>
        <w:t>, o której mowa powyżej,</w:t>
      </w:r>
      <w:r w:rsidRPr="00B114DF">
        <w:rPr>
          <w:rFonts w:ascii="Times New Roman" w:hAnsi="Times New Roman" w:cs="Times New Roman"/>
        </w:rPr>
        <w:t xml:space="preserve"> zawiera wszelkie koszty związane z realizacją przedmiotu umowy</w:t>
      </w:r>
      <w:r w:rsidR="003C5F6D" w:rsidRPr="00B114DF">
        <w:rPr>
          <w:rFonts w:ascii="Times New Roman" w:hAnsi="Times New Roman" w:cs="Times New Roman"/>
        </w:rPr>
        <w:t xml:space="preserve">, w szczególności: </w:t>
      </w:r>
      <w:r w:rsidR="00A338F1">
        <w:rPr>
          <w:rFonts w:ascii="Times New Roman" w:hAnsi="Times New Roman" w:cs="Times New Roman"/>
        </w:rPr>
        <w:t>koszty surowców i robocizny</w:t>
      </w:r>
      <w:r w:rsidR="00711714">
        <w:rPr>
          <w:rFonts w:ascii="Times New Roman" w:hAnsi="Times New Roman" w:cs="Times New Roman"/>
        </w:rPr>
        <w:t xml:space="preserve">, </w:t>
      </w:r>
      <w:r w:rsidR="003C5F6D" w:rsidRPr="00B114DF">
        <w:rPr>
          <w:rFonts w:ascii="Times New Roman" w:hAnsi="Times New Roman" w:cs="Times New Roman"/>
        </w:rPr>
        <w:t>zakładany zysk, cła i opłaty celne, kosz</w:t>
      </w:r>
      <w:r w:rsidR="003F0908" w:rsidRPr="00B114DF">
        <w:rPr>
          <w:rFonts w:ascii="Times New Roman" w:hAnsi="Times New Roman" w:cs="Times New Roman"/>
        </w:rPr>
        <w:t xml:space="preserve">ty </w:t>
      </w:r>
      <w:r w:rsidR="004D7B11" w:rsidRPr="00B114DF">
        <w:rPr>
          <w:rFonts w:ascii="Times New Roman" w:hAnsi="Times New Roman" w:cs="Times New Roman"/>
        </w:rPr>
        <w:t xml:space="preserve"> ubezpieczenia, </w:t>
      </w:r>
      <w:r w:rsidR="00EC5AC2">
        <w:rPr>
          <w:rFonts w:ascii="Times New Roman" w:hAnsi="Times New Roman" w:cs="Times New Roman"/>
        </w:rPr>
        <w:t>opakowania i transportu</w:t>
      </w:r>
      <w:r w:rsidR="00A338F1">
        <w:rPr>
          <w:rFonts w:ascii="Times New Roman" w:hAnsi="Times New Roman" w:cs="Times New Roman"/>
        </w:rPr>
        <w:t xml:space="preserve"> do siedziby Zamawiającego</w:t>
      </w:r>
      <w:r w:rsidRPr="00B114DF">
        <w:rPr>
          <w:rFonts w:ascii="Times New Roman" w:hAnsi="Times New Roman" w:cs="Times New Roman"/>
        </w:rPr>
        <w:t>.</w:t>
      </w:r>
    </w:p>
    <w:p w:rsidR="00323A84" w:rsidRPr="00B114DF" w:rsidRDefault="00DD13AA" w:rsidP="00B114DF">
      <w:pPr>
        <w:pStyle w:val="Akapitzlist"/>
        <w:numPr>
          <w:ilvl w:val="0"/>
          <w:numId w:val="24"/>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Płatności</w:t>
      </w:r>
      <w:r w:rsidR="00F5707B" w:rsidRPr="00B114DF">
        <w:rPr>
          <w:rFonts w:ascii="Times New Roman" w:hAnsi="Times New Roman" w:cs="Times New Roman"/>
        </w:rPr>
        <w:t xml:space="preserve"> </w:t>
      </w:r>
      <w:r>
        <w:rPr>
          <w:rFonts w:ascii="Times New Roman" w:hAnsi="Times New Roman" w:cs="Times New Roman"/>
        </w:rPr>
        <w:t xml:space="preserve">dokonywane będą </w:t>
      </w:r>
      <w:r w:rsidR="00F5707B" w:rsidRPr="00B114DF">
        <w:rPr>
          <w:rFonts w:ascii="Times New Roman" w:hAnsi="Times New Roman" w:cs="Times New Roman"/>
        </w:rPr>
        <w:t>przelewem na rachunek Wykonawcy</w:t>
      </w:r>
      <w:r w:rsidR="003F0908" w:rsidRPr="00B114DF">
        <w:rPr>
          <w:rFonts w:ascii="Times New Roman" w:hAnsi="Times New Roman" w:cs="Times New Roman"/>
        </w:rPr>
        <w:t xml:space="preserve"> </w:t>
      </w:r>
      <w:r w:rsidR="00085639" w:rsidRPr="00B114DF">
        <w:rPr>
          <w:rFonts w:ascii="Times New Roman" w:hAnsi="Times New Roman" w:cs="Times New Roman"/>
        </w:rPr>
        <w:t>nr ……………………………..</w:t>
      </w:r>
      <w:r w:rsidR="00323A84" w:rsidRPr="00B114DF">
        <w:rPr>
          <w:rFonts w:ascii="Times New Roman" w:hAnsi="Times New Roman" w:cs="Times New Roman"/>
        </w:rPr>
        <w:t xml:space="preserve"> prowadzony w ……………………….,  </w:t>
      </w:r>
      <w:r w:rsidR="00F5707B" w:rsidRPr="00B114DF">
        <w:rPr>
          <w:rFonts w:ascii="Times New Roman" w:hAnsi="Times New Roman" w:cs="Times New Roman"/>
        </w:rPr>
        <w:t xml:space="preserve"> </w:t>
      </w:r>
      <w:r w:rsidR="00323A84" w:rsidRPr="00B114DF">
        <w:rPr>
          <w:rFonts w:ascii="Times New Roman" w:hAnsi="Times New Roman" w:cs="Times New Roman"/>
        </w:rPr>
        <w:t>w termi</w:t>
      </w:r>
      <w:r w:rsidR="00BE3D90" w:rsidRPr="00B114DF">
        <w:rPr>
          <w:rFonts w:ascii="Times New Roman" w:hAnsi="Times New Roman" w:cs="Times New Roman"/>
        </w:rPr>
        <w:t>nie 60 dni</w:t>
      </w:r>
      <w:r w:rsidR="00C405CF" w:rsidRPr="00B114DF">
        <w:rPr>
          <w:rFonts w:ascii="Times New Roman" w:hAnsi="Times New Roman" w:cs="Times New Roman"/>
        </w:rPr>
        <w:t xml:space="preserve"> od daty </w:t>
      </w:r>
      <w:r w:rsidR="00FA0B0B" w:rsidRPr="00B114DF">
        <w:rPr>
          <w:rFonts w:ascii="Times New Roman" w:hAnsi="Times New Roman" w:cs="Times New Roman"/>
        </w:rPr>
        <w:t>doręczenia</w:t>
      </w:r>
      <w:r w:rsidR="00323A84" w:rsidRPr="00B114DF">
        <w:rPr>
          <w:rFonts w:ascii="Times New Roman" w:hAnsi="Times New Roman" w:cs="Times New Roman"/>
        </w:rPr>
        <w:t xml:space="preserve"> prawidłowo wystawionej faktury. </w:t>
      </w:r>
      <w:r w:rsidR="00C405CF" w:rsidRPr="00B114DF">
        <w:rPr>
          <w:rFonts w:ascii="Times New Roman" w:hAnsi="Times New Roman" w:cs="Times New Roman"/>
        </w:rPr>
        <w:t xml:space="preserve">Wykonawca dostarczy fakturę Zamawiającemu nie wcześniej niż </w:t>
      </w:r>
      <w:r w:rsidR="00085639" w:rsidRPr="00B114DF">
        <w:rPr>
          <w:rFonts w:ascii="Times New Roman" w:hAnsi="Times New Roman" w:cs="Times New Roman"/>
        </w:rPr>
        <w:t>7 dni od daty odbioru</w:t>
      </w:r>
      <w:r w:rsidR="00C405CF" w:rsidRPr="00B114DF">
        <w:rPr>
          <w:rFonts w:ascii="Times New Roman" w:hAnsi="Times New Roman" w:cs="Times New Roman"/>
        </w:rPr>
        <w:t>.</w:t>
      </w:r>
    </w:p>
    <w:p w:rsidR="00C405CF" w:rsidRPr="00B114DF" w:rsidRDefault="00C405CF"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Zapłata następuje w dniu </w:t>
      </w:r>
      <w:r w:rsidR="001E26CF" w:rsidRPr="00B114DF">
        <w:rPr>
          <w:rFonts w:ascii="Times New Roman" w:hAnsi="Times New Roman" w:cs="Times New Roman"/>
        </w:rPr>
        <w:t>uznania</w:t>
      </w:r>
      <w:r w:rsidRPr="00B114DF">
        <w:rPr>
          <w:rFonts w:ascii="Times New Roman" w:hAnsi="Times New Roman" w:cs="Times New Roman"/>
        </w:rPr>
        <w:t xml:space="preserve"> rachunku bankowego </w:t>
      </w:r>
      <w:r w:rsidR="001E26CF" w:rsidRPr="00B114DF">
        <w:rPr>
          <w:rFonts w:ascii="Times New Roman" w:hAnsi="Times New Roman" w:cs="Times New Roman"/>
        </w:rPr>
        <w:t>Wykonawcy</w:t>
      </w:r>
      <w:r w:rsidRPr="00B114DF">
        <w:rPr>
          <w:rFonts w:ascii="Times New Roman" w:hAnsi="Times New Roman" w:cs="Times New Roman"/>
        </w:rPr>
        <w:t>.</w:t>
      </w:r>
    </w:p>
    <w:p w:rsidR="00CE0FC8" w:rsidRPr="00B114DF" w:rsidRDefault="00CE0FC8"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Zmiana </w:t>
      </w:r>
      <w:r w:rsidR="004D4F10" w:rsidRPr="00B114DF">
        <w:rPr>
          <w:rFonts w:ascii="Times New Roman" w:hAnsi="Times New Roman" w:cs="Times New Roman"/>
        </w:rPr>
        <w:t xml:space="preserve">wynagrodzenia należnego Wykonawcy następuje w przypadkach i trybie wskazanym w § 8 umowy. </w:t>
      </w:r>
    </w:p>
    <w:p w:rsidR="000B5A60" w:rsidRDefault="000B5A60" w:rsidP="00B114DF">
      <w:pPr>
        <w:spacing w:after="0" w:line="240" w:lineRule="auto"/>
        <w:jc w:val="center"/>
        <w:rPr>
          <w:rFonts w:ascii="Times New Roman" w:hAnsi="Times New Roman" w:cs="Times New Roman"/>
        </w:rPr>
      </w:pPr>
    </w:p>
    <w:p w:rsidR="00C405CF" w:rsidRPr="00B114DF" w:rsidRDefault="00085639" w:rsidP="00B114DF">
      <w:pPr>
        <w:spacing w:after="0" w:line="240" w:lineRule="auto"/>
        <w:jc w:val="center"/>
        <w:rPr>
          <w:rFonts w:ascii="Times New Roman" w:hAnsi="Times New Roman" w:cs="Times New Roman"/>
        </w:rPr>
      </w:pPr>
      <w:r w:rsidRPr="00B114DF">
        <w:rPr>
          <w:rFonts w:ascii="Times New Roman" w:hAnsi="Times New Roman" w:cs="Times New Roman"/>
        </w:rPr>
        <w:t>§ 4</w:t>
      </w:r>
    </w:p>
    <w:p w:rsidR="00C405CF" w:rsidRPr="00B114DF" w:rsidRDefault="00323A84"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przypadku zwłoki Zamawiającego z zapłatą, Wykonawca przed skierowaniem sprawy </w:t>
      </w:r>
      <w:r w:rsidR="001E26CF" w:rsidRPr="00B114DF">
        <w:rPr>
          <w:rFonts w:ascii="Times New Roman" w:hAnsi="Times New Roman" w:cs="Times New Roman"/>
        </w:rPr>
        <w:t>na drogę postępowania sądowego</w:t>
      </w:r>
      <w:r w:rsidRPr="00B114DF">
        <w:rPr>
          <w:rFonts w:ascii="Times New Roman" w:hAnsi="Times New Roman" w:cs="Times New Roman"/>
        </w:rPr>
        <w:t xml:space="preserve"> wyznaczy Zamawiającemu dodatkowy 14 dniowy termin na uregulowanie płatności.</w:t>
      </w:r>
    </w:p>
    <w:p w:rsidR="00323A84" w:rsidRPr="00B114DF" w:rsidRDefault="00323A84"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postanawiają, że do skutecznego przeniesienia wierzytelności wynikających z niniejszej umowy wymagana jest zgoda Zamawiającego.</w:t>
      </w:r>
      <w:r w:rsidR="00535DBF" w:rsidRPr="00B114DF">
        <w:rPr>
          <w:rFonts w:ascii="Times New Roman" w:hAnsi="Times New Roman" w:cs="Times New Roman"/>
        </w:rPr>
        <w:t xml:space="preserve"> Oświadczenie Zamawiającego wymaga zachowania formy pisemnej pod rygorem nieważności.</w:t>
      </w:r>
    </w:p>
    <w:p w:rsidR="00C405CF" w:rsidRPr="00B114DF" w:rsidRDefault="00C405CF"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Wyklucza się stosowanie przez strony umowy konstrukcji prawnej, o której mow</w:t>
      </w:r>
      <w:r w:rsidR="00522A3A" w:rsidRPr="00B114DF">
        <w:rPr>
          <w:rFonts w:ascii="Times New Roman" w:hAnsi="Times New Roman" w:cs="Times New Roman"/>
        </w:rPr>
        <w:t>a w art.518 Kodeksu Cywilnego (</w:t>
      </w:r>
      <w:r w:rsidRPr="00B114DF">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Pr="00B114DF" w:rsidRDefault="00476420" w:rsidP="00B114DF">
      <w:pPr>
        <w:pStyle w:val="Akapitzlist"/>
        <w:spacing w:after="0" w:line="240" w:lineRule="auto"/>
        <w:ind w:left="284"/>
        <w:jc w:val="both"/>
        <w:rPr>
          <w:rFonts w:ascii="Times New Roman" w:hAnsi="Times New Roman" w:cs="Times New Roman"/>
        </w:rPr>
      </w:pPr>
    </w:p>
    <w:p w:rsidR="00476420" w:rsidRPr="00B114DF" w:rsidRDefault="00476420" w:rsidP="00B114DF">
      <w:pPr>
        <w:pStyle w:val="Akapitzlist"/>
        <w:spacing w:after="0" w:line="240" w:lineRule="auto"/>
        <w:ind w:left="0"/>
        <w:jc w:val="center"/>
        <w:rPr>
          <w:rFonts w:ascii="Times New Roman" w:hAnsi="Times New Roman" w:cs="Times New Roman"/>
        </w:rPr>
      </w:pPr>
      <w:r w:rsidRPr="00B114DF">
        <w:rPr>
          <w:rFonts w:ascii="Times New Roman" w:hAnsi="Times New Roman" w:cs="Times New Roman"/>
        </w:rPr>
        <w:t>§ 5</w:t>
      </w:r>
    </w:p>
    <w:p w:rsidR="00476420" w:rsidRPr="00B114DF" w:rsidRDefault="00476420" w:rsidP="00B114DF">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B114DF">
        <w:rPr>
          <w:rFonts w:ascii="Times New Roman" w:hAnsi="Times New Roman" w:cs="Times New Roman"/>
        </w:rPr>
        <w:t>Wykonawca udziela gwarancji</w:t>
      </w:r>
      <w:r w:rsidR="00DD13AA">
        <w:rPr>
          <w:rFonts w:ascii="Times New Roman" w:hAnsi="Times New Roman" w:cs="Times New Roman"/>
        </w:rPr>
        <w:t xml:space="preserve"> jakości </w:t>
      </w:r>
      <w:r w:rsidRPr="00B114DF">
        <w:rPr>
          <w:rFonts w:ascii="Times New Roman" w:hAnsi="Times New Roman" w:cs="Times New Roman"/>
        </w:rPr>
        <w:t xml:space="preserve"> na dostarczony </w:t>
      </w:r>
      <w:r w:rsidR="00EC5AC2">
        <w:rPr>
          <w:rFonts w:ascii="Times New Roman" w:hAnsi="Times New Roman" w:cs="Times New Roman"/>
        </w:rPr>
        <w:t>P</w:t>
      </w:r>
      <w:r w:rsidRPr="00B114DF">
        <w:rPr>
          <w:rFonts w:ascii="Times New Roman" w:hAnsi="Times New Roman" w:cs="Times New Roman"/>
        </w:rPr>
        <w:t xml:space="preserve">rzedmiot </w:t>
      </w:r>
      <w:r w:rsidR="00EC5AC2">
        <w:rPr>
          <w:rFonts w:ascii="Times New Roman" w:hAnsi="Times New Roman" w:cs="Times New Roman"/>
        </w:rPr>
        <w:t>U</w:t>
      </w:r>
      <w:r w:rsidRPr="00B114DF">
        <w:rPr>
          <w:rFonts w:ascii="Times New Roman" w:hAnsi="Times New Roman" w:cs="Times New Roman"/>
        </w:rPr>
        <w:t xml:space="preserve">mowy na okres </w:t>
      </w:r>
      <w:r w:rsidR="00260FED" w:rsidRPr="00B114DF">
        <w:rPr>
          <w:rFonts w:ascii="Times New Roman" w:hAnsi="Times New Roman" w:cs="Times New Roman"/>
        </w:rPr>
        <w:t>……..</w:t>
      </w:r>
      <w:r w:rsidRPr="00B114DF">
        <w:rPr>
          <w:rFonts w:ascii="Times New Roman" w:hAnsi="Times New Roman" w:cs="Times New Roman"/>
        </w:rPr>
        <w:t xml:space="preserve"> miesięcy licząc od dnia podpisania protokołu odbioru.</w:t>
      </w:r>
    </w:p>
    <w:p w:rsidR="00476420" w:rsidRPr="00B114DF" w:rsidRDefault="00476420" w:rsidP="00B114DF">
      <w:pPr>
        <w:numPr>
          <w:ilvl w:val="0"/>
          <w:numId w:val="34"/>
        </w:numPr>
        <w:tabs>
          <w:tab w:val="num" w:pos="284"/>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może wykonywać uprawnienia z tytułu gwarancji niezależnie od uprawnień z tytułu rękojmi za wady fizyczne rzeczy.</w:t>
      </w:r>
    </w:p>
    <w:p w:rsidR="00476420" w:rsidRPr="00B114DF" w:rsidRDefault="00476420" w:rsidP="00B114DF">
      <w:pPr>
        <w:numPr>
          <w:ilvl w:val="0"/>
          <w:numId w:val="34"/>
        </w:numPr>
        <w:tabs>
          <w:tab w:val="num" w:pos="284"/>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okresie gwarancji Wykonawca, zgodnie z wymaganiami Zamawiającego, zobowiązany będzie, w przypadku wystąpienia wad wyposażenia objętego </w:t>
      </w:r>
      <w:r w:rsidR="00B86158" w:rsidRPr="00B114DF">
        <w:rPr>
          <w:rFonts w:ascii="Times New Roman" w:hAnsi="Times New Roman" w:cs="Times New Roman"/>
        </w:rPr>
        <w:t>p</w:t>
      </w:r>
      <w:r w:rsidRPr="00B114DF">
        <w:rPr>
          <w:rFonts w:ascii="Times New Roman" w:hAnsi="Times New Roman" w:cs="Times New Roman"/>
        </w:rPr>
        <w:t xml:space="preserve">rzedmiotem </w:t>
      </w:r>
      <w:r w:rsidR="00B86158" w:rsidRPr="00B114DF">
        <w:rPr>
          <w:rFonts w:ascii="Times New Roman" w:hAnsi="Times New Roman" w:cs="Times New Roman"/>
        </w:rPr>
        <w:t>u</w:t>
      </w:r>
      <w:r w:rsidR="00EC5AC2">
        <w:rPr>
          <w:rFonts w:ascii="Times New Roman" w:hAnsi="Times New Roman" w:cs="Times New Roman"/>
        </w:rPr>
        <w:t>mowy, z obowiązkiem dostarczenia przedmiotu</w:t>
      </w:r>
      <w:r w:rsidRPr="00B114DF">
        <w:rPr>
          <w:rFonts w:ascii="Times New Roman" w:hAnsi="Times New Roman" w:cs="Times New Roman"/>
        </w:rPr>
        <w:t xml:space="preserve"> zastępczego, albo wymiany </w:t>
      </w:r>
      <w:r w:rsidR="00EC5AC2">
        <w:rPr>
          <w:rFonts w:ascii="Times New Roman" w:hAnsi="Times New Roman" w:cs="Times New Roman"/>
        </w:rPr>
        <w:t>na wolny od wad</w:t>
      </w:r>
      <w:r w:rsidRPr="00B114DF">
        <w:rPr>
          <w:rFonts w:ascii="Times New Roman" w:hAnsi="Times New Roman" w:cs="Times New Roman"/>
        </w:rPr>
        <w:t>. W przypadku naprawy okres gwarancji ulegnie przedłużeniu o okres wykonywania naprawy; natomiast w przypadku dokonania wymiany okres gwarancji zostanie ustalony zgodni</w:t>
      </w:r>
      <w:r w:rsidR="00EC5AC2">
        <w:rPr>
          <w:rFonts w:ascii="Times New Roman" w:hAnsi="Times New Roman" w:cs="Times New Roman"/>
        </w:rPr>
        <w:t>e z gwarancją nowego Przedmiotu Umowy</w:t>
      </w:r>
      <w:r w:rsidRPr="00B114DF">
        <w:rPr>
          <w:rFonts w:ascii="Times New Roman" w:hAnsi="Times New Roman" w:cs="Times New Roman"/>
        </w:rPr>
        <w:t>.</w:t>
      </w:r>
    </w:p>
    <w:p w:rsidR="00476420" w:rsidRPr="00B114DF" w:rsidRDefault="00476420" w:rsidP="00B114DF">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Odpowiedzialność z tytułu gwarancji jakości obejmuje zarówno wady powstałe z przyczyn tkwiących w </w:t>
      </w:r>
      <w:r w:rsidR="00EC5AC2">
        <w:rPr>
          <w:rFonts w:ascii="Times New Roman" w:hAnsi="Times New Roman" w:cs="Times New Roman"/>
        </w:rPr>
        <w:t>Przedmiocie Umowy</w:t>
      </w:r>
      <w:r w:rsidRPr="00B114DF">
        <w:rPr>
          <w:rFonts w:ascii="Times New Roman" w:hAnsi="Times New Roman" w:cs="Times New Roman"/>
        </w:rPr>
        <w:t xml:space="preserve">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B114DF" w:rsidRDefault="00476420" w:rsidP="00B114DF">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Jeżeli Wykonawca lub gwarant albo osoba przez nich upoważniona, po wezwaniu ich do wymiany </w:t>
      </w:r>
      <w:r w:rsidR="00EC5AC2">
        <w:rPr>
          <w:rFonts w:ascii="Times New Roman" w:hAnsi="Times New Roman" w:cs="Times New Roman"/>
        </w:rPr>
        <w:t>Przedmiotu Umowy albo do usunięcia wad</w:t>
      </w:r>
      <w:r w:rsidRPr="00B114DF">
        <w:rPr>
          <w:rFonts w:ascii="Times New Roman" w:hAnsi="Times New Roman" w:cs="Times New Roman"/>
        </w:rPr>
        <w:t xml:space="preserve">, nie dopełni obowiązku wymiany lub nie usunie wady w drodze naprawy w terminie określonym w Umowie, Zamawiający jest uprawniony do usunięcia wad w drodze naprawy na </w:t>
      </w:r>
      <w:r w:rsidR="00EC5AC2">
        <w:rPr>
          <w:rFonts w:ascii="Times New Roman" w:hAnsi="Times New Roman" w:cs="Times New Roman"/>
        </w:rPr>
        <w:t>koszt i ryzyko</w:t>
      </w:r>
      <w:r w:rsidRPr="00B114DF">
        <w:rPr>
          <w:rFonts w:ascii="Times New Roman" w:hAnsi="Times New Roman" w:cs="Times New Roman"/>
        </w:rPr>
        <w:t xml:space="preserve"> Wykonawcy, </w:t>
      </w:r>
      <w:r w:rsidR="00B86158" w:rsidRPr="00B114DF">
        <w:rPr>
          <w:rFonts w:ascii="Times New Roman" w:hAnsi="Times New Roman" w:cs="Times New Roman"/>
        </w:rPr>
        <w:t xml:space="preserve">bez utraty uprawnień wynikających z gwarancji i </w:t>
      </w:r>
      <w:r w:rsidRPr="00B114DF">
        <w:rPr>
          <w:rFonts w:ascii="Times New Roman" w:hAnsi="Times New Roman" w:cs="Times New Roman"/>
        </w:rPr>
        <w:t xml:space="preserve">zachowując uprawnienia przysługujące mu na podstawie </w:t>
      </w:r>
      <w:r w:rsidR="00B86158" w:rsidRPr="00B114DF">
        <w:rPr>
          <w:rFonts w:ascii="Times New Roman" w:hAnsi="Times New Roman" w:cs="Times New Roman"/>
        </w:rPr>
        <w:t>u</w:t>
      </w:r>
      <w:r w:rsidRPr="00B114DF">
        <w:rPr>
          <w:rFonts w:ascii="Times New Roman" w:hAnsi="Times New Roman" w:cs="Times New Roman"/>
        </w:rPr>
        <w:t>mowy, a w szczególności roszczenia z tytułu rękojmi za wady fizyczne.</w:t>
      </w:r>
    </w:p>
    <w:p w:rsidR="00476420" w:rsidRPr="00B114DF" w:rsidRDefault="00476420" w:rsidP="00B114DF">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B114DF" w:rsidRDefault="00476420"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w:t>
      </w:r>
      <w:r w:rsidR="00476420" w:rsidRPr="00B114DF">
        <w:rPr>
          <w:rFonts w:ascii="Times New Roman" w:hAnsi="Times New Roman" w:cs="Times New Roman"/>
        </w:rPr>
        <w:t>6</w:t>
      </w:r>
    </w:p>
    <w:p w:rsidR="00C405CF" w:rsidRPr="00B114DF" w:rsidRDefault="00522A3A" w:rsidP="00B114DF">
      <w:pPr>
        <w:pStyle w:val="Akapitzlist"/>
        <w:numPr>
          <w:ilvl w:val="0"/>
          <w:numId w:val="26"/>
        </w:numPr>
        <w:spacing w:after="0" w:line="240" w:lineRule="auto"/>
        <w:ind w:left="284" w:hanging="284"/>
        <w:jc w:val="both"/>
        <w:rPr>
          <w:rFonts w:ascii="Times New Roman" w:hAnsi="Times New Roman" w:cs="Times New Roman"/>
        </w:rPr>
      </w:pPr>
      <w:r w:rsidRPr="00B114DF">
        <w:rPr>
          <w:rFonts w:ascii="Times New Roman" w:hAnsi="Times New Roman" w:cs="Times New Roman"/>
        </w:rPr>
        <w:t>Z tytułu niewykonania lub nienależytego wykonania umowy</w:t>
      </w:r>
      <w:r w:rsidR="00C405CF" w:rsidRPr="00B114DF">
        <w:rPr>
          <w:rFonts w:ascii="Times New Roman" w:hAnsi="Times New Roman" w:cs="Times New Roman"/>
        </w:rPr>
        <w:t xml:space="preserve"> Wykonawca zobowiązuje się zapłacić Zamawiającemu kary umowne</w:t>
      </w:r>
      <w:r w:rsidRPr="00B114DF">
        <w:rPr>
          <w:rFonts w:ascii="Times New Roman" w:hAnsi="Times New Roman" w:cs="Times New Roman"/>
        </w:rPr>
        <w:t xml:space="preserve"> w wysokości</w:t>
      </w:r>
      <w:r w:rsidR="00C405CF" w:rsidRPr="00B114DF">
        <w:rPr>
          <w:rFonts w:ascii="Times New Roman" w:hAnsi="Times New Roman" w:cs="Times New Roman"/>
        </w:rPr>
        <w:t>:</w:t>
      </w:r>
    </w:p>
    <w:p w:rsidR="00C405CF" w:rsidRPr="00B114DF" w:rsidRDefault="00C405CF" w:rsidP="00B114DF">
      <w:pPr>
        <w:spacing w:after="0" w:line="240" w:lineRule="auto"/>
        <w:ind w:left="284"/>
        <w:jc w:val="both"/>
        <w:rPr>
          <w:rFonts w:ascii="Times New Roman" w:hAnsi="Times New Roman" w:cs="Times New Roman"/>
        </w:rPr>
      </w:pPr>
      <w:r w:rsidRPr="00B114DF">
        <w:rPr>
          <w:rFonts w:ascii="Times New Roman" w:hAnsi="Times New Roman" w:cs="Times New Roman"/>
        </w:rPr>
        <w:t xml:space="preserve">A/ </w:t>
      </w:r>
      <w:r w:rsidR="00522A3A" w:rsidRPr="00B114DF">
        <w:rPr>
          <w:rFonts w:ascii="Times New Roman" w:hAnsi="Times New Roman" w:cs="Times New Roman"/>
        </w:rPr>
        <w:t xml:space="preserve">10 % kwoty brutto określonej w § </w:t>
      </w:r>
      <w:r w:rsidR="00085639" w:rsidRPr="00B114DF">
        <w:rPr>
          <w:rFonts w:ascii="Times New Roman" w:hAnsi="Times New Roman" w:cs="Times New Roman"/>
        </w:rPr>
        <w:t>3</w:t>
      </w:r>
      <w:r w:rsidR="00522A3A" w:rsidRPr="00B114DF">
        <w:rPr>
          <w:rFonts w:ascii="Times New Roman" w:hAnsi="Times New Roman" w:cs="Times New Roman"/>
        </w:rPr>
        <w:t xml:space="preserve"> ust. 1</w:t>
      </w:r>
      <w:r w:rsidRPr="00B114DF">
        <w:rPr>
          <w:rFonts w:ascii="Times New Roman" w:hAnsi="Times New Roman" w:cs="Times New Roman"/>
        </w:rPr>
        <w:t xml:space="preserve">, gdy Zamawiający odstąpi od umowy z powodu okoliczności, za które odpowiada Wykonawca. </w:t>
      </w:r>
      <w:r w:rsidR="004056B9" w:rsidRPr="00B114DF">
        <w:rPr>
          <w:rFonts w:ascii="Times New Roman" w:hAnsi="Times New Roman" w:cs="Times New Roman"/>
        </w:rPr>
        <w:t>Zapłata kary następuje niezależnie od</w:t>
      </w:r>
      <w:r w:rsidRPr="00B114DF">
        <w:rPr>
          <w:rFonts w:ascii="Times New Roman" w:hAnsi="Times New Roman" w:cs="Times New Roman"/>
        </w:rPr>
        <w:t xml:space="preserve"> pozostał</w:t>
      </w:r>
      <w:r w:rsidR="00522A3A" w:rsidRPr="00B114DF">
        <w:rPr>
          <w:rFonts w:ascii="Times New Roman" w:hAnsi="Times New Roman" w:cs="Times New Roman"/>
        </w:rPr>
        <w:t>ych kar przewidzianych w umowie;</w:t>
      </w:r>
    </w:p>
    <w:p w:rsidR="00C405CF" w:rsidRPr="00B114DF" w:rsidRDefault="00494572" w:rsidP="00B114DF">
      <w:pPr>
        <w:spacing w:after="0" w:line="240" w:lineRule="auto"/>
        <w:ind w:left="284"/>
        <w:jc w:val="both"/>
        <w:rPr>
          <w:rFonts w:ascii="Times New Roman" w:hAnsi="Times New Roman" w:cs="Times New Roman"/>
        </w:rPr>
      </w:pPr>
      <w:r w:rsidRPr="00B114DF">
        <w:rPr>
          <w:rFonts w:ascii="Times New Roman" w:hAnsi="Times New Roman" w:cs="Times New Roman"/>
        </w:rPr>
        <w:t>B/ w wysokości 0,5</w:t>
      </w:r>
      <w:r w:rsidR="00C405CF" w:rsidRPr="00B114DF">
        <w:rPr>
          <w:rFonts w:ascii="Times New Roman" w:hAnsi="Times New Roman" w:cs="Times New Roman"/>
        </w:rPr>
        <w:t xml:space="preserve"> % </w:t>
      </w:r>
      <w:r w:rsidR="00B86158" w:rsidRPr="00B114DF">
        <w:rPr>
          <w:rFonts w:ascii="Times New Roman" w:hAnsi="Times New Roman" w:cs="Times New Roman"/>
        </w:rPr>
        <w:t xml:space="preserve">kwoty </w:t>
      </w:r>
      <w:r w:rsidR="00C405CF" w:rsidRPr="00B114DF">
        <w:rPr>
          <w:rFonts w:ascii="Times New Roman" w:hAnsi="Times New Roman" w:cs="Times New Roman"/>
        </w:rPr>
        <w:t xml:space="preserve">brutto </w:t>
      </w:r>
      <w:r w:rsidR="00B86158" w:rsidRPr="00B114DF">
        <w:rPr>
          <w:rFonts w:ascii="Times New Roman" w:hAnsi="Times New Roman" w:cs="Times New Roman"/>
        </w:rPr>
        <w:t xml:space="preserve">określonej w § 3 ust. 1, </w:t>
      </w:r>
      <w:r w:rsidR="00C405CF" w:rsidRPr="00B114DF">
        <w:rPr>
          <w:rFonts w:ascii="Times New Roman" w:hAnsi="Times New Roman" w:cs="Times New Roman"/>
        </w:rPr>
        <w:t>za każdy rozpoczęty dzień zw</w:t>
      </w:r>
      <w:r w:rsidR="00B86158" w:rsidRPr="00B114DF">
        <w:rPr>
          <w:rFonts w:ascii="Times New Roman" w:hAnsi="Times New Roman" w:cs="Times New Roman"/>
        </w:rPr>
        <w:t>łoki, do łącznej wysokości</w:t>
      </w:r>
      <w:r w:rsidRPr="00B114DF">
        <w:rPr>
          <w:rFonts w:ascii="Times New Roman" w:hAnsi="Times New Roman" w:cs="Times New Roman"/>
        </w:rPr>
        <w:t xml:space="preserve"> 1</w:t>
      </w:r>
      <w:r w:rsidR="00B86158" w:rsidRPr="00B114DF">
        <w:rPr>
          <w:rFonts w:ascii="Times New Roman" w:hAnsi="Times New Roman" w:cs="Times New Roman"/>
        </w:rPr>
        <w:t>0%</w:t>
      </w:r>
      <w:r w:rsidRPr="00B114DF">
        <w:rPr>
          <w:rFonts w:ascii="Times New Roman" w:hAnsi="Times New Roman" w:cs="Times New Roman"/>
        </w:rPr>
        <w:t xml:space="preserve"> wartości brutto umowy;</w:t>
      </w:r>
    </w:p>
    <w:p w:rsidR="00C405CF" w:rsidRPr="00B114DF" w:rsidRDefault="00C405CF" w:rsidP="00B114DF">
      <w:pPr>
        <w:spacing w:after="0" w:line="240" w:lineRule="auto"/>
        <w:ind w:left="284"/>
        <w:jc w:val="both"/>
        <w:rPr>
          <w:rFonts w:ascii="Times New Roman" w:hAnsi="Times New Roman" w:cs="Times New Roman"/>
        </w:rPr>
      </w:pPr>
      <w:r w:rsidRPr="00B114DF">
        <w:rPr>
          <w:rFonts w:ascii="Times New Roman" w:hAnsi="Times New Roman" w:cs="Times New Roman"/>
        </w:rPr>
        <w:t xml:space="preserve">C/ w wysokości </w:t>
      </w:r>
      <w:r w:rsidR="000475B6" w:rsidRPr="00B114DF">
        <w:rPr>
          <w:rFonts w:ascii="Times New Roman" w:hAnsi="Times New Roman" w:cs="Times New Roman"/>
        </w:rPr>
        <w:t>2</w:t>
      </w:r>
      <w:r w:rsidR="0054141E" w:rsidRPr="00B114DF">
        <w:rPr>
          <w:rFonts w:ascii="Times New Roman" w:hAnsi="Times New Roman" w:cs="Times New Roman"/>
        </w:rPr>
        <w:t xml:space="preserve"> </w:t>
      </w:r>
      <w:r w:rsidRPr="00B114DF">
        <w:rPr>
          <w:rFonts w:ascii="Times New Roman" w:hAnsi="Times New Roman" w:cs="Times New Roman"/>
        </w:rPr>
        <w:t xml:space="preserve">% wartości brutto reklamowanego </w:t>
      </w:r>
      <w:r w:rsidR="00522A3A" w:rsidRPr="00B114DF">
        <w:rPr>
          <w:rFonts w:ascii="Times New Roman" w:hAnsi="Times New Roman" w:cs="Times New Roman"/>
        </w:rPr>
        <w:t>przedmiotu umowy</w:t>
      </w:r>
      <w:r w:rsidRPr="00B114DF">
        <w:rPr>
          <w:rFonts w:ascii="Times New Roman" w:hAnsi="Times New Roman" w:cs="Times New Roman"/>
        </w:rPr>
        <w:t xml:space="preserve"> z tytułu nie </w:t>
      </w:r>
      <w:r w:rsidR="00522A3A" w:rsidRPr="00B114DF">
        <w:rPr>
          <w:rFonts w:ascii="Times New Roman" w:hAnsi="Times New Roman" w:cs="Times New Roman"/>
        </w:rPr>
        <w:t>rozpatrzenia</w:t>
      </w:r>
      <w:r w:rsidRPr="00B114DF">
        <w:rPr>
          <w:rFonts w:ascii="Times New Roman" w:hAnsi="Times New Roman" w:cs="Times New Roman"/>
        </w:rPr>
        <w:t xml:space="preserve"> reklamacji w terminie za każdy rozpoczęty dzień zwłoki, jednak nie więcej niż 20% wartości rek</w:t>
      </w:r>
      <w:r w:rsidR="00522A3A" w:rsidRPr="00B114DF">
        <w:rPr>
          <w:rFonts w:ascii="Times New Roman" w:hAnsi="Times New Roman" w:cs="Times New Roman"/>
        </w:rPr>
        <w:t>lamowanego przedmiotu umowy.</w:t>
      </w:r>
    </w:p>
    <w:p w:rsidR="00C405CF" w:rsidRPr="00B114DF" w:rsidRDefault="00C405CF" w:rsidP="00B114DF">
      <w:pPr>
        <w:pStyle w:val="Akapitzlist"/>
        <w:numPr>
          <w:ilvl w:val="0"/>
          <w:numId w:val="26"/>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dopuszczają możliwość dochodzenia odszkodowania przewyższającego zastrzeżone kary umowne, na zasadach ogólnych.</w:t>
      </w:r>
    </w:p>
    <w:p w:rsidR="00260FED" w:rsidRPr="00B114DF" w:rsidRDefault="00260FED" w:rsidP="00B114DF">
      <w:pPr>
        <w:spacing w:after="0" w:line="240" w:lineRule="auto"/>
        <w:jc w:val="center"/>
        <w:rPr>
          <w:rFonts w:ascii="Times New Roman" w:hAnsi="Times New Roman" w:cs="Times New Roman"/>
        </w:rPr>
      </w:pPr>
    </w:p>
    <w:p w:rsidR="00DD13AA" w:rsidRDefault="00DD13AA" w:rsidP="00B114DF">
      <w:pPr>
        <w:spacing w:after="0" w:line="240" w:lineRule="auto"/>
        <w:jc w:val="center"/>
        <w:rPr>
          <w:rFonts w:ascii="Times New Roman" w:hAnsi="Times New Roman" w:cs="Times New Roman"/>
        </w:rPr>
      </w:pPr>
    </w:p>
    <w:p w:rsidR="00DD13AA" w:rsidRDefault="00DD13AA" w:rsidP="00B114DF">
      <w:pPr>
        <w:spacing w:after="0" w:line="240" w:lineRule="auto"/>
        <w:jc w:val="center"/>
        <w:rPr>
          <w:rFonts w:ascii="Times New Roman" w:hAnsi="Times New Roman" w:cs="Times New Roman"/>
        </w:rPr>
      </w:pPr>
    </w:p>
    <w:p w:rsidR="00DD13AA" w:rsidRDefault="00DD13AA" w:rsidP="00B114DF">
      <w:pPr>
        <w:spacing w:after="0" w:line="240" w:lineRule="auto"/>
        <w:jc w:val="center"/>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lastRenderedPageBreak/>
        <w:t>§</w:t>
      </w:r>
      <w:r w:rsidR="00476420" w:rsidRPr="00B114DF">
        <w:rPr>
          <w:rFonts w:ascii="Times New Roman" w:hAnsi="Times New Roman" w:cs="Times New Roman"/>
        </w:rPr>
        <w:t xml:space="preserve"> </w:t>
      </w:r>
      <w:r w:rsidRPr="00B114DF">
        <w:rPr>
          <w:rFonts w:ascii="Times New Roman" w:hAnsi="Times New Roman" w:cs="Times New Roman"/>
        </w:rPr>
        <w:t>7</w:t>
      </w:r>
    </w:p>
    <w:p w:rsidR="00A16360"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W sprawach nieuregulowanych mają zastosowanie przepisy</w:t>
      </w:r>
      <w:r w:rsidR="006C3FB1" w:rsidRPr="00B114DF">
        <w:rPr>
          <w:rFonts w:ascii="Times New Roman" w:hAnsi="Times New Roman" w:cs="Times New Roman"/>
        </w:rPr>
        <w:t xml:space="preserve"> ustawy z dnia 23 kwietnia 1964 roku – Kodeks  Cywilny (</w:t>
      </w:r>
      <w:proofErr w:type="spellStart"/>
      <w:r w:rsidR="006C3FB1" w:rsidRPr="00B114DF">
        <w:rPr>
          <w:rFonts w:ascii="Times New Roman" w:hAnsi="Times New Roman" w:cs="Times New Roman"/>
        </w:rPr>
        <w:t>t.j</w:t>
      </w:r>
      <w:proofErr w:type="spellEnd"/>
      <w:r w:rsidR="006C3FB1" w:rsidRPr="00B114DF">
        <w:rPr>
          <w:rFonts w:ascii="Times New Roman" w:hAnsi="Times New Roman" w:cs="Times New Roman"/>
        </w:rPr>
        <w:t>. Dz.U. 2014r., poz. 121, ze zm.)</w:t>
      </w:r>
      <w:r w:rsidRPr="00B114DF">
        <w:rPr>
          <w:rFonts w:ascii="Times New Roman" w:hAnsi="Times New Roman" w:cs="Times New Roman"/>
        </w:rPr>
        <w:t xml:space="preserve"> oraz ustawy </w:t>
      </w:r>
      <w:r w:rsidR="006C3FB1" w:rsidRPr="00B114DF">
        <w:rPr>
          <w:rFonts w:ascii="Times New Roman" w:hAnsi="Times New Roman" w:cs="Times New Roman"/>
        </w:rPr>
        <w:t>z dnia 29 stycznia 2004 roku – P</w:t>
      </w:r>
      <w:r w:rsidRPr="00B114DF">
        <w:rPr>
          <w:rFonts w:ascii="Times New Roman" w:hAnsi="Times New Roman" w:cs="Times New Roman"/>
        </w:rPr>
        <w:t>rawo</w:t>
      </w:r>
      <w:r w:rsidR="006C3FB1" w:rsidRPr="00B114DF">
        <w:rPr>
          <w:rFonts w:ascii="Times New Roman" w:hAnsi="Times New Roman" w:cs="Times New Roman"/>
        </w:rPr>
        <w:t xml:space="preserve"> </w:t>
      </w:r>
      <w:r w:rsidRPr="00B114DF">
        <w:rPr>
          <w:rFonts w:ascii="Times New Roman" w:hAnsi="Times New Roman" w:cs="Times New Roman"/>
        </w:rPr>
        <w:t>zamówień publicznych</w:t>
      </w:r>
      <w:r w:rsidR="006C3FB1" w:rsidRPr="00B114DF">
        <w:rPr>
          <w:rFonts w:ascii="Times New Roman" w:hAnsi="Times New Roman" w:cs="Times New Roman"/>
        </w:rPr>
        <w:t xml:space="preserve"> (</w:t>
      </w:r>
      <w:proofErr w:type="spellStart"/>
      <w:r w:rsidR="006C3FB1" w:rsidRPr="00B114DF">
        <w:rPr>
          <w:rFonts w:ascii="Times New Roman" w:hAnsi="Times New Roman" w:cs="Times New Roman"/>
        </w:rPr>
        <w:t>t.j</w:t>
      </w:r>
      <w:proofErr w:type="spellEnd"/>
      <w:r w:rsidR="006C3FB1" w:rsidRPr="00B114DF">
        <w:rPr>
          <w:rFonts w:ascii="Times New Roman" w:hAnsi="Times New Roman" w:cs="Times New Roman"/>
        </w:rPr>
        <w:t xml:space="preserve">. Dz.U. 2015r., poz. 2164, z </w:t>
      </w:r>
      <w:proofErr w:type="spellStart"/>
      <w:r w:rsidR="006C3FB1" w:rsidRPr="00B114DF">
        <w:rPr>
          <w:rFonts w:ascii="Times New Roman" w:hAnsi="Times New Roman" w:cs="Times New Roman"/>
        </w:rPr>
        <w:t>późn</w:t>
      </w:r>
      <w:proofErr w:type="spellEnd"/>
      <w:r w:rsidR="006C3FB1" w:rsidRPr="00B114DF">
        <w:rPr>
          <w:rFonts w:ascii="Times New Roman" w:hAnsi="Times New Roman" w:cs="Times New Roman"/>
        </w:rPr>
        <w:t>. zm.)</w:t>
      </w:r>
      <w:r w:rsidR="00A16360" w:rsidRPr="00B114DF">
        <w:rPr>
          <w:rFonts w:ascii="Times New Roman" w:hAnsi="Times New Roman" w:cs="Times New Roman"/>
        </w:rPr>
        <w:t>.</w:t>
      </w:r>
    </w:p>
    <w:p w:rsidR="00EC5AC2" w:rsidRPr="00B114DF" w:rsidRDefault="00EC5AC2"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8</w:t>
      </w:r>
    </w:p>
    <w:p w:rsidR="00C405CF" w:rsidRPr="00B114DF" w:rsidRDefault="0061501E"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przewidują możliwość wprowadzenia zmian w treści umowy dotyczących</w:t>
      </w:r>
      <w:r w:rsidR="006C3386" w:rsidRPr="00B114DF">
        <w:rPr>
          <w:rFonts w:ascii="Times New Roman" w:hAnsi="Times New Roman" w:cs="Times New Roman"/>
        </w:rPr>
        <w:t>:</w:t>
      </w:r>
    </w:p>
    <w:p w:rsidR="0061501E" w:rsidRPr="00B114DF" w:rsidRDefault="0061501E" w:rsidP="00B114DF">
      <w:pPr>
        <w:pStyle w:val="Akapitzlist"/>
        <w:numPr>
          <w:ilvl w:val="0"/>
          <w:numId w:val="29"/>
        </w:numPr>
        <w:spacing w:after="0" w:line="240" w:lineRule="auto"/>
        <w:ind w:left="567" w:hanging="283"/>
        <w:jc w:val="both"/>
        <w:rPr>
          <w:rFonts w:ascii="Times New Roman" w:hAnsi="Times New Roman" w:cs="Times New Roman"/>
        </w:rPr>
      </w:pPr>
      <w:r w:rsidRPr="00B114DF">
        <w:rPr>
          <w:rFonts w:ascii="Times New Roman" w:hAnsi="Times New Roman" w:cs="Times New Roman"/>
        </w:rPr>
        <w:t>wynagrodzenia</w:t>
      </w:r>
      <w:r w:rsidR="0081399B" w:rsidRPr="00B114DF">
        <w:rPr>
          <w:rFonts w:ascii="Times New Roman" w:hAnsi="Times New Roman" w:cs="Times New Roman"/>
        </w:rPr>
        <w:t xml:space="preserve">, </w:t>
      </w:r>
      <w:r w:rsidR="006D5157" w:rsidRPr="00B114DF">
        <w:rPr>
          <w:rFonts w:ascii="Times New Roman" w:hAnsi="Times New Roman" w:cs="Times New Roman"/>
        </w:rPr>
        <w:t>w przypadku:</w:t>
      </w:r>
    </w:p>
    <w:p w:rsidR="004000E0" w:rsidRPr="00B114DF" w:rsidRDefault="006D5157"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zmiany</w:t>
      </w:r>
      <w:r w:rsidR="0081399B" w:rsidRPr="00B114DF">
        <w:rPr>
          <w:rFonts w:ascii="Times New Roman" w:hAnsi="Times New Roman" w:cs="Times New Roman"/>
        </w:rPr>
        <w:t xml:space="preserve"> obowiązującej stawki podatku od towarów i usług VAT</w:t>
      </w:r>
      <w:r w:rsidR="000E30BE" w:rsidRPr="00B114DF">
        <w:rPr>
          <w:rFonts w:ascii="Times New Roman" w:hAnsi="Times New Roman" w:cs="Times New Roman"/>
        </w:rPr>
        <w:t>;</w:t>
      </w:r>
    </w:p>
    <w:p w:rsidR="00FA5CEA" w:rsidRPr="00B114DF" w:rsidRDefault="00FA5CEA"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zmiany przepisów celnych;</w:t>
      </w:r>
    </w:p>
    <w:p w:rsidR="00A16360" w:rsidRPr="00B114DF" w:rsidRDefault="0054141E"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udokumentowanych zmian</w:t>
      </w:r>
      <w:r w:rsidR="006D5157" w:rsidRPr="00B114DF">
        <w:rPr>
          <w:rFonts w:ascii="Times New Roman" w:hAnsi="Times New Roman" w:cs="Times New Roman"/>
        </w:rPr>
        <w:t xml:space="preserve"> </w:t>
      </w:r>
      <w:r w:rsidR="008B681F" w:rsidRPr="00B114DF">
        <w:rPr>
          <w:rFonts w:ascii="Times New Roman" w:hAnsi="Times New Roman" w:cs="Times New Roman"/>
        </w:rPr>
        <w:t>cen producenta;</w:t>
      </w:r>
    </w:p>
    <w:p w:rsidR="0081399B" w:rsidRPr="00B114DF" w:rsidRDefault="006D5157"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 xml:space="preserve">zmiany </w:t>
      </w:r>
      <w:r w:rsidR="00DA6D14" w:rsidRPr="00B114DF">
        <w:rPr>
          <w:rFonts w:ascii="Times New Roman" w:hAnsi="Times New Roman" w:cs="Times New Roman"/>
        </w:rPr>
        <w:t xml:space="preserve">średniego kursu </w:t>
      </w:r>
      <w:r w:rsidR="00BB5AFC" w:rsidRPr="00B114DF">
        <w:rPr>
          <w:rFonts w:ascii="Times New Roman" w:hAnsi="Times New Roman" w:cs="Times New Roman"/>
        </w:rPr>
        <w:t>euro</w:t>
      </w:r>
      <w:r w:rsidR="00DA6D14" w:rsidRPr="00B114DF">
        <w:rPr>
          <w:rFonts w:ascii="Times New Roman" w:hAnsi="Times New Roman" w:cs="Times New Roman"/>
        </w:rPr>
        <w:t xml:space="preserve">, </w:t>
      </w:r>
      <w:r w:rsidR="00BB5AFC" w:rsidRPr="00B114DF">
        <w:rPr>
          <w:rFonts w:ascii="Times New Roman" w:hAnsi="Times New Roman" w:cs="Times New Roman"/>
        </w:rPr>
        <w:t>powyżej/poniżej 3 % w stosunku do kursu ogłoszonego przez NBP w dniu zawarcia umowy</w:t>
      </w:r>
      <w:r w:rsidR="00A16360" w:rsidRPr="00B114DF">
        <w:rPr>
          <w:rFonts w:ascii="Times New Roman" w:hAnsi="Times New Roman" w:cs="Times New Roman"/>
        </w:rPr>
        <w:t>.</w:t>
      </w:r>
    </w:p>
    <w:p w:rsidR="002D75FC" w:rsidRPr="00B114DF" w:rsidRDefault="006C3386" w:rsidP="00B114DF">
      <w:pPr>
        <w:pStyle w:val="Akapitzlist"/>
        <w:numPr>
          <w:ilvl w:val="0"/>
          <w:numId w:val="29"/>
        </w:numPr>
        <w:spacing w:after="0" w:line="240" w:lineRule="auto"/>
        <w:ind w:left="567" w:hanging="283"/>
        <w:jc w:val="both"/>
        <w:rPr>
          <w:rFonts w:ascii="Times New Roman" w:hAnsi="Times New Roman" w:cs="Times New Roman"/>
        </w:rPr>
      </w:pPr>
      <w:r w:rsidRPr="00B114DF">
        <w:rPr>
          <w:rFonts w:ascii="Times New Roman" w:hAnsi="Times New Roman" w:cs="Times New Roman"/>
        </w:rPr>
        <w:t xml:space="preserve">przedmiotu umowy – w przypadku </w:t>
      </w:r>
      <w:r w:rsidR="000817EC" w:rsidRPr="00B114DF">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B114DF">
        <w:rPr>
          <w:rFonts w:ascii="Times New Roman" w:hAnsi="Times New Roman" w:cs="Times New Roman"/>
        </w:rPr>
        <w:t xml:space="preserve">; </w:t>
      </w:r>
    </w:p>
    <w:p w:rsidR="000817EC" w:rsidRPr="00B114DF" w:rsidRDefault="000817EC"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Niezależnie od powyższego Zamawiający zastrzega sobie prawo do </w:t>
      </w:r>
      <w:r w:rsidR="00B3028B" w:rsidRPr="00B114DF">
        <w:rPr>
          <w:rFonts w:ascii="Times New Roman" w:hAnsi="Times New Roman" w:cs="Times New Roman"/>
        </w:rPr>
        <w:t>zmiany</w:t>
      </w:r>
      <w:r w:rsidRPr="00B114DF">
        <w:rPr>
          <w:rFonts w:ascii="Times New Roman" w:hAnsi="Times New Roman" w:cs="Times New Roman"/>
        </w:rPr>
        <w:t xml:space="preserve"> ilości asortymentu stanowiącego Przedmiot Umowy w przypadku</w:t>
      </w:r>
      <w:r w:rsidR="00B3028B" w:rsidRPr="00B114DF">
        <w:rPr>
          <w:rFonts w:ascii="Times New Roman" w:hAnsi="Times New Roman" w:cs="Times New Roman"/>
        </w:rPr>
        <w:t xml:space="preserve"> zmniejszenia zapotrzebowania.</w:t>
      </w:r>
    </w:p>
    <w:p w:rsidR="00887A30" w:rsidRPr="00B114DF" w:rsidRDefault="008B681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Zmian</w:t>
      </w:r>
      <w:r w:rsidR="00595344" w:rsidRPr="00B114DF">
        <w:rPr>
          <w:rFonts w:ascii="Times New Roman" w:hAnsi="Times New Roman" w:cs="Times New Roman"/>
        </w:rPr>
        <w:t>y</w:t>
      </w:r>
      <w:r w:rsidR="00516B04" w:rsidRPr="00B114DF">
        <w:rPr>
          <w:rFonts w:ascii="Times New Roman" w:hAnsi="Times New Roman" w:cs="Times New Roman"/>
        </w:rPr>
        <w:t xml:space="preserve"> o których</w:t>
      </w:r>
      <w:r w:rsidRPr="00B114DF">
        <w:rPr>
          <w:rFonts w:ascii="Times New Roman" w:hAnsi="Times New Roman" w:cs="Times New Roman"/>
        </w:rPr>
        <w:t xml:space="preserve"> mowa w ust. 1 </w:t>
      </w:r>
      <w:r w:rsidR="00887A30" w:rsidRPr="00B114DF">
        <w:rPr>
          <w:rFonts w:ascii="Times New Roman" w:hAnsi="Times New Roman" w:cs="Times New Roman"/>
        </w:rPr>
        <w:t xml:space="preserve">pkt. 1 </w:t>
      </w:r>
      <w:r w:rsidR="00516B04" w:rsidRPr="00B114DF">
        <w:rPr>
          <w:rFonts w:ascii="Times New Roman" w:hAnsi="Times New Roman" w:cs="Times New Roman"/>
        </w:rPr>
        <w:t>dokonywane będą według</w:t>
      </w:r>
      <w:r w:rsidRPr="00B114DF">
        <w:rPr>
          <w:rFonts w:ascii="Times New Roman" w:hAnsi="Times New Roman" w:cs="Times New Roman"/>
        </w:rPr>
        <w:t xml:space="preserve"> następujących zasadach:</w:t>
      </w:r>
    </w:p>
    <w:p w:rsidR="00BB5AFC" w:rsidRPr="00B114DF" w:rsidRDefault="00887A30"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w:t>
      </w:r>
      <w:r w:rsidR="008B681F" w:rsidRPr="00B114DF">
        <w:rPr>
          <w:rFonts w:ascii="Times New Roman" w:hAnsi="Times New Roman" w:cs="Times New Roman"/>
        </w:rPr>
        <w:t>miana wysokości wynagrodzenia należnego Wykonawcy w przypadku zaistnienia przesłanki, o której mowa w ust. 1 pkt 1</w:t>
      </w:r>
      <w:r w:rsidR="00595344" w:rsidRPr="00B114DF">
        <w:rPr>
          <w:rFonts w:ascii="Times New Roman" w:hAnsi="Times New Roman" w:cs="Times New Roman"/>
        </w:rPr>
        <w:t xml:space="preserve"> lit a</w:t>
      </w:r>
      <w:r w:rsidR="008B681F" w:rsidRPr="00B114DF">
        <w:rPr>
          <w:rFonts w:ascii="Times New Roman" w:hAnsi="Times New Roman" w:cs="Times New Roman"/>
        </w:rPr>
        <w:t xml:space="preserve">, będzie odnosić się wyłącznie do części przedmiotu </w:t>
      </w:r>
      <w:r w:rsidRPr="00B114DF">
        <w:rPr>
          <w:rFonts w:ascii="Times New Roman" w:hAnsi="Times New Roman" w:cs="Times New Roman"/>
        </w:rPr>
        <w:t>u</w:t>
      </w:r>
      <w:r w:rsidR="008B681F" w:rsidRPr="00B114DF">
        <w:rPr>
          <w:rFonts w:ascii="Times New Roman" w:hAnsi="Times New Roman" w:cs="Times New Roman"/>
        </w:rPr>
        <w:t xml:space="preserve">mowy zrealizowanej, zgodnie z terminami ustalonymi </w:t>
      </w:r>
      <w:r w:rsidRPr="00B114DF">
        <w:rPr>
          <w:rFonts w:ascii="Times New Roman" w:hAnsi="Times New Roman" w:cs="Times New Roman"/>
        </w:rPr>
        <w:t>u</w:t>
      </w:r>
      <w:r w:rsidR="008B681F" w:rsidRPr="00B114DF">
        <w:rPr>
          <w:rFonts w:ascii="Times New Roman" w:hAnsi="Times New Roman" w:cs="Times New Roman"/>
        </w:rPr>
        <w:t xml:space="preserve">mową, po dniu wejścia w życie przepisów zmieniających stawkę podatku od towarów i usług oraz </w:t>
      </w:r>
      <w:r w:rsidR="000475B6" w:rsidRPr="00B114DF">
        <w:rPr>
          <w:rFonts w:ascii="Times New Roman" w:hAnsi="Times New Roman" w:cs="Times New Roman"/>
        </w:rPr>
        <w:t>wyłącznie do części przedmiotu u</w:t>
      </w:r>
      <w:r w:rsidR="008B681F" w:rsidRPr="00B114DF">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Pr="00B114DF" w:rsidRDefault="00FA5CEA"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zmiana wysokości wynagrodzenia należnego Wykonawcy w przypadku zaistnienia przesłanki, o której mowa w ust. 1 pkt 1 lit b,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8B681F" w:rsidRPr="00B114DF" w:rsidRDefault="00B3028B"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zmiana  wysokości wynagrodzenia należnego w Wykonawcy w przypadku zaistnienia przesłanki, o któ</w:t>
      </w:r>
      <w:r w:rsidR="00FA5CEA" w:rsidRPr="00B114DF">
        <w:rPr>
          <w:rFonts w:ascii="Times New Roman" w:hAnsi="Times New Roman" w:cs="Times New Roman"/>
        </w:rPr>
        <w:t>rej mowa  w ust. 1 pkt. 1 lit. c i d</w:t>
      </w:r>
      <w:r w:rsidRPr="00B114DF">
        <w:rPr>
          <w:rFonts w:ascii="Times New Roman" w:hAnsi="Times New Roman" w:cs="Times New Roman"/>
        </w:rPr>
        <w:t xml:space="preserve"> </w:t>
      </w:r>
      <w:r w:rsidR="00515948" w:rsidRPr="00B114DF">
        <w:rPr>
          <w:rFonts w:ascii="Times New Roman" w:hAnsi="Times New Roman" w:cs="Times New Roman"/>
        </w:rPr>
        <w:t>wymaga załączenia do wniosku dokumentów</w:t>
      </w:r>
      <w:r w:rsidR="008B681F" w:rsidRPr="00B114DF">
        <w:rPr>
          <w:rFonts w:ascii="Times New Roman" w:hAnsi="Times New Roman" w:cs="Times New Roman"/>
        </w:rPr>
        <w:t>, z których będzie wynikać, w jakim zakresie zmiany te mają wpływ na koszty wykonania Umowy, w szczególności:</w:t>
      </w:r>
    </w:p>
    <w:p w:rsidR="000475B6" w:rsidRPr="00B114DF" w:rsidRDefault="00233AC7" w:rsidP="00B114DF">
      <w:pPr>
        <w:pStyle w:val="Akapitzlist"/>
        <w:numPr>
          <w:ilvl w:val="0"/>
          <w:numId w:val="32"/>
        </w:numPr>
        <w:spacing w:after="0" w:line="240" w:lineRule="auto"/>
        <w:ind w:left="851" w:hanging="284"/>
        <w:jc w:val="both"/>
        <w:rPr>
          <w:rFonts w:ascii="Times New Roman" w:hAnsi="Times New Roman" w:cs="Times New Roman"/>
        </w:rPr>
      </w:pPr>
      <w:r w:rsidRPr="00B114DF">
        <w:rPr>
          <w:rFonts w:ascii="Times New Roman" w:hAnsi="Times New Roman" w:cs="Times New Roman"/>
        </w:rPr>
        <w:t>pisemne</w:t>
      </w:r>
      <w:r w:rsidR="00515948" w:rsidRPr="00B114DF">
        <w:rPr>
          <w:rFonts w:ascii="Times New Roman" w:hAnsi="Times New Roman" w:cs="Times New Roman"/>
        </w:rPr>
        <w:t>go zestawienia</w:t>
      </w:r>
      <w:r w:rsidRPr="00B114DF">
        <w:rPr>
          <w:rFonts w:ascii="Times New Roman" w:hAnsi="Times New Roman" w:cs="Times New Roman"/>
        </w:rPr>
        <w:t xml:space="preserve"> aktualnych cen stosowanych przez producenta przedmiotu umowy </w:t>
      </w:r>
      <w:r w:rsidR="000475B6" w:rsidRPr="00B114DF">
        <w:rPr>
          <w:rFonts w:ascii="Times New Roman" w:hAnsi="Times New Roman" w:cs="Times New Roman"/>
        </w:rPr>
        <w:t xml:space="preserve">wraz z </w:t>
      </w:r>
      <w:r w:rsidRPr="00B114DF">
        <w:rPr>
          <w:rFonts w:ascii="Times New Roman" w:hAnsi="Times New Roman" w:cs="Times New Roman"/>
        </w:rPr>
        <w:t>informacją dotyczącą</w:t>
      </w:r>
      <w:r w:rsidR="000475B6" w:rsidRPr="00B114DF">
        <w:rPr>
          <w:rFonts w:ascii="Times New Roman" w:hAnsi="Times New Roman" w:cs="Times New Roman"/>
        </w:rPr>
        <w:t xml:space="preserve"> ich wpływu na wynagrodzenie należne wykonawcy</w:t>
      </w:r>
      <w:r w:rsidR="00515948" w:rsidRPr="00B114DF">
        <w:rPr>
          <w:rFonts w:ascii="Times New Roman" w:hAnsi="Times New Roman" w:cs="Times New Roman"/>
        </w:rPr>
        <w:t xml:space="preserve"> – dotyczy przesłanki o</w:t>
      </w:r>
      <w:r w:rsidR="00FA5CEA" w:rsidRPr="00B114DF">
        <w:rPr>
          <w:rFonts w:ascii="Times New Roman" w:hAnsi="Times New Roman" w:cs="Times New Roman"/>
        </w:rPr>
        <w:t>kreślonej w ust. 1 pkt. 1 lit. c</w:t>
      </w:r>
      <w:r w:rsidRPr="00B114DF">
        <w:rPr>
          <w:rFonts w:ascii="Times New Roman" w:hAnsi="Times New Roman" w:cs="Times New Roman"/>
        </w:rPr>
        <w:t>;</w:t>
      </w:r>
    </w:p>
    <w:p w:rsidR="00233AC7" w:rsidRPr="00B114DF" w:rsidRDefault="00233AC7" w:rsidP="00B114DF">
      <w:pPr>
        <w:pStyle w:val="Akapitzlist"/>
        <w:numPr>
          <w:ilvl w:val="0"/>
          <w:numId w:val="32"/>
        </w:numPr>
        <w:spacing w:after="0" w:line="240" w:lineRule="auto"/>
        <w:ind w:left="851" w:hanging="284"/>
        <w:jc w:val="both"/>
        <w:rPr>
          <w:rFonts w:ascii="Times New Roman" w:hAnsi="Times New Roman" w:cs="Times New Roman"/>
        </w:rPr>
      </w:pPr>
      <w:r w:rsidRPr="00B114DF">
        <w:rPr>
          <w:rFonts w:ascii="Times New Roman" w:hAnsi="Times New Roman" w:cs="Times New Roman"/>
        </w:rPr>
        <w:t>pisemne</w:t>
      </w:r>
      <w:r w:rsidR="00515948" w:rsidRPr="00B114DF">
        <w:rPr>
          <w:rFonts w:ascii="Times New Roman" w:hAnsi="Times New Roman" w:cs="Times New Roman"/>
        </w:rPr>
        <w:t>go zestawienia</w:t>
      </w:r>
      <w:r w:rsidRPr="00B114DF">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sidRPr="00B114DF">
        <w:rPr>
          <w:rFonts w:ascii="Times New Roman" w:hAnsi="Times New Roman" w:cs="Times New Roman"/>
        </w:rPr>
        <w:t>d</w:t>
      </w:r>
      <w:r w:rsidRPr="00B114DF">
        <w:rPr>
          <w:rFonts w:ascii="Times New Roman" w:hAnsi="Times New Roman" w:cs="Times New Roman"/>
        </w:rPr>
        <w:t>;</w:t>
      </w:r>
    </w:p>
    <w:p w:rsidR="00A16360" w:rsidRPr="00B114DF" w:rsidRDefault="007510E6"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W</w:t>
      </w:r>
      <w:r w:rsidR="008B681F" w:rsidRPr="00B114DF">
        <w:rPr>
          <w:rFonts w:ascii="Times New Roman" w:hAnsi="Times New Roman" w:cs="Times New Roman"/>
        </w:rPr>
        <w:t xml:space="preserve">arunkiem wprowadzenia zmiany wynagrodzenia w postaci aneksu  jest wykazanie przez Wykonawcę </w:t>
      </w:r>
      <w:r w:rsidR="00595344" w:rsidRPr="00B114DF">
        <w:rPr>
          <w:rFonts w:ascii="Times New Roman" w:hAnsi="Times New Roman" w:cs="Times New Roman"/>
        </w:rPr>
        <w:t>w formie pisemnej, iż zmiany te</w:t>
      </w:r>
      <w:r w:rsidR="008B681F" w:rsidRPr="00B114DF">
        <w:rPr>
          <w:rFonts w:ascii="Times New Roman" w:hAnsi="Times New Roman" w:cs="Times New Roman"/>
        </w:rPr>
        <w:t xml:space="preserve"> będą miały wpływ na koszty wykonania przez Wykonawcę  przedmiotu umowy.</w:t>
      </w:r>
    </w:p>
    <w:p w:rsidR="00233AC7" w:rsidRPr="00B114DF" w:rsidRDefault="00233AC7"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Zmiany w zakresie wskazanym w ust. 1 pkt. 2 i 3</w:t>
      </w:r>
      <w:r w:rsidR="00D929D2" w:rsidRPr="00B114DF">
        <w:rPr>
          <w:rFonts w:ascii="Times New Roman" w:hAnsi="Times New Roman" w:cs="Times New Roman"/>
        </w:rPr>
        <w:t xml:space="preserve"> niniejszego §,</w:t>
      </w:r>
      <w:r w:rsidRPr="00B114DF">
        <w:rPr>
          <w:rFonts w:ascii="Times New Roman" w:hAnsi="Times New Roman" w:cs="Times New Roman"/>
        </w:rPr>
        <w:t xml:space="preserve"> dokonywane będą według następujących zasad:</w:t>
      </w:r>
    </w:p>
    <w:p w:rsidR="00D929D2" w:rsidRPr="00B114DF" w:rsidRDefault="00233AC7" w:rsidP="00B114DF">
      <w:pPr>
        <w:pStyle w:val="Akapitzlist"/>
        <w:numPr>
          <w:ilvl w:val="0"/>
          <w:numId w:val="33"/>
        </w:numPr>
        <w:spacing w:after="0" w:line="240" w:lineRule="auto"/>
        <w:ind w:left="567" w:hanging="283"/>
        <w:jc w:val="both"/>
        <w:rPr>
          <w:rFonts w:ascii="Times New Roman" w:hAnsi="Times New Roman" w:cs="Times New Roman"/>
        </w:rPr>
      </w:pPr>
      <w:r w:rsidRPr="00B114DF">
        <w:rPr>
          <w:rFonts w:ascii="Times New Roman" w:hAnsi="Times New Roman" w:cs="Times New Roman"/>
        </w:rPr>
        <w:t>w</w:t>
      </w:r>
      <w:r w:rsidR="00C405CF" w:rsidRPr="00B114DF">
        <w:rPr>
          <w:rFonts w:ascii="Times New Roman" w:hAnsi="Times New Roman" w:cs="Times New Roman"/>
        </w:rPr>
        <w:t>niosek o dokonanie zmiany umowy należy przedłożyć na piśmie</w:t>
      </w:r>
      <w:r w:rsidR="00AF2938" w:rsidRPr="00B114DF">
        <w:rPr>
          <w:rFonts w:ascii="Times New Roman" w:hAnsi="Times New Roman" w:cs="Times New Roman"/>
        </w:rPr>
        <w:t>,</w:t>
      </w:r>
      <w:r w:rsidR="00C405CF" w:rsidRPr="00B114DF">
        <w:rPr>
          <w:rFonts w:ascii="Times New Roman" w:hAnsi="Times New Roman" w:cs="Times New Roman"/>
        </w:rPr>
        <w:t xml:space="preserve"> a okoliczności mogące  stanowić podstawę zmian</w:t>
      </w:r>
      <w:r w:rsidR="006C3386" w:rsidRPr="00B114DF">
        <w:rPr>
          <w:rFonts w:ascii="Times New Roman" w:hAnsi="Times New Roman" w:cs="Times New Roman"/>
        </w:rPr>
        <w:t>y umowy powinny być uzasadnione</w:t>
      </w:r>
      <w:r w:rsidR="00C405CF" w:rsidRPr="00B114DF">
        <w:rPr>
          <w:rFonts w:ascii="Times New Roman" w:hAnsi="Times New Roman" w:cs="Times New Roman"/>
        </w:rPr>
        <w:t xml:space="preserve"> i udokumentowane przez Wykonawcę.  </w:t>
      </w:r>
    </w:p>
    <w:p w:rsidR="00993A52" w:rsidRPr="00B114DF" w:rsidRDefault="00D929D2" w:rsidP="00B114DF">
      <w:pPr>
        <w:pStyle w:val="Akapitzlist"/>
        <w:numPr>
          <w:ilvl w:val="0"/>
          <w:numId w:val="33"/>
        </w:numPr>
        <w:spacing w:after="0" w:line="240" w:lineRule="auto"/>
        <w:ind w:left="567" w:hanging="283"/>
        <w:jc w:val="both"/>
        <w:rPr>
          <w:rFonts w:ascii="Times New Roman" w:hAnsi="Times New Roman" w:cs="Times New Roman"/>
        </w:rPr>
      </w:pPr>
      <w:r w:rsidRPr="00B114DF">
        <w:rPr>
          <w:rFonts w:ascii="Times New Roman" w:hAnsi="Times New Roman" w:cs="Times New Roman"/>
        </w:rPr>
        <w:t xml:space="preserve">w przypadku wystąpienia braku poszczególnych pozycji asortymentowych </w:t>
      </w:r>
      <w:r w:rsidR="00C405CF" w:rsidRPr="00B114DF">
        <w:rPr>
          <w:rFonts w:ascii="Times New Roman" w:hAnsi="Times New Roman" w:cs="Times New Roman"/>
        </w:rPr>
        <w:t>Wykonawca niezwłocznie powiadom</w:t>
      </w:r>
      <w:r w:rsidRPr="00B114DF">
        <w:rPr>
          <w:rFonts w:ascii="Times New Roman" w:hAnsi="Times New Roman" w:cs="Times New Roman"/>
        </w:rPr>
        <w:t>i Zamawiającego o</w:t>
      </w:r>
      <w:r w:rsidR="00C405CF" w:rsidRPr="00B114DF">
        <w:rPr>
          <w:rFonts w:ascii="Times New Roman" w:hAnsi="Times New Roman" w:cs="Times New Roman"/>
        </w:rPr>
        <w:t xml:space="preserve"> okolicznościach </w:t>
      </w:r>
      <w:r w:rsidRPr="00B114DF">
        <w:rPr>
          <w:rFonts w:ascii="Times New Roman" w:hAnsi="Times New Roman" w:cs="Times New Roman"/>
        </w:rPr>
        <w:t>stanowiących podstawę wystąpienia braków</w:t>
      </w:r>
      <w:r w:rsidR="00C405CF" w:rsidRPr="00B114DF">
        <w:rPr>
          <w:rFonts w:ascii="Times New Roman" w:hAnsi="Times New Roman" w:cs="Times New Roman"/>
        </w:rPr>
        <w:t xml:space="preserve"> drogą pocztową lub faksem (za zwrotnym potwierdzeniem). </w:t>
      </w:r>
    </w:p>
    <w:p w:rsidR="00993A52" w:rsidRPr="00B114DF" w:rsidRDefault="00C405C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W każdym z powyższych przypadków zmiana umowy wymaga zgody obu stron, wyrażonej na piśmie pod rygorem nieważności.</w:t>
      </w:r>
    </w:p>
    <w:p w:rsidR="00993A52" w:rsidRPr="00B114DF" w:rsidRDefault="00993A52"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Wszelkie zmiany w treści umowy wymagają zachowania formy pisemnej pod rygorem nieważności.</w:t>
      </w:r>
    </w:p>
    <w:p w:rsidR="00C405CF" w:rsidRPr="00B114DF" w:rsidRDefault="00C405C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Zamawiający może odstąpić od umowy na podstawie art. 145 </w:t>
      </w:r>
      <w:r w:rsidR="00993A52" w:rsidRPr="00B114DF">
        <w:rPr>
          <w:rFonts w:ascii="Times New Roman" w:hAnsi="Times New Roman" w:cs="Times New Roman"/>
        </w:rPr>
        <w:t>ustawy</w:t>
      </w:r>
      <w:r w:rsidRPr="00B114DF">
        <w:rPr>
          <w:rFonts w:ascii="Times New Roman" w:hAnsi="Times New Roman" w:cs="Times New Roman"/>
        </w:rPr>
        <w:t xml:space="preserve">. </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9</w:t>
      </w:r>
    </w:p>
    <w:p w:rsidR="00C405CF" w:rsidRPr="00B114DF" w:rsidRDefault="00AF2824" w:rsidP="00B114DF">
      <w:pPr>
        <w:spacing w:after="0" w:line="240" w:lineRule="auto"/>
        <w:jc w:val="both"/>
        <w:rPr>
          <w:rFonts w:ascii="Times New Roman" w:hAnsi="Times New Roman" w:cs="Times New Roman"/>
        </w:rPr>
      </w:pPr>
      <w:r w:rsidRPr="00B114DF">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B114DF">
        <w:rPr>
          <w:rFonts w:ascii="Times New Roman" w:hAnsi="Times New Roman" w:cs="Times New Roman"/>
        </w:rPr>
        <w:t>,</w:t>
      </w:r>
      <w:r w:rsidRPr="00B114DF">
        <w:rPr>
          <w:rFonts w:ascii="Times New Roman" w:hAnsi="Times New Roman" w:cs="Times New Roman"/>
        </w:rPr>
        <w:t xml:space="preserve"> Strony poddają spór pod rozstrzygnięcie sądowi właściwemu dla siedziby Zamawiającego.</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lastRenderedPageBreak/>
        <w:t>§</w:t>
      </w:r>
      <w:r w:rsidR="005B4096" w:rsidRPr="00B114DF">
        <w:rPr>
          <w:rFonts w:ascii="Times New Roman" w:hAnsi="Times New Roman" w:cs="Times New Roman"/>
        </w:rPr>
        <w:t xml:space="preserve"> </w:t>
      </w:r>
      <w:r w:rsidRPr="00B114DF">
        <w:rPr>
          <w:rFonts w:ascii="Times New Roman" w:hAnsi="Times New Roman" w:cs="Times New Roman"/>
        </w:rPr>
        <w:t>1</w:t>
      </w:r>
      <w:r w:rsidR="00993A52" w:rsidRPr="00B114DF">
        <w:rPr>
          <w:rFonts w:ascii="Times New Roman" w:hAnsi="Times New Roman" w:cs="Times New Roman"/>
        </w:rPr>
        <w:t>0</w:t>
      </w:r>
    </w:p>
    <w:p w:rsidR="00AF2824" w:rsidRPr="00B114DF" w:rsidRDefault="00AF2824"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Każda ze Stron może żądać rozwiązania umowy za porozumieniem.</w:t>
      </w:r>
    </w:p>
    <w:p w:rsidR="00C405CF" w:rsidRPr="00B114DF" w:rsidRDefault="00AF2824"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zastrzega sobie prawo do odstąpienia od umowy w całości lub w części</w:t>
      </w:r>
      <w:r w:rsidR="00515948" w:rsidRPr="00B114DF">
        <w:rPr>
          <w:rFonts w:ascii="Times New Roman" w:hAnsi="Times New Roman" w:cs="Times New Roman"/>
        </w:rPr>
        <w:t xml:space="preserve"> jeżeli</w:t>
      </w:r>
      <w:r w:rsidRPr="00B114DF">
        <w:rPr>
          <w:rFonts w:ascii="Times New Roman" w:hAnsi="Times New Roman" w:cs="Times New Roman"/>
        </w:rPr>
        <w:t>:</w:t>
      </w:r>
    </w:p>
    <w:p w:rsidR="001E2E72" w:rsidRPr="00B114DF" w:rsidRDefault="001E2E72" w:rsidP="00B114DF">
      <w:pPr>
        <w:pStyle w:val="Akapitzlist"/>
        <w:spacing w:after="0" w:line="240" w:lineRule="auto"/>
        <w:ind w:left="284"/>
        <w:jc w:val="both"/>
        <w:rPr>
          <w:rFonts w:ascii="Times New Roman" w:hAnsi="Times New Roman" w:cs="Times New Roman"/>
        </w:rPr>
      </w:pPr>
      <w:r w:rsidRPr="00B114DF">
        <w:rPr>
          <w:rFonts w:ascii="Times New Roman" w:hAnsi="Times New Roman" w:cs="Times New Roman"/>
        </w:rPr>
        <w:t xml:space="preserve">A/ </w:t>
      </w:r>
      <w:r w:rsidR="00515948" w:rsidRPr="00B114DF">
        <w:rPr>
          <w:rFonts w:ascii="Times New Roman" w:hAnsi="Times New Roman" w:cs="Times New Roman"/>
        </w:rPr>
        <w:t>wykonawca opóźnia się z rozpoczęciem realizacji Przedmiotu Umowy tak dalece, że nie jest możliwa jego realizacja w umówionym terminie</w:t>
      </w:r>
      <w:r w:rsidRPr="00B114DF">
        <w:rPr>
          <w:rFonts w:ascii="Times New Roman" w:hAnsi="Times New Roman" w:cs="Times New Roman"/>
        </w:rPr>
        <w:t>;</w:t>
      </w:r>
    </w:p>
    <w:p w:rsidR="00E60095" w:rsidRPr="00B114DF" w:rsidRDefault="001E2E72" w:rsidP="00B114DF">
      <w:pPr>
        <w:pStyle w:val="Akapitzlist"/>
        <w:spacing w:after="0" w:line="240" w:lineRule="auto"/>
        <w:ind w:left="284"/>
        <w:jc w:val="both"/>
        <w:rPr>
          <w:rFonts w:ascii="Times New Roman" w:hAnsi="Times New Roman" w:cs="Times New Roman"/>
        </w:rPr>
      </w:pPr>
      <w:r w:rsidRPr="00B114DF">
        <w:rPr>
          <w:rFonts w:ascii="Times New Roman" w:hAnsi="Times New Roman" w:cs="Times New Roman"/>
        </w:rPr>
        <w:t>B</w:t>
      </w:r>
      <w:r w:rsidR="00E60095" w:rsidRPr="00B114DF">
        <w:rPr>
          <w:rFonts w:ascii="Times New Roman" w:hAnsi="Times New Roman" w:cs="Times New Roman"/>
        </w:rPr>
        <w:t>/</w:t>
      </w:r>
      <w:r w:rsidR="00600AFD" w:rsidRPr="00B114DF">
        <w:rPr>
          <w:rFonts w:ascii="Times New Roman" w:hAnsi="Times New Roman" w:cs="Times New Roman"/>
        </w:rPr>
        <w:t xml:space="preserve">pomimo stwierdzonych wad w Przedmiocie Umowy, </w:t>
      </w:r>
      <w:r w:rsidR="00515948" w:rsidRPr="00B114DF">
        <w:rPr>
          <w:rFonts w:ascii="Times New Roman" w:hAnsi="Times New Roman" w:cs="Times New Roman"/>
        </w:rPr>
        <w:t xml:space="preserve">wykonawca </w:t>
      </w:r>
      <w:r w:rsidR="00600AFD" w:rsidRPr="00B114DF">
        <w:rPr>
          <w:rFonts w:ascii="Times New Roman" w:hAnsi="Times New Roman" w:cs="Times New Roman"/>
        </w:rPr>
        <w:t>nie wykonał obowiązków wynikających z rękojmi lub gwarancji</w:t>
      </w:r>
      <w:r w:rsidR="00E60095" w:rsidRPr="00B114DF">
        <w:rPr>
          <w:rFonts w:ascii="Times New Roman" w:hAnsi="Times New Roman" w:cs="Times New Roman"/>
        </w:rPr>
        <w:t>;</w:t>
      </w:r>
      <w:r w:rsidRPr="00B114DF">
        <w:rPr>
          <w:rFonts w:ascii="Times New Roman" w:hAnsi="Times New Roman" w:cs="Times New Roman"/>
        </w:rPr>
        <w:t xml:space="preserve"> </w:t>
      </w:r>
    </w:p>
    <w:p w:rsidR="00C405CF" w:rsidRPr="00B114DF" w:rsidRDefault="00C405CF"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Zamawiający może zrealizować swoje uprawnienie o którym mowa w ust. </w:t>
      </w:r>
      <w:r w:rsidR="00E60095" w:rsidRPr="00B114DF">
        <w:rPr>
          <w:rFonts w:ascii="Times New Roman" w:hAnsi="Times New Roman" w:cs="Times New Roman"/>
        </w:rPr>
        <w:t>3</w:t>
      </w:r>
      <w:r w:rsidRPr="00B114DF">
        <w:rPr>
          <w:rFonts w:ascii="Times New Roman" w:hAnsi="Times New Roman" w:cs="Times New Roman"/>
        </w:rPr>
        <w:t xml:space="preserve"> w terminie 30 dni od naruszenia zobowiązania przez Wykonawcę.</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1</w:t>
      </w:r>
      <w:r w:rsidR="00E60095" w:rsidRPr="00B114DF">
        <w:rPr>
          <w:rFonts w:ascii="Times New Roman" w:hAnsi="Times New Roman" w:cs="Times New Roman"/>
        </w:rPr>
        <w:t>1</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Umowę sporządzono w trzech jednobrzmiących egzemplarzach jeden dla Wykonawcy i dwa dla Zamawiającego.</w:t>
      </w:r>
    </w:p>
    <w:p w:rsidR="00C405CF" w:rsidRPr="00B114DF" w:rsidRDefault="00C405CF"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Załączniki:</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1.</w:t>
      </w:r>
      <w:r w:rsidRPr="00B114DF">
        <w:rPr>
          <w:rFonts w:ascii="Times New Roman" w:hAnsi="Times New Roman" w:cs="Times New Roman"/>
        </w:rPr>
        <w:tab/>
        <w:t>formularz ofertowy</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2.</w:t>
      </w:r>
      <w:r w:rsidRPr="00B114DF">
        <w:rPr>
          <w:rFonts w:ascii="Times New Roman" w:hAnsi="Times New Roman" w:cs="Times New Roman"/>
        </w:rPr>
        <w:tab/>
        <w:t xml:space="preserve">formularz </w:t>
      </w:r>
      <w:r w:rsidR="0024486D" w:rsidRPr="00B114DF">
        <w:rPr>
          <w:rFonts w:ascii="Times New Roman" w:hAnsi="Times New Roman" w:cs="Times New Roman"/>
        </w:rPr>
        <w:t>kalkulacja cenowa – opis przedmiotu zamówienia</w:t>
      </w:r>
      <w:r w:rsidRPr="00B114DF">
        <w:rPr>
          <w:rFonts w:ascii="Times New Roman" w:hAnsi="Times New Roman" w:cs="Times New Roman"/>
        </w:rPr>
        <w:t xml:space="preserve">   </w:t>
      </w:r>
    </w:p>
    <w:p w:rsidR="00C405CF" w:rsidRPr="00B114DF" w:rsidRDefault="00C405CF" w:rsidP="00B114DF">
      <w:pPr>
        <w:spacing w:after="0" w:line="240" w:lineRule="auto"/>
        <w:jc w:val="both"/>
        <w:rPr>
          <w:rFonts w:ascii="Times New Roman" w:hAnsi="Times New Roman" w:cs="Times New Roman"/>
        </w:rPr>
      </w:pPr>
    </w:p>
    <w:p w:rsidR="00E931A1" w:rsidRPr="00B114DF" w:rsidRDefault="00C405CF" w:rsidP="00B114DF">
      <w:pPr>
        <w:spacing w:after="0" w:line="240" w:lineRule="auto"/>
        <w:ind w:firstLine="708"/>
        <w:jc w:val="both"/>
        <w:rPr>
          <w:rFonts w:ascii="Times New Roman" w:hAnsi="Times New Roman" w:cs="Times New Roman"/>
        </w:rPr>
      </w:pPr>
      <w:r w:rsidRPr="00B114DF">
        <w:rPr>
          <w:rFonts w:ascii="Times New Roman" w:hAnsi="Times New Roman" w:cs="Times New Roman"/>
        </w:rPr>
        <w:t>WYKONAWCA</w:t>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C7791" w:rsidRDefault="00AC7791" w:rsidP="003D1CF9">
      <w:pPr>
        <w:rPr>
          <w:rFonts w:ascii="Times New Roman" w:hAnsi="Times New Roman" w:cs="Times New Roman"/>
          <w:sz w:val="20"/>
          <w:szCs w:val="20"/>
        </w:rPr>
      </w:pPr>
    </w:p>
    <w:p w:rsidR="003D1CF9" w:rsidRDefault="003D1CF9" w:rsidP="003D1CF9">
      <w:pPr>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A338F1" w:rsidRDefault="00A338F1" w:rsidP="00A338F1">
      <w:pPr>
        <w:rPr>
          <w:rFonts w:ascii="Times New Roman" w:hAnsi="Times New Roman" w:cs="Times New Roman"/>
          <w:sz w:val="20"/>
          <w:szCs w:val="20"/>
        </w:rPr>
      </w:pPr>
    </w:p>
    <w:p w:rsidR="00E931A1" w:rsidRPr="00E931A1" w:rsidRDefault="00E931A1" w:rsidP="00A338F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635390" w:rsidRDefault="00C405CF" w:rsidP="00635390">
      <w:pPr>
        <w:jc w:val="both"/>
        <w:rPr>
          <w:rFonts w:ascii="Times New Roman" w:hAnsi="Times New Roman" w:cs="Times New Roman"/>
          <w:b/>
          <w:bCs/>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E329B2">
        <w:rPr>
          <w:rFonts w:ascii="Times New Roman" w:hAnsi="Times New Roman" w:cs="Times New Roman"/>
          <w:b/>
        </w:rPr>
        <w:t xml:space="preserve">wykonanie i </w:t>
      </w:r>
      <w:r w:rsidR="00C4120B" w:rsidRPr="00B4555F">
        <w:rPr>
          <w:rFonts w:ascii="Times New Roman" w:hAnsi="Times New Roman" w:cs="Times New Roman"/>
          <w:b/>
          <w:bCs/>
        </w:rPr>
        <w:t xml:space="preserve">dostawę </w:t>
      </w:r>
      <w:r w:rsidR="00635390" w:rsidRPr="00635390">
        <w:rPr>
          <w:rFonts w:ascii="Times New Roman" w:hAnsi="Times New Roman" w:cs="Times New Roman"/>
          <w:b/>
          <w:bCs/>
        </w:rPr>
        <w:t xml:space="preserve">odzieży i obuwia medycznego oraz niemedycznej odzieży i obuwia ochronnego na </w:t>
      </w:r>
      <w:r w:rsidR="00635390">
        <w:rPr>
          <w:rFonts w:ascii="Times New Roman" w:hAnsi="Times New Roman" w:cs="Times New Roman"/>
          <w:b/>
          <w:bCs/>
        </w:rPr>
        <w:t>potrzeby Uniwersyteckiego S</w:t>
      </w:r>
      <w:r w:rsidR="00635390" w:rsidRPr="00635390">
        <w:rPr>
          <w:rFonts w:ascii="Times New Roman" w:hAnsi="Times New Roman" w:cs="Times New Roman"/>
          <w:b/>
          <w:bCs/>
        </w:rPr>
        <w:t xml:space="preserve">zpitala </w:t>
      </w:r>
      <w:r w:rsidR="00635390">
        <w:rPr>
          <w:rFonts w:ascii="Times New Roman" w:hAnsi="Times New Roman" w:cs="Times New Roman"/>
          <w:b/>
          <w:bCs/>
        </w:rPr>
        <w:t>Dziecięcego w Krakowie</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t xml:space="preserve">Oświadczam, że </w:t>
      </w:r>
      <w:r w:rsidR="00571437">
        <w:rPr>
          <w:rFonts w:ascii="Times New Roman" w:hAnsi="Times New Roman" w:cs="Times New Roman"/>
        </w:rPr>
        <w:t>dostawy jednostkowe będą realizowane w terminie …….. dni od daty złożenia zamówienia</w:t>
      </w:r>
      <w:r w:rsidR="005B4096" w:rsidRPr="00B4555F">
        <w:rPr>
          <w:rFonts w:ascii="Times New Roman" w:hAnsi="Times New Roman" w:cs="Times New Roman"/>
        </w:rPr>
        <w:t>.</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lastRenderedPageBreak/>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571437" w:rsidRDefault="00571437"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571437" w:rsidRPr="00853AE8" w:rsidRDefault="00571437"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Zadanie nr 1</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4742" w:type="dxa"/>
        <w:tblInd w:w="-5" w:type="dxa"/>
        <w:tblLook w:val="04A0" w:firstRow="1" w:lastRow="0" w:firstColumn="1" w:lastColumn="0" w:noHBand="0" w:noVBand="1"/>
      </w:tblPr>
      <w:tblGrid>
        <w:gridCol w:w="564"/>
        <w:gridCol w:w="3972"/>
        <w:gridCol w:w="3119"/>
        <w:gridCol w:w="709"/>
        <w:gridCol w:w="992"/>
        <w:gridCol w:w="1843"/>
        <w:gridCol w:w="1134"/>
        <w:gridCol w:w="2409"/>
      </w:tblGrid>
      <w:tr w:rsidR="00527D11" w:rsidTr="008E6322">
        <w:tc>
          <w:tcPr>
            <w:tcW w:w="564"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3972" w:type="dxa"/>
            <w:vAlign w:val="center"/>
          </w:tcPr>
          <w:p w:rsidR="00AF449A"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119"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524F32" w:rsidTr="008E6322">
        <w:trPr>
          <w:trHeight w:val="3980"/>
        </w:trPr>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D5148A" w:rsidRDefault="00A338F1" w:rsidP="00D5148A">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Fartuch lekarski wielorazowego użytku w kolorze białym, z haftem na</w:t>
            </w:r>
            <w:r w:rsidR="00746BB6">
              <w:rPr>
                <w:rFonts w:ascii="Times New Roman" w:eastAsia="Calibri" w:hAnsi="Times New Roman" w:cs="Times New Roman"/>
                <w:sz w:val="20"/>
                <w:szCs w:val="20"/>
              </w:rPr>
              <w:t>d lewą</w:t>
            </w:r>
            <w:r w:rsidRPr="00A338F1">
              <w:rPr>
                <w:rFonts w:ascii="Times New Roman" w:eastAsia="Calibri" w:hAnsi="Times New Roman" w:cs="Times New Roman"/>
                <w:sz w:val="20"/>
                <w:szCs w:val="20"/>
              </w:rPr>
              <w:t xml:space="preserve"> kieszeni</w:t>
            </w:r>
            <w:r w:rsidR="00746BB6">
              <w:rPr>
                <w:rFonts w:ascii="Times New Roman" w:eastAsia="Calibri" w:hAnsi="Times New Roman" w:cs="Times New Roman"/>
                <w:sz w:val="20"/>
                <w:szCs w:val="20"/>
              </w:rPr>
              <w:t>ą</w:t>
            </w:r>
            <w:r w:rsidRPr="00A338F1">
              <w:rPr>
                <w:rFonts w:ascii="Times New Roman" w:eastAsia="Calibri" w:hAnsi="Times New Roman" w:cs="Times New Roman"/>
                <w:sz w:val="20"/>
                <w:szCs w:val="20"/>
              </w:rPr>
              <w:t xml:space="preserve"> fartucha </w:t>
            </w:r>
            <w:proofErr w:type="spellStart"/>
            <w:r w:rsidRPr="00A338F1">
              <w:rPr>
                <w:rFonts w:ascii="Times New Roman" w:eastAsia="Calibri" w:hAnsi="Times New Roman" w:cs="Times New Roman"/>
                <w:sz w:val="20"/>
                <w:szCs w:val="20"/>
              </w:rPr>
              <w:t>zg</w:t>
            </w:r>
            <w:proofErr w:type="spellEnd"/>
            <w:r w:rsidRPr="00A338F1">
              <w:rPr>
                <w:rFonts w:ascii="Times New Roman" w:eastAsia="Calibri" w:hAnsi="Times New Roman" w:cs="Times New Roman"/>
                <w:sz w:val="20"/>
                <w:szCs w:val="20"/>
              </w:rPr>
              <w:t>. z wzorem podanym przez zamawiającego</w:t>
            </w:r>
            <w:r w:rsidR="00746BB6">
              <w:rPr>
                <w:rFonts w:ascii="Times New Roman" w:eastAsia="Calibri" w:hAnsi="Times New Roman" w:cs="Times New Roman"/>
                <w:sz w:val="20"/>
                <w:szCs w:val="20"/>
              </w:rPr>
              <w:t xml:space="preserve"> (logo i nazwa szpitala), splot skośny, skład surowcowy</w:t>
            </w:r>
            <w:r w:rsidR="00746BB6" w:rsidRPr="00746BB6">
              <w:rPr>
                <w:rFonts w:ascii="Times New Roman" w:eastAsia="Calibri" w:hAnsi="Times New Roman" w:cs="Times New Roman"/>
                <w:sz w:val="20"/>
                <w:szCs w:val="20"/>
              </w:rPr>
              <w:t>: 35-40% bawełna, 60-65% poliester, o gramaturze 150-160 g/m</w:t>
            </w:r>
            <w:r w:rsidR="00746BB6" w:rsidRPr="00746BB6">
              <w:rPr>
                <w:rFonts w:ascii="Times New Roman" w:eastAsia="Calibri" w:hAnsi="Times New Roman" w:cs="Times New Roman"/>
                <w:sz w:val="20"/>
                <w:szCs w:val="20"/>
                <w:vertAlign w:val="superscript"/>
              </w:rPr>
              <w:t>2</w:t>
            </w:r>
            <w:r w:rsidR="00D5148A">
              <w:rPr>
                <w:rFonts w:ascii="Times New Roman" w:eastAsia="Calibri" w:hAnsi="Times New Roman" w:cs="Times New Roman"/>
                <w:sz w:val="20"/>
                <w:szCs w:val="20"/>
              </w:rPr>
              <w:t>, zapewniający</w:t>
            </w:r>
            <w:r w:rsidR="00746BB6">
              <w:rPr>
                <w:rFonts w:ascii="Times New Roman" w:eastAsia="Calibri" w:hAnsi="Times New Roman" w:cs="Times New Roman"/>
                <w:sz w:val="20"/>
                <w:szCs w:val="20"/>
              </w:rPr>
              <w:t xml:space="preserve"> wysoki komfort </w:t>
            </w:r>
            <w:proofErr w:type="spellStart"/>
            <w:r w:rsidR="00746BB6">
              <w:rPr>
                <w:rFonts w:ascii="Times New Roman" w:eastAsia="Calibri" w:hAnsi="Times New Roman" w:cs="Times New Roman"/>
                <w:sz w:val="20"/>
                <w:szCs w:val="20"/>
              </w:rPr>
              <w:t>termofizjologiczny</w:t>
            </w:r>
            <w:proofErr w:type="spellEnd"/>
            <w:r w:rsidR="00746BB6">
              <w:rPr>
                <w:rFonts w:ascii="Times New Roman" w:eastAsia="Calibri" w:hAnsi="Times New Roman" w:cs="Times New Roman"/>
                <w:sz w:val="20"/>
                <w:szCs w:val="20"/>
              </w:rPr>
              <w:t xml:space="preserve">. </w:t>
            </w:r>
            <w:r w:rsidR="00D5148A">
              <w:rPr>
                <w:rFonts w:ascii="Times New Roman" w:eastAsia="Calibri" w:hAnsi="Times New Roman" w:cs="Times New Roman"/>
                <w:sz w:val="20"/>
                <w:szCs w:val="20"/>
              </w:rPr>
              <w:t>Długość –</w:t>
            </w:r>
            <w:r w:rsidR="00D5148A" w:rsidRPr="00D5148A">
              <w:rPr>
                <w:rFonts w:ascii="Times New Roman" w:eastAsia="Calibri" w:hAnsi="Times New Roman" w:cs="Times New Roman"/>
                <w:sz w:val="20"/>
                <w:szCs w:val="20"/>
              </w:rPr>
              <w:t xml:space="preserve"> do</w:t>
            </w:r>
            <w:r w:rsidR="00D5148A">
              <w:rPr>
                <w:rFonts w:ascii="Times New Roman" w:eastAsia="Calibri" w:hAnsi="Times New Roman" w:cs="Times New Roman"/>
                <w:sz w:val="20"/>
                <w:szCs w:val="20"/>
              </w:rPr>
              <w:t xml:space="preserve"> kolan; </w:t>
            </w:r>
            <w:r w:rsidR="00D5148A" w:rsidRPr="00D5148A">
              <w:rPr>
                <w:rFonts w:ascii="Times New Roman" w:eastAsia="Calibri" w:hAnsi="Times New Roman" w:cs="Times New Roman"/>
                <w:sz w:val="20"/>
                <w:szCs w:val="20"/>
              </w:rPr>
              <w:t>Fason – lekko dopasowany;</w:t>
            </w:r>
            <w:r w:rsidR="00D5148A">
              <w:rPr>
                <w:rFonts w:ascii="Times New Roman" w:eastAsia="Calibri" w:hAnsi="Times New Roman" w:cs="Times New Roman"/>
                <w:sz w:val="20"/>
                <w:szCs w:val="20"/>
              </w:rPr>
              <w:t xml:space="preserve"> </w:t>
            </w:r>
            <w:r w:rsidR="00D5148A" w:rsidRPr="00D5148A">
              <w:rPr>
                <w:rFonts w:ascii="Times New Roman" w:eastAsia="Calibri" w:hAnsi="Times New Roman" w:cs="Times New Roman"/>
                <w:sz w:val="20"/>
                <w:szCs w:val="20"/>
              </w:rPr>
              <w:t>Kołnierz – niewielki wykładany;</w:t>
            </w:r>
            <w:r w:rsidR="00D5148A">
              <w:rPr>
                <w:rFonts w:ascii="Times New Roman" w:eastAsia="Calibri" w:hAnsi="Times New Roman" w:cs="Times New Roman"/>
                <w:sz w:val="20"/>
                <w:szCs w:val="20"/>
              </w:rPr>
              <w:t xml:space="preserve"> </w:t>
            </w:r>
            <w:r w:rsidR="00D5148A" w:rsidRPr="00D5148A">
              <w:rPr>
                <w:rFonts w:ascii="Times New Roman" w:eastAsia="Calibri" w:hAnsi="Times New Roman" w:cs="Times New Roman"/>
                <w:sz w:val="20"/>
                <w:szCs w:val="20"/>
              </w:rPr>
              <w:t>Rękaw – długi lub krótki;</w:t>
            </w:r>
            <w:r w:rsidR="00D5148A">
              <w:rPr>
                <w:rFonts w:ascii="Times New Roman" w:eastAsia="Calibri" w:hAnsi="Times New Roman" w:cs="Times New Roman"/>
                <w:sz w:val="20"/>
                <w:szCs w:val="20"/>
              </w:rPr>
              <w:t xml:space="preserve"> </w:t>
            </w:r>
            <w:r w:rsidR="00D5148A" w:rsidRPr="00D5148A">
              <w:rPr>
                <w:rFonts w:ascii="Times New Roman" w:eastAsia="Calibri" w:hAnsi="Times New Roman" w:cs="Times New Roman"/>
                <w:sz w:val="20"/>
                <w:szCs w:val="20"/>
              </w:rPr>
              <w:t>Kieszenie – trzy kieszenie z przodu: dwie u dołu, jedna mała na lewej piersi</w:t>
            </w:r>
            <w:r w:rsidR="00D5148A">
              <w:rPr>
                <w:rFonts w:ascii="Times New Roman" w:eastAsia="Calibri" w:hAnsi="Times New Roman" w:cs="Times New Roman"/>
                <w:sz w:val="20"/>
                <w:szCs w:val="20"/>
              </w:rPr>
              <w:t>.</w:t>
            </w:r>
          </w:p>
          <w:p w:rsidR="00A338F1" w:rsidRPr="00524F32" w:rsidRDefault="00A338F1" w:rsidP="00D5148A">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A338F1">
                <w:rPr>
                  <w:rFonts w:ascii="Times New Roman" w:eastAsia="Calibri" w:hAnsi="Times New Roman" w:cs="Times New Roman"/>
                  <w:sz w:val="20"/>
                  <w:szCs w:val="20"/>
                </w:rPr>
                <w:t>95</w:t>
              </w:r>
              <w:r w:rsidRPr="00A338F1">
                <w:rPr>
                  <w:rFonts w:ascii="Times New Roman" w:eastAsia="Calibri" w:hAnsi="Times New Roman" w:cs="Times New Roman"/>
                  <w:sz w:val="20"/>
                  <w:szCs w:val="20"/>
                  <w:vertAlign w:val="superscript"/>
                </w:rPr>
                <w:t>0</w:t>
              </w:r>
              <w:r w:rsidRPr="00A338F1">
                <w:rPr>
                  <w:rFonts w:ascii="Times New Roman" w:eastAsia="Calibri" w:hAnsi="Times New Roman" w:cs="Times New Roman"/>
                  <w:sz w:val="20"/>
                  <w:szCs w:val="20"/>
                </w:rPr>
                <w:t>C</w:t>
              </w:r>
            </w:smartTag>
            <w:r w:rsidRPr="00A338F1">
              <w:rPr>
                <w:rFonts w:ascii="Times New Roman" w:eastAsia="Calibri" w:hAnsi="Times New Roman" w:cs="Times New Roman"/>
                <w:sz w:val="20"/>
                <w:szCs w:val="20"/>
              </w:rPr>
              <w:t xml:space="preserve">, z możliwością łączenia kolorów, nie odbarwiającej się w praniu, niekurczliwej. Odzież winna spełniać wymagania norm zharmonizowanych </w:t>
            </w:r>
            <w:r w:rsidR="00D5148A" w:rsidRPr="00D5148A">
              <w:rPr>
                <w:rFonts w:ascii="Times New Roman" w:eastAsia="Calibri" w:hAnsi="Times New Roman" w:cs="Times New Roman"/>
                <w:sz w:val="20"/>
                <w:szCs w:val="20"/>
              </w:rPr>
              <w:t>PN-EN 13795-1+A1:2009</w:t>
            </w:r>
            <w:r w:rsidR="00D5148A">
              <w:rPr>
                <w:rFonts w:ascii="Times New Roman" w:eastAsia="Calibri" w:hAnsi="Times New Roman" w:cs="Times New Roman"/>
                <w:sz w:val="20"/>
                <w:szCs w:val="20"/>
              </w:rPr>
              <w:t xml:space="preserve"> lub ENV 14237:2002 lub </w:t>
            </w:r>
            <w:r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9D0B32" w:rsidP="009D0B3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9D0B32" w:rsidP="009D0B3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20522B" w:rsidTr="00527D11">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04296D" w:rsidRDefault="00746BB6"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Ubranie lekarskie </w:t>
            </w:r>
            <w:r w:rsidR="0004296D">
              <w:rPr>
                <w:rFonts w:ascii="Times New Roman" w:eastAsia="Calibri" w:hAnsi="Times New Roman" w:cs="Times New Roman"/>
                <w:sz w:val="20"/>
                <w:szCs w:val="20"/>
              </w:rPr>
              <w:t xml:space="preserve">męskie </w:t>
            </w:r>
            <w:r w:rsidR="0004296D" w:rsidRPr="00A338F1">
              <w:rPr>
                <w:rFonts w:ascii="Times New Roman" w:eastAsia="Calibri" w:hAnsi="Times New Roman" w:cs="Times New Roman"/>
                <w:sz w:val="20"/>
                <w:szCs w:val="20"/>
              </w:rPr>
              <w:t xml:space="preserve">wielorazowego użytku w kolorze </w:t>
            </w:r>
            <w:r w:rsidR="0004296D">
              <w:rPr>
                <w:rFonts w:ascii="Times New Roman" w:eastAsia="Calibri" w:hAnsi="Times New Roman" w:cs="Times New Roman"/>
                <w:sz w:val="20"/>
                <w:szCs w:val="20"/>
              </w:rPr>
              <w:t>zielonym</w:t>
            </w:r>
            <w:r w:rsidR="0004296D" w:rsidRPr="00A338F1">
              <w:rPr>
                <w:rFonts w:ascii="Times New Roman" w:eastAsia="Calibri" w:hAnsi="Times New Roman" w:cs="Times New Roman"/>
                <w:sz w:val="20"/>
                <w:szCs w:val="20"/>
              </w:rPr>
              <w:t>, z haftem na</w:t>
            </w:r>
            <w:r w:rsidR="0004296D">
              <w:rPr>
                <w:rFonts w:ascii="Times New Roman" w:eastAsia="Calibri" w:hAnsi="Times New Roman" w:cs="Times New Roman"/>
                <w:sz w:val="20"/>
                <w:szCs w:val="20"/>
              </w:rPr>
              <w:t>d lewą</w:t>
            </w:r>
            <w:r w:rsidR="0004296D" w:rsidRPr="00A338F1">
              <w:rPr>
                <w:rFonts w:ascii="Times New Roman" w:eastAsia="Calibri" w:hAnsi="Times New Roman" w:cs="Times New Roman"/>
                <w:sz w:val="20"/>
                <w:szCs w:val="20"/>
              </w:rPr>
              <w:t xml:space="preserve"> kieszeni</w:t>
            </w:r>
            <w:r w:rsidR="0004296D">
              <w:rPr>
                <w:rFonts w:ascii="Times New Roman" w:eastAsia="Calibri" w:hAnsi="Times New Roman" w:cs="Times New Roman"/>
                <w:sz w:val="20"/>
                <w:szCs w:val="20"/>
              </w:rPr>
              <w:t>ą</w:t>
            </w:r>
            <w:r w:rsidR="0004296D" w:rsidRPr="00A338F1">
              <w:rPr>
                <w:rFonts w:ascii="Times New Roman" w:eastAsia="Calibri" w:hAnsi="Times New Roman" w:cs="Times New Roman"/>
                <w:sz w:val="20"/>
                <w:szCs w:val="20"/>
              </w:rPr>
              <w:t xml:space="preserve"> </w:t>
            </w:r>
            <w:proofErr w:type="spellStart"/>
            <w:r w:rsidR="0004296D" w:rsidRPr="00A338F1">
              <w:rPr>
                <w:rFonts w:ascii="Times New Roman" w:eastAsia="Calibri" w:hAnsi="Times New Roman" w:cs="Times New Roman"/>
                <w:sz w:val="20"/>
                <w:szCs w:val="20"/>
              </w:rPr>
              <w:t>zg</w:t>
            </w:r>
            <w:proofErr w:type="spellEnd"/>
            <w:r w:rsidR="0004296D" w:rsidRPr="00A338F1">
              <w:rPr>
                <w:rFonts w:ascii="Times New Roman" w:eastAsia="Calibri" w:hAnsi="Times New Roman" w:cs="Times New Roman"/>
                <w:sz w:val="20"/>
                <w:szCs w:val="20"/>
              </w:rPr>
              <w:t>. z wzorem podanym przez zamawiającego</w:t>
            </w:r>
            <w:r w:rsidR="0004296D">
              <w:rPr>
                <w:rFonts w:ascii="Times New Roman" w:eastAsia="Calibri" w:hAnsi="Times New Roman" w:cs="Times New Roman"/>
                <w:sz w:val="20"/>
                <w:szCs w:val="20"/>
              </w:rPr>
              <w:t xml:space="preserve"> (logo i nazwa szpitala), splot skośny, skład surowcowy</w:t>
            </w:r>
            <w:r w:rsidR="0004296D" w:rsidRPr="00746BB6">
              <w:rPr>
                <w:rFonts w:ascii="Times New Roman" w:eastAsia="Calibri" w:hAnsi="Times New Roman" w:cs="Times New Roman"/>
                <w:sz w:val="20"/>
                <w:szCs w:val="20"/>
              </w:rPr>
              <w:t>: 35-40% bawełna, 60-65% poliester, o gramaturze 150-160 g/m</w:t>
            </w:r>
            <w:r w:rsidR="0004296D" w:rsidRPr="00746BB6">
              <w:rPr>
                <w:rFonts w:ascii="Times New Roman" w:eastAsia="Calibri" w:hAnsi="Times New Roman" w:cs="Times New Roman"/>
                <w:sz w:val="20"/>
                <w:szCs w:val="20"/>
                <w:vertAlign w:val="superscript"/>
              </w:rPr>
              <w:t>2</w:t>
            </w:r>
            <w:r w:rsidR="0004296D">
              <w:rPr>
                <w:rFonts w:ascii="Times New Roman" w:eastAsia="Calibri" w:hAnsi="Times New Roman" w:cs="Times New Roman"/>
                <w:sz w:val="20"/>
                <w:szCs w:val="20"/>
              </w:rPr>
              <w:t xml:space="preserve">, zapewniający wysoki komfort </w:t>
            </w:r>
            <w:proofErr w:type="spellStart"/>
            <w:r w:rsidR="0004296D">
              <w:rPr>
                <w:rFonts w:ascii="Times New Roman" w:eastAsia="Calibri" w:hAnsi="Times New Roman" w:cs="Times New Roman"/>
                <w:sz w:val="20"/>
                <w:szCs w:val="20"/>
              </w:rPr>
              <w:t>termofizjologiczny</w:t>
            </w:r>
            <w:proofErr w:type="spellEnd"/>
            <w:r w:rsidR="0004296D">
              <w:rPr>
                <w:rFonts w:ascii="Times New Roman" w:eastAsia="Calibri" w:hAnsi="Times New Roman" w:cs="Times New Roman"/>
                <w:sz w:val="20"/>
                <w:szCs w:val="20"/>
              </w:rPr>
              <w:t xml:space="preserve">. </w:t>
            </w:r>
          </w:p>
          <w:p w:rsidR="0004296D" w:rsidRDefault="0004296D"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Pr>
                <w:rFonts w:ascii="Times New Roman" w:eastAsia="Calibri" w:hAnsi="Times New Roman" w:cs="Times New Roman"/>
                <w:sz w:val="20"/>
                <w:szCs w:val="20"/>
              </w:rPr>
              <w:t>lewej strony na wysokości klatki piersiowej, dekolt niewielki  na zakładkę w kształcie litery V;</w:t>
            </w:r>
          </w:p>
          <w:p w:rsidR="0004296D" w:rsidRDefault="0004296D"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Spodnie: proste, na gumkę z trokami do wiązania z przodu</w:t>
            </w:r>
            <w:r w:rsidR="0020522B">
              <w:rPr>
                <w:rFonts w:ascii="Times New Roman" w:eastAsia="Calibri" w:hAnsi="Times New Roman" w:cs="Times New Roman"/>
                <w:sz w:val="20"/>
                <w:szCs w:val="20"/>
              </w:rPr>
              <w:t>, z dwiema kieszeniami bocznymi.</w:t>
            </w:r>
          </w:p>
          <w:p w:rsidR="00D5148A" w:rsidRPr="00524F32" w:rsidRDefault="0004296D" w:rsidP="0020522B">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A338F1">
                <w:rPr>
                  <w:rFonts w:ascii="Times New Roman" w:eastAsia="Calibri" w:hAnsi="Times New Roman" w:cs="Times New Roman"/>
                  <w:sz w:val="20"/>
                  <w:szCs w:val="20"/>
                </w:rPr>
                <w:t>95</w:t>
              </w:r>
              <w:r w:rsidRPr="00A338F1">
                <w:rPr>
                  <w:rFonts w:ascii="Times New Roman" w:eastAsia="Calibri" w:hAnsi="Times New Roman" w:cs="Times New Roman"/>
                  <w:sz w:val="20"/>
                  <w:szCs w:val="20"/>
                  <w:vertAlign w:val="superscript"/>
                </w:rPr>
                <w:t>0</w:t>
              </w:r>
              <w:r w:rsidRPr="00A338F1">
                <w:rPr>
                  <w:rFonts w:ascii="Times New Roman" w:eastAsia="Calibri" w:hAnsi="Times New Roman" w:cs="Times New Roman"/>
                  <w:sz w:val="20"/>
                  <w:szCs w:val="20"/>
                </w:rPr>
                <w:t>C</w:t>
              </w:r>
            </w:smartTag>
            <w:r w:rsidRPr="00A338F1">
              <w:rPr>
                <w:rFonts w:ascii="Times New Roman" w:eastAsia="Calibri" w:hAnsi="Times New Roman" w:cs="Times New Roman"/>
                <w:sz w:val="20"/>
                <w:szCs w:val="20"/>
              </w:rPr>
              <w:t xml:space="preserve">, z możliwością łączenia kolorów, nie odbarwiającej się w praniu, niekurczliwej. Odzież winna spełniać wymagania norm zharmonizowanych </w:t>
            </w:r>
            <w:r w:rsidRPr="00D5148A">
              <w:rPr>
                <w:rFonts w:ascii="Times New Roman" w:eastAsia="Calibri" w:hAnsi="Times New Roman" w:cs="Times New Roman"/>
                <w:sz w:val="20"/>
                <w:szCs w:val="20"/>
              </w:rPr>
              <w:t>PN-EN 13795-1+A1:2009</w:t>
            </w:r>
            <w:r>
              <w:rPr>
                <w:rFonts w:ascii="Times New Roman" w:eastAsia="Calibri" w:hAnsi="Times New Roman" w:cs="Times New Roman"/>
                <w:sz w:val="20"/>
                <w:szCs w:val="20"/>
              </w:rPr>
              <w:t xml:space="preserve"> lub ENV 14237:2002 lub </w:t>
            </w:r>
            <w:r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20522B" w:rsidRPr="0020522B" w:rsidRDefault="0020522B" w:rsidP="0020522B">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Ubranie lekarskie </w:t>
            </w:r>
            <w:r>
              <w:rPr>
                <w:rFonts w:ascii="Times New Roman" w:eastAsia="Calibri" w:hAnsi="Times New Roman" w:cs="Times New Roman"/>
                <w:sz w:val="20"/>
                <w:szCs w:val="20"/>
              </w:rPr>
              <w:t xml:space="preserve">damskie </w:t>
            </w:r>
            <w:r w:rsidRPr="0020522B">
              <w:rPr>
                <w:rFonts w:ascii="Times New Roman" w:eastAsia="Calibri" w:hAnsi="Times New Roman" w:cs="Times New Roman"/>
                <w:sz w:val="20"/>
                <w:szCs w:val="20"/>
              </w:rPr>
              <w:t xml:space="preserve">wielorazowego użytku w kolorze zielonym, z haftem nad lewą kieszenią </w:t>
            </w:r>
            <w:proofErr w:type="spellStart"/>
            <w:r w:rsidRPr="0020522B">
              <w:rPr>
                <w:rFonts w:ascii="Times New Roman" w:eastAsia="Calibri" w:hAnsi="Times New Roman" w:cs="Times New Roman"/>
                <w:sz w:val="20"/>
                <w:szCs w:val="20"/>
              </w:rPr>
              <w:t>zg</w:t>
            </w:r>
            <w:proofErr w:type="spellEnd"/>
            <w:r w:rsidRPr="0020522B">
              <w:rPr>
                <w:rFonts w:ascii="Times New Roman" w:eastAsia="Calibri" w:hAnsi="Times New Roman" w:cs="Times New Roman"/>
                <w:sz w:val="20"/>
                <w:szCs w:val="20"/>
              </w:rPr>
              <w:t>. z wzorem podanym przez zamawiającego (logo i nazwa szpitala), splot skośny, skład surowcowy: 35-40% bawełna, 60-65% poliester, o gramaturze 150-160 g/m</w:t>
            </w:r>
            <w:r w:rsidRPr="0020522B">
              <w:rPr>
                <w:rFonts w:ascii="Times New Roman" w:eastAsia="Calibri" w:hAnsi="Times New Roman" w:cs="Times New Roman"/>
                <w:sz w:val="20"/>
                <w:szCs w:val="20"/>
                <w:vertAlign w:val="superscript"/>
              </w:rPr>
              <w:t>2</w:t>
            </w:r>
            <w:r w:rsidRPr="0020522B">
              <w:rPr>
                <w:rFonts w:ascii="Times New Roman" w:eastAsia="Calibri" w:hAnsi="Times New Roman" w:cs="Times New Roman"/>
                <w:sz w:val="20"/>
                <w:szCs w:val="20"/>
              </w:rPr>
              <w:t xml:space="preserve">, zapewniający wysoki komfort </w:t>
            </w:r>
            <w:proofErr w:type="spellStart"/>
            <w:r w:rsidRPr="0020522B">
              <w:rPr>
                <w:rFonts w:ascii="Times New Roman" w:eastAsia="Calibri" w:hAnsi="Times New Roman" w:cs="Times New Roman"/>
                <w:sz w:val="20"/>
                <w:szCs w:val="20"/>
              </w:rPr>
              <w:t>termofizjologiczny</w:t>
            </w:r>
            <w:proofErr w:type="spellEnd"/>
            <w:r w:rsidRPr="0020522B">
              <w:rPr>
                <w:rFonts w:ascii="Times New Roman" w:eastAsia="Calibri" w:hAnsi="Times New Roman" w:cs="Times New Roman"/>
                <w:sz w:val="20"/>
                <w:szCs w:val="20"/>
              </w:rPr>
              <w:t>. 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lewej strony na wysokości klatki piersiowej, dekolt niewielki  na zakładkę w kształcie litery V;</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Spodnie: proste, na gumkę z trokami do wiązania z przodu, z dwiema kieszeniami bocznymi.</w:t>
            </w:r>
            <w:r>
              <w:rPr>
                <w:rFonts w:ascii="Times New Roman" w:eastAsia="Calibri" w:hAnsi="Times New Roman" w:cs="Times New Roman"/>
                <w:sz w:val="20"/>
                <w:szCs w:val="20"/>
              </w:rPr>
              <w:t xml:space="preserve"> Spódnica: ołówkowa z rozporkiem z tyłu, pas na gumkę z trokami do wiązania z przodu, dwie kieszenie boczne, długość do kolan.</w:t>
            </w:r>
          </w:p>
          <w:p w:rsidR="00524F32" w:rsidRPr="00524F32" w:rsidRDefault="0020522B" w:rsidP="0020522B">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xml:space="preserve">, z możliwością łączenia kolorów, nie odbarwiającej się w praniu, niekurczliwej. Odzież winna spełniać wymagania norm zharmonizowanych PN-EN 13795-1+A1:2009 lub ENV </w:t>
            </w:r>
            <w:r w:rsidRPr="0020522B">
              <w:rPr>
                <w:rFonts w:ascii="Times New Roman" w:eastAsia="Calibri" w:hAnsi="Times New Roman" w:cs="Times New Roman"/>
                <w:sz w:val="20"/>
                <w:szCs w:val="20"/>
              </w:rPr>
              <w:lastRenderedPageBreak/>
              <w:t>14237:2002 lub wymagania zapewniające równoważny poziom bezpieczeństwa</w:t>
            </w:r>
            <w:r>
              <w:rPr>
                <w:rFonts w:ascii="Times New Roman" w:eastAsia="Calibri" w:hAnsi="Times New Roman" w:cs="Times New Roman"/>
                <w:sz w:val="20"/>
                <w:szCs w:val="20"/>
              </w:rPr>
              <w:t>.</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20522B" w:rsidRPr="00726C39" w:rsidRDefault="0020522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20522B" w:rsidRDefault="0020522B"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Ubranie lekarskie męskie </w:t>
            </w:r>
            <w:r w:rsidRPr="00A338F1">
              <w:rPr>
                <w:rFonts w:ascii="Times New Roman" w:eastAsia="Calibri" w:hAnsi="Times New Roman" w:cs="Times New Roman"/>
                <w:sz w:val="20"/>
                <w:szCs w:val="20"/>
              </w:rPr>
              <w:t xml:space="preserve">wielorazowego użytku w kolorze </w:t>
            </w:r>
            <w:r>
              <w:rPr>
                <w:rFonts w:ascii="Times New Roman" w:eastAsia="Calibri" w:hAnsi="Times New Roman" w:cs="Times New Roman"/>
                <w:sz w:val="20"/>
                <w:szCs w:val="20"/>
              </w:rPr>
              <w:t>niebieskim</w:t>
            </w:r>
            <w:r w:rsidRPr="00A338F1">
              <w:rPr>
                <w:rFonts w:ascii="Times New Roman" w:eastAsia="Calibri" w:hAnsi="Times New Roman" w:cs="Times New Roman"/>
                <w:sz w:val="20"/>
                <w:szCs w:val="20"/>
              </w:rPr>
              <w:t>, z haftem na</w:t>
            </w:r>
            <w:r>
              <w:rPr>
                <w:rFonts w:ascii="Times New Roman" w:eastAsia="Calibri" w:hAnsi="Times New Roman" w:cs="Times New Roman"/>
                <w:sz w:val="20"/>
                <w:szCs w:val="20"/>
              </w:rPr>
              <w:t>d lewą</w:t>
            </w:r>
            <w:r w:rsidRPr="00A338F1">
              <w:rPr>
                <w:rFonts w:ascii="Times New Roman" w:eastAsia="Calibri" w:hAnsi="Times New Roman" w:cs="Times New Roman"/>
                <w:sz w:val="20"/>
                <w:szCs w:val="20"/>
              </w:rPr>
              <w:t xml:space="preserve"> kieszeni</w:t>
            </w:r>
            <w:r>
              <w:rPr>
                <w:rFonts w:ascii="Times New Roman" w:eastAsia="Calibri" w:hAnsi="Times New Roman" w:cs="Times New Roman"/>
                <w:sz w:val="20"/>
                <w:szCs w:val="20"/>
              </w:rPr>
              <w:t>ą</w:t>
            </w:r>
            <w:r w:rsidRPr="00A338F1">
              <w:rPr>
                <w:rFonts w:ascii="Times New Roman" w:eastAsia="Calibri" w:hAnsi="Times New Roman" w:cs="Times New Roman"/>
                <w:sz w:val="20"/>
                <w:szCs w:val="20"/>
              </w:rPr>
              <w:t xml:space="preserve"> </w:t>
            </w:r>
            <w:proofErr w:type="spellStart"/>
            <w:r w:rsidRPr="00A338F1">
              <w:rPr>
                <w:rFonts w:ascii="Times New Roman" w:eastAsia="Calibri" w:hAnsi="Times New Roman" w:cs="Times New Roman"/>
                <w:sz w:val="20"/>
                <w:szCs w:val="20"/>
              </w:rPr>
              <w:t>zg</w:t>
            </w:r>
            <w:proofErr w:type="spellEnd"/>
            <w:r w:rsidRPr="00A338F1">
              <w:rPr>
                <w:rFonts w:ascii="Times New Roman" w:eastAsia="Calibri" w:hAnsi="Times New Roman" w:cs="Times New Roman"/>
                <w:sz w:val="20"/>
                <w:szCs w:val="20"/>
              </w:rPr>
              <w:t>. z wzorem podanym przez zamawiającego</w:t>
            </w:r>
            <w:r>
              <w:rPr>
                <w:rFonts w:ascii="Times New Roman" w:eastAsia="Calibri" w:hAnsi="Times New Roman" w:cs="Times New Roman"/>
                <w:sz w:val="20"/>
                <w:szCs w:val="20"/>
              </w:rPr>
              <w:t xml:space="preserve"> (logo i nazwa szpitala), splot skośny, skład surowcowy</w:t>
            </w:r>
            <w:r w:rsidRPr="00746BB6">
              <w:rPr>
                <w:rFonts w:ascii="Times New Roman" w:eastAsia="Calibri" w:hAnsi="Times New Roman" w:cs="Times New Roman"/>
                <w:sz w:val="20"/>
                <w:szCs w:val="20"/>
              </w:rPr>
              <w:t>: 35-40% bawełna, 60-65% poliester, o gramaturze 150-160 g/m</w:t>
            </w:r>
            <w:r w:rsidRPr="00746BB6">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zapewniający wysoki komfort </w:t>
            </w:r>
            <w:proofErr w:type="spellStart"/>
            <w:r>
              <w:rPr>
                <w:rFonts w:ascii="Times New Roman" w:eastAsia="Calibri" w:hAnsi="Times New Roman" w:cs="Times New Roman"/>
                <w:sz w:val="20"/>
                <w:szCs w:val="20"/>
              </w:rPr>
              <w:t>termofizjologiczny</w:t>
            </w:r>
            <w:proofErr w:type="spellEnd"/>
            <w:r>
              <w:rPr>
                <w:rFonts w:ascii="Times New Roman" w:eastAsia="Calibri" w:hAnsi="Times New Roman" w:cs="Times New Roman"/>
                <w:sz w:val="20"/>
                <w:szCs w:val="20"/>
              </w:rPr>
              <w:t xml:space="preserve">. </w:t>
            </w:r>
          </w:p>
          <w:p w:rsidR="0020522B" w:rsidRDefault="0020522B"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Pr>
                <w:rFonts w:ascii="Times New Roman" w:eastAsia="Calibri" w:hAnsi="Times New Roman" w:cs="Times New Roman"/>
                <w:sz w:val="20"/>
                <w:szCs w:val="20"/>
              </w:rPr>
              <w:t>lewej strony na wysokości klatki piersiowej, dekolt niewielki  na zakładkę w kształcie litery V;</w:t>
            </w:r>
          </w:p>
          <w:p w:rsidR="0020522B" w:rsidRDefault="0020522B"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Spodnie: proste, na gumkę z trokami do wiązania z przodu, z dwiema kieszeniami bocznymi.</w:t>
            </w:r>
          </w:p>
          <w:p w:rsidR="0020522B" w:rsidRPr="00524F32" w:rsidRDefault="0020522B" w:rsidP="0020522B">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A338F1">
                <w:rPr>
                  <w:rFonts w:ascii="Times New Roman" w:eastAsia="Calibri" w:hAnsi="Times New Roman" w:cs="Times New Roman"/>
                  <w:sz w:val="20"/>
                  <w:szCs w:val="20"/>
                </w:rPr>
                <w:t>95</w:t>
              </w:r>
              <w:r w:rsidRPr="00A338F1">
                <w:rPr>
                  <w:rFonts w:ascii="Times New Roman" w:eastAsia="Calibri" w:hAnsi="Times New Roman" w:cs="Times New Roman"/>
                  <w:sz w:val="20"/>
                  <w:szCs w:val="20"/>
                  <w:vertAlign w:val="superscript"/>
                </w:rPr>
                <w:t>0</w:t>
              </w:r>
              <w:r w:rsidRPr="00A338F1">
                <w:rPr>
                  <w:rFonts w:ascii="Times New Roman" w:eastAsia="Calibri" w:hAnsi="Times New Roman" w:cs="Times New Roman"/>
                  <w:sz w:val="20"/>
                  <w:szCs w:val="20"/>
                </w:rPr>
                <w:t>C</w:t>
              </w:r>
            </w:smartTag>
            <w:r w:rsidRPr="00A338F1">
              <w:rPr>
                <w:rFonts w:ascii="Times New Roman" w:eastAsia="Calibri" w:hAnsi="Times New Roman" w:cs="Times New Roman"/>
                <w:sz w:val="20"/>
                <w:szCs w:val="20"/>
              </w:rPr>
              <w:t xml:space="preserve">, z możliwością łączenia kolorów, nie odbarwiającej się w praniu, niekurczliwej. Odzież winna spełniać wymagania norm zharmonizowanych </w:t>
            </w:r>
            <w:r w:rsidRPr="00D5148A">
              <w:rPr>
                <w:rFonts w:ascii="Times New Roman" w:eastAsia="Calibri" w:hAnsi="Times New Roman" w:cs="Times New Roman"/>
                <w:sz w:val="20"/>
                <w:szCs w:val="20"/>
              </w:rPr>
              <w:t>PN-EN 13795-1+A1:2009</w:t>
            </w:r>
            <w:r>
              <w:rPr>
                <w:rFonts w:ascii="Times New Roman" w:eastAsia="Calibri" w:hAnsi="Times New Roman" w:cs="Times New Roman"/>
                <w:sz w:val="20"/>
                <w:szCs w:val="20"/>
              </w:rPr>
              <w:t xml:space="preserve"> lub ENV 14237:2002 lub </w:t>
            </w:r>
            <w:r w:rsidRPr="00A338F1">
              <w:rPr>
                <w:rFonts w:ascii="Times New Roman" w:eastAsia="Calibri" w:hAnsi="Times New Roman" w:cs="Times New Roman"/>
                <w:sz w:val="20"/>
                <w:szCs w:val="20"/>
              </w:rPr>
              <w:t>wymagania zapewniające równoważny poziom bezpieczeństwa.</w:t>
            </w:r>
          </w:p>
        </w:tc>
        <w:tc>
          <w:tcPr>
            <w:tcW w:w="311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709"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1134"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240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20522B" w:rsidRPr="00726C39" w:rsidRDefault="0020522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20522B" w:rsidRPr="0020522B" w:rsidRDefault="0020522B" w:rsidP="00171C4B">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Ubranie lekarskie </w:t>
            </w:r>
            <w:r>
              <w:rPr>
                <w:rFonts w:ascii="Times New Roman" w:eastAsia="Calibri" w:hAnsi="Times New Roman" w:cs="Times New Roman"/>
                <w:sz w:val="20"/>
                <w:szCs w:val="20"/>
              </w:rPr>
              <w:t xml:space="preserve">damskie </w:t>
            </w:r>
            <w:r w:rsidRPr="0020522B">
              <w:rPr>
                <w:rFonts w:ascii="Times New Roman" w:eastAsia="Calibri" w:hAnsi="Times New Roman" w:cs="Times New Roman"/>
                <w:sz w:val="20"/>
                <w:szCs w:val="20"/>
              </w:rPr>
              <w:t xml:space="preserve">wielorazowego użytku w kolorze </w:t>
            </w:r>
            <w:r w:rsidR="00171C4B">
              <w:rPr>
                <w:rFonts w:ascii="Times New Roman" w:eastAsia="Calibri" w:hAnsi="Times New Roman" w:cs="Times New Roman"/>
                <w:sz w:val="20"/>
                <w:szCs w:val="20"/>
              </w:rPr>
              <w:t>niebieskim</w:t>
            </w:r>
            <w:r w:rsidRPr="0020522B">
              <w:rPr>
                <w:rFonts w:ascii="Times New Roman" w:eastAsia="Calibri" w:hAnsi="Times New Roman" w:cs="Times New Roman"/>
                <w:sz w:val="20"/>
                <w:szCs w:val="20"/>
              </w:rPr>
              <w:t xml:space="preserve">, z haftem nad lewą kieszenią </w:t>
            </w:r>
            <w:proofErr w:type="spellStart"/>
            <w:r w:rsidRPr="0020522B">
              <w:rPr>
                <w:rFonts w:ascii="Times New Roman" w:eastAsia="Calibri" w:hAnsi="Times New Roman" w:cs="Times New Roman"/>
                <w:sz w:val="20"/>
                <w:szCs w:val="20"/>
              </w:rPr>
              <w:t>zg</w:t>
            </w:r>
            <w:proofErr w:type="spellEnd"/>
            <w:r w:rsidRPr="0020522B">
              <w:rPr>
                <w:rFonts w:ascii="Times New Roman" w:eastAsia="Calibri" w:hAnsi="Times New Roman" w:cs="Times New Roman"/>
                <w:sz w:val="20"/>
                <w:szCs w:val="20"/>
              </w:rPr>
              <w:t>. z wzorem podanym przez zamawiającego (logo i nazwa szpitala), splot skośny, skład surowcowy: 35-40% bawełna, 60-65% poliester, o gramaturze 150-160 g/m</w:t>
            </w:r>
            <w:r w:rsidRPr="0020522B">
              <w:rPr>
                <w:rFonts w:ascii="Times New Roman" w:eastAsia="Calibri" w:hAnsi="Times New Roman" w:cs="Times New Roman"/>
                <w:sz w:val="20"/>
                <w:szCs w:val="20"/>
                <w:vertAlign w:val="superscript"/>
              </w:rPr>
              <w:t>2</w:t>
            </w:r>
            <w:r w:rsidRPr="0020522B">
              <w:rPr>
                <w:rFonts w:ascii="Times New Roman" w:eastAsia="Calibri" w:hAnsi="Times New Roman" w:cs="Times New Roman"/>
                <w:sz w:val="20"/>
                <w:szCs w:val="20"/>
              </w:rPr>
              <w:t xml:space="preserve">, zapewniający wysoki komfort </w:t>
            </w:r>
            <w:proofErr w:type="spellStart"/>
            <w:r w:rsidRPr="0020522B">
              <w:rPr>
                <w:rFonts w:ascii="Times New Roman" w:eastAsia="Calibri" w:hAnsi="Times New Roman" w:cs="Times New Roman"/>
                <w:sz w:val="20"/>
                <w:szCs w:val="20"/>
              </w:rPr>
              <w:t>termofizjologiczny</w:t>
            </w:r>
            <w:proofErr w:type="spellEnd"/>
            <w:r w:rsidRPr="0020522B">
              <w:rPr>
                <w:rFonts w:ascii="Times New Roman" w:eastAsia="Calibri" w:hAnsi="Times New Roman" w:cs="Times New Roman"/>
                <w:sz w:val="20"/>
                <w:szCs w:val="20"/>
              </w:rPr>
              <w:t>. 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lewej strony na wysokości klatki piersiowej, dekolt niewielki  na zakładkę w kształcie litery V;</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Spodnie: proste, na gumkę z trokami do wiązania z przodu, z dwiema kieszeniami bocznymi.</w:t>
            </w:r>
            <w:r>
              <w:rPr>
                <w:rFonts w:ascii="Times New Roman" w:eastAsia="Calibri" w:hAnsi="Times New Roman" w:cs="Times New Roman"/>
                <w:sz w:val="20"/>
                <w:szCs w:val="20"/>
              </w:rPr>
              <w:t xml:space="preserve"> Spódnica: </w:t>
            </w:r>
            <w:r>
              <w:rPr>
                <w:rFonts w:ascii="Times New Roman" w:eastAsia="Calibri" w:hAnsi="Times New Roman" w:cs="Times New Roman"/>
                <w:sz w:val="20"/>
                <w:szCs w:val="20"/>
              </w:rPr>
              <w:lastRenderedPageBreak/>
              <w:t>ołówkowa z rozporkiem z tyłu, pas na gumkę z trokami do wiązania z przodu, dwie kieszenie boczne, długość do kolan.</w:t>
            </w:r>
          </w:p>
          <w:p w:rsidR="0020522B" w:rsidRPr="00524F32" w:rsidRDefault="0020522B" w:rsidP="00171C4B">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z możliwością łączenia kolorów, nie odbarwiającej się w praniu, niekurczliwej. Odzież winna spełniać wymagania norm zharmonizowanych PN-EN 13795-1+A1:2009 lub ENV 14237:2002 lub wymagania zapewniające równoważny poziom bezpieczeństwa</w:t>
            </w:r>
            <w:r>
              <w:rPr>
                <w:rFonts w:ascii="Times New Roman" w:eastAsia="Calibri" w:hAnsi="Times New Roman" w:cs="Times New Roman"/>
                <w:sz w:val="20"/>
                <w:szCs w:val="20"/>
              </w:rPr>
              <w:t>.</w:t>
            </w:r>
          </w:p>
        </w:tc>
        <w:tc>
          <w:tcPr>
            <w:tcW w:w="311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709"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1134"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240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r>
      <w:tr w:rsidR="00171C4B" w:rsidTr="008E6322">
        <w:tc>
          <w:tcPr>
            <w:tcW w:w="564" w:type="dxa"/>
            <w:vAlign w:val="center"/>
          </w:tcPr>
          <w:p w:rsidR="00171C4B" w:rsidRPr="00726C39" w:rsidRDefault="00171C4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171C4B" w:rsidRDefault="00171C4B" w:rsidP="00171C4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Ubranie lekarskie męskie </w:t>
            </w:r>
            <w:r w:rsidRPr="00A338F1">
              <w:rPr>
                <w:rFonts w:ascii="Times New Roman" w:eastAsia="Calibri" w:hAnsi="Times New Roman" w:cs="Times New Roman"/>
                <w:sz w:val="20"/>
                <w:szCs w:val="20"/>
              </w:rPr>
              <w:t xml:space="preserve">wielorazowego użytku w kolorze </w:t>
            </w:r>
            <w:r>
              <w:rPr>
                <w:rFonts w:ascii="Times New Roman" w:eastAsia="Calibri" w:hAnsi="Times New Roman" w:cs="Times New Roman"/>
                <w:sz w:val="20"/>
                <w:szCs w:val="20"/>
              </w:rPr>
              <w:t>białym</w:t>
            </w:r>
            <w:r w:rsidRPr="00A338F1">
              <w:rPr>
                <w:rFonts w:ascii="Times New Roman" w:eastAsia="Calibri" w:hAnsi="Times New Roman" w:cs="Times New Roman"/>
                <w:sz w:val="20"/>
                <w:szCs w:val="20"/>
              </w:rPr>
              <w:t>, z haftem na</w:t>
            </w:r>
            <w:r>
              <w:rPr>
                <w:rFonts w:ascii="Times New Roman" w:eastAsia="Calibri" w:hAnsi="Times New Roman" w:cs="Times New Roman"/>
                <w:sz w:val="20"/>
                <w:szCs w:val="20"/>
              </w:rPr>
              <w:t>d lewą</w:t>
            </w:r>
            <w:r w:rsidRPr="00A338F1">
              <w:rPr>
                <w:rFonts w:ascii="Times New Roman" w:eastAsia="Calibri" w:hAnsi="Times New Roman" w:cs="Times New Roman"/>
                <w:sz w:val="20"/>
                <w:szCs w:val="20"/>
              </w:rPr>
              <w:t xml:space="preserve"> kieszeni</w:t>
            </w:r>
            <w:r>
              <w:rPr>
                <w:rFonts w:ascii="Times New Roman" w:eastAsia="Calibri" w:hAnsi="Times New Roman" w:cs="Times New Roman"/>
                <w:sz w:val="20"/>
                <w:szCs w:val="20"/>
              </w:rPr>
              <w:t>ą</w:t>
            </w:r>
            <w:r w:rsidRPr="00A338F1">
              <w:rPr>
                <w:rFonts w:ascii="Times New Roman" w:eastAsia="Calibri" w:hAnsi="Times New Roman" w:cs="Times New Roman"/>
                <w:sz w:val="20"/>
                <w:szCs w:val="20"/>
              </w:rPr>
              <w:t xml:space="preserve"> </w:t>
            </w:r>
            <w:proofErr w:type="spellStart"/>
            <w:r w:rsidRPr="00A338F1">
              <w:rPr>
                <w:rFonts w:ascii="Times New Roman" w:eastAsia="Calibri" w:hAnsi="Times New Roman" w:cs="Times New Roman"/>
                <w:sz w:val="20"/>
                <w:szCs w:val="20"/>
              </w:rPr>
              <w:t>zg</w:t>
            </w:r>
            <w:proofErr w:type="spellEnd"/>
            <w:r w:rsidRPr="00A338F1">
              <w:rPr>
                <w:rFonts w:ascii="Times New Roman" w:eastAsia="Calibri" w:hAnsi="Times New Roman" w:cs="Times New Roman"/>
                <w:sz w:val="20"/>
                <w:szCs w:val="20"/>
              </w:rPr>
              <w:t>. z wzorem podanym przez zamawiającego</w:t>
            </w:r>
            <w:r>
              <w:rPr>
                <w:rFonts w:ascii="Times New Roman" w:eastAsia="Calibri" w:hAnsi="Times New Roman" w:cs="Times New Roman"/>
                <w:sz w:val="20"/>
                <w:szCs w:val="20"/>
              </w:rPr>
              <w:t xml:space="preserve"> (logo i nazwa szpitala), splot skośny, skład surowcowy</w:t>
            </w:r>
            <w:r w:rsidRPr="00746BB6">
              <w:rPr>
                <w:rFonts w:ascii="Times New Roman" w:eastAsia="Calibri" w:hAnsi="Times New Roman" w:cs="Times New Roman"/>
                <w:sz w:val="20"/>
                <w:szCs w:val="20"/>
              </w:rPr>
              <w:t>: 35-40% bawełna, 60-65% poliester, o gramaturze 150-160 g/m</w:t>
            </w:r>
            <w:r w:rsidRPr="00746BB6">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zapewniający wysoki komfort </w:t>
            </w:r>
            <w:proofErr w:type="spellStart"/>
            <w:r>
              <w:rPr>
                <w:rFonts w:ascii="Times New Roman" w:eastAsia="Calibri" w:hAnsi="Times New Roman" w:cs="Times New Roman"/>
                <w:sz w:val="20"/>
                <w:szCs w:val="20"/>
              </w:rPr>
              <w:t>termofizjologiczny</w:t>
            </w:r>
            <w:proofErr w:type="spellEnd"/>
            <w:r>
              <w:rPr>
                <w:rFonts w:ascii="Times New Roman" w:eastAsia="Calibri" w:hAnsi="Times New Roman" w:cs="Times New Roman"/>
                <w:sz w:val="20"/>
                <w:szCs w:val="20"/>
              </w:rPr>
              <w:t xml:space="preserve">. </w:t>
            </w:r>
          </w:p>
          <w:p w:rsidR="00171C4B" w:rsidRDefault="00171C4B" w:rsidP="00171C4B">
            <w:pPr>
              <w:jc w:val="both"/>
              <w:rPr>
                <w:rFonts w:ascii="Times New Roman" w:eastAsia="Calibri" w:hAnsi="Times New Roman" w:cs="Times New Roman"/>
                <w:sz w:val="20"/>
                <w:szCs w:val="20"/>
              </w:rPr>
            </w:pPr>
            <w:r>
              <w:rPr>
                <w:rFonts w:ascii="Times New Roman" w:eastAsia="Calibri" w:hAnsi="Times New Roman" w:cs="Times New Roman"/>
                <w:sz w:val="20"/>
                <w:szCs w:val="20"/>
              </w:rPr>
              <w:t>Bluza: długość zakrywająca biodra, rękaw krótki, zapięcia na napy, trzy kieszenie – dwie naszywane dolne, jedna z lewej strony na wysokości klatki piersiowej, dekolt niewielki  na zakładkę w kształcie litery V;</w:t>
            </w:r>
          </w:p>
          <w:p w:rsidR="00171C4B" w:rsidRDefault="00171C4B" w:rsidP="00171C4B">
            <w:pPr>
              <w:jc w:val="both"/>
              <w:rPr>
                <w:rFonts w:ascii="Times New Roman" w:eastAsia="Calibri" w:hAnsi="Times New Roman" w:cs="Times New Roman"/>
                <w:sz w:val="20"/>
                <w:szCs w:val="20"/>
              </w:rPr>
            </w:pPr>
            <w:r>
              <w:rPr>
                <w:rFonts w:ascii="Times New Roman" w:eastAsia="Calibri" w:hAnsi="Times New Roman" w:cs="Times New Roman"/>
                <w:sz w:val="20"/>
                <w:szCs w:val="20"/>
              </w:rPr>
              <w:t>Spodnie: proste, na gumkę z trokami do wiązania z przodu, z dwiema kieszeniami bocznymi.</w:t>
            </w:r>
          </w:p>
          <w:p w:rsidR="00171C4B" w:rsidRPr="00524F32" w:rsidRDefault="00171C4B" w:rsidP="00171C4B">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A338F1">
                <w:rPr>
                  <w:rFonts w:ascii="Times New Roman" w:eastAsia="Calibri" w:hAnsi="Times New Roman" w:cs="Times New Roman"/>
                  <w:sz w:val="20"/>
                  <w:szCs w:val="20"/>
                </w:rPr>
                <w:t>95</w:t>
              </w:r>
              <w:r w:rsidRPr="00A338F1">
                <w:rPr>
                  <w:rFonts w:ascii="Times New Roman" w:eastAsia="Calibri" w:hAnsi="Times New Roman" w:cs="Times New Roman"/>
                  <w:sz w:val="20"/>
                  <w:szCs w:val="20"/>
                  <w:vertAlign w:val="superscript"/>
                </w:rPr>
                <w:t>0</w:t>
              </w:r>
              <w:r w:rsidRPr="00A338F1">
                <w:rPr>
                  <w:rFonts w:ascii="Times New Roman" w:eastAsia="Calibri" w:hAnsi="Times New Roman" w:cs="Times New Roman"/>
                  <w:sz w:val="20"/>
                  <w:szCs w:val="20"/>
                </w:rPr>
                <w:t>C</w:t>
              </w:r>
            </w:smartTag>
            <w:r w:rsidRPr="00A338F1">
              <w:rPr>
                <w:rFonts w:ascii="Times New Roman" w:eastAsia="Calibri" w:hAnsi="Times New Roman" w:cs="Times New Roman"/>
                <w:sz w:val="20"/>
                <w:szCs w:val="20"/>
              </w:rPr>
              <w:t xml:space="preserve">, z możliwością łączenia kolorów, nie odbarwiającej się w praniu, niekurczliwej. Odzież winna spełniać wymagania norm zharmonizowanych </w:t>
            </w:r>
            <w:r w:rsidRPr="00D5148A">
              <w:rPr>
                <w:rFonts w:ascii="Times New Roman" w:eastAsia="Calibri" w:hAnsi="Times New Roman" w:cs="Times New Roman"/>
                <w:sz w:val="20"/>
                <w:szCs w:val="20"/>
              </w:rPr>
              <w:t>PN-EN 13795-1+A1:2009</w:t>
            </w:r>
            <w:r>
              <w:rPr>
                <w:rFonts w:ascii="Times New Roman" w:eastAsia="Calibri" w:hAnsi="Times New Roman" w:cs="Times New Roman"/>
                <w:sz w:val="20"/>
                <w:szCs w:val="20"/>
              </w:rPr>
              <w:t xml:space="preserve"> lub ENV 14237:2002 lub </w:t>
            </w:r>
            <w:r w:rsidRPr="00A338F1">
              <w:rPr>
                <w:rFonts w:ascii="Times New Roman" w:eastAsia="Calibri" w:hAnsi="Times New Roman" w:cs="Times New Roman"/>
                <w:sz w:val="20"/>
                <w:szCs w:val="20"/>
              </w:rPr>
              <w:t>wymagania zapewniające równoważny poziom bezpieczeństwa.</w:t>
            </w:r>
          </w:p>
        </w:tc>
        <w:tc>
          <w:tcPr>
            <w:tcW w:w="311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709"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1134"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240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r>
      <w:tr w:rsidR="00171C4B" w:rsidTr="008E6322">
        <w:tc>
          <w:tcPr>
            <w:tcW w:w="564" w:type="dxa"/>
            <w:vAlign w:val="center"/>
          </w:tcPr>
          <w:p w:rsidR="00171C4B" w:rsidRPr="00726C39" w:rsidRDefault="00171C4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171C4B" w:rsidRPr="0020522B" w:rsidRDefault="00171C4B" w:rsidP="00E33749">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Ubranie lekarskie </w:t>
            </w:r>
            <w:r>
              <w:rPr>
                <w:rFonts w:ascii="Times New Roman" w:eastAsia="Calibri" w:hAnsi="Times New Roman" w:cs="Times New Roman"/>
                <w:sz w:val="20"/>
                <w:szCs w:val="20"/>
              </w:rPr>
              <w:t xml:space="preserve">damskie </w:t>
            </w:r>
            <w:r w:rsidRPr="0020522B">
              <w:rPr>
                <w:rFonts w:ascii="Times New Roman" w:eastAsia="Calibri" w:hAnsi="Times New Roman" w:cs="Times New Roman"/>
                <w:sz w:val="20"/>
                <w:szCs w:val="20"/>
              </w:rPr>
              <w:t xml:space="preserve">wielorazowego użytku w kolorze </w:t>
            </w:r>
            <w:r>
              <w:rPr>
                <w:rFonts w:ascii="Times New Roman" w:eastAsia="Calibri" w:hAnsi="Times New Roman" w:cs="Times New Roman"/>
                <w:sz w:val="20"/>
                <w:szCs w:val="20"/>
              </w:rPr>
              <w:t>białym</w:t>
            </w:r>
            <w:r w:rsidRPr="0020522B">
              <w:rPr>
                <w:rFonts w:ascii="Times New Roman" w:eastAsia="Calibri" w:hAnsi="Times New Roman" w:cs="Times New Roman"/>
                <w:sz w:val="20"/>
                <w:szCs w:val="20"/>
              </w:rPr>
              <w:t xml:space="preserve">, z haftem nad lewą kieszenią </w:t>
            </w:r>
            <w:proofErr w:type="spellStart"/>
            <w:r w:rsidRPr="0020522B">
              <w:rPr>
                <w:rFonts w:ascii="Times New Roman" w:eastAsia="Calibri" w:hAnsi="Times New Roman" w:cs="Times New Roman"/>
                <w:sz w:val="20"/>
                <w:szCs w:val="20"/>
              </w:rPr>
              <w:t>zg</w:t>
            </w:r>
            <w:proofErr w:type="spellEnd"/>
            <w:r w:rsidRPr="0020522B">
              <w:rPr>
                <w:rFonts w:ascii="Times New Roman" w:eastAsia="Calibri" w:hAnsi="Times New Roman" w:cs="Times New Roman"/>
                <w:sz w:val="20"/>
                <w:szCs w:val="20"/>
              </w:rPr>
              <w:t xml:space="preserve">. z wzorem podanym przez zamawiającego (logo i nazwa szpitala), splot skośny, skład surowcowy: 35-40% bawełna, 60-65% </w:t>
            </w:r>
            <w:r w:rsidRPr="0020522B">
              <w:rPr>
                <w:rFonts w:ascii="Times New Roman" w:eastAsia="Calibri" w:hAnsi="Times New Roman" w:cs="Times New Roman"/>
                <w:sz w:val="20"/>
                <w:szCs w:val="20"/>
              </w:rPr>
              <w:lastRenderedPageBreak/>
              <w:t>poliester, o gramaturze 150-160 g/m</w:t>
            </w:r>
            <w:r w:rsidRPr="0020522B">
              <w:rPr>
                <w:rFonts w:ascii="Times New Roman" w:eastAsia="Calibri" w:hAnsi="Times New Roman" w:cs="Times New Roman"/>
                <w:sz w:val="20"/>
                <w:szCs w:val="20"/>
                <w:vertAlign w:val="superscript"/>
              </w:rPr>
              <w:t>2</w:t>
            </w:r>
            <w:r w:rsidRPr="0020522B">
              <w:rPr>
                <w:rFonts w:ascii="Times New Roman" w:eastAsia="Calibri" w:hAnsi="Times New Roman" w:cs="Times New Roman"/>
                <w:sz w:val="20"/>
                <w:szCs w:val="20"/>
              </w:rPr>
              <w:t xml:space="preserve">, zapewniający wysoki komfort </w:t>
            </w:r>
            <w:proofErr w:type="spellStart"/>
            <w:r w:rsidRPr="0020522B">
              <w:rPr>
                <w:rFonts w:ascii="Times New Roman" w:eastAsia="Calibri" w:hAnsi="Times New Roman" w:cs="Times New Roman"/>
                <w:sz w:val="20"/>
                <w:szCs w:val="20"/>
              </w:rPr>
              <w:t>termofizjologiczny</w:t>
            </w:r>
            <w:proofErr w:type="spellEnd"/>
            <w:r w:rsidRPr="0020522B">
              <w:rPr>
                <w:rFonts w:ascii="Times New Roman" w:eastAsia="Calibri" w:hAnsi="Times New Roman" w:cs="Times New Roman"/>
                <w:sz w:val="20"/>
                <w:szCs w:val="20"/>
              </w:rPr>
              <w:t>. Bluza: długość zakrywająca biodra, rękaw krótki, zapięcia na napy, trzy kieszenie – dwie naszywane dolne, jedna z</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lewej strony na wysokości klatki piersiowej, dekolt niewielki  na zakładkę w kształcie litery V;</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Spodnie: proste, na gumkę z trokami do wiązania z przodu, z dwiema kieszeniami bocznymi.</w:t>
            </w:r>
            <w:r>
              <w:rPr>
                <w:rFonts w:ascii="Times New Roman" w:eastAsia="Calibri" w:hAnsi="Times New Roman" w:cs="Times New Roman"/>
                <w:sz w:val="20"/>
                <w:szCs w:val="20"/>
              </w:rPr>
              <w:t xml:space="preserve"> Spódnica: ołówkowa z rozporkiem z tyłu, pas na gumkę z trokami do wiązania z przodu, dwie kieszenie boczne, długość do kolan.</w:t>
            </w:r>
          </w:p>
          <w:p w:rsidR="00171C4B" w:rsidRPr="00524F32" w:rsidRDefault="00171C4B" w:rsidP="00E33749">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z możliwością łączenia kolorów, nie odbarwiającej się w praniu, niekurczliwej. Odzież winna spełniać wymagania norm zharmonizowanych PN-EN 13795-1+A1:2009 lub ENV 14237:2002 lub wymagania zapewniające równoważny poziom bezpieczeństwa</w:t>
            </w:r>
            <w:r>
              <w:rPr>
                <w:rFonts w:ascii="Times New Roman" w:eastAsia="Calibri" w:hAnsi="Times New Roman" w:cs="Times New Roman"/>
                <w:sz w:val="20"/>
                <w:szCs w:val="20"/>
              </w:rPr>
              <w:t>.</w:t>
            </w:r>
          </w:p>
        </w:tc>
        <w:tc>
          <w:tcPr>
            <w:tcW w:w="311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709"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1134"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240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line="276" w:lineRule="auto"/>
              <w:ind w:left="34" w:firstLine="0"/>
              <w:jc w:val="center"/>
              <w:rPr>
                <w:rFonts w:ascii="Times New Roman" w:eastAsia="Calibri" w:hAnsi="Times New Roman" w:cs="Times New Roman"/>
                <w:sz w:val="20"/>
                <w:szCs w:val="20"/>
              </w:rPr>
            </w:pPr>
          </w:p>
        </w:tc>
        <w:tc>
          <w:tcPr>
            <w:tcW w:w="3972" w:type="dxa"/>
          </w:tcPr>
          <w:p w:rsidR="00E33749" w:rsidRDefault="00926F21" w:rsidP="00E33749">
            <w:pPr>
              <w:jc w:val="both"/>
              <w:rPr>
                <w:rFonts w:ascii="Times New Roman" w:eastAsia="Calibri" w:hAnsi="Times New Roman" w:cs="Times New Roman"/>
                <w:sz w:val="20"/>
                <w:szCs w:val="20"/>
              </w:rPr>
            </w:pPr>
            <w:r>
              <w:rPr>
                <w:rFonts w:ascii="Times New Roman" w:eastAsia="Calibri" w:hAnsi="Times New Roman" w:cs="Times New Roman"/>
                <w:sz w:val="20"/>
                <w:szCs w:val="20"/>
              </w:rPr>
              <w:t>Ubranie pielęgniarskie w kolorze granatowym</w:t>
            </w:r>
            <w:r w:rsidR="004F752A">
              <w:rPr>
                <w:rFonts w:ascii="Times New Roman" w:eastAsia="Calibri" w:hAnsi="Times New Roman" w:cs="Times New Roman"/>
                <w:sz w:val="20"/>
                <w:szCs w:val="20"/>
              </w:rPr>
              <w:t>.</w:t>
            </w:r>
            <w:r w:rsidR="004F752A">
              <w:t xml:space="preserve"> </w:t>
            </w:r>
            <w:r w:rsidR="004F752A" w:rsidRPr="004F752A">
              <w:rPr>
                <w:rFonts w:ascii="Times New Roman" w:eastAsia="Calibri" w:hAnsi="Times New Roman" w:cs="Times New Roman"/>
                <w:sz w:val="20"/>
                <w:szCs w:val="20"/>
              </w:rPr>
              <w:t xml:space="preserve">Bluza: długość zakrywająca biodra, rękaw krótki, zapięcia na napy, trzy kieszenie – dwie naszywane dolne, jedna z lewej strony na wysokości klatki piersiowej, </w:t>
            </w:r>
            <w:r w:rsidR="00726C39" w:rsidRPr="00726C39">
              <w:rPr>
                <w:rFonts w:ascii="Times New Roman" w:eastAsia="Calibri" w:hAnsi="Times New Roman" w:cs="Times New Roman"/>
                <w:sz w:val="20"/>
                <w:szCs w:val="20"/>
              </w:rPr>
              <w:t xml:space="preserve">nad kieszenią </w:t>
            </w:r>
            <w:r w:rsidR="00726C39">
              <w:rPr>
                <w:rFonts w:ascii="Times New Roman" w:eastAsia="Calibri" w:hAnsi="Times New Roman" w:cs="Times New Roman"/>
                <w:sz w:val="20"/>
                <w:szCs w:val="20"/>
              </w:rPr>
              <w:t xml:space="preserve">haft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podanym przez zamawiającego (logo i nazwa szpitala)</w:t>
            </w:r>
            <w:r w:rsidR="00726C39">
              <w:rPr>
                <w:rFonts w:ascii="Times New Roman" w:eastAsia="Calibri" w:hAnsi="Times New Roman" w:cs="Times New Roman"/>
                <w:sz w:val="20"/>
                <w:szCs w:val="20"/>
              </w:rPr>
              <w:t xml:space="preserve">, </w:t>
            </w:r>
            <w:r w:rsidR="004F752A" w:rsidRPr="004F752A">
              <w:rPr>
                <w:rFonts w:ascii="Times New Roman" w:eastAsia="Calibri" w:hAnsi="Times New Roman" w:cs="Times New Roman"/>
                <w:sz w:val="20"/>
                <w:szCs w:val="20"/>
              </w:rPr>
              <w:t>dekolt niewielki  na zakładkę w kształcie litery V; Spodnie: proste, na gumkę z trokami do wiązania z przodu, z dwiema kieszeniami bocznymi. Spódnica: ołówkowa z rozporkiem z tyłu, pas na gumkę z trokami do wiązania z przodu, dwie kieszenie boczne, długość do kolan.</w:t>
            </w:r>
          </w:p>
          <w:p w:rsidR="00DD13AA" w:rsidRPr="00524F32" w:rsidRDefault="00DD13AA" w:rsidP="00E33749">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xml:space="preserve">, z możliwością łączenia kolorów, nie odbarwiającej się w praniu, niekurczliwej. Odzież winna spełniać wymagania norm zharmonizowanych </w:t>
            </w:r>
            <w:r w:rsidRPr="0020522B">
              <w:rPr>
                <w:rFonts w:ascii="Times New Roman" w:eastAsia="Calibri" w:hAnsi="Times New Roman" w:cs="Times New Roman"/>
                <w:sz w:val="20"/>
                <w:szCs w:val="20"/>
              </w:rPr>
              <w:lastRenderedPageBreak/>
              <w:t>PN-EN 13795-1+A1:2009 lub ENV 14237:2002 lub wymagania zapewniające równoważny poziom bezpieczeństwa</w:t>
            </w:r>
            <w:r>
              <w:rPr>
                <w:rFonts w:ascii="Times New Roman" w:eastAsia="Calibri" w:hAnsi="Times New Roman" w:cs="Times New Roman"/>
                <w:sz w:val="20"/>
                <w:szCs w:val="20"/>
              </w:rPr>
              <w:t>.</w:t>
            </w:r>
          </w:p>
        </w:tc>
        <w:tc>
          <w:tcPr>
            <w:tcW w:w="3119"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709"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900</w:t>
            </w:r>
          </w:p>
        </w:tc>
        <w:tc>
          <w:tcPr>
            <w:tcW w:w="1843"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1134"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2409" w:type="dxa"/>
          </w:tcPr>
          <w:p w:rsidR="00524F32" w:rsidRPr="00524F32" w:rsidRDefault="00524F32" w:rsidP="00E33749">
            <w:pPr>
              <w:spacing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line="276" w:lineRule="auto"/>
              <w:ind w:left="34" w:firstLine="0"/>
              <w:jc w:val="center"/>
              <w:rPr>
                <w:rFonts w:ascii="Times New Roman" w:eastAsia="Calibri" w:hAnsi="Times New Roman" w:cs="Times New Roman"/>
                <w:sz w:val="20"/>
                <w:szCs w:val="20"/>
              </w:rPr>
            </w:pPr>
          </w:p>
        </w:tc>
        <w:tc>
          <w:tcPr>
            <w:tcW w:w="3972" w:type="dxa"/>
          </w:tcPr>
          <w:p w:rsidR="00524F32" w:rsidRDefault="00926F21" w:rsidP="00E33749">
            <w:pPr>
              <w:jc w:val="both"/>
              <w:rPr>
                <w:rFonts w:ascii="Times New Roman" w:eastAsia="Calibri" w:hAnsi="Times New Roman" w:cs="Times New Roman"/>
                <w:sz w:val="20"/>
                <w:szCs w:val="20"/>
              </w:rPr>
            </w:pPr>
            <w:r w:rsidRPr="00926F21">
              <w:rPr>
                <w:rFonts w:ascii="Times New Roman" w:eastAsia="Calibri" w:hAnsi="Times New Roman" w:cs="Times New Roman"/>
                <w:sz w:val="20"/>
                <w:szCs w:val="20"/>
              </w:rPr>
              <w:t xml:space="preserve">Ubranie pielęgniarskie w kolorze </w:t>
            </w:r>
            <w:r>
              <w:rPr>
                <w:rFonts w:ascii="Times New Roman" w:eastAsia="Calibri" w:hAnsi="Times New Roman" w:cs="Times New Roman"/>
                <w:sz w:val="20"/>
                <w:szCs w:val="20"/>
              </w:rPr>
              <w:t>szafirowym</w:t>
            </w:r>
            <w:r w:rsidR="004F752A">
              <w:rPr>
                <w:rFonts w:ascii="Times New Roman" w:eastAsia="Calibri" w:hAnsi="Times New Roman" w:cs="Times New Roman"/>
                <w:sz w:val="20"/>
                <w:szCs w:val="20"/>
              </w:rPr>
              <w:t>.</w:t>
            </w:r>
            <w:r w:rsidR="004F752A">
              <w:t xml:space="preserve"> </w:t>
            </w:r>
            <w:r w:rsidR="004F752A" w:rsidRPr="004F752A">
              <w:rPr>
                <w:rFonts w:ascii="Times New Roman" w:eastAsia="Calibri" w:hAnsi="Times New Roman" w:cs="Times New Roman"/>
                <w:sz w:val="20"/>
                <w:szCs w:val="20"/>
              </w:rPr>
              <w:t>Bluza: długość zakrywająca biodra, rękaw krótki, zapięcia na napy, trzy kieszenie – dwie naszywane dolne, jedna z lewej strony na wysokości klatki piersiowej,</w:t>
            </w:r>
            <w:r w:rsidR="00726C39">
              <w:t xml:space="preserve"> </w:t>
            </w:r>
            <w:r w:rsidR="00726C39" w:rsidRPr="00726C39">
              <w:rPr>
                <w:rFonts w:ascii="Times New Roman" w:eastAsia="Calibri" w:hAnsi="Times New Roman" w:cs="Times New Roman"/>
                <w:sz w:val="20"/>
                <w:szCs w:val="20"/>
              </w:rPr>
              <w:t>nad kieszenią</w:t>
            </w:r>
            <w:r w:rsidR="00726C39">
              <w:rPr>
                <w:rFonts w:ascii="Times New Roman" w:eastAsia="Calibri" w:hAnsi="Times New Roman" w:cs="Times New Roman"/>
                <w:sz w:val="20"/>
                <w:szCs w:val="20"/>
              </w:rPr>
              <w:t xml:space="preserve"> haft</w:t>
            </w:r>
            <w:r w:rsidR="00726C39" w:rsidRPr="00726C39">
              <w:rPr>
                <w:rFonts w:ascii="Times New Roman" w:eastAsia="Calibri" w:hAnsi="Times New Roman" w:cs="Times New Roman"/>
                <w:sz w:val="20"/>
                <w:szCs w:val="20"/>
              </w:rPr>
              <w:t xml:space="preserve">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w:t>
            </w:r>
            <w:proofErr w:type="spellStart"/>
            <w:r w:rsidR="00726C39" w:rsidRPr="00726C39">
              <w:rPr>
                <w:rFonts w:ascii="Times New Roman" w:eastAsia="Calibri" w:hAnsi="Times New Roman" w:cs="Times New Roman"/>
                <w:sz w:val="20"/>
                <w:szCs w:val="20"/>
              </w:rPr>
              <w:t>nym</w:t>
            </w:r>
            <w:proofErr w:type="spellEnd"/>
            <w:r w:rsidR="00726C39" w:rsidRPr="00726C39">
              <w:rPr>
                <w:rFonts w:ascii="Times New Roman" w:eastAsia="Calibri" w:hAnsi="Times New Roman" w:cs="Times New Roman"/>
                <w:sz w:val="20"/>
                <w:szCs w:val="20"/>
              </w:rPr>
              <w:t xml:space="preserve"> przez zamawiającego (logo i nazwa szpitala)</w:t>
            </w:r>
            <w:r w:rsidR="004F752A" w:rsidRPr="004F752A">
              <w:rPr>
                <w:rFonts w:ascii="Times New Roman" w:eastAsia="Calibri" w:hAnsi="Times New Roman" w:cs="Times New Roman"/>
                <w:sz w:val="20"/>
                <w:szCs w:val="20"/>
              </w:rPr>
              <w:t xml:space="preserve"> dekolt niewielki  na zakładkę w kształcie litery V; Spodnie: proste, na gumkę z trokami do wiązania z przodu, z dwiema kieszeniami bocznymi. Spódnica: ołówkowa z rozporkiem z tyłu, pas na gumkę z trokami do wiązania z przodu, dwie kieszenie boczne, długość do kolan.</w:t>
            </w:r>
          </w:p>
          <w:p w:rsidR="00E33749" w:rsidRPr="00524F32" w:rsidRDefault="00DD13AA" w:rsidP="00E33749">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z możliwością łączenia kolorów, nie odbarwiającej się w praniu, niekurczliwej. Odzież winna spełniać wymagania norm zharmonizowanych PN-EN 13795-1+A1:2009 lub ENV 14237:2002 lub wymagania zapewniające równoważny poziom bezpieczeństwa</w:t>
            </w:r>
            <w:r>
              <w:rPr>
                <w:rFonts w:ascii="Times New Roman" w:eastAsia="Calibri" w:hAnsi="Times New Roman" w:cs="Times New Roman"/>
                <w:sz w:val="20"/>
                <w:szCs w:val="20"/>
              </w:rPr>
              <w:t>.</w:t>
            </w:r>
          </w:p>
        </w:tc>
        <w:tc>
          <w:tcPr>
            <w:tcW w:w="3119"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709"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1843"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1134"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2409" w:type="dxa"/>
          </w:tcPr>
          <w:p w:rsidR="00524F32" w:rsidRPr="00524F32" w:rsidRDefault="00524F32" w:rsidP="00E33749">
            <w:pPr>
              <w:spacing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line="276" w:lineRule="auto"/>
              <w:ind w:left="34" w:firstLine="0"/>
              <w:jc w:val="center"/>
              <w:rPr>
                <w:rFonts w:ascii="Times New Roman" w:eastAsia="Calibri" w:hAnsi="Times New Roman" w:cs="Times New Roman"/>
                <w:sz w:val="20"/>
                <w:szCs w:val="20"/>
              </w:rPr>
            </w:pPr>
          </w:p>
        </w:tc>
        <w:tc>
          <w:tcPr>
            <w:tcW w:w="3972" w:type="dxa"/>
          </w:tcPr>
          <w:p w:rsidR="00524F32" w:rsidRDefault="00926F21" w:rsidP="00E33749">
            <w:pPr>
              <w:jc w:val="both"/>
              <w:rPr>
                <w:rFonts w:ascii="Times New Roman" w:eastAsia="Calibri" w:hAnsi="Times New Roman" w:cs="Times New Roman"/>
                <w:sz w:val="20"/>
                <w:szCs w:val="20"/>
              </w:rPr>
            </w:pPr>
            <w:r w:rsidRPr="00926F21">
              <w:rPr>
                <w:rFonts w:ascii="Times New Roman" w:eastAsia="Calibri" w:hAnsi="Times New Roman" w:cs="Times New Roman"/>
                <w:sz w:val="20"/>
                <w:szCs w:val="20"/>
              </w:rPr>
              <w:t xml:space="preserve">Ubranie pielęgniarskie w kolorze </w:t>
            </w:r>
            <w:r>
              <w:rPr>
                <w:rFonts w:ascii="Times New Roman" w:eastAsia="Calibri" w:hAnsi="Times New Roman" w:cs="Times New Roman"/>
                <w:sz w:val="20"/>
                <w:szCs w:val="20"/>
              </w:rPr>
              <w:t>pistacjowym</w:t>
            </w:r>
            <w:r w:rsidR="004F752A">
              <w:t xml:space="preserve"> </w:t>
            </w:r>
            <w:r w:rsidR="004F752A" w:rsidRPr="004F752A">
              <w:rPr>
                <w:rFonts w:ascii="Times New Roman" w:eastAsia="Calibri" w:hAnsi="Times New Roman" w:cs="Times New Roman"/>
                <w:sz w:val="20"/>
                <w:szCs w:val="20"/>
              </w:rPr>
              <w:t xml:space="preserve">Bluza: długość zakrywająca biodra, rękaw krótki, zapięcia na napy, trzy kieszenie – dwie naszywane dolne, jedna z lewej strony na wysokości klatki piersiowej, </w:t>
            </w:r>
            <w:r w:rsidR="00726C39" w:rsidRPr="004F752A">
              <w:rPr>
                <w:rFonts w:ascii="Times New Roman" w:eastAsia="Calibri" w:hAnsi="Times New Roman" w:cs="Times New Roman"/>
                <w:sz w:val="20"/>
                <w:szCs w:val="20"/>
              </w:rPr>
              <w:t xml:space="preserve">, </w:t>
            </w:r>
            <w:r w:rsidR="00726C39" w:rsidRPr="00726C39">
              <w:rPr>
                <w:rFonts w:ascii="Times New Roman" w:eastAsia="Calibri" w:hAnsi="Times New Roman" w:cs="Times New Roman"/>
                <w:sz w:val="20"/>
                <w:szCs w:val="20"/>
              </w:rPr>
              <w:t xml:space="preserve">nad kieszenią </w:t>
            </w:r>
            <w:r w:rsidR="00726C39">
              <w:rPr>
                <w:rFonts w:ascii="Times New Roman" w:eastAsia="Calibri" w:hAnsi="Times New Roman" w:cs="Times New Roman"/>
                <w:sz w:val="20"/>
                <w:szCs w:val="20"/>
              </w:rPr>
              <w:t xml:space="preserve">haft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podanym przez zamawiającego (logo i nazwa szpitala)</w:t>
            </w:r>
            <w:r w:rsidR="004F752A" w:rsidRPr="004F752A">
              <w:rPr>
                <w:rFonts w:ascii="Times New Roman" w:eastAsia="Calibri" w:hAnsi="Times New Roman" w:cs="Times New Roman"/>
                <w:sz w:val="20"/>
                <w:szCs w:val="20"/>
              </w:rPr>
              <w:t>dekolt niewielki  na zakładkę w kształcie litery V; Spodnie: proste, na gumkę z trokami do wiązania z przodu, z dwiema kieszeniami bocznymi. Spódnica: ołówkowa z rozporkiem z tyłu, pas na gumkę z trokami do wiązania z przodu, dwie kieszenie boczne, długość do kolan.</w:t>
            </w:r>
          </w:p>
          <w:p w:rsidR="00DD13AA" w:rsidRPr="00524F32" w:rsidRDefault="00DD13AA" w:rsidP="00E33749">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lastRenderedPageBreak/>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z możliwością łączenia kolorów, nie odbarwiającej się w praniu, niekurczliwej. Odzież winna spełniać wymagania norm zharmonizowanych PN-EN 13795-1+A1:2009 lub ENV 14237:2002 lub wymagania zapewniające równoważny poziom bezpieczeństwa</w:t>
            </w:r>
            <w:r>
              <w:rPr>
                <w:rFonts w:ascii="Times New Roman" w:eastAsia="Calibri" w:hAnsi="Times New Roman" w:cs="Times New Roman"/>
                <w:sz w:val="20"/>
                <w:szCs w:val="20"/>
              </w:rPr>
              <w:t>.</w:t>
            </w:r>
          </w:p>
        </w:tc>
        <w:tc>
          <w:tcPr>
            <w:tcW w:w="3119"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709"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650</w:t>
            </w:r>
          </w:p>
        </w:tc>
        <w:tc>
          <w:tcPr>
            <w:tcW w:w="1843"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1134"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2409" w:type="dxa"/>
          </w:tcPr>
          <w:p w:rsidR="00524F32" w:rsidRPr="00524F32" w:rsidRDefault="00524F32" w:rsidP="00E33749">
            <w:pPr>
              <w:spacing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524F32" w:rsidRDefault="00DD13AA" w:rsidP="00DD13AA">
            <w:pPr>
              <w:jc w:val="both"/>
              <w:rPr>
                <w:rFonts w:ascii="Times New Roman" w:eastAsia="Calibri" w:hAnsi="Times New Roman" w:cs="Times New Roman"/>
                <w:sz w:val="20"/>
                <w:szCs w:val="20"/>
              </w:rPr>
            </w:pPr>
            <w:r>
              <w:rPr>
                <w:rFonts w:ascii="Times New Roman" w:eastAsia="Calibri" w:hAnsi="Times New Roman" w:cs="Times New Roman"/>
                <w:sz w:val="20"/>
                <w:szCs w:val="20"/>
              </w:rPr>
              <w:t>Sukienka z dekoltem na zakładkę</w:t>
            </w:r>
            <w:r w:rsidR="004F752A">
              <w:rPr>
                <w:rFonts w:ascii="Times New Roman" w:eastAsia="Calibri" w:hAnsi="Times New Roman" w:cs="Times New Roman"/>
                <w:sz w:val="20"/>
                <w:szCs w:val="20"/>
              </w:rPr>
              <w:t>, długość do kolan, dwie kieszenie na wysokości bioder, jedna na wysokości klatki piersiowej,</w:t>
            </w:r>
            <w:r w:rsidR="00726C39" w:rsidRPr="004F752A">
              <w:rPr>
                <w:rFonts w:ascii="Times New Roman" w:eastAsia="Calibri" w:hAnsi="Times New Roman" w:cs="Times New Roman"/>
                <w:sz w:val="20"/>
                <w:szCs w:val="20"/>
              </w:rPr>
              <w:t xml:space="preserve"> </w:t>
            </w:r>
            <w:r w:rsidR="00726C39" w:rsidRPr="00726C39">
              <w:rPr>
                <w:rFonts w:ascii="Times New Roman" w:eastAsia="Calibri" w:hAnsi="Times New Roman" w:cs="Times New Roman"/>
                <w:sz w:val="20"/>
                <w:szCs w:val="20"/>
              </w:rPr>
              <w:t>nad kieszenią</w:t>
            </w:r>
            <w:r w:rsidR="00726C39">
              <w:rPr>
                <w:rFonts w:ascii="Times New Roman" w:eastAsia="Calibri" w:hAnsi="Times New Roman" w:cs="Times New Roman"/>
                <w:sz w:val="20"/>
                <w:szCs w:val="20"/>
              </w:rPr>
              <w:t xml:space="preserve"> haft</w:t>
            </w:r>
            <w:r w:rsidR="00726C39" w:rsidRPr="00726C39">
              <w:rPr>
                <w:rFonts w:ascii="Times New Roman" w:eastAsia="Calibri" w:hAnsi="Times New Roman" w:cs="Times New Roman"/>
                <w:sz w:val="20"/>
                <w:szCs w:val="20"/>
              </w:rPr>
              <w:t xml:space="preserve">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podanym przez zamawiającego (logo i nazwa szpitala)</w:t>
            </w:r>
            <w:r w:rsidR="004F752A">
              <w:rPr>
                <w:rFonts w:ascii="Times New Roman" w:eastAsia="Calibri" w:hAnsi="Times New Roman" w:cs="Times New Roman"/>
                <w:sz w:val="20"/>
                <w:szCs w:val="20"/>
              </w:rPr>
              <w:t xml:space="preserve"> wiązanie z tyłu </w:t>
            </w:r>
            <w:r w:rsidR="00726C39">
              <w:rPr>
                <w:rFonts w:ascii="Times New Roman" w:eastAsia="Calibri" w:hAnsi="Times New Roman" w:cs="Times New Roman"/>
                <w:sz w:val="20"/>
                <w:szCs w:val="20"/>
              </w:rPr>
              <w:t xml:space="preserve">na troki </w:t>
            </w:r>
            <w:r w:rsidR="004F752A">
              <w:rPr>
                <w:rFonts w:ascii="Times New Roman" w:eastAsia="Calibri" w:hAnsi="Times New Roman" w:cs="Times New Roman"/>
                <w:sz w:val="20"/>
                <w:szCs w:val="20"/>
              </w:rPr>
              <w:t>do regulowania obwodu pa</w:t>
            </w:r>
            <w:r w:rsidR="00726C39">
              <w:rPr>
                <w:rFonts w:ascii="Times New Roman" w:eastAsia="Calibri" w:hAnsi="Times New Roman" w:cs="Times New Roman"/>
                <w:sz w:val="20"/>
                <w:szCs w:val="20"/>
              </w:rPr>
              <w:t xml:space="preserve">sa. Fason – dopasowany, </w:t>
            </w:r>
            <w:r>
              <w:rPr>
                <w:rFonts w:ascii="Times New Roman" w:eastAsia="Calibri" w:hAnsi="Times New Roman" w:cs="Times New Roman"/>
                <w:sz w:val="20"/>
                <w:szCs w:val="20"/>
              </w:rPr>
              <w:t xml:space="preserve"> </w:t>
            </w:r>
          </w:p>
          <w:p w:rsidR="00DD13AA" w:rsidRPr="00524F32" w:rsidRDefault="00DD13AA" w:rsidP="00DD13AA">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z możliwością łączenia kolorów, nie odbarwiającej się w praniu, niekurczliwej. Odzież winna spełniać wymagania norm zharmonizowanych PN-EN 13795-1+A1:2009 lub ENV 14237:2002 lub wymagania zapewniające równoważny poziom bezpieczeństwa</w:t>
            </w:r>
            <w:r>
              <w:rPr>
                <w:rFonts w:ascii="Times New Roman" w:eastAsia="Calibri" w:hAnsi="Times New Roman" w:cs="Times New Roman"/>
                <w:sz w:val="20"/>
                <w:szCs w:val="20"/>
              </w:rPr>
              <w:t>.</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DD13AA"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DD13AA"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726C39" w:rsidTr="008E6322">
        <w:tc>
          <w:tcPr>
            <w:tcW w:w="9356" w:type="dxa"/>
            <w:gridSpan w:val="5"/>
          </w:tcPr>
          <w:p w:rsidR="00726C39" w:rsidRPr="00524F32" w:rsidRDefault="00726C39" w:rsidP="00726C3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726C39" w:rsidRPr="00524F32" w:rsidRDefault="00726C39" w:rsidP="00726C39">
            <w:pPr>
              <w:spacing w:line="276" w:lineRule="auto"/>
              <w:jc w:val="both"/>
              <w:rPr>
                <w:rFonts w:ascii="Times New Roman" w:eastAsia="Calibri" w:hAnsi="Times New Roman" w:cs="Times New Roman"/>
                <w:sz w:val="20"/>
                <w:szCs w:val="20"/>
              </w:rPr>
            </w:pPr>
          </w:p>
        </w:tc>
        <w:tc>
          <w:tcPr>
            <w:tcW w:w="1134" w:type="dxa"/>
          </w:tcPr>
          <w:p w:rsidR="00726C39" w:rsidRPr="00524F32" w:rsidRDefault="00726C39" w:rsidP="00726C39">
            <w:pPr>
              <w:spacing w:line="276" w:lineRule="auto"/>
              <w:jc w:val="both"/>
              <w:rPr>
                <w:rFonts w:ascii="Times New Roman" w:eastAsia="Calibri" w:hAnsi="Times New Roman" w:cs="Times New Roman"/>
                <w:sz w:val="20"/>
                <w:szCs w:val="20"/>
              </w:rPr>
            </w:pPr>
          </w:p>
        </w:tc>
        <w:tc>
          <w:tcPr>
            <w:tcW w:w="2409" w:type="dxa"/>
          </w:tcPr>
          <w:p w:rsidR="00726C39" w:rsidRPr="00524F32" w:rsidRDefault="00726C39" w:rsidP="00726C39">
            <w:pPr>
              <w:spacing w:line="276" w:lineRule="auto"/>
              <w:jc w:val="both"/>
              <w:rPr>
                <w:rFonts w:ascii="Times New Roman" w:eastAsia="Calibri" w:hAnsi="Times New Roman" w:cs="Times New Roman"/>
                <w:sz w:val="20"/>
                <w:szCs w:val="20"/>
              </w:rPr>
            </w:pPr>
          </w:p>
        </w:tc>
      </w:tr>
    </w:tbl>
    <w:p w:rsidR="00853AE8" w:rsidRDefault="00853AE8" w:rsidP="00853AE8">
      <w:pPr>
        <w:spacing w:after="200" w:line="276" w:lineRule="auto"/>
        <w:ind w:left="1410" w:hanging="1410"/>
        <w:jc w:val="both"/>
        <w:rPr>
          <w:rFonts w:eastAsia="Calibri"/>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8E6322" w:rsidRDefault="008E6322"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AF449A" w:rsidRDefault="004F752A" w:rsidP="00AF449A">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lastRenderedPageBreak/>
        <w:t>Zadanie nr 2</w:t>
      </w:r>
    </w:p>
    <w:p w:rsid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p>
    <w:p w:rsidR="008E6322" w:rsidRP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ZAMAWIAJĄCY : Uniwersytecki Szpital Dziecięcy w Krakowie ul. Wielicka 265</w:t>
      </w:r>
    </w:p>
    <w:p w:rsidR="008E6322" w:rsidRP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p>
    <w:p w:rsid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Nazwa i adres Wykonawcy……………………………………………….....................</w:t>
      </w:r>
    </w:p>
    <w:p w:rsidR="008E6322" w:rsidRPr="00853AE8" w:rsidRDefault="008E6322"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AF449A" w:rsidRPr="00853AE8" w:rsidRDefault="00AF449A" w:rsidP="00AF449A">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4742" w:type="dxa"/>
        <w:tblInd w:w="-5" w:type="dxa"/>
        <w:tblLook w:val="04A0" w:firstRow="1" w:lastRow="0" w:firstColumn="1" w:lastColumn="0" w:noHBand="0" w:noVBand="1"/>
      </w:tblPr>
      <w:tblGrid>
        <w:gridCol w:w="567"/>
        <w:gridCol w:w="3543"/>
        <w:gridCol w:w="3545"/>
        <w:gridCol w:w="709"/>
        <w:gridCol w:w="992"/>
        <w:gridCol w:w="1843"/>
        <w:gridCol w:w="1134"/>
        <w:gridCol w:w="2409"/>
      </w:tblGrid>
      <w:tr w:rsidR="00AF449A" w:rsidTr="00850238">
        <w:tc>
          <w:tcPr>
            <w:tcW w:w="567"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3543" w:type="dxa"/>
            <w:vAlign w:val="center"/>
          </w:tcPr>
          <w:p w:rsidR="00AF449A"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545"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AF449A" w:rsidTr="00256E9E">
        <w:tc>
          <w:tcPr>
            <w:tcW w:w="567" w:type="dxa"/>
            <w:vAlign w:val="center"/>
          </w:tcPr>
          <w:p w:rsidR="00AF449A" w:rsidRPr="008E6322" w:rsidRDefault="00AF449A" w:rsidP="008B444A">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0F06D5" w:rsidRDefault="00850238" w:rsidP="000F06D5">
            <w:pPr>
              <w:jc w:val="both"/>
              <w:rPr>
                <w:rFonts w:ascii="Times New Roman" w:eastAsia="Times New Roman" w:hAnsi="Times New Roman" w:cs="Times New Roman"/>
                <w:sz w:val="20"/>
                <w:szCs w:val="20"/>
                <w:lang w:eastAsia="pl-PL"/>
              </w:rPr>
            </w:pPr>
            <w:r w:rsidRPr="000F06D5">
              <w:rPr>
                <w:rFonts w:ascii="Times New Roman" w:eastAsia="Calibri" w:hAnsi="Times New Roman" w:cs="Times New Roman"/>
                <w:sz w:val="20"/>
                <w:szCs w:val="20"/>
              </w:rPr>
              <w:t>Ubranie robocze typ szwedzki, kolor zielony</w:t>
            </w:r>
            <w:r w:rsidR="000F06D5" w:rsidRPr="000F06D5">
              <w:rPr>
                <w:rFonts w:ascii="Times New Roman" w:eastAsia="Calibri" w:hAnsi="Times New Roman" w:cs="Times New Roman"/>
                <w:sz w:val="20"/>
                <w:szCs w:val="20"/>
              </w:rPr>
              <w:t xml:space="preserve">, materiał </w:t>
            </w:r>
            <w:r w:rsidR="000F06D5" w:rsidRPr="000F06D5">
              <w:rPr>
                <w:rFonts w:ascii="Times New Roman" w:eastAsia="Times New Roman" w:hAnsi="Times New Roman" w:cs="Times New Roman"/>
                <w:sz w:val="20"/>
                <w:szCs w:val="20"/>
                <w:lang w:eastAsia="pl-PL"/>
              </w:rPr>
              <w:t>65% poliester, 35% bawełna</w:t>
            </w:r>
            <w:r w:rsidR="000F06D5">
              <w:rPr>
                <w:rFonts w:ascii="Times New Roman" w:eastAsia="Times New Roman" w:hAnsi="Times New Roman" w:cs="Times New Roman"/>
                <w:sz w:val="20"/>
                <w:szCs w:val="20"/>
                <w:lang w:eastAsia="pl-PL"/>
              </w:rPr>
              <w:t>,</w:t>
            </w:r>
            <w:r w:rsidR="000F06D5" w:rsidRPr="000F06D5">
              <w:rPr>
                <w:rFonts w:ascii="Times New Roman" w:eastAsia="Times New Roman" w:hAnsi="Times New Roman" w:cs="Times New Roman"/>
                <w:sz w:val="20"/>
                <w:szCs w:val="20"/>
                <w:lang w:eastAsia="pl-PL"/>
              </w:rPr>
              <w:t xml:space="preserve"> </w:t>
            </w:r>
            <w:r w:rsidR="000F06D5">
              <w:rPr>
                <w:rFonts w:ascii="Times New Roman" w:eastAsia="Times New Roman" w:hAnsi="Times New Roman" w:cs="Times New Roman"/>
                <w:sz w:val="20"/>
                <w:szCs w:val="20"/>
                <w:lang w:eastAsia="pl-PL"/>
              </w:rPr>
              <w:t>gramatura 262 g/m</w:t>
            </w:r>
            <w:r w:rsidR="000F06D5">
              <w:rPr>
                <w:rFonts w:ascii="Times New Roman" w:eastAsia="Times New Roman" w:hAnsi="Times New Roman" w:cs="Times New Roman"/>
                <w:sz w:val="20"/>
                <w:szCs w:val="20"/>
                <w:vertAlign w:val="superscript"/>
                <w:lang w:eastAsia="pl-PL"/>
              </w:rPr>
              <w:t>2</w:t>
            </w:r>
            <w:r w:rsidR="000F06D5">
              <w:rPr>
                <w:rFonts w:ascii="Times New Roman" w:eastAsia="Times New Roman" w:hAnsi="Times New Roman" w:cs="Times New Roman"/>
                <w:sz w:val="20"/>
                <w:szCs w:val="20"/>
                <w:lang w:eastAsia="pl-PL"/>
              </w:rPr>
              <w:t xml:space="preserve">, </w:t>
            </w:r>
          </w:p>
          <w:p w:rsidR="00AF449A" w:rsidRPr="000F06D5" w:rsidRDefault="000F06D5" w:rsidP="000F06D5">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Bluza:</w:t>
            </w:r>
            <w:r w:rsidRPr="000F06D5">
              <w:rPr>
                <w:rFonts w:ascii="Times New Roman" w:eastAsia="Times New Roman" w:hAnsi="Times New Roman" w:cs="Times New Roman"/>
                <w:sz w:val="20"/>
                <w:szCs w:val="20"/>
                <w:lang w:eastAsia="pl-PL"/>
              </w:rPr>
              <w:t xml:space="preserve"> zapinana na guziki</w:t>
            </w:r>
            <w:r>
              <w:rPr>
                <w:rFonts w:ascii="Times New Roman" w:eastAsia="Times New Roman" w:hAnsi="Times New Roman" w:cs="Times New Roman"/>
                <w:sz w:val="20"/>
                <w:szCs w:val="20"/>
                <w:lang w:eastAsia="pl-PL"/>
              </w:rPr>
              <w:t xml:space="preserve">, </w:t>
            </w:r>
            <w:r w:rsidRPr="000F06D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wie kieszenie zapinane na rzep,</w:t>
            </w:r>
            <w:r w:rsidRPr="000F06D5">
              <w:rPr>
                <w:rFonts w:ascii="Times New Roman" w:eastAsia="Times New Roman" w:hAnsi="Times New Roman" w:cs="Times New Roman"/>
                <w:sz w:val="20"/>
                <w:szCs w:val="20"/>
                <w:lang w:eastAsia="pl-PL"/>
              </w:rPr>
              <w:t xml:space="preserve"> mankiety </w:t>
            </w:r>
            <w:r>
              <w:rPr>
                <w:rFonts w:ascii="Times New Roman" w:eastAsia="Times New Roman" w:hAnsi="Times New Roman" w:cs="Times New Roman"/>
                <w:sz w:val="20"/>
                <w:szCs w:val="20"/>
                <w:lang w:eastAsia="pl-PL"/>
              </w:rPr>
              <w:t>przy rękawach zapinane na guzik,</w:t>
            </w:r>
            <w:r w:rsidRPr="000F06D5">
              <w:rPr>
                <w:rFonts w:ascii="Times New Roman" w:eastAsia="Times New Roman" w:hAnsi="Times New Roman" w:cs="Times New Roman"/>
                <w:sz w:val="20"/>
                <w:szCs w:val="20"/>
                <w:lang w:eastAsia="pl-PL"/>
              </w:rPr>
              <w:t xml:space="preserve">   na dole  gumka ściągająca</w:t>
            </w:r>
            <w:r>
              <w:rPr>
                <w:rFonts w:ascii="Times New Roman" w:eastAsia="Times New Roman" w:hAnsi="Times New Roman" w:cs="Times New Roman"/>
                <w:sz w:val="20"/>
                <w:szCs w:val="20"/>
                <w:lang w:eastAsia="pl-PL"/>
              </w:rPr>
              <w:t xml:space="preserve">. Spodnie ogrodniczki z </w:t>
            </w:r>
            <w:r w:rsidRPr="000F06D5">
              <w:rPr>
                <w:rFonts w:ascii="Times New Roman" w:eastAsia="Times New Roman" w:hAnsi="Times New Roman" w:cs="Times New Roman"/>
                <w:sz w:val="20"/>
                <w:szCs w:val="20"/>
                <w:lang w:eastAsia="pl-PL"/>
              </w:rPr>
              <w:t>możliwoś</w:t>
            </w:r>
            <w:r>
              <w:rPr>
                <w:rFonts w:ascii="Times New Roman" w:eastAsia="Times New Roman" w:hAnsi="Times New Roman" w:cs="Times New Roman"/>
                <w:sz w:val="20"/>
                <w:szCs w:val="20"/>
                <w:lang w:eastAsia="pl-PL"/>
              </w:rPr>
              <w:t>cią</w:t>
            </w:r>
            <w:r w:rsidRPr="000F06D5">
              <w:rPr>
                <w:rFonts w:ascii="Times New Roman" w:eastAsia="Times New Roman" w:hAnsi="Times New Roman" w:cs="Times New Roman"/>
                <w:sz w:val="20"/>
                <w:szCs w:val="20"/>
                <w:lang w:eastAsia="pl-PL"/>
              </w:rPr>
              <w:t xml:space="preserve"> regulacji w pasie oraz w długości szelkami, </w:t>
            </w:r>
            <w:r>
              <w:rPr>
                <w:rFonts w:ascii="Times New Roman" w:eastAsia="Times New Roman" w:hAnsi="Times New Roman" w:cs="Times New Roman"/>
                <w:sz w:val="20"/>
                <w:szCs w:val="20"/>
                <w:lang w:eastAsia="pl-PL"/>
              </w:rPr>
              <w:t xml:space="preserve">w tylnej partii wszyta gumka, trzy kieszenie w tym </w:t>
            </w:r>
            <w:r w:rsidRPr="000F06D5">
              <w:rPr>
                <w:rFonts w:ascii="Times New Roman" w:eastAsia="Times New Roman" w:hAnsi="Times New Roman" w:cs="Times New Roman"/>
                <w:sz w:val="20"/>
                <w:szCs w:val="20"/>
                <w:lang w:eastAsia="pl-PL"/>
              </w:rPr>
              <w:t xml:space="preserve">dwie boczne </w:t>
            </w:r>
            <w:r>
              <w:rPr>
                <w:rFonts w:ascii="Times New Roman" w:eastAsia="Times New Roman" w:hAnsi="Times New Roman" w:cs="Times New Roman"/>
                <w:sz w:val="20"/>
                <w:szCs w:val="20"/>
                <w:lang w:eastAsia="pl-PL"/>
              </w:rPr>
              <w:t>oraz jedna na nogawce</w:t>
            </w:r>
            <w:r w:rsidRPr="000F06D5">
              <w:rPr>
                <w:rFonts w:ascii="Times New Roman" w:eastAsia="Times New Roman" w:hAnsi="Times New Roman" w:cs="Times New Roman"/>
                <w:sz w:val="20"/>
                <w:szCs w:val="20"/>
                <w:lang w:eastAsia="pl-PL"/>
              </w:rPr>
              <w:t>.</w:t>
            </w:r>
          </w:p>
        </w:tc>
        <w:tc>
          <w:tcPr>
            <w:tcW w:w="3545"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c>
          <w:tcPr>
            <w:tcW w:w="709" w:type="dxa"/>
            <w:vAlign w:val="center"/>
          </w:tcPr>
          <w:p w:rsidR="00AF449A"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AF449A"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w:t>
            </w:r>
          </w:p>
        </w:tc>
        <w:tc>
          <w:tcPr>
            <w:tcW w:w="1843"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c>
          <w:tcPr>
            <w:tcW w:w="1134"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c>
          <w:tcPr>
            <w:tcW w:w="2409"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r>
      <w:tr w:rsidR="004E16C0" w:rsidTr="00F774D8">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D63543" w:rsidRDefault="004E16C0" w:rsidP="00D63543">
            <w:pPr>
              <w:spacing w:line="276" w:lineRule="auto"/>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Koszula flanelowa zielona</w:t>
            </w:r>
            <w:r w:rsidR="00D63543">
              <w:rPr>
                <w:rFonts w:ascii="Times New Roman" w:eastAsia="Calibri" w:hAnsi="Times New Roman" w:cs="Times New Roman"/>
                <w:sz w:val="20"/>
                <w:szCs w:val="20"/>
              </w:rPr>
              <w:t>, 100% bawełna, gramatura 120 g/</w:t>
            </w:r>
            <w:r w:rsidR="00D63543" w:rsidRPr="00D63543">
              <w:rPr>
                <w:rFonts w:ascii="Times New Roman" w:eastAsia="Calibri" w:hAnsi="Times New Roman" w:cs="Times New Roman"/>
                <w:sz w:val="20"/>
                <w:szCs w:val="20"/>
              </w:rPr>
              <w:t>m</w:t>
            </w:r>
            <w:r w:rsidR="00D63543">
              <w:rPr>
                <w:rFonts w:ascii="Times New Roman" w:eastAsia="Calibri" w:hAnsi="Times New Roman" w:cs="Times New Roman"/>
                <w:sz w:val="20"/>
                <w:szCs w:val="20"/>
                <w:vertAlign w:val="superscript"/>
              </w:rPr>
              <w:t>2</w:t>
            </w:r>
            <w:r w:rsidR="00D63543">
              <w:rPr>
                <w:rFonts w:ascii="Times New Roman" w:eastAsia="Calibri" w:hAnsi="Times New Roman" w:cs="Times New Roman"/>
                <w:sz w:val="20"/>
                <w:szCs w:val="20"/>
              </w:rPr>
              <w:t xml:space="preserve">, </w:t>
            </w:r>
            <w:r w:rsidR="00D63543" w:rsidRPr="00D63543">
              <w:rPr>
                <w:rFonts w:ascii="Times New Roman" w:eastAsia="Calibri" w:hAnsi="Times New Roman" w:cs="Times New Roman"/>
                <w:sz w:val="20"/>
                <w:szCs w:val="20"/>
              </w:rPr>
              <w:t>zapinana na guziki</w:t>
            </w:r>
            <w:r w:rsidR="00D63543">
              <w:rPr>
                <w:rFonts w:ascii="Times New Roman" w:eastAsia="Calibri" w:hAnsi="Times New Roman" w:cs="Times New Roman"/>
                <w:sz w:val="20"/>
                <w:szCs w:val="20"/>
              </w:rPr>
              <w:t>.</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F774D8" w:rsidTr="00F774D8">
        <w:tc>
          <w:tcPr>
            <w:tcW w:w="567" w:type="dxa"/>
            <w:vAlign w:val="center"/>
          </w:tcPr>
          <w:p w:rsidR="00F774D8" w:rsidRPr="008E6322" w:rsidRDefault="00F774D8"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F774D8" w:rsidRDefault="00F774D8" w:rsidP="00F774D8">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Fartuch kucharski – zapaska: długość 75 cm, paski do wiązania z tyłu, </w:t>
            </w:r>
            <w:r w:rsidRPr="00F774D8">
              <w:rPr>
                <w:rFonts w:ascii="Times New Roman" w:eastAsia="Calibri" w:hAnsi="Times New Roman" w:cs="Times New Roman"/>
                <w:sz w:val="20"/>
                <w:szCs w:val="20"/>
              </w:rPr>
              <w:t>dół i boki wykończony obrębem</w:t>
            </w:r>
            <w:r>
              <w:rPr>
                <w:rFonts w:ascii="Times New Roman" w:eastAsia="Calibri" w:hAnsi="Times New Roman" w:cs="Times New Roman"/>
                <w:sz w:val="20"/>
                <w:szCs w:val="20"/>
              </w:rPr>
              <w:t>,</w:t>
            </w:r>
            <w:r w:rsidRPr="00F774D8">
              <w:rPr>
                <w:rFonts w:ascii="Times New Roman" w:eastAsia="Calibri" w:hAnsi="Times New Roman" w:cs="Times New Roman"/>
                <w:sz w:val="20"/>
                <w:szCs w:val="20"/>
              </w:rPr>
              <w:t xml:space="preserve"> tkanina: 65%</w:t>
            </w:r>
            <w:r>
              <w:rPr>
                <w:rFonts w:ascii="Times New Roman" w:eastAsia="Calibri" w:hAnsi="Times New Roman" w:cs="Times New Roman"/>
                <w:sz w:val="20"/>
                <w:szCs w:val="20"/>
              </w:rPr>
              <w:t xml:space="preserve"> poliester</w:t>
            </w:r>
            <w:r w:rsidRPr="00F774D8">
              <w:rPr>
                <w:rFonts w:ascii="Times New Roman" w:eastAsia="Calibri" w:hAnsi="Times New Roman" w:cs="Times New Roman"/>
                <w:sz w:val="20"/>
                <w:szCs w:val="20"/>
              </w:rPr>
              <w:t xml:space="preserve"> / 35%</w:t>
            </w:r>
            <w:r>
              <w:rPr>
                <w:rFonts w:ascii="Times New Roman" w:eastAsia="Calibri" w:hAnsi="Times New Roman" w:cs="Times New Roman"/>
                <w:sz w:val="20"/>
                <w:szCs w:val="20"/>
              </w:rPr>
              <w:t xml:space="preserve"> bawełna</w:t>
            </w:r>
            <w:r w:rsidRPr="00F774D8">
              <w:rPr>
                <w:rFonts w:ascii="Times New Roman" w:eastAsia="Calibri" w:hAnsi="Times New Roman" w:cs="Times New Roman"/>
                <w:sz w:val="20"/>
                <w:szCs w:val="20"/>
              </w:rPr>
              <w:t>,</w:t>
            </w:r>
            <w:r>
              <w:rPr>
                <w:rFonts w:ascii="Times New Roman" w:eastAsia="Calibri" w:hAnsi="Times New Roman" w:cs="Times New Roman"/>
                <w:sz w:val="20"/>
                <w:szCs w:val="20"/>
              </w:rPr>
              <w:t xml:space="preserve"> gramatura</w:t>
            </w:r>
            <w:r w:rsidRPr="00F774D8">
              <w:rPr>
                <w:rFonts w:ascii="Times New Roman" w:eastAsia="Calibri" w:hAnsi="Times New Roman" w:cs="Times New Roman"/>
                <w:sz w:val="20"/>
                <w:szCs w:val="20"/>
              </w:rPr>
              <w:t xml:space="preserve"> 210g/m</w:t>
            </w:r>
            <w:r>
              <w:rPr>
                <w:rFonts w:ascii="Times New Roman" w:eastAsia="Calibri" w:hAnsi="Times New Roman" w:cs="Times New Roman"/>
                <w:sz w:val="20"/>
                <w:szCs w:val="20"/>
                <w:vertAlign w:val="superscript"/>
              </w:rPr>
              <w:t>2</w:t>
            </w:r>
            <w:r w:rsidRPr="00F774D8">
              <w:rPr>
                <w:rFonts w:ascii="Times New Roman" w:eastAsia="Calibri" w:hAnsi="Times New Roman" w:cs="Times New Roman"/>
                <w:sz w:val="20"/>
                <w:szCs w:val="20"/>
              </w:rPr>
              <w:t xml:space="preserve"> rozmiar uniwersalny kolor: biały</w:t>
            </w:r>
            <w:r>
              <w:rPr>
                <w:rFonts w:ascii="Times New Roman" w:eastAsia="Calibri" w:hAnsi="Times New Roman" w:cs="Times New Roman"/>
                <w:sz w:val="20"/>
                <w:szCs w:val="20"/>
              </w:rPr>
              <w:t>.</w:t>
            </w:r>
          </w:p>
        </w:tc>
        <w:tc>
          <w:tcPr>
            <w:tcW w:w="3545"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c>
          <w:tcPr>
            <w:tcW w:w="709" w:type="dxa"/>
            <w:vAlign w:val="center"/>
          </w:tcPr>
          <w:p w:rsidR="00F774D8" w:rsidRPr="00765A03" w:rsidRDefault="00F774D8" w:rsidP="004E16C0">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F774D8" w:rsidRDefault="00F774D8"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1843"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c>
          <w:tcPr>
            <w:tcW w:w="1134"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c>
          <w:tcPr>
            <w:tcW w:w="2409"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256E9E" w:rsidRPr="00256E9E" w:rsidRDefault="004E16C0" w:rsidP="00256E9E">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Czapka robocza- zielona</w:t>
            </w:r>
            <w:r w:rsidR="00256E9E">
              <w:rPr>
                <w:rFonts w:ascii="Times New Roman" w:eastAsia="Calibri" w:hAnsi="Times New Roman" w:cs="Times New Roman"/>
                <w:sz w:val="20"/>
                <w:szCs w:val="20"/>
              </w:rPr>
              <w:t>,</w:t>
            </w:r>
            <w:r w:rsidR="00D63543">
              <w:rPr>
                <w:rFonts w:ascii="Times New Roman" w:eastAsia="Calibri" w:hAnsi="Times New Roman" w:cs="Times New Roman"/>
                <w:sz w:val="20"/>
                <w:szCs w:val="20"/>
              </w:rPr>
              <w:t xml:space="preserve"> </w:t>
            </w:r>
            <w:r w:rsidR="00256E9E" w:rsidRPr="00256E9E">
              <w:rPr>
                <w:rFonts w:ascii="Times New Roman" w:eastAsia="Calibri" w:hAnsi="Times New Roman" w:cs="Times New Roman"/>
                <w:sz w:val="20"/>
                <w:szCs w:val="20"/>
              </w:rPr>
              <w:t>bawełna 100%</w:t>
            </w:r>
          </w:p>
          <w:p w:rsidR="00256E9E" w:rsidRPr="00256E9E" w:rsidRDefault="00256E9E" w:rsidP="00256E9E">
            <w:pPr>
              <w:spacing w:line="276" w:lineRule="auto"/>
              <w:jc w:val="both"/>
              <w:rPr>
                <w:rFonts w:ascii="Times New Roman" w:eastAsia="Calibri" w:hAnsi="Times New Roman" w:cs="Times New Roman"/>
                <w:sz w:val="20"/>
                <w:szCs w:val="20"/>
              </w:rPr>
            </w:pPr>
            <w:r w:rsidRPr="00256E9E">
              <w:rPr>
                <w:rFonts w:ascii="Times New Roman" w:eastAsia="Calibri" w:hAnsi="Times New Roman" w:cs="Times New Roman"/>
                <w:sz w:val="20"/>
                <w:szCs w:val="20"/>
              </w:rPr>
              <w:t>główka czapki uszyta z trzech klinów</w:t>
            </w:r>
          </w:p>
          <w:p w:rsidR="004E16C0" w:rsidRPr="008E6322" w:rsidRDefault="00256E9E" w:rsidP="00256E9E">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usztywniony daszek, </w:t>
            </w:r>
            <w:r w:rsidRPr="00256E9E">
              <w:rPr>
                <w:rFonts w:ascii="Times New Roman" w:eastAsia="Calibri" w:hAnsi="Times New Roman" w:cs="Times New Roman"/>
                <w:sz w:val="20"/>
                <w:szCs w:val="20"/>
              </w:rPr>
              <w:t>regulow</w:t>
            </w:r>
            <w:r>
              <w:rPr>
                <w:rFonts w:ascii="Times New Roman" w:eastAsia="Calibri" w:hAnsi="Times New Roman" w:cs="Times New Roman"/>
                <w:sz w:val="20"/>
                <w:szCs w:val="20"/>
              </w:rPr>
              <w:t>any obwód głowy zapinką na rzep.</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8E6322" w:rsidRDefault="004E16C0" w:rsidP="00DB5FE5">
            <w:pPr>
              <w:jc w:val="both"/>
              <w:rPr>
                <w:rFonts w:ascii="Times New Roman" w:eastAsia="Calibri" w:hAnsi="Times New Roman" w:cs="Times New Roman"/>
                <w:sz w:val="20"/>
                <w:szCs w:val="20"/>
              </w:rPr>
            </w:pPr>
            <w:r>
              <w:rPr>
                <w:rFonts w:ascii="Times New Roman" w:eastAsia="Calibri" w:hAnsi="Times New Roman" w:cs="Times New Roman"/>
                <w:sz w:val="20"/>
                <w:szCs w:val="20"/>
              </w:rPr>
              <w:t>Kamizelka ocieplana, kolor zielony</w:t>
            </w:r>
            <w:r w:rsidR="00DB5FE5">
              <w:rPr>
                <w:rFonts w:ascii="Times New Roman" w:eastAsia="Calibri" w:hAnsi="Times New Roman" w:cs="Times New Roman"/>
                <w:sz w:val="20"/>
                <w:szCs w:val="20"/>
              </w:rPr>
              <w:t xml:space="preserve"> K</w:t>
            </w:r>
            <w:r w:rsidR="00DB5FE5" w:rsidRPr="00DB5FE5">
              <w:rPr>
                <w:rFonts w:ascii="Times New Roman" w:eastAsia="Calibri" w:hAnsi="Times New Roman" w:cs="Times New Roman"/>
                <w:sz w:val="20"/>
                <w:szCs w:val="20"/>
              </w:rPr>
              <w:t>amizelka zimowa,</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dwie kieszenie zewnętrzne,</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zapinania na zatrzaski.</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Materiał poliester,</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wypełnienie poliestrowe.</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8E6322" w:rsidRDefault="004E16C0" w:rsidP="00DB5FE5">
            <w:pPr>
              <w:jc w:val="both"/>
              <w:rPr>
                <w:rFonts w:ascii="Times New Roman" w:eastAsia="Calibri" w:hAnsi="Times New Roman" w:cs="Times New Roman"/>
                <w:sz w:val="20"/>
                <w:szCs w:val="20"/>
              </w:rPr>
            </w:pPr>
            <w:r>
              <w:rPr>
                <w:rFonts w:ascii="Times New Roman" w:eastAsia="Calibri" w:hAnsi="Times New Roman" w:cs="Times New Roman"/>
                <w:sz w:val="20"/>
                <w:szCs w:val="20"/>
              </w:rPr>
              <w:t>Fartuch roboczy biały</w:t>
            </w:r>
            <w:r w:rsidR="00DB5FE5">
              <w:t xml:space="preserve"> </w:t>
            </w:r>
            <w:r w:rsidR="00DB5FE5" w:rsidRPr="00DB5FE5">
              <w:rPr>
                <w:rFonts w:ascii="Times New Roman" w:eastAsia="Calibri" w:hAnsi="Times New Roman" w:cs="Times New Roman"/>
                <w:sz w:val="20"/>
                <w:szCs w:val="20"/>
              </w:rPr>
              <w:t>z elanobawełny</w:t>
            </w:r>
            <w:r w:rsidR="00F774D8">
              <w:rPr>
                <w:rFonts w:ascii="Times New Roman" w:eastAsia="Calibri" w:hAnsi="Times New Roman" w:cs="Times New Roman"/>
                <w:sz w:val="20"/>
                <w:szCs w:val="20"/>
              </w:rPr>
              <w:t>, k</w:t>
            </w:r>
            <w:r w:rsidR="00DB5FE5" w:rsidRPr="00DB5FE5">
              <w:rPr>
                <w:rFonts w:ascii="Times New Roman" w:eastAsia="Calibri" w:hAnsi="Times New Roman" w:cs="Times New Roman"/>
                <w:sz w:val="20"/>
                <w:szCs w:val="20"/>
              </w:rPr>
              <w:t>ołnierz</w:t>
            </w:r>
            <w:r w:rsidR="00F774D8">
              <w:rPr>
                <w:rFonts w:ascii="Times New Roman" w:eastAsia="Calibri" w:hAnsi="Times New Roman" w:cs="Times New Roman"/>
                <w:sz w:val="20"/>
                <w:szCs w:val="20"/>
              </w:rPr>
              <w:t>,</w:t>
            </w:r>
            <w:r w:rsidR="00DB5FE5" w:rsidRPr="00DB5FE5">
              <w:rPr>
                <w:rFonts w:ascii="Times New Roman" w:eastAsia="Calibri" w:hAnsi="Times New Roman" w:cs="Times New Roman"/>
                <w:sz w:val="20"/>
                <w:szCs w:val="20"/>
              </w:rPr>
              <w:t xml:space="preserve"> 3 kieszenie</w:t>
            </w:r>
            <w:r w:rsidR="00F774D8">
              <w:rPr>
                <w:rFonts w:ascii="Times New Roman" w:eastAsia="Calibri" w:hAnsi="Times New Roman" w:cs="Times New Roman"/>
                <w:sz w:val="20"/>
                <w:szCs w:val="20"/>
              </w:rPr>
              <w:t xml:space="preserve">, rękaw długi zakończony mankietem, pasek do regulacji, </w:t>
            </w:r>
            <w:r w:rsidR="00DB5FE5" w:rsidRPr="00DB5FE5">
              <w:rPr>
                <w:rFonts w:ascii="Times New Roman" w:eastAsia="Calibri" w:hAnsi="Times New Roman" w:cs="Times New Roman"/>
                <w:sz w:val="20"/>
                <w:szCs w:val="20"/>
              </w:rPr>
              <w:t>zapinany na guziki.</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F45E75" w:rsidRPr="00F45E75" w:rsidRDefault="004E16C0" w:rsidP="00F45E75">
            <w:pPr>
              <w:tabs>
                <w:tab w:val="num" w:pos="720"/>
              </w:tabs>
              <w:jc w:val="both"/>
              <w:rPr>
                <w:rFonts w:ascii="Times New Roman" w:eastAsia="Calibri" w:hAnsi="Times New Roman" w:cs="Times New Roman"/>
                <w:sz w:val="20"/>
                <w:szCs w:val="20"/>
              </w:rPr>
            </w:pPr>
            <w:r w:rsidRPr="00F45E75">
              <w:rPr>
                <w:rFonts w:ascii="Times New Roman" w:eastAsia="Calibri" w:hAnsi="Times New Roman" w:cs="Times New Roman"/>
                <w:sz w:val="20"/>
                <w:szCs w:val="20"/>
              </w:rPr>
              <w:t xml:space="preserve">Ubranie ocieplane typ szwedzki, </w:t>
            </w:r>
            <w:proofErr w:type="spellStart"/>
            <w:r w:rsidRPr="00F45E75">
              <w:rPr>
                <w:rFonts w:ascii="Times New Roman" w:eastAsia="Calibri" w:hAnsi="Times New Roman" w:cs="Times New Roman"/>
                <w:sz w:val="20"/>
                <w:szCs w:val="20"/>
              </w:rPr>
              <w:t>kolorzielony</w:t>
            </w:r>
            <w:proofErr w:type="spellEnd"/>
            <w:r w:rsidR="00F45E75" w:rsidRPr="00F45E75">
              <w:rPr>
                <w:rFonts w:ascii="Times New Roman" w:eastAsia="Calibri" w:hAnsi="Times New Roman" w:cs="Times New Roman"/>
                <w:sz w:val="20"/>
                <w:szCs w:val="20"/>
              </w:rPr>
              <w:t xml:space="preserve">. </w:t>
            </w:r>
            <w:r w:rsidR="00DB5FE5">
              <w:rPr>
                <w:rFonts w:ascii="Times New Roman" w:eastAsia="Calibri" w:hAnsi="Times New Roman" w:cs="Times New Roman"/>
                <w:sz w:val="20"/>
                <w:szCs w:val="20"/>
              </w:rPr>
              <w:t>Bluza</w:t>
            </w:r>
            <w:r w:rsidR="00F45E75" w:rsidRPr="00F45E75">
              <w:rPr>
                <w:rFonts w:ascii="Times New Roman" w:eastAsia="Calibri" w:hAnsi="Times New Roman" w:cs="Times New Roman"/>
                <w:sz w:val="20"/>
                <w:szCs w:val="20"/>
              </w:rPr>
              <w:t>:</w:t>
            </w:r>
            <w:r w:rsidR="00F45E75">
              <w:rPr>
                <w:rFonts w:ascii="Times New Roman" w:eastAsia="Calibri" w:hAnsi="Times New Roman" w:cs="Times New Roman"/>
                <w:sz w:val="20"/>
                <w:szCs w:val="20"/>
              </w:rPr>
              <w:t xml:space="preserve"> krój </w:t>
            </w:r>
            <w:r w:rsidR="00F45E75" w:rsidRPr="00F45E75">
              <w:rPr>
                <w:rFonts w:ascii="Times New Roman" w:eastAsia="Calibri" w:hAnsi="Times New Roman" w:cs="Times New Roman"/>
                <w:sz w:val="20"/>
                <w:szCs w:val="20"/>
              </w:rPr>
              <w:t>klasyczny, gwarantujący swobodę ruchów i komfort pracy</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pikowana podszewka doskonale utrzymująca ciepło</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regulacja obwodu umożliwiająca lepsze dopasowanie, zapewniająca dodatkową izolację cieplną</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dwie głębokie kieszenie przednie, poręczna kieszeń na piersi kryta patką zapinaną na napę umożliwiająca bezpieczne przechowywanie</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ściągacze w mankietach zapewniające idealne dopasowanie i dodatkową ochronę</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zap</w:t>
            </w:r>
            <w:r w:rsidR="00F45E75">
              <w:rPr>
                <w:rFonts w:ascii="Times New Roman" w:eastAsia="Calibri" w:hAnsi="Times New Roman" w:cs="Times New Roman"/>
                <w:sz w:val="20"/>
                <w:szCs w:val="20"/>
              </w:rPr>
              <w:t>ięcie na napy na całej długości. Spodnie typu ogrodniczki:</w:t>
            </w:r>
          </w:p>
          <w:p w:rsidR="004E16C0" w:rsidRPr="008E6322" w:rsidRDefault="00F45E75" w:rsidP="00F45E75">
            <w:pPr>
              <w:tabs>
                <w:tab w:val="num" w:pos="720"/>
              </w:tabs>
              <w:jc w:val="both"/>
              <w:rPr>
                <w:rFonts w:ascii="Times New Roman" w:eastAsia="Calibri" w:hAnsi="Times New Roman" w:cs="Times New Roman"/>
                <w:sz w:val="20"/>
                <w:szCs w:val="20"/>
              </w:rPr>
            </w:pPr>
            <w:r w:rsidRPr="00F45E75">
              <w:rPr>
                <w:rFonts w:ascii="Times New Roman" w:eastAsia="Calibri" w:hAnsi="Times New Roman" w:cs="Times New Roman"/>
                <w:sz w:val="20"/>
                <w:szCs w:val="20"/>
              </w:rPr>
              <w:t>wysokiej jakości materiał gwarantujący trwałość i komfort użytkowania, zapewniający ciepło i ochr</w:t>
            </w:r>
            <w:r>
              <w:rPr>
                <w:rFonts w:ascii="Times New Roman" w:eastAsia="Calibri" w:hAnsi="Times New Roman" w:cs="Times New Roman"/>
                <w:sz w:val="20"/>
                <w:szCs w:val="20"/>
              </w:rPr>
              <w:t xml:space="preserve">onę przed warunkami pogodowymi, </w:t>
            </w:r>
            <w:r w:rsidRPr="00F45E75">
              <w:rPr>
                <w:rFonts w:ascii="Times New Roman" w:eastAsia="Calibri" w:hAnsi="Times New Roman" w:cs="Times New Roman"/>
                <w:sz w:val="20"/>
                <w:szCs w:val="20"/>
              </w:rPr>
              <w:t>dwie kieszenie przednie, szelki z możliwością regulacji i wstawkami gumowymi zapewniające swobodę ruchów</w:t>
            </w:r>
            <w:r>
              <w:rPr>
                <w:rFonts w:ascii="Times New Roman" w:eastAsia="Calibri" w:hAnsi="Times New Roman" w:cs="Times New Roman"/>
                <w:sz w:val="20"/>
                <w:szCs w:val="20"/>
              </w:rPr>
              <w:t xml:space="preserve">, </w:t>
            </w:r>
            <w:r w:rsidRPr="00F45E75">
              <w:rPr>
                <w:rFonts w:ascii="Times New Roman" w:eastAsia="Calibri" w:hAnsi="Times New Roman" w:cs="Times New Roman"/>
                <w:sz w:val="20"/>
                <w:szCs w:val="20"/>
              </w:rPr>
              <w:t>rozporek boczny zapinany na napy zapewniający lepsze dopasowanie, zwiększający komfort użytkowania</w:t>
            </w:r>
            <w:r>
              <w:rPr>
                <w:rFonts w:ascii="Times New Roman" w:eastAsia="Calibri" w:hAnsi="Times New Roman" w:cs="Times New Roman"/>
                <w:sz w:val="20"/>
                <w:szCs w:val="20"/>
              </w:rPr>
              <w:t xml:space="preserve">, </w:t>
            </w:r>
            <w:r w:rsidRPr="00F45E75">
              <w:rPr>
                <w:rFonts w:ascii="Times New Roman" w:eastAsia="Calibri" w:hAnsi="Times New Roman" w:cs="Times New Roman"/>
                <w:sz w:val="20"/>
                <w:szCs w:val="20"/>
              </w:rPr>
              <w:t>półelastyczna talia - ściągacz w pasie</w:t>
            </w:r>
            <w:r>
              <w:rPr>
                <w:rFonts w:ascii="Times New Roman" w:eastAsia="Calibri" w:hAnsi="Times New Roman" w:cs="Times New Roman"/>
                <w:sz w:val="20"/>
                <w:szCs w:val="20"/>
              </w:rPr>
              <w:t xml:space="preserve">, </w:t>
            </w:r>
            <w:r w:rsidRPr="00F45E75">
              <w:rPr>
                <w:rFonts w:ascii="Times New Roman" w:eastAsia="Calibri" w:hAnsi="Times New Roman" w:cs="Times New Roman"/>
                <w:sz w:val="20"/>
                <w:szCs w:val="20"/>
              </w:rPr>
              <w:t>wzmocnione szwy z podwójnym ściegiem gwarantujące trwałość i niezawodność</w:t>
            </w:r>
            <w:r>
              <w:rPr>
                <w:rFonts w:ascii="Times New Roman" w:eastAsia="Calibri" w:hAnsi="Times New Roman" w:cs="Times New Roman"/>
                <w:sz w:val="20"/>
                <w:szCs w:val="20"/>
              </w:rPr>
              <w:t>.</w:t>
            </w:r>
            <w:r w:rsidRPr="00F45E75">
              <w:rPr>
                <w:rFonts w:ascii="Times New Roman" w:eastAsia="Calibri" w:hAnsi="Times New Roman" w:cs="Times New Roman"/>
                <w:sz w:val="20"/>
                <w:szCs w:val="20"/>
              </w:rPr>
              <w:t xml:space="preserve"> </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8E6322" w:rsidRDefault="004E16C0" w:rsidP="00DB5FE5">
            <w:pPr>
              <w:jc w:val="both"/>
              <w:rPr>
                <w:rFonts w:ascii="Times New Roman" w:eastAsia="Calibri" w:hAnsi="Times New Roman" w:cs="Times New Roman"/>
                <w:sz w:val="20"/>
                <w:szCs w:val="20"/>
              </w:rPr>
            </w:pPr>
            <w:r>
              <w:rPr>
                <w:rFonts w:ascii="Times New Roman" w:eastAsia="Calibri" w:hAnsi="Times New Roman" w:cs="Times New Roman"/>
                <w:sz w:val="20"/>
                <w:szCs w:val="20"/>
              </w:rPr>
              <w:t>Kurtka ocieplana, kolor granatowy</w:t>
            </w:r>
            <w:r w:rsidR="00DB5FE5">
              <w:rPr>
                <w:rFonts w:ascii="Times New Roman" w:eastAsia="Calibri" w:hAnsi="Times New Roman" w:cs="Times New Roman"/>
                <w:sz w:val="20"/>
                <w:szCs w:val="20"/>
              </w:rPr>
              <w:t>. P</w:t>
            </w:r>
            <w:r w:rsidR="00DB5FE5" w:rsidRPr="00DB5FE5">
              <w:rPr>
                <w:rFonts w:ascii="Times New Roman" w:eastAsia="Calibri" w:hAnsi="Times New Roman" w:cs="Times New Roman"/>
                <w:sz w:val="20"/>
                <w:szCs w:val="20"/>
              </w:rPr>
              <w:t>owłoka 65% poliester, 35% bawełna</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wyściółka 100%</w:t>
            </w:r>
            <w:r w:rsidR="00DB5FE5">
              <w:rPr>
                <w:rFonts w:ascii="Times New Roman" w:eastAsia="Calibri" w:hAnsi="Times New Roman" w:cs="Times New Roman"/>
                <w:sz w:val="20"/>
                <w:szCs w:val="20"/>
              </w:rPr>
              <w:t xml:space="preserve"> poliester o gramaturze 180 g/m</w:t>
            </w:r>
            <w:r w:rsidR="00DB5FE5">
              <w:rPr>
                <w:rFonts w:ascii="Times New Roman" w:eastAsia="Calibri" w:hAnsi="Times New Roman" w:cs="Times New Roman"/>
                <w:sz w:val="20"/>
                <w:szCs w:val="20"/>
                <w:vertAlign w:val="superscript"/>
              </w:rPr>
              <w:t>2</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 xml:space="preserve">podszewka 190T poliester </w:t>
            </w:r>
            <w:proofErr w:type="spellStart"/>
            <w:r w:rsidR="00DB5FE5" w:rsidRPr="00DB5FE5">
              <w:rPr>
                <w:rFonts w:ascii="Times New Roman" w:eastAsia="Calibri" w:hAnsi="Times New Roman" w:cs="Times New Roman"/>
                <w:sz w:val="20"/>
                <w:szCs w:val="20"/>
              </w:rPr>
              <w:t>taffta</w:t>
            </w:r>
            <w:proofErr w:type="spellEnd"/>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zapinana na suwak z</w:t>
            </w:r>
            <w:r w:rsidR="00DB5FE5">
              <w:rPr>
                <w:rFonts w:ascii="Times New Roman" w:eastAsia="Calibri" w:hAnsi="Times New Roman" w:cs="Times New Roman"/>
                <w:sz w:val="20"/>
                <w:szCs w:val="20"/>
              </w:rPr>
              <w:t xml:space="preserve"> dodatkowym zapięciem na guziki, </w:t>
            </w:r>
            <w:r w:rsidR="00DB5FE5" w:rsidRPr="00DB5FE5">
              <w:rPr>
                <w:rFonts w:ascii="Times New Roman" w:eastAsia="Calibri" w:hAnsi="Times New Roman" w:cs="Times New Roman"/>
                <w:sz w:val="20"/>
                <w:szCs w:val="20"/>
              </w:rPr>
              <w:t>cztery kie</w:t>
            </w:r>
            <w:r w:rsidR="00DB5FE5">
              <w:rPr>
                <w:rFonts w:ascii="Times New Roman" w:eastAsia="Calibri" w:hAnsi="Times New Roman" w:cs="Times New Roman"/>
                <w:sz w:val="20"/>
                <w:szCs w:val="20"/>
              </w:rPr>
              <w:t xml:space="preserve">szenie w tym dwie górne na rzep, </w:t>
            </w:r>
            <w:r w:rsidR="00DB5FE5" w:rsidRPr="00DB5FE5">
              <w:rPr>
                <w:rFonts w:ascii="Times New Roman" w:eastAsia="Calibri" w:hAnsi="Times New Roman" w:cs="Times New Roman"/>
                <w:sz w:val="20"/>
                <w:szCs w:val="20"/>
              </w:rPr>
              <w:t>kaptur dopinany na guziki.</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0F06D5"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DB5FE5" w:rsidRDefault="004E16C0" w:rsidP="00DB5FE5">
            <w:pPr>
              <w:jc w:val="both"/>
              <w:rPr>
                <w:rFonts w:ascii="Times New Roman" w:eastAsia="Calibri" w:hAnsi="Times New Roman" w:cs="Times New Roman"/>
                <w:sz w:val="20"/>
                <w:szCs w:val="20"/>
              </w:rPr>
            </w:pPr>
            <w:r w:rsidRPr="00DB5FE5">
              <w:rPr>
                <w:rFonts w:ascii="Times New Roman" w:eastAsia="Calibri" w:hAnsi="Times New Roman" w:cs="Times New Roman"/>
                <w:sz w:val="20"/>
                <w:szCs w:val="20"/>
              </w:rPr>
              <w:t>Kurtka przeciwdeszczowa, kolor granatowy.</w:t>
            </w:r>
            <w:r w:rsidR="00DB5FE5" w:rsidRPr="00DB5FE5">
              <w:rPr>
                <w:rFonts w:ascii="Times New Roman" w:hAnsi="Times New Roman" w:cs="Times New Roman"/>
                <w:sz w:val="20"/>
                <w:szCs w:val="20"/>
              </w:rPr>
              <w:t xml:space="preserve"> </w:t>
            </w:r>
            <w:r w:rsidR="00DB5FE5">
              <w:rPr>
                <w:rFonts w:ascii="Times New Roman" w:hAnsi="Times New Roman" w:cs="Times New Roman"/>
                <w:sz w:val="20"/>
                <w:szCs w:val="20"/>
              </w:rPr>
              <w:t xml:space="preserve">Materiał: 30% PCV, 70% poliester, </w:t>
            </w:r>
            <w:r w:rsidR="00DB5FE5" w:rsidRPr="00DB5FE5">
              <w:rPr>
                <w:rFonts w:ascii="Times New Roman" w:hAnsi="Times New Roman" w:cs="Times New Roman"/>
                <w:sz w:val="20"/>
                <w:szCs w:val="20"/>
              </w:rPr>
              <w:lastRenderedPageBreak/>
              <w:t xml:space="preserve">zapinana na suwak oraz dodatkowe napy, z możliwością ściągnięcia </w:t>
            </w:r>
            <w:r w:rsidR="00DB5FE5">
              <w:rPr>
                <w:rFonts w:ascii="Times New Roman" w:hAnsi="Times New Roman" w:cs="Times New Roman"/>
                <w:sz w:val="20"/>
                <w:szCs w:val="20"/>
              </w:rPr>
              <w:t xml:space="preserve">na dole troczkami, </w:t>
            </w:r>
            <w:r w:rsidR="00DB5FE5" w:rsidRPr="00DB5FE5">
              <w:rPr>
                <w:rFonts w:ascii="Times New Roman" w:hAnsi="Times New Roman" w:cs="Times New Roman"/>
                <w:sz w:val="20"/>
                <w:szCs w:val="20"/>
              </w:rPr>
              <w:t>kaptur</w:t>
            </w:r>
            <w:r w:rsidR="00DB5FE5">
              <w:rPr>
                <w:rFonts w:ascii="Times New Roman" w:hAnsi="Times New Roman" w:cs="Times New Roman"/>
                <w:sz w:val="20"/>
                <w:szCs w:val="20"/>
              </w:rPr>
              <w:t xml:space="preserve"> ściągany troczkami, </w:t>
            </w:r>
            <w:r w:rsidR="00DB5FE5" w:rsidRPr="00DB5FE5">
              <w:rPr>
                <w:rFonts w:ascii="Times New Roman" w:hAnsi="Times New Roman" w:cs="Times New Roman"/>
                <w:sz w:val="20"/>
                <w:szCs w:val="20"/>
              </w:rPr>
              <w:t>dwie kie</w:t>
            </w:r>
            <w:r w:rsidR="00DB5FE5">
              <w:rPr>
                <w:rFonts w:ascii="Times New Roman" w:hAnsi="Times New Roman" w:cs="Times New Roman"/>
                <w:sz w:val="20"/>
                <w:szCs w:val="20"/>
              </w:rPr>
              <w:t xml:space="preserve">szenie zamaskowane zakładkami, rękawy zapinane na napy z możliwością regulacji </w:t>
            </w:r>
            <w:r w:rsidR="00DB5FE5" w:rsidRPr="00DB5FE5">
              <w:rPr>
                <w:rFonts w:ascii="Times New Roman" w:hAnsi="Times New Roman" w:cs="Times New Roman"/>
                <w:sz w:val="20"/>
                <w:szCs w:val="20"/>
              </w:rPr>
              <w:t>ich szerokości i dos</w:t>
            </w:r>
            <w:r w:rsidR="00DB5FE5">
              <w:rPr>
                <w:rFonts w:ascii="Times New Roman" w:hAnsi="Times New Roman" w:cs="Times New Roman"/>
                <w:sz w:val="20"/>
                <w:szCs w:val="20"/>
              </w:rPr>
              <w:t xml:space="preserve">konałą ochronę przed deszczem, </w:t>
            </w:r>
            <w:r w:rsidR="00DB5FE5" w:rsidRPr="00DB5FE5">
              <w:rPr>
                <w:rFonts w:ascii="Times New Roman" w:hAnsi="Times New Roman" w:cs="Times New Roman"/>
                <w:sz w:val="20"/>
                <w:szCs w:val="20"/>
              </w:rPr>
              <w:t>szwy dodatkowo klejone od wewnątrz taśmami, zabezpieczają</w:t>
            </w:r>
            <w:r w:rsidR="00DB5FE5">
              <w:rPr>
                <w:rFonts w:ascii="Times New Roman" w:hAnsi="Times New Roman" w:cs="Times New Roman"/>
                <w:sz w:val="20"/>
                <w:szCs w:val="20"/>
              </w:rPr>
              <w:t xml:space="preserve">cymi przed dostaniem się wody, </w:t>
            </w:r>
            <w:r w:rsidR="00DB5FE5" w:rsidRPr="00DB5FE5">
              <w:rPr>
                <w:rFonts w:ascii="Times New Roman" w:hAnsi="Times New Roman" w:cs="Times New Roman"/>
                <w:sz w:val="20"/>
                <w:szCs w:val="20"/>
              </w:rPr>
              <w:t>system wentylacji na plecach.</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0F06D5"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8E6322" w:rsidTr="00850238">
        <w:tc>
          <w:tcPr>
            <w:tcW w:w="9356" w:type="dxa"/>
            <w:gridSpan w:val="5"/>
          </w:tcPr>
          <w:p w:rsidR="008E6322" w:rsidRPr="00524F32" w:rsidRDefault="008E6322" w:rsidP="008E632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8E6322" w:rsidRPr="00524F32" w:rsidRDefault="008E6322" w:rsidP="008E6322">
            <w:pPr>
              <w:spacing w:line="276" w:lineRule="auto"/>
              <w:jc w:val="both"/>
              <w:rPr>
                <w:rFonts w:ascii="Times New Roman" w:eastAsia="Calibri" w:hAnsi="Times New Roman" w:cs="Times New Roman"/>
                <w:sz w:val="20"/>
                <w:szCs w:val="20"/>
              </w:rPr>
            </w:pPr>
          </w:p>
        </w:tc>
        <w:tc>
          <w:tcPr>
            <w:tcW w:w="1134" w:type="dxa"/>
          </w:tcPr>
          <w:p w:rsidR="008E6322" w:rsidRPr="00524F32" w:rsidRDefault="008E6322" w:rsidP="008E6322">
            <w:pPr>
              <w:spacing w:line="276" w:lineRule="auto"/>
              <w:jc w:val="both"/>
              <w:rPr>
                <w:rFonts w:ascii="Times New Roman" w:eastAsia="Calibri" w:hAnsi="Times New Roman" w:cs="Times New Roman"/>
                <w:sz w:val="20"/>
                <w:szCs w:val="20"/>
              </w:rPr>
            </w:pPr>
          </w:p>
        </w:tc>
        <w:tc>
          <w:tcPr>
            <w:tcW w:w="2409" w:type="dxa"/>
          </w:tcPr>
          <w:p w:rsidR="008E6322" w:rsidRPr="00524F32" w:rsidRDefault="008E6322" w:rsidP="008E6322">
            <w:pPr>
              <w:spacing w:line="276" w:lineRule="auto"/>
              <w:jc w:val="both"/>
              <w:rPr>
                <w:rFonts w:ascii="Times New Roman" w:eastAsia="Calibri" w:hAnsi="Times New Roman" w:cs="Times New Roman"/>
                <w:sz w:val="20"/>
                <w:szCs w:val="20"/>
              </w:rPr>
            </w:pPr>
          </w:p>
        </w:tc>
      </w:tr>
    </w:tbl>
    <w:p w:rsidR="00AF449A" w:rsidRDefault="00AF449A" w:rsidP="00AF449A">
      <w:pPr>
        <w:spacing w:after="0" w:line="240" w:lineRule="auto"/>
        <w:rPr>
          <w:rFonts w:ascii="Times New Roman" w:hAnsi="Times New Roman" w:cs="Times New Roman"/>
          <w:sz w:val="20"/>
          <w:szCs w:val="20"/>
        </w:rPr>
      </w:pPr>
    </w:p>
    <w:p w:rsidR="00AF449A" w:rsidRPr="00853AE8" w:rsidRDefault="00AF449A" w:rsidP="00AF449A">
      <w:pPr>
        <w:spacing w:after="0" w:line="240" w:lineRule="auto"/>
        <w:rPr>
          <w:rFonts w:ascii="Times New Roman" w:hAnsi="Times New Roman" w:cs="Times New Roman"/>
          <w:sz w:val="20"/>
          <w:szCs w:val="20"/>
        </w:rPr>
      </w:pPr>
    </w:p>
    <w:p w:rsidR="00AF449A" w:rsidRDefault="00AF449A" w:rsidP="00AF449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F449A" w:rsidRDefault="00AF449A" w:rsidP="00AF449A">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AF449A" w:rsidRDefault="00AF449A" w:rsidP="00AF449A">
      <w:pPr>
        <w:spacing w:after="0" w:line="240" w:lineRule="auto"/>
        <w:ind w:firstLine="284"/>
        <w:rPr>
          <w:rFonts w:ascii="Times New Roman" w:hAnsi="Times New Roman" w:cs="Times New Roman"/>
          <w:sz w:val="20"/>
          <w:szCs w:val="20"/>
        </w:rPr>
      </w:pPr>
    </w:p>
    <w:p w:rsidR="00527D11" w:rsidRDefault="00527D11"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Zadanie nr 3</w:t>
      </w: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ZAMAWIAJĄCY : Uniwersytecki Szpital Dziecięcy w Krakowie ul. Wielicka 265</w:t>
      </w: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Nazwa i adres Wykonawcy……………………………………………….....................</w:t>
      </w:r>
    </w:p>
    <w:p w:rsidR="00560C8E" w:rsidRPr="00853AE8"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53AE8" w:rsidRDefault="00560C8E" w:rsidP="00560C8E">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5309" w:type="dxa"/>
        <w:tblInd w:w="-5" w:type="dxa"/>
        <w:tblLook w:val="04A0" w:firstRow="1" w:lastRow="0" w:firstColumn="1" w:lastColumn="0" w:noHBand="0" w:noVBand="1"/>
      </w:tblPr>
      <w:tblGrid>
        <w:gridCol w:w="567"/>
        <w:gridCol w:w="4109"/>
        <w:gridCol w:w="3546"/>
        <w:gridCol w:w="709"/>
        <w:gridCol w:w="992"/>
        <w:gridCol w:w="1843"/>
        <w:gridCol w:w="1134"/>
        <w:gridCol w:w="2409"/>
      </w:tblGrid>
      <w:tr w:rsidR="00560C8E" w:rsidTr="004E16C0">
        <w:tc>
          <w:tcPr>
            <w:tcW w:w="567"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4109" w:type="dxa"/>
            <w:vAlign w:val="center"/>
          </w:tcPr>
          <w:p w:rsidR="00560C8E"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546"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560C8E" w:rsidTr="004E16C0">
        <w:tc>
          <w:tcPr>
            <w:tcW w:w="567" w:type="dxa"/>
            <w:vAlign w:val="center"/>
          </w:tcPr>
          <w:p w:rsidR="00560C8E" w:rsidRPr="008E6322" w:rsidRDefault="00560C8E" w:rsidP="004E16C0">
            <w:pPr>
              <w:pStyle w:val="Akapitzlist"/>
              <w:numPr>
                <w:ilvl w:val="0"/>
                <w:numId w:val="41"/>
              </w:numPr>
              <w:spacing w:line="276" w:lineRule="auto"/>
              <w:ind w:left="0" w:firstLine="0"/>
              <w:jc w:val="center"/>
              <w:rPr>
                <w:rFonts w:ascii="Times New Roman" w:eastAsia="Calibri" w:hAnsi="Times New Roman" w:cs="Times New Roman"/>
                <w:sz w:val="20"/>
                <w:szCs w:val="20"/>
              </w:rPr>
            </w:pPr>
          </w:p>
        </w:tc>
        <w:tc>
          <w:tcPr>
            <w:tcW w:w="4109" w:type="dxa"/>
          </w:tcPr>
          <w:p w:rsidR="00560C8E" w:rsidRPr="008E6322" w:rsidRDefault="00D06F56" w:rsidP="00D06F56">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Obuwie robocze damskie – klapki koloru białego z zamkniętymi palcami, z paskiem dwufunkcyjnym  - z możliwością założenia na piętę lub ułożenia na cholewce, cholewka ze skóry licowej o wysokim współczynniku przepuszczalności pary wodnej, perforowana, wykończona powłoką </w:t>
            </w:r>
            <w:r w:rsidR="004E16C0">
              <w:rPr>
                <w:rFonts w:ascii="Times New Roman" w:eastAsia="Calibri" w:hAnsi="Times New Roman" w:cs="Times New Roman"/>
                <w:sz w:val="20"/>
                <w:szCs w:val="20"/>
              </w:rPr>
              <w:t xml:space="preserve">odporną na mycie, wykazująca wytrzymałość łączenia spodu z wierzchem, wyściółka skórzana, </w:t>
            </w:r>
            <w:proofErr w:type="spellStart"/>
            <w:r w:rsidR="004E16C0">
              <w:rPr>
                <w:rFonts w:ascii="Times New Roman" w:eastAsia="Calibri" w:hAnsi="Times New Roman" w:cs="Times New Roman"/>
                <w:sz w:val="20"/>
                <w:szCs w:val="20"/>
              </w:rPr>
              <w:t>antypotliwa</w:t>
            </w:r>
            <w:proofErr w:type="spellEnd"/>
            <w:r w:rsidR="004E16C0">
              <w:rPr>
                <w:rFonts w:ascii="Times New Roman" w:eastAsia="Calibri" w:hAnsi="Times New Roman" w:cs="Times New Roman"/>
                <w:sz w:val="20"/>
                <w:szCs w:val="20"/>
              </w:rPr>
              <w:t>, podeszwa lekka antypoślizgowa z profilem ortopedycznym zapewniająca pełną stabilność.</w:t>
            </w:r>
          </w:p>
        </w:tc>
        <w:tc>
          <w:tcPr>
            <w:tcW w:w="3546"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Para</w:t>
            </w:r>
          </w:p>
        </w:tc>
        <w:tc>
          <w:tcPr>
            <w:tcW w:w="992"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4E16C0">
        <w:tc>
          <w:tcPr>
            <w:tcW w:w="567" w:type="dxa"/>
            <w:vAlign w:val="center"/>
          </w:tcPr>
          <w:p w:rsidR="00560C8E" w:rsidRPr="008E6322" w:rsidRDefault="00560C8E" w:rsidP="004E16C0">
            <w:pPr>
              <w:pStyle w:val="Akapitzlist"/>
              <w:numPr>
                <w:ilvl w:val="0"/>
                <w:numId w:val="41"/>
              </w:numPr>
              <w:spacing w:line="276" w:lineRule="auto"/>
              <w:ind w:left="34" w:firstLine="0"/>
              <w:jc w:val="center"/>
              <w:rPr>
                <w:rFonts w:ascii="Times New Roman" w:eastAsia="Calibri" w:hAnsi="Times New Roman" w:cs="Times New Roman"/>
                <w:sz w:val="20"/>
                <w:szCs w:val="20"/>
              </w:rPr>
            </w:pPr>
          </w:p>
        </w:tc>
        <w:tc>
          <w:tcPr>
            <w:tcW w:w="4109" w:type="dxa"/>
          </w:tcPr>
          <w:p w:rsidR="00560C8E" w:rsidRPr="008E6322" w:rsidRDefault="004E16C0" w:rsidP="00CF2015">
            <w:pPr>
              <w:spacing w:line="276" w:lineRule="auto"/>
              <w:jc w:val="both"/>
              <w:rPr>
                <w:rFonts w:ascii="Times New Roman" w:eastAsia="Calibri" w:hAnsi="Times New Roman" w:cs="Times New Roman"/>
                <w:sz w:val="20"/>
                <w:szCs w:val="20"/>
              </w:rPr>
            </w:pPr>
            <w:r w:rsidRPr="004E16C0">
              <w:rPr>
                <w:rFonts w:ascii="Times New Roman" w:eastAsia="Calibri" w:hAnsi="Times New Roman" w:cs="Times New Roman"/>
                <w:sz w:val="20"/>
                <w:szCs w:val="20"/>
              </w:rPr>
              <w:t>Obuwie robocze damskie – klapki koloru białego z zamkniętymi palcami, z pa-</w:t>
            </w:r>
            <w:proofErr w:type="spellStart"/>
            <w:r w:rsidRPr="004E16C0">
              <w:rPr>
                <w:rFonts w:ascii="Times New Roman" w:eastAsia="Calibri" w:hAnsi="Times New Roman" w:cs="Times New Roman"/>
                <w:sz w:val="20"/>
                <w:szCs w:val="20"/>
              </w:rPr>
              <w:t>skiem</w:t>
            </w:r>
            <w:proofErr w:type="spellEnd"/>
            <w:r w:rsidRPr="004E16C0">
              <w:rPr>
                <w:rFonts w:ascii="Times New Roman" w:eastAsia="Calibri" w:hAnsi="Times New Roman" w:cs="Times New Roman"/>
                <w:sz w:val="20"/>
                <w:szCs w:val="20"/>
              </w:rPr>
              <w:t xml:space="preserve"> dwufunkcyjnym  - z możliwością założenia na piętę lub ułożenia na </w:t>
            </w:r>
            <w:proofErr w:type="spellStart"/>
            <w:r w:rsidRPr="004E16C0">
              <w:rPr>
                <w:rFonts w:ascii="Times New Roman" w:eastAsia="Calibri" w:hAnsi="Times New Roman" w:cs="Times New Roman"/>
                <w:sz w:val="20"/>
                <w:szCs w:val="20"/>
              </w:rPr>
              <w:t>cho</w:t>
            </w:r>
            <w:proofErr w:type="spellEnd"/>
            <w:r w:rsidRPr="004E16C0">
              <w:rPr>
                <w:rFonts w:ascii="Times New Roman" w:eastAsia="Calibri" w:hAnsi="Times New Roman" w:cs="Times New Roman"/>
                <w:sz w:val="20"/>
                <w:szCs w:val="20"/>
              </w:rPr>
              <w:t>-lewce, cholewka ze skóry licowej o wy-</w:t>
            </w:r>
            <w:proofErr w:type="spellStart"/>
            <w:r w:rsidRPr="004E16C0">
              <w:rPr>
                <w:rFonts w:ascii="Times New Roman" w:eastAsia="Calibri" w:hAnsi="Times New Roman" w:cs="Times New Roman"/>
                <w:sz w:val="20"/>
                <w:szCs w:val="20"/>
              </w:rPr>
              <w:t>sokim</w:t>
            </w:r>
            <w:proofErr w:type="spellEnd"/>
            <w:r w:rsidRPr="004E16C0">
              <w:rPr>
                <w:rFonts w:ascii="Times New Roman" w:eastAsia="Calibri" w:hAnsi="Times New Roman" w:cs="Times New Roman"/>
                <w:sz w:val="20"/>
                <w:szCs w:val="20"/>
              </w:rPr>
              <w:t xml:space="preserve"> współczynniku przepuszczalności pary wodnej, perforowana, wykończona powłoką odporną na mycie, wykazują-ca wytrzymałość łączenia spodu z wierzchem, wyściółka skórzana, </w:t>
            </w:r>
            <w:proofErr w:type="spellStart"/>
            <w:r w:rsidRPr="004E16C0">
              <w:rPr>
                <w:rFonts w:ascii="Times New Roman" w:eastAsia="Calibri" w:hAnsi="Times New Roman" w:cs="Times New Roman"/>
                <w:sz w:val="20"/>
                <w:szCs w:val="20"/>
              </w:rPr>
              <w:t>antypo-tliwa</w:t>
            </w:r>
            <w:proofErr w:type="spellEnd"/>
            <w:r w:rsidRPr="004E16C0">
              <w:rPr>
                <w:rFonts w:ascii="Times New Roman" w:eastAsia="Calibri" w:hAnsi="Times New Roman" w:cs="Times New Roman"/>
                <w:sz w:val="20"/>
                <w:szCs w:val="20"/>
              </w:rPr>
              <w:t>, podeszwa lekka antypoślizgowa z profilem ortopedycznym zapewniająca pełną stabilność.</w:t>
            </w:r>
          </w:p>
        </w:tc>
        <w:tc>
          <w:tcPr>
            <w:tcW w:w="3546"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Para</w:t>
            </w:r>
          </w:p>
        </w:tc>
        <w:tc>
          <w:tcPr>
            <w:tcW w:w="992"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4E16C0">
        <w:tc>
          <w:tcPr>
            <w:tcW w:w="9923" w:type="dxa"/>
            <w:gridSpan w:val="5"/>
          </w:tcPr>
          <w:p w:rsidR="00560C8E" w:rsidRPr="00524F32" w:rsidRDefault="00560C8E" w:rsidP="00CF2015">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524F32" w:rsidRDefault="00560C8E" w:rsidP="00CF2015">
            <w:pPr>
              <w:spacing w:line="276" w:lineRule="auto"/>
              <w:jc w:val="both"/>
              <w:rPr>
                <w:rFonts w:ascii="Times New Roman" w:eastAsia="Calibri" w:hAnsi="Times New Roman" w:cs="Times New Roman"/>
                <w:sz w:val="20"/>
                <w:szCs w:val="20"/>
              </w:rPr>
            </w:pPr>
          </w:p>
        </w:tc>
      </w:tr>
    </w:tbl>
    <w:p w:rsidR="00560C8E" w:rsidRDefault="00560C8E" w:rsidP="00560C8E">
      <w:pPr>
        <w:spacing w:after="0" w:line="240" w:lineRule="auto"/>
        <w:rPr>
          <w:rFonts w:ascii="Times New Roman" w:hAnsi="Times New Roman" w:cs="Times New Roman"/>
          <w:sz w:val="20"/>
          <w:szCs w:val="20"/>
        </w:rPr>
      </w:pPr>
    </w:p>
    <w:p w:rsidR="00560C8E" w:rsidRPr="00853AE8" w:rsidRDefault="00560C8E" w:rsidP="00560C8E">
      <w:pPr>
        <w:spacing w:after="0" w:line="240" w:lineRule="auto"/>
        <w:rPr>
          <w:rFonts w:ascii="Times New Roman" w:hAnsi="Times New Roman" w:cs="Times New Roman"/>
          <w:sz w:val="20"/>
          <w:szCs w:val="20"/>
        </w:rPr>
      </w:pPr>
    </w:p>
    <w:p w:rsidR="00560C8E" w:rsidRDefault="00560C8E" w:rsidP="00560C8E">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60C8E" w:rsidRDefault="00560C8E" w:rsidP="00560C8E">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AF449A" w:rsidRDefault="00AF449A" w:rsidP="00853AE8">
      <w:pPr>
        <w:tabs>
          <w:tab w:val="left" w:pos="8070"/>
        </w:tabs>
        <w:spacing w:after="0" w:line="240" w:lineRule="auto"/>
        <w:ind w:firstLine="284"/>
        <w:rPr>
          <w:rFonts w:ascii="Times New Roman" w:hAnsi="Times New Roman" w:cs="Times New Roman"/>
          <w:sz w:val="20"/>
          <w:szCs w:val="20"/>
        </w:rPr>
      </w:pPr>
    </w:p>
    <w:p w:rsidR="004E16C0" w:rsidRDefault="004E16C0"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0B6FE5" w:rsidP="00560C8E">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Zadanie nr 4</w:t>
      </w: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ZAMAWIAJĄCY : Uniwersytecki Szpital Dziecięcy w Krakowie ul. Wielicka 265</w:t>
      </w: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Nazwa i adres Wykonawcy……………………………………………….....................</w:t>
      </w:r>
    </w:p>
    <w:p w:rsidR="00560C8E" w:rsidRPr="00853AE8"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53AE8" w:rsidRDefault="00560C8E" w:rsidP="00560C8E">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4742" w:type="dxa"/>
        <w:tblInd w:w="-5" w:type="dxa"/>
        <w:tblLook w:val="04A0" w:firstRow="1" w:lastRow="0" w:firstColumn="1" w:lastColumn="0" w:noHBand="0" w:noVBand="1"/>
      </w:tblPr>
      <w:tblGrid>
        <w:gridCol w:w="567"/>
        <w:gridCol w:w="3543"/>
        <w:gridCol w:w="3545"/>
        <w:gridCol w:w="709"/>
        <w:gridCol w:w="992"/>
        <w:gridCol w:w="1843"/>
        <w:gridCol w:w="1134"/>
        <w:gridCol w:w="2409"/>
      </w:tblGrid>
      <w:tr w:rsidR="00560C8E" w:rsidTr="000B6FE5">
        <w:tc>
          <w:tcPr>
            <w:tcW w:w="567"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3543" w:type="dxa"/>
            <w:vAlign w:val="center"/>
          </w:tcPr>
          <w:p w:rsidR="00560C8E"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545"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560C8E" w:rsidTr="001E40BD">
        <w:tc>
          <w:tcPr>
            <w:tcW w:w="567" w:type="dxa"/>
            <w:vAlign w:val="center"/>
          </w:tcPr>
          <w:p w:rsidR="00560C8E" w:rsidRPr="008E6322" w:rsidRDefault="00560C8E" w:rsidP="008B444A">
            <w:pPr>
              <w:pStyle w:val="Akapitzlist"/>
              <w:numPr>
                <w:ilvl w:val="0"/>
                <w:numId w:val="40"/>
              </w:numPr>
              <w:spacing w:line="276" w:lineRule="auto"/>
              <w:ind w:left="-8" w:firstLine="0"/>
              <w:jc w:val="center"/>
              <w:rPr>
                <w:rFonts w:ascii="Times New Roman" w:eastAsia="Calibri" w:hAnsi="Times New Roman" w:cs="Times New Roman"/>
                <w:sz w:val="20"/>
                <w:szCs w:val="20"/>
              </w:rPr>
            </w:pPr>
          </w:p>
        </w:tc>
        <w:tc>
          <w:tcPr>
            <w:tcW w:w="3543" w:type="dxa"/>
          </w:tcPr>
          <w:p w:rsidR="001E40BD" w:rsidRPr="001E40BD" w:rsidRDefault="00256E9E" w:rsidP="001E40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Buty gumowo-filcowe</w:t>
            </w:r>
            <w:r w:rsidR="001E40BD">
              <w:t xml:space="preserve"> </w:t>
            </w:r>
            <w:r w:rsidR="001E40BD" w:rsidRPr="001E40BD">
              <w:rPr>
                <w:rFonts w:ascii="Times New Roman" w:eastAsia="Calibri" w:hAnsi="Times New Roman" w:cs="Times New Roman"/>
                <w:sz w:val="20"/>
                <w:szCs w:val="20"/>
              </w:rPr>
              <w:t>wykonane z wysokiej jakości PCV z dodatkowym</w:t>
            </w:r>
            <w:r w:rsidR="001E40BD">
              <w:rPr>
                <w:rFonts w:ascii="Times New Roman" w:eastAsia="Calibri" w:hAnsi="Times New Roman" w:cs="Times New Roman"/>
                <w:sz w:val="20"/>
                <w:szCs w:val="20"/>
              </w:rPr>
              <w:t xml:space="preserve"> </w:t>
            </w:r>
            <w:r w:rsidR="001E40BD" w:rsidRPr="001E40BD">
              <w:rPr>
                <w:rFonts w:ascii="Times New Roman" w:eastAsia="Calibri" w:hAnsi="Times New Roman" w:cs="Times New Roman"/>
                <w:sz w:val="20"/>
                <w:szCs w:val="20"/>
              </w:rPr>
              <w:t>wkładem filcowym oraz wkładką</w:t>
            </w:r>
            <w:r w:rsidR="001E40BD">
              <w:rPr>
                <w:rFonts w:ascii="Times New Roman" w:eastAsia="Calibri" w:hAnsi="Times New Roman" w:cs="Times New Roman"/>
                <w:sz w:val="20"/>
                <w:szCs w:val="20"/>
              </w:rPr>
              <w:t>,</w:t>
            </w:r>
            <w:r w:rsidR="001E40BD" w:rsidRPr="001E40BD">
              <w:rPr>
                <w:rFonts w:ascii="Times New Roman" w:eastAsia="Calibri" w:hAnsi="Times New Roman" w:cs="Times New Roman"/>
                <w:sz w:val="20"/>
                <w:szCs w:val="20"/>
              </w:rPr>
              <w:t xml:space="preserve"> podeszwa urzeźbiona, </w:t>
            </w:r>
            <w:r w:rsidR="001E40BD">
              <w:rPr>
                <w:rFonts w:ascii="Times New Roman" w:eastAsia="Calibri" w:hAnsi="Times New Roman" w:cs="Times New Roman"/>
                <w:sz w:val="20"/>
                <w:szCs w:val="20"/>
              </w:rPr>
              <w:t>gwarantująca</w:t>
            </w:r>
            <w:r w:rsidR="001E40BD" w:rsidRPr="001E40BD">
              <w:rPr>
                <w:rFonts w:ascii="Times New Roman" w:eastAsia="Calibri" w:hAnsi="Times New Roman" w:cs="Times New Roman"/>
                <w:sz w:val="20"/>
                <w:szCs w:val="20"/>
              </w:rPr>
              <w:t xml:space="preserve"> lepszą przyczepność</w:t>
            </w:r>
          </w:p>
          <w:p w:rsidR="00560C8E" w:rsidRPr="008E6322" w:rsidRDefault="001E40BD" w:rsidP="001E40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Zgodne z normą</w:t>
            </w:r>
            <w:r w:rsidRPr="001E40BD">
              <w:rPr>
                <w:rFonts w:ascii="Times New Roman" w:eastAsia="Calibri" w:hAnsi="Times New Roman" w:cs="Times New Roman"/>
                <w:sz w:val="20"/>
                <w:szCs w:val="20"/>
              </w:rPr>
              <w:t xml:space="preserve"> EN20347</w:t>
            </w:r>
          </w:p>
        </w:tc>
        <w:tc>
          <w:tcPr>
            <w:tcW w:w="3545"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1E40BD">
        <w:tc>
          <w:tcPr>
            <w:tcW w:w="567" w:type="dxa"/>
            <w:vAlign w:val="center"/>
          </w:tcPr>
          <w:p w:rsidR="00560C8E" w:rsidRPr="008E6322" w:rsidRDefault="00560C8E" w:rsidP="008B444A">
            <w:pPr>
              <w:pStyle w:val="Akapitzlist"/>
              <w:numPr>
                <w:ilvl w:val="0"/>
                <w:numId w:val="40"/>
              </w:numPr>
              <w:spacing w:line="276" w:lineRule="auto"/>
              <w:ind w:left="5" w:firstLine="0"/>
              <w:jc w:val="center"/>
              <w:rPr>
                <w:rFonts w:ascii="Times New Roman" w:eastAsia="Calibri" w:hAnsi="Times New Roman" w:cs="Times New Roman"/>
                <w:sz w:val="20"/>
                <w:szCs w:val="20"/>
              </w:rPr>
            </w:pPr>
          </w:p>
        </w:tc>
        <w:tc>
          <w:tcPr>
            <w:tcW w:w="3543" w:type="dxa"/>
          </w:tcPr>
          <w:p w:rsidR="00560C8E" w:rsidRPr="008E6322" w:rsidRDefault="00256E9E" w:rsidP="006C4A91">
            <w:pPr>
              <w:jc w:val="both"/>
              <w:rPr>
                <w:rFonts w:ascii="Times New Roman" w:eastAsia="Calibri" w:hAnsi="Times New Roman" w:cs="Times New Roman"/>
                <w:sz w:val="20"/>
                <w:szCs w:val="20"/>
              </w:rPr>
            </w:pPr>
            <w:r>
              <w:rPr>
                <w:rFonts w:ascii="Times New Roman" w:eastAsia="Calibri" w:hAnsi="Times New Roman" w:cs="Times New Roman"/>
                <w:sz w:val="20"/>
                <w:szCs w:val="20"/>
              </w:rPr>
              <w:t>Półbuty</w:t>
            </w:r>
            <w:r w:rsidR="006C4A91">
              <w:rPr>
                <w:rFonts w:ascii="Times New Roman" w:eastAsia="Calibri" w:hAnsi="Times New Roman" w:cs="Times New Roman"/>
                <w:sz w:val="20"/>
                <w:szCs w:val="20"/>
              </w:rPr>
              <w:t>,</w:t>
            </w:r>
            <w:r w:rsidR="006C4A91" w:rsidRPr="006C4A91">
              <w:rPr>
                <w:rFonts w:ascii="Times New Roman" w:eastAsia="Calibri" w:hAnsi="Times New Roman" w:cs="Times New Roman"/>
                <w:sz w:val="20"/>
                <w:szCs w:val="20"/>
              </w:rPr>
              <w:t xml:space="preserve"> cholewka niska, podeszwa dwuwarstwowa o zróżnicowanej gęstości, , odporna na olej, benzynę i inne roz</w:t>
            </w:r>
            <w:r w:rsidR="006C4A91">
              <w:rPr>
                <w:rFonts w:ascii="Times New Roman" w:eastAsia="Calibri" w:hAnsi="Times New Roman" w:cs="Times New Roman"/>
                <w:sz w:val="20"/>
                <w:szCs w:val="20"/>
              </w:rPr>
              <w:t>puszczalniki organiczne, chronią</w:t>
            </w:r>
            <w:r w:rsidR="006C4A91" w:rsidRPr="006C4A91">
              <w:rPr>
                <w:rFonts w:ascii="Times New Roman" w:eastAsia="Calibri" w:hAnsi="Times New Roman" w:cs="Times New Roman"/>
                <w:sz w:val="20"/>
                <w:szCs w:val="20"/>
              </w:rPr>
              <w:t>ca przed poślizgiem, absorber energii w pięcie</w:t>
            </w:r>
          </w:p>
        </w:tc>
        <w:tc>
          <w:tcPr>
            <w:tcW w:w="3545"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1E40BD">
        <w:tc>
          <w:tcPr>
            <w:tcW w:w="567" w:type="dxa"/>
            <w:vAlign w:val="center"/>
          </w:tcPr>
          <w:p w:rsidR="00560C8E" w:rsidRPr="008E6322" w:rsidRDefault="00560C8E" w:rsidP="008B444A">
            <w:pPr>
              <w:pStyle w:val="Akapitzlist"/>
              <w:numPr>
                <w:ilvl w:val="0"/>
                <w:numId w:val="40"/>
              </w:numPr>
              <w:spacing w:line="276" w:lineRule="auto"/>
              <w:ind w:left="17" w:firstLine="0"/>
              <w:jc w:val="center"/>
              <w:rPr>
                <w:rFonts w:ascii="Times New Roman" w:eastAsia="Calibri" w:hAnsi="Times New Roman" w:cs="Times New Roman"/>
                <w:sz w:val="20"/>
                <w:szCs w:val="20"/>
              </w:rPr>
            </w:pPr>
          </w:p>
        </w:tc>
        <w:tc>
          <w:tcPr>
            <w:tcW w:w="3543" w:type="dxa"/>
          </w:tcPr>
          <w:p w:rsidR="00560C8E" w:rsidRPr="008E6322" w:rsidRDefault="00256E9E" w:rsidP="006C4A91">
            <w:pPr>
              <w:jc w:val="both"/>
              <w:rPr>
                <w:rFonts w:ascii="Times New Roman" w:eastAsia="Calibri" w:hAnsi="Times New Roman" w:cs="Times New Roman"/>
                <w:sz w:val="20"/>
                <w:szCs w:val="20"/>
              </w:rPr>
            </w:pPr>
            <w:r>
              <w:rPr>
                <w:rFonts w:ascii="Times New Roman" w:eastAsia="Calibri" w:hAnsi="Times New Roman" w:cs="Times New Roman"/>
                <w:sz w:val="20"/>
                <w:szCs w:val="20"/>
              </w:rPr>
              <w:t>Trzewiki skórzane</w:t>
            </w:r>
            <w:r w:rsidR="006C4A91">
              <w:t xml:space="preserve"> </w:t>
            </w:r>
            <w:r w:rsidR="006C4A91" w:rsidRPr="006C4A91">
              <w:rPr>
                <w:rFonts w:ascii="Times New Roman" w:eastAsia="Calibri" w:hAnsi="Times New Roman" w:cs="Times New Roman"/>
                <w:sz w:val="20"/>
                <w:szCs w:val="20"/>
              </w:rPr>
              <w:t xml:space="preserve">bez podnoska czubek buta dodatkowo pokryty warstwą </w:t>
            </w:r>
            <w:proofErr w:type="spellStart"/>
            <w:r w:rsidR="006C4A91" w:rsidRPr="006C4A91">
              <w:rPr>
                <w:rFonts w:ascii="Times New Roman" w:eastAsia="Calibri" w:hAnsi="Times New Roman" w:cs="Times New Roman"/>
                <w:sz w:val="20"/>
                <w:szCs w:val="20"/>
              </w:rPr>
              <w:t>pu</w:t>
            </w:r>
            <w:proofErr w:type="spellEnd"/>
            <w:r w:rsidR="006C4A91">
              <w:rPr>
                <w:rFonts w:ascii="Times New Roman" w:eastAsia="Calibri" w:hAnsi="Times New Roman" w:cs="Times New Roman"/>
                <w:sz w:val="20"/>
                <w:szCs w:val="20"/>
              </w:rPr>
              <w:t>,</w:t>
            </w:r>
            <w:r w:rsidR="006C4A91" w:rsidRPr="006C4A91">
              <w:rPr>
                <w:rFonts w:ascii="Times New Roman" w:eastAsia="Calibri" w:hAnsi="Times New Roman" w:cs="Times New Roman"/>
                <w:sz w:val="20"/>
                <w:szCs w:val="20"/>
              </w:rPr>
              <w:t xml:space="preserve"> cholewka wysoka wykonana ze skór naturalnych tłoczonych. Podeszwa dwuwarstwowa o zróżnicowanej gęstości, odporna na olej, benzynę i inne rozpuszczalniki organiczne, chroniąca przed poślizgiem, absorber energii w pięcie.</w:t>
            </w:r>
          </w:p>
        </w:tc>
        <w:tc>
          <w:tcPr>
            <w:tcW w:w="3545"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0B6FE5">
        <w:tc>
          <w:tcPr>
            <w:tcW w:w="9356" w:type="dxa"/>
            <w:gridSpan w:val="5"/>
          </w:tcPr>
          <w:p w:rsidR="00560C8E" w:rsidRPr="00524F32" w:rsidRDefault="00560C8E" w:rsidP="00CF2015">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524F32" w:rsidRDefault="00560C8E" w:rsidP="00CF2015">
            <w:pPr>
              <w:spacing w:line="276" w:lineRule="auto"/>
              <w:jc w:val="both"/>
              <w:rPr>
                <w:rFonts w:ascii="Times New Roman" w:eastAsia="Calibri" w:hAnsi="Times New Roman" w:cs="Times New Roman"/>
                <w:sz w:val="20"/>
                <w:szCs w:val="20"/>
              </w:rPr>
            </w:pPr>
          </w:p>
        </w:tc>
      </w:tr>
    </w:tbl>
    <w:p w:rsidR="00560C8E" w:rsidRDefault="00560C8E" w:rsidP="00560C8E">
      <w:pPr>
        <w:spacing w:after="0" w:line="240" w:lineRule="auto"/>
        <w:rPr>
          <w:rFonts w:ascii="Times New Roman" w:hAnsi="Times New Roman" w:cs="Times New Roman"/>
          <w:sz w:val="20"/>
          <w:szCs w:val="20"/>
        </w:rPr>
      </w:pPr>
    </w:p>
    <w:p w:rsidR="00560C8E" w:rsidRPr="00853AE8" w:rsidRDefault="00560C8E" w:rsidP="00560C8E">
      <w:pPr>
        <w:spacing w:after="0" w:line="240" w:lineRule="auto"/>
        <w:rPr>
          <w:rFonts w:ascii="Times New Roman" w:hAnsi="Times New Roman" w:cs="Times New Roman"/>
          <w:sz w:val="20"/>
          <w:szCs w:val="20"/>
        </w:rPr>
      </w:pPr>
    </w:p>
    <w:p w:rsidR="00560C8E" w:rsidRDefault="00560C8E" w:rsidP="00560C8E">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256E9E" w:rsidRDefault="00560C8E" w:rsidP="00256E9E">
      <w:pPr>
        <w:spacing w:after="0" w:line="240" w:lineRule="auto"/>
        <w:ind w:firstLine="284"/>
        <w:rPr>
          <w:rFonts w:ascii="Times New Roman" w:hAnsi="Times New Roman" w:cs="Times New Roman"/>
          <w:sz w:val="20"/>
          <w:szCs w:val="20"/>
        </w:rPr>
        <w:sectPr w:rsidR="00256E9E" w:rsidSect="00256E9E">
          <w:pgSz w:w="16838" w:h="11906" w:orient="landscape"/>
          <w:pgMar w:top="1418" w:right="1418" w:bottom="1134" w:left="1276" w:header="709" w:footer="709"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256E9E">
        <w:rPr>
          <w:rFonts w:ascii="Times New Roman" w:hAnsi="Times New Roman" w:cs="Times New Roman"/>
          <w:sz w:val="20"/>
          <w:szCs w:val="20"/>
        </w:rPr>
        <w:t>ęć i podpis osoby upoważnionej/</w:t>
      </w:r>
    </w:p>
    <w:p w:rsidR="004056B9" w:rsidRPr="005218B8" w:rsidRDefault="00493D84" w:rsidP="004056B9">
      <w:pPr>
        <w:spacing w:after="0"/>
        <w:ind w:firstLine="284"/>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4056B9" w:rsidRPr="005218B8">
        <w:rPr>
          <w:rFonts w:ascii="Times New Roman" w:hAnsi="Times New Roman" w:cs="Times New Roman"/>
          <w:sz w:val="20"/>
          <w:szCs w:val="20"/>
        </w:rPr>
        <w:t>cznik nr 4</w:t>
      </w:r>
      <w:r>
        <w:rPr>
          <w:rFonts w:ascii="Times New Roman" w:hAnsi="Times New Roman" w:cs="Times New Roman"/>
          <w:sz w:val="20"/>
          <w:szCs w:val="20"/>
        </w:rPr>
        <w:t>a</w:t>
      </w:r>
      <w:r w:rsidR="004056B9" w:rsidRPr="005218B8">
        <w:rPr>
          <w:rFonts w:ascii="Times New Roman" w:hAnsi="Times New Roman" w:cs="Times New Roman"/>
          <w:sz w:val="20"/>
          <w:szCs w:val="20"/>
        </w:rPr>
        <w:t xml:space="preserve">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008B444A">
        <w:rPr>
          <w:rFonts w:ascii="Times New Roman" w:hAnsi="Times New Roman" w:cs="Times New Roman"/>
          <w:b/>
        </w:rPr>
        <w:t xml:space="preserve">wykonanie i </w:t>
      </w:r>
      <w:r w:rsidR="008B444A" w:rsidRPr="00B4555F">
        <w:rPr>
          <w:rFonts w:ascii="Times New Roman" w:hAnsi="Times New Roman" w:cs="Times New Roman"/>
          <w:b/>
          <w:bCs/>
        </w:rPr>
        <w:t xml:space="preserve">dostawę </w:t>
      </w:r>
      <w:r w:rsidR="008B444A" w:rsidRPr="00635390">
        <w:rPr>
          <w:rFonts w:ascii="Times New Roman" w:hAnsi="Times New Roman" w:cs="Times New Roman"/>
          <w:b/>
          <w:bCs/>
        </w:rPr>
        <w:t xml:space="preserve">odzieży i obuwia medycznego oraz niemedycznej odzieży i obuwia ochronnego na </w:t>
      </w:r>
      <w:r w:rsidR="008B444A">
        <w:rPr>
          <w:rFonts w:ascii="Times New Roman" w:hAnsi="Times New Roman" w:cs="Times New Roman"/>
          <w:b/>
          <w:bCs/>
        </w:rPr>
        <w:t>potrzeby Uniwersyteckiego S</w:t>
      </w:r>
      <w:r w:rsidR="008B444A" w:rsidRPr="00635390">
        <w:rPr>
          <w:rFonts w:ascii="Times New Roman" w:hAnsi="Times New Roman" w:cs="Times New Roman"/>
          <w:b/>
          <w:bCs/>
        </w:rPr>
        <w:t xml:space="preserve">zpitala </w:t>
      </w:r>
      <w:r w:rsidR="008B444A">
        <w:rPr>
          <w:rFonts w:ascii="Times New Roman" w:hAnsi="Times New Roman" w:cs="Times New Roman"/>
          <w:b/>
          <w:bCs/>
        </w:rPr>
        <w:t>Dziecięcego w Krakowie</w:t>
      </w:r>
      <w:r w:rsidR="008B444A">
        <w:rPr>
          <w:rFonts w:ascii="Times New Roman" w:hAnsi="Times New Roman" w:cs="Times New Roman"/>
          <w:bCs/>
        </w:rPr>
        <w:t>,</w:t>
      </w:r>
      <w:r w:rsidR="00A1264E">
        <w:rPr>
          <w:rFonts w:ascii="Times New Roman" w:hAnsi="Times New Roman" w:cs="Times New Roman"/>
        </w:rPr>
        <w:t xml:space="preserve"> </w:t>
      </w:r>
      <w:r w:rsidRPr="005218B8">
        <w:rPr>
          <w:rFonts w:ascii="Times New Roman" w:hAnsi="Times New Roman" w:cs="Times New Roman"/>
        </w:rPr>
        <w:t>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w:t>
      </w:r>
      <w:r w:rsidR="002E7526">
        <w:rPr>
          <w:rFonts w:ascii="Times New Roman" w:hAnsi="Times New Roman" w:cs="Times New Roman"/>
        </w:rPr>
        <w:t xml:space="preserve">art. 24 ust. 5 pkt. 1  i pkt. 4 </w:t>
      </w:r>
      <w:r w:rsidRPr="005218B8">
        <w:rPr>
          <w:rFonts w:ascii="Times New Roman" w:hAnsi="Times New Roman" w:cs="Times New Roman"/>
        </w:rPr>
        <w:t xml:space="preserve">ustawy;  </w:t>
      </w:r>
    </w:p>
    <w:p w:rsidR="004056B9" w:rsidRDefault="004056B9" w:rsidP="004056B9">
      <w:pPr>
        <w:spacing w:after="0"/>
        <w:ind w:firstLine="284"/>
        <w:rPr>
          <w:rFonts w:ascii="Times New Roman" w:hAnsi="Times New Roman" w:cs="Times New Roman"/>
        </w:rPr>
      </w:pPr>
    </w:p>
    <w:p w:rsidR="002E7526" w:rsidRPr="005218B8" w:rsidRDefault="002E7526"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002E7526">
        <w:rPr>
          <w:rFonts w:ascii="Times New Roman" w:hAnsi="Times New Roman" w:cs="Times New Roman"/>
        </w:rPr>
        <w:t xml:space="preserve">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7526">
        <w:rPr>
          <w:rFonts w:ascii="Times New Roman" w:hAnsi="Times New Roman" w:cs="Times New Roman"/>
        </w:rPr>
        <w:t xml:space="preserve">      /</w:t>
      </w:r>
      <w:r w:rsidR="004056B9" w:rsidRPr="005218B8">
        <w:rPr>
          <w:rFonts w:ascii="Times New Roman" w:hAnsi="Times New Roman" w:cs="Times New Roman"/>
        </w:rPr>
        <w:t>pieczęć i podpis osoby upoważnionej</w:t>
      </w:r>
      <w:r w:rsidR="002E7526">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(podać mającą zastosowanie podstawę wykluczenia spośród wymienionych w art. 24 ust. 1 pkt 13-14, 16-20 lub art. 24 ust. 5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Jednocześnie oświadczam, że w związku z ww. okolicznością, na podstawie art. 24 ust. 8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lastRenderedPageBreak/>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Oświadczam, że w stosunku do następującego/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podmiotu/</w:t>
      </w:r>
      <w:proofErr w:type="spellStart"/>
      <w:r w:rsidRPr="005218B8">
        <w:rPr>
          <w:rFonts w:ascii="Times New Roman" w:hAnsi="Times New Roman" w:cs="Times New Roman"/>
        </w:rPr>
        <w:t>tów</w:t>
      </w:r>
      <w:proofErr w:type="spellEnd"/>
      <w:r w:rsidRPr="005218B8">
        <w:rPr>
          <w:rFonts w:ascii="Times New Roman" w:hAnsi="Times New Roman" w:cs="Times New Roman"/>
        </w:rPr>
        <w:t>, będącego/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podwykonawcą/</w:t>
      </w:r>
      <w:proofErr w:type="spellStart"/>
      <w:r w:rsidRPr="005218B8">
        <w:rPr>
          <w:rFonts w:ascii="Times New Roman" w:hAnsi="Times New Roman" w:cs="Times New Roman"/>
        </w:rPr>
        <w:t>ami</w:t>
      </w:r>
      <w:proofErr w:type="spellEnd"/>
      <w:r w:rsidRPr="005218B8">
        <w:rPr>
          <w:rFonts w:ascii="Times New Roman" w:hAnsi="Times New Roman" w:cs="Times New Roman"/>
        </w:rPr>
        <w:t xml:space="preserve">: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w:t>
      </w:r>
      <w:proofErr w:type="spellStart"/>
      <w:r w:rsidRPr="005218B8">
        <w:rPr>
          <w:rFonts w:ascii="Times New Roman" w:hAnsi="Times New Roman" w:cs="Times New Roman"/>
        </w:rPr>
        <w:t>CEiDG</w:t>
      </w:r>
      <w:proofErr w:type="spellEnd"/>
      <w:r w:rsidRPr="005218B8">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8B444A">
      <w:pPr>
        <w:spacing w:after="0" w:line="240" w:lineRule="auto"/>
        <w:rPr>
          <w:rFonts w:ascii="Times New Roman" w:hAnsi="Times New Roman" w:cs="Times New Roman"/>
          <w:sz w:val="20"/>
          <w:szCs w:val="20"/>
        </w:rPr>
      </w:pPr>
    </w:p>
    <w:p w:rsidR="008B444A" w:rsidRDefault="008B444A" w:rsidP="008B444A">
      <w:pPr>
        <w:spacing w:after="0" w:line="240" w:lineRule="auto"/>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lastRenderedPageBreak/>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008B444A">
        <w:rPr>
          <w:rFonts w:ascii="Times New Roman" w:hAnsi="Times New Roman" w:cs="Times New Roman"/>
          <w:b/>
        </w:rPr>
        <w:t xml:space="preserve">wykonanie i </w:t>
      </w:r>
      <w:r w:rsidR="008B444A" w:rsidRPr="00B4555F">
        <w:rPr>
          <w:rFonts w:ascii="Times New Roman" w:hAnsi="Times New Roman" w:cs="Times New Roman"/>
          <w:b/>
          <w:bCs/>
        </w:rPr>
        <w:t xml:space="preserve">dostawę </w:t>
      </w:r>
      <w:r w:rsidR="008B444A" w:rsidRPr="00635390">
        <w:rPr>
          <w:rFonts w:ascii="Times New Roman" w:hAnsi="Times New Roman" w:cs="Times New Roman"/>
          <w:b/>
          <w:bCs/>
        </w:rPr>
        <w:t xml:space="preserve">odzieży i obuwia medycznego oraz niemedycznej odzieży i obuwia ochronnego na </w:t>
      </w:r>
      <w:r w:rsidR="008B444A">
        <w:rPr>
          <w:rFonts w:ascii="Times New Roman" w:hAnsi="Times New Roman" w:cs="Times New Roman"/>
          <w:b/>
          <w:bCs/>
        </w:rPr>
        <w:t>potrzeby Uniwersyteckiego S</w:t>
      </w:r>
      <w:r w:rsidR="008B444A" w:rsidRPr="00635390">
        <w:rPr>
          <w:rFonts w:ascii="Times New Roman" w:hAnsi="Times New Roman" w:cs="Times New Roman"/>
          <w:b/>
          <w:bCs/>
        </w:rPr>
        <w:t xml:space="preserve">zpitala </w:t>
      </w:r>
      <w:r w:rsidR="008B444A">
        <w:rPr>
          <w:rFonts w:ascii="Times New Roman" w:hAnsi="Times New Roman" w:cs="Times New Roman"/>
          <w:b/>
          <w:bCs/>
        </w:rPr>
        <w:t>Dziecięcego w Krakowie</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256E9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15" w:rsidRDefault="00CF2015" w:rsidP="009A7753">
      <w:pPr>
        <w:spacing w:after="0" w:line="240" w:lineRule="auto"/>
      </w:pPr>
      <w:r>
        <w:separator/>
      </w:r>
    </w:p>
  </w:endnote>
  <w:endnote w:type="continuationSeparator" w:id="0">
    <w:p w:rsidR="00CF2015" w:rsidRDefault="00CF201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Content>
      <w:p w:rsidR="00CF2015" w:rsidRPr="009A7753" w:rsidRDefault="00CF201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250A2" w:rsidRPr="004250A2">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CF2015" w:rsidRPr="00E43177" w:rsidRDefault="00CF2015">
    <w:pPr>
      <w:pStyle w:val="Stopka"/>
      <w:rPr>
        <w:rFonts w:ascii="Times New Roman" w:hAnsi="Times New Roman" w:cs="Times New Roman"/>
        <w:sz w:val="20"/>
        <w:szCs w:val="20"/>
      </w:rPr>
    </w:pPr>
    <w:r>
      <w:rPr>
        <w:rFonts w:ascii="Times New Roman" w:hAnsi="Times New Roman" w:cs="Times New Roman"/>
        <w:sz w:val="20"/>
        <w:szCs w:val="20"/>
      </w:rPr>
      <w:t>EZP-271-2-56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15" w:rsidRDefault="00CF2015" w:rsidP="009A7753">
      <w:pPr>
        <w:spacing w:after="0" w:line="240" w:lineRule="auto"/>
      </w:pPr>
      <w:r>
        <w:separator/>
      </w:r>
    </w:p>
  </w:footnote>
  <w:footnote w:type="continuationSeparator" w:id="0">
    <w:p w:rsidR="00CF2015" w:rsidRDefault="00CF201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DC4EF9"/>
    <w:multiLevelType w:val="multilevel"/>
    <w:tmpl w:val="C20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CF5006"/>
    <w:multiLevelType w:val="hybridMultilevel"/>
    <w:tmpl w:val="C5B8C65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9260F10"/>
    <w:multiLevelType w:val="hybridMultilevel"/>
    <w:tmpl w:val="F87C4A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824E14"/>
    <w:multiLevelType w:val="hybridMultilevel"/>
    <w:tmpl w:val="5FF6C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D611052"/>
    <w:multiLevelType w:val="hybridMultilevel"/>
    <w:tmpl w:val="E34A40D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16A2E"/>
    <w:multiLevelType w:val="hybridMultilevel"/>
    <w:tmpl w:val="7B7CBAC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F2A6FB4"/>
    <w:multiLevelType w:val="hybridMultilevel"/>
    <w:tmpl w:val="E34A4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762496"/>
    <w:multiLevelType w:val="hybridMultilevel"/>
    <w:tmpl w:val="9888029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B0D679C0">
      <w:start w:val="1"/>
      <w:numFmt w:val="decimal"/>
      <w:lvlText w:val="%4)"/>
      <w:lvlJc w:val="left"/>
      <w:pPr>
        <w:ind w:left="4581" w:hanging="360"/>
      </w:pPr>
      <w:rPr>
        <w:sz w:val="22"/>
        <w:szCs w:val="22"/>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85420E"/>
    <w:multiLevelType w:val="multilevel"/>
    <w:tmpl w:val="A98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A7604"/>
    <w:multiLevelType w:val="hybridMultilevel"/>
    <w:tmpl w:val="80A83E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E2B184A"/>
    <w:multiLevelType w:val="hybridMultilevel"/>
    <w:tmpl w:val="FBE87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9"/>
  </w:num>
  <w:num w:numId="3">
    <w:abstractNumId w:val="16"/>
  </w:num>
  <w:num w:numId="4">
    <w:abstractNumId w:val="11"/>
  </w:num>
  <w:num w:numId="5">
    <w:abstractNumId w:val="43"/>
  </w:num>
  <w:num w:numId="6">
    <w:abstractNumId w:val="32"/>
  </w:num>
  <w:num w:numId="7">
    <w:abstractNumId w:val="27"/>
  </w:num>
  <w:num w:numId="8">
    <w:abstractNumId w:val="45"/>
  </w:num>
  <w:num w:numId="9">
    <w:abstractNumId w:val="23"/>
  </w:num>
  <w:num w:numId="10">
    <w:abstractNumId w:val="10"/>
  </w:num>
  <w:num w:numId="11">
    <w:abstractNumId w:val="17"/>
  </w:num>
  <w:num w:numId="12">
    <w:abstractNumId w:val="25"/>
  </w:num>
  <w:num w:numId="13">
    <w:abstractNumId w:val="44"/>
  </w:num>
  <w:num w:numId="14">
    <w:abstractNumId w:val="22"/>
  </w:num>
  <w:num w:numId="15">
    <w:abstractNumId w:val="40"/>
  </w:num>
  <w:num w:numId="16">
    <w:abstractNumId w:val="34"/>
  </w:num>
  <w:num w:numId="17">
    <w:abstractNumId w:val="18"/>
  </w:num>
  <w:num w:numId="18">
    <w:abstractNumId w:val="19"/>
  </w:num>
  <w:num w:numId="19">
    <w:abstractNumId w:val="28"/>
  </w:num>
  <w:num w:numId="20">
    <w:abstractNumId w:val="42"/>
  </w:num>
  <w:num w:numId="21">
    <w:abstractNumId w:val="33"/>
  </w:num>
  <w:num w:numId="22">
    <w:abstractNumId w:val="35"/>
  </w:num>
  <w:num w:numId="23">
    <w:abstractNumId w:val="31"/>
  </w:num>
  <w:num w:numId="24">
    <w:abstractNumId w:val="15"/>
  </w:num>
  <w:num w:numId="25">
    <w:abstractNumId w:val="30"/>
  </w:num>
  <w:num w:numId="26">
    <w:abstractNumId w:val="26"/>
  </w:num>
  <w:num w:numId="27">
    <w:abstractNumId w:val="8"/>
  </w:num>
  <w:num w:numId="28">
    <w:abstractNumId w:val="37"/>
  </w:num>
  <w:num w:numId="29">
    <w:abstractNumId w:val="20"/>
  </w:num>
  <w:num w:numId="30">
    <w:abstractNumId w:val="9"/>
  </w:num>
  <w:num w:numId="31">
    <w:abstractNumId w:val="6"/>
  </w:num>
  <w:num w:numId="32">
    <w:abstractNumId w:val="38"/>
  </w:num>
  <w:num w:numId="33">
    <w:abstractNumId w:val="14"/>
  </w:num>
  <w:num w:numId="34">
    <w:abstractNumId w:val="41"/>
    <w:lvlOverride w:ilvl="0">
      <w:startOverride w:val="1"/>
    </w:lvlOverride>
    <w:lvlOverride w:ilvl="1"/>
    <w:lvlOverride w:ilvl="2"/>
    <w:lvlOverride w:ilvl="3"/>
    <w:lvlOverride w:ilvl="4"/>
    <w:lvlOverride w:ilvl="5"/>
    <w:lvlOverride w:ilvl="6"/>
    <w:lvlOverride w:ilvl="7"/>
    <w:lvlOverride w:ilvl="8"/>
  </w:num>
  <w:num w:numId="35">
    <w:abstractNumId w:val="24"/>
  </w:num>
  <w:num w:numId="36">
    <w:abstractNumId w:val="12"/>
  </w:num>
  <w:num w:numId="37">
    <w:abstractNumId w:val="47"/>
  </w:num>
  <w:num w:numId="38">
    <w:abstractNumId w:val="48"/>
  </w:num>
  <w:num w:numId="39">
    <w:abstractNumId w:val="29"/>
  </w:num>
  <w:num w:numId="40">
    <w:abstractNumId w:val="13"/>
  </w:num>
  <w:num w:numId="41">
    <w:abstractNumId w:val="21"/>
  </w:num>
  <w:num w:numId="42">
    <w:abstractNumId w:val="7"/>
  </w:num>
  <w:num w:numId="43">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296D"/>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078C"/>
    <w:rsid w:val="000B25C6"/>
    <w:rsid w:val="000B5A60"/>
    <w:rsid w:val="000B6FE5"/>
    <w:rsid w:val="000C4ABB"/>
    <w:rsid w:val="000D2023"/>
    <w:rsid w:val="000D4BA5"/>
    <w:rsid w:val="000D652E"/>
    <w:rsid w:val="000E00C5"/>
    <w:rsid w:val="000E10B5"/>
    <w:rsid w:val="000E2E1C"/>
    <w:rsid w:val="000E30BE"/>
    <w:rsid w:val="000E69C1"/>
    <w:rsid w:val="000F06D5"/>
    <w:rsid w:val="00106F41"/>
    <w:rsid w:val="00111FD0"/>
    <w:rsid w:val="00114C30"/>
    <w:rsid w:val="00114D88"/>
    <w:rsid w:val="001166B7"/>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4B"/>
    <w:rsid w:val="00171CF0"/>
    <w:rsid w:val="00176B57"/>
    <w:rsid w:val="00183D9E"/>
    <w:rsid w:val="001868A5"/>
    <w:rsid w:val="00190358"/>
    <w:rsid w:val="00190920"/>
    <w:rsid w:val="001A0E3F"/>
    <w:rsid w:val="001B56F8"/>
    <w:rsid w:val="001C4076"/>
    <w:rsid w:val="001D27A2"/>
    <w:rsid w:val="001E0CEF"/>
    <w:rsid w:val="001E26CF"/>
    <w:rsid w:val="001E2E72"/>
    <w:rsid w:val="001E40BD"/>
    <w:rsid w:val="001E752B"/>
    <w:rsid w:val="001F168C"/>
    <w:rsid w:val="001F17CC"/>
    <w:rsid w:val="001F1DE1"/>
    <w:rsid w:val="001F3507"/>
    <w:rsid w:val="0020522B"/>
    <w:rsid w:val="002131BE"/>
    <w:rsid w:val="00217972"/>
    <w:rsid w:val="00222617"/>
    <w:rsid w:val="00223625"/>
    <w:rsid w:val="00233AC4"/>
    <w:rsid w:val="00233AC7"/>
    <w:rsid w:val="0024081D"/>
    <w:rsid w:val="0024486D"/>
    <w:rsid w:val="00244E19"/>
    <w:rsid w:val="00256E9E"/>
    <w:rsid w:val="00260FED"/>
    <w:rsid w:val="002712A7"/>
    <w:rsid w:val="002718F2"/>
    <w:rsid w:val="0027345B"/>
    <w:rsid w:val="00281DD7"/>
    <w:rsid w:val="00284E9F"/>
    <w:rsid w:val="002A1D21"/>
    <w:rsid w:val="002A7203"/>
    <w:rsid w:val="002A7F16"/>
    <w:rsid w:val="002B3DAE"/>
    <w:rsid w:val="002B4DF4"/>
    <w:rsid w:val="002B5454"/>
    <w:rsid w:val="002C1720"/>
    <w:rsid w:val="002C2348"/>
    <w:rsid w:val="002C3D31"/>
    <w:rsid w:val="002D5433"/>
    <w:rsid w:val="002D5517"/>
    <w:rsid w:val="002D75FC"/>
    <w:rsid w:val="002E0A4B"/>
    <w:rsid w:val="002E48C8"/>
    <w:rsid w:val="002E7526"/>
    <w:rsid w:val="002F4A79"/>
    <w:rsid w:val="00302FF3"/>
    <w:rsid w:val="00305244"/>
    <w:rsid w:val="00306552"/>
    <w:rsid w:val="00314ECA"/>
    <w:rsid w:val="00317D2A"/>
    <w:rsid w:val="003214C6"/>
    <w:rsid w:val="00323A84"/>
    <w:rsid w:val="003243CC"/>
    <w:rsid w:val="003250C3"/>
    <w:rsid w:val="00326421"/>
    <w:rsid w:val="003351F6"/>
    <w:rsid w:val="00343990"/>
    <w:rsid w:val="00345636"/>
    <w:rsid w:val="00351247"/>
    <w:rsid w:val="00353678"/>
    <w:rsid w:val="00353FF5"/>
    <w:rsid w:val="003726BF"/>
    <w:rsid w:val="003907CD"/>
    <w:rsid w:val="003A3B7B"/>
    <w:rsid w:val="003C10A2"/>
    <w:rsid w:val="003C5F6D"/>
    <w:rsid w:val="003D1CF9"/>
    <w:rsid w:val="003D34D3"/>
    <w:rsid w:val="003D42F8"/>
    <w:rsid w:val="003D58B4"/>
    <w:rsid w:val="003D648D"/>
    <w:rsid w:val="003E090E"/>
    <w:rsid w:val="003E0E8C"/>
    <w:rsid w:val="003E0F1A"/>
    <w:rsid w:val="003E7596"/>
    <w:rsid w:val="003E7FA8"/>
    <w:rsid w:val="003F0908"/>
    <w:rsid w:val="003F3795"/>
    <w:rsid w:val="003F5C3B"/>
    <w:rsid w:val="003F7CBC"/>
    <w:rsid w:val="004000E0"/>
    <w:rsid w:val="00404FB1"/>
    <w:rsid w:val="004056B9"/>
    <w:rsid w:val="00412A87"/>
    <w:rsid w:val="00417EC1"/>
    <w:rsid w:val="004250A2"/>
    <w:rsid w:val="00434707"/>
    <w:rsid w:val="00435CFF"/>
    <w:rsid w:val="004377CA"/>
    <w:rsid w:val="004400AC"/>
    <w:rsid w:val="004555CC"/>
    <w:rsid w:val="0045733E"/>
    <w:rsid w:val="00462E71"/>
    <w:rsid w:val="0046612D"/>
    <w:rsid w:val="00476420"/>
    <w:rsid w:val="00477C35"/>
    <w:rsid w:val="00493D84"/>
    <w:rsid w:val="00494572"/>
    <w:rsid w:val="004A1268"/>
    <w:rsid w:val="004A78C6"/>
    <w:rsid w:val="004B4CB3"/>
    <w:rsid w:val="004B52A5"/>
    <w:rsid w:val="004C0756"/>
    <w:rsid w:val="004D4F10"/>
    <w:rsid w:val="004D7B11"/>
    <w:rsid w:val="004E16C0"/>
    <w:rsid w:val="004E1A20"/>
    <w:rsid w:val="004F0D06"/>
    <w:rsid w:val="004F752A"/>
    <w:rsid w:val="00504F5A"/>
    <w:rsid w:val="00505F5E"/>
    <w:rsid w:val="00507F7C"/>
    <w:rsid w:val="00515948"/>
    <w:rsid w:val="00515B1F"/>
    <w:rsid w:val="005164AF"/>
    <w:rsid w:val="00516B04"/>
    <w:rsid w:val="00517FBF"/>
    <w:rsid w:val="0052037C"/>
    <w:rsid w:val="00520B5C"/>
    <w:rsid w:val="005218B8"/>
    <w:rsid w:val="00522043"/>
    <w:rsid w:val="00522A3A"/>
    <w:rsid w:val="00524F32"/>
    <w:rsid w:val="00527786"/>
    <w:rsid w:val="00527D11"/>
    <w:rsid w:val="00532AF4"/>
    <w:rsid w:val="00535DBF"/>
    <w:rsid w:val="0054141E"/>
    <w:rsid w:val="00543B67"/>
    <w:rsid w:val="005453A8"/>
    <w:rsid w:val="00546136"/>
    <w:rsid w:val="00550C74"/>
    <w:rsid w:val="00560C8E"/>
    <w:rsid w:val="005636CB"/>
    <w:rsid w:val="00570968"/>
    <w:rsid w:val="00571437"/>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07C5"/>
    <w:rsid w:val="005D5D09"/>
    <w:rsid w:val="005E1CAE"/>
    <w:rsid w:val="005F16B9"/>
    <w:rsid w:val="005F2173"/>
    <w:rsid w:val="005F5515"/>
    <w:rsid w:val="00600AFD"/>
    <w:rsid w:val="00601EF1"/>
    <w:rsid w:val="0061501E"/>
    <w:rsid w:val="006174C0"/>
    <w:rsid w:val="00617B11"/>
    <w:rsid w:val="00630754"/>
    <w:rsid w:val="006315C4"/>
    <w:rsid w:val="00635390"/>
    <w:rsid w:val="00640378"/>
    <w:rsid w:val="00641780"/>
    <w:rsid w:val="00642B75"/>
    <w:rsid w:val="006440FB"/>
    <w:rsid w:val="00646B8A"/>
    <w:rsid w:val="00656960"/>
    <w:rsid w:val="0066284A"/>
    <w:rsid w:val="00685649"/>
    <w:rsid w:val="0068735F"/>
    <w:rsid w:val="00687F20"/>
    <w:rsid w:val="006A04D5"/>
    <w:rsid w:val="006B6B60"/>
    <w:rsid w:val="006B6C19"/>
    <w:rsid w:val="006C322C"/>
    <w:rsid w:val="006C3386"/>
    <w:rsid w:val="006C3FB1"/>
    <w:rsid w:val="006C4A91"/>
    <w:rsid w:val="006D1BC2"/>
    <w:rsid w:val="006D5157"/>
    <w:rsid w:val="006D7C03"/>
    <w:rsid w:val="006E0E28"/>
    <w:rsid w:val="006E3A68"/>
    <w:rsid w:val="006E3C7D"/>
    <w:rsid w:val="006E4C7A"/>
    <w:rsid w:val="006F5BFE"/>
    <w:rsid w:val="007076FA"/>
    <w:rsid w:val="00707803"/>
    <w:rsid w:val="007104C8"/>
    <w:rsid w:val="00711714"/>
    <w:rsid w:val="007148C6"/>
    <w:rsid w:val="00724F61"/>
    <w:rsid w:val="00726C39"/>
    <w:rsid w:val="0074353A"/>
    <w:rsid w:val="00746BB6"/>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0487A"/>
    <w:rsid w:val="0081399B"/>
    <w:rsid w:val="00825B21"/>
    <w:rsid w:val="00830B81"/>
    <w:rsid w:val="00833C16"/>
    <w:rsid w:val="00840E8E"/>
    <w:rsid w:val="00845817"/>
    <w:rsid w:val="008473D2"/>
    <w:rsid w:val="00850238"/>
    <w:rsid w:val="00850277"/>
    <w:rsid w:val="0085343E"/>
    <w:rsid w:val="00853AE8"/>
    <w:rsid w:val="00856F02"/>
    <w:rsid w:val="00860560"/>
    <w:rsid w:val="008714FC"/>
    <w:rsid w:val="00874466"/>
    <w:rsid w:val="00887A30"/>
    <w:rsid w:val="00895510"/>
    <w:rsid w:val="00895CCE"/>
    <w:rsid w:val="008B2BC9"/>
    <w:rsid w:val="008B444A"/>
    <w:rsid w:val="008B47C9"/>
    <w:rsid w:val="008B681F"/>
    <w:rsid w:val="008E3CCC"/>
    <w:rsid w:val="008E4895"/>
    <w:rsid w:val="008E5E31"/>
    <w:rsid w:val="008E6322"/>
    <w:rsid w:val="008F41C6"/>
    <w:rsid w:val="00902D3F"/>
    <w:rsid w:val="0090336D"/>
    <w:rsid w:val="00904440"/>
    <w:rsid w:val="0091457D"/>
    <w:rsid w:val="00915471"/>
    <w:rsid w:val="0091687B"/>
    <w:rsid w:val="00916E84"/>
    <w:rsid w:val="00923DC5"/>
    <w:rsid w:val="00924391"/>
    <w:rsid w:val="00926F2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A20E9"/>
    <w:rsid w:val="009A6D99"/>
    <w:rsid w:val="009A7753"/>
    <w:rsid w:val="009B0E4A"/>
    <w:rsid w:val="009B48E7"/>
    <w:rsid w:val="009B5458"/>
    <w:rsid w:val="009B6732"/>
    <w:rsid w:val="009C2EE6"/>
    <w:rsid w:val="009C3CB1"/>
    <w:rsid w:val="009C4561"/>
    <w:rsid w:val="009C46A9"/>
    <w:rsid w:val="009C4E01"/>
    <w:rsid w:val="009C6BC5"/>
    <w:rsid w:val="009D0B32"/>
    <w:rsid w:val="009D6C68"/>
    <w:rsid w:val="009E1122"/>
    <w:rsid w:val="009E19BC"/>
    <w:rsid w:val="009E2C18"/>
    <w:rsid w:val="009E3D1E"/>
    <w:rsid w:val="009E4B28"/>
    <w:rsid w:val="009E5D76"/>
    <w:rsid w:val="009F1109"/>
    <w:rsid w:val="00A003FE"/>
    <w:rsid w:val="00A00418"/>
    <w:rsid w:val="00A02439"/>
    <w:rsid w:val="00A02FC7"/>
    <w:rsid w:val="00A05695"/>
    <w:rsid w:val="00A1264E"/>
    <w:rsid w:val="00A16360"/>
    <w:rsid w:val="00A22986"/>
    <w:rsid w:val="00A24F81"/>
    <w:rsid w:val="00A26586"/>
    <w:rsid w:val="00A272E4"/>
    <w:rsid w:val="00A2759B"/>
    <w:rsid w:val="00A338F1"/>
    <w:rsid w:val="00A403F4"/>
    <w:rsid w:val="00A40546"/>
    <w:rsid w:val="00A4386C"/>
    <w:rsid w:val="00A46F19"/>
    <w:rsid w:val="00A64B6C"/>
    <w:rsid w:val="00A83E43"/>
    <w:rsid w:val="00A916BD"/>
    <w:rsid w:val="00A9297D"/>
    <w:rsid w:val="00AA1F7A"/>
    <w:rsid w:val="00AA2887"/>
    <w:rsid w:val="00AA3D6D"/>
    <w:rsid w:val="00AB415E"/>
    <w:rsid w:val="00AC5CE2"/>
    <w:rsid w:val="00AC7791"/>
    <w:rsid w:val="00AD2B89"/>
    <w:rsid w:val="00AD2C32"/>
    <w:rsid w:val="00AD4960"/>
    <w:rsid w:val="00AE6A89"/>
    <w:rsid w:val="00AE7E7D"/>
    <w:rsid w:val="00AF1B57"/>
    <w:rsid w:val="00AF1C3A"/>
    <w:rsid w:val="00AF1FBF"/>
    <w:rsid w:val="00AF2824"/>
    <w:rsid w:val="00AF2938"/>
    <w:rsid w:val="00AF4309"/>
    <w:rsid w:val="00AF449A"/>
    <w:rsid w:val="00AF5B17"/>
    <w:rsid w:val="00AF6419"/>
    <w:rsid w:val="00B001B9"/>
    <w:rsid w:val="00B04FD6"/>
    <w:rsid w:val="00B114DF"/>
    <w:rsid w:val="00B1562F"/>
    <w:rsid w:val="00B166EB"/>
    <w:rsid w:val="00B16817"/>
    <w:rsid w:val="00B2232F"/>
    <w:rsid w:val="00B3028B"/>
    <w:rsid w:val="00B35950"/>
    <w:rsid w:val="00B362E9"/>
    <w:rsid w:val="00B36BC8"/>
    <w:rsid w:val="00B4555F"/>
    <w:rsid w:val="00B47965"/>
    <w:rsid w:val="00B50281"/>
    <w:rsid w:val="00B52381"/>
    <w:rsid w:val="00B52CBF"/>
    <w:rsid w:val="00B535EB"/>
    <w:rsid w:val="00B56B17"/>
    <w:rsid w:val="00B732BE"/>
    <w:rsid w:val="00B745DB"/>
    <w:rsid w:val="00B86158"/>
    <w:rsid w:val="00BA1224"/>
    <w:rsid w:val="00BA4799"/>
    <w:rsid w:val="00BA4A5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04A45"/>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B44CA"/>
    <w:rsid w:val="00CD0017"/>
    <w:rsid w:val="00CD1CF5"/>
    <w:rsid w:val="00CD2E9F"/>
    <w:rsid w:val="00CE0FC8"/>
    <w:rsid w:val="00CE1573"/>
    <w:rsid w:val="00CE3C66"/>
    <w:rsid w:val="00CF2015"/>
    <w:rsid w:val="00CF5081"/>
    <w:rsid w:val="00CF7EDC"/>
    <w:rsid w:val="00D06F56"/>
    <w:rsid w:val="00D2024E"/>
    <w:rsid w:val="00D30A68"/>
    <w:rsid w:val="00D3526E"/>
    <w:rsid w:val="00D3646A"/>
    <w:rsid w:val="00D40056"/>
    <w:rsid w:val="00D41A73"/>
    <w:rsid w:val="00D5148A"/>
    <w:rsid w:val="00D62420"/>
    <w:rsid w:val="00D62B06"/>
    <w:rsid w:val="00D63543"/>
    <w:rsid w:val="00D64465"/>
    <w:rsid w:val="00D65DE5"/>
    <w:rsid w:val="00D722A3"/>
    <w:rsid w:val="00D83995"/>
    <w:rsid w:val="00D912E5"/>
    <w:rsid w:val="00D929D2"/>
    <w:rsid w:val="00DA0DFD"/>
    <w:rsid w:val="00DA4F6F"/>
    <w:rsid w:val="00DA6D14"/>
    <w:rsid w:val="00DB5FE5"/>
    <w:rsid w:val="00DC69B2"/>
    <w:rsid w:val="00DD13AA"/>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29B2"/>
    <w:rsid w:val="00E33749"/>
    <w:rsid w:val="00E3628F"/>
    <w:rsid w:val="00E37837"/>
    <w:rsid w:val="00E41397"/>
    <w:rsid w:val="00E422C9"/>
    <w:rsid w:val="00E43177"/>
    <w:rsid w:val="00E46BD4"/>
    <w:rsid w:val="00E47F6D"/>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B7EFF"/>
    <w:rsid w:val="00EC5AC2"/>
    <w:rsid w:val="00ED160E"/>
    <w:rsid w:val="00ED36C2"/>
    <w:rsid w:val="00EE18F4"/>
    <w:rsid w:val="00EE67D9"/>
    <w:rsid w:val="00EF20B1"/>
    <w:rsid w:val="00EF24AA"/>
    <w:rsid w:val="00EF647B"/>
    <w:rsid w:val="00F00B57"/>
    <w:rsid w:val="00F00C57"/>
    <w:rsid w:val="00F022E1"/>
    <w:rsid w:val="00F06AC0"/>
    <w:rsid w:val="00F10787"/>
    <w:rsid w:val="00F1386C"/>
    <w:rsid w:val="00F2244D"/>
    <w:rsid w:val="00F227F0"/>
    <w:rsid w:val="00F235D9"/>
    <w:rsid w:val="00F302BA"/>
    <w:rsid w:val="00F33269"/>
    <w:rsid w:val="00F45DD1"/>
    <w:rsid w:val="00F45E75"/>
    <w:rsid w:val="00F549C0"/>
    <w:rsid w:val="00F5707B"/>
    <w:rsid w:val="00F774D8"/>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C7660"/>
    <w:rsid w:val="00FD0FC0"/>
    <w:rsid w:val="00FD272C"/>
    <w:rsid w:val="00FD3276"/>
    <w:rsid w:val="00FD6B7F"/>
    <w:rsid w:val="00FE3FDD"/>
    <w:rsid w:val="00FE7273"/>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C8E"/>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918">
      <w:bodyDiv w:val="1"/>
      <w:marLeft w:val="0"/>
      <w:marRight w:val="0"/>
      <w:marTop w:val="0"/>
      <w:marBottom w:val="0"/>
      <w:divBdr>
        <w:top w:val="none" w:sz="0" w:space="0" w:color="auto"/>
        <w:left w:val="none" w:sz="0" w:space="0" w:color="auto"/>
        <w:bottom w:val="none" w:sz="0" w:space="0" w:color="auto"/>
        <w:right w:val="none" w:sz="0" w:space="0" w:color="auto"/>
      </w:divBdr>
      <w:divsChild>
        <w:div w:id="845023862">
          <w:marLeft w:val="0"/>
          <w:marRight w:val="0"/>
          <w:marTop w:val="0"/>
          <w:marBottom w:val="0"/>
          <w:divBdr>
            <w:top w:val="none" w:sz="0" w:space="0" w:color="auto"/>
            <w:left w:val="none" w:sz="0" w:space="0" w:color="auto"/>
            <w:bottom w:val="none" w:sz="0" w:space="0" w:color="auto"/>
            <w:right w:val="none" w:sz="0" w:space="0" w:color="auto"/>
          </w:divBdr>
        </w:div>
        <w:div w:id="1378581316">
          <w:marLeft w:val="0"/>
          <w:marRight w:val="0"/>
          <w:marTop w:val="0"/>
          <w:marBottom w:val="0"/>
          <w:divBdr>
            <w:top w:val="none" w:sz="0" w:space="0" w:color="auto"/>
            <w:left w:val="none" w:sz="0" w:space="0" w:color="auto"/>
            <w:bottom w:val="none" w:sz="0" w:space="0" w:color="auto"/>
            <w:right w:val="none" w:sz="0" w:space="0" w:color="auto"/>
          </w:divBdr>
        </w:div>
      </w:divsChild>
    </w:div>
    <w:div w:id="579412686">
      <w:bodyDiv w:val="1"/>
      <w:marLeft w:val="0"/>
      <w:marRight w:val="0"/>
      <w:marTop w:val="0"/>
      <w:marBottom w:val="0"/>
      <w:divBdr>
        <w:top w:val="none" w:sz="0" w:space="0" w:color="auto"/>
        <w:left w:val="none" w:sz="0" w:space="0" w:color="auto"/>
        <w:bottom w:val="none" w:sz="0" w:space="0" w:color="auto"/>
        <w:right w:val="none" w:sz="0" w:space="0" w:color="auto"/>
      </w:divBdr>
    </w:div>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655">
      <w:bodyDiv w:val="1"/>
      <w:marLeft w:val="0"/>
      <w:marRight w:val="0"/>
      <w:marTop w:val="0"/>
      <w:marBottom w:val="0"/>
      <w:divBdr>
        <w:top w:val="none" w:sz="0" w:space="0" w:color="auto"/>
        <w:left w:val="none" w:sz="0" w:space="0" w:color="auto"/>
        <w:bottom w:val="none" w:sz="0" w:space="0" w:color="auto"/>
        <w:right w:val="none" w:sz="0" w:space="0" w:color="auto"/>
      </w:divBdr>
    </w:div>
    <w:div w:id="17923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BE92-2B04-4BD8-A40B-BA005B88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29</Pages>
  <Words>9487</Words>
  <Characters>56922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10</cp:revision>
  <cp:lastPrinted>2017-05-31T13:00:00Z</cp:lastPrinted>
  <dcterms:created xsi:type="dcterms:W3CDTF">2017-05-30T10:33:00Z</dcterms:created>
  <dcterms:modified xsi:type="dcterms:W3CDTF">2017-05-31T13:01:00Z</dcterms:modified>
</cp:coreProperties>
</file>