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F82161"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DOSTAWĘ WRAZ Z</w:t>
      </w:r>
      <w:r w:rsidR="00F82161">
        <w:rPr>
          <w:rFonts w:ascii="Times New Roman" w:hAnsi="Times New Roman" w:cs="Times New Roman"/>
          <w:b/>
          <w:sz w:val="20"/>
          <w:szCs w:val="20"/>
        </w:rPr>
        <w:t xml:space="preserve"> MONTAŻ</w:t>
      </w:r>
      <w:r w:rsidR="005775BC">
        <w:rPr>
          <w:rFonts w:ascii="Times New Roman" w:hAnsi="Times New Roman" w:cs="Times New Roman"/>
          <w:b/>
          <w:sz w:val="20"/>
          <w:szCs w:val="20"/>
        </w:rPr>
        <w:t>EM</w:t>
      </w:r>
      <w:r w:rsidR="00F82161">
        <w:rPr>
          <w:rFonts w:ascii="Times New Roman" w:hAnsi="Times New Roman" w:cs="Times New Roman"/>
          <w:b/>
          <w:sz w:val="20"/>
          <w:szCs w:val="20"/>
        </w:rPr>
        <w:t xml:space="preserve"> MEBLI </w:t>
      </w:r>
      <w:r w:rsidR="005775BC">
        <w:rPr>
          <w:rFonts w:ascii="Times New Roman" w:hAnsi="Times New Roman" w:cs="Times New Roman"/>
          <w:b/>
          <w:sz w:val="20"/>
          <w:szCs w:val="20"/>
        </w:rPr>
        <w:t xml:space="preserve">I WYPOSAŻENIA </w:t>
      </w:r>
      <w:r w:rsidR="00F82161">
        <w:rPr>
          <w:rFonts w:ascii="Times New Roman" w:hAnsi="Times New Roman" w:cs="Times New Roman"/>
          <w:b/>
          <w:sz w:val="20"/>
          <w:szCs w:val="20"/>
        </w:rPr>
        <w:t>W RAMACH PROGRAMU</w:t>
      </w:r>
    </w:p>
    <w:p w:rsidR="00F82161"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„PRZEBUDOWA UNIWERSYTECKIEGO SZPITALA DZIECIĘCEGO </w:t>
      </w:r>
    </w:p>
    <w:p w:rsidR="006D1BC2" w:rsidRPr="00BE613F"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W KRAKOWIE BUDYNEK A”</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w:t>
      </w:r>
      <w:proofErr w:type="spellStart"/>
      <w:r w:rsidR="000673FA" w:rsidRPr="007B5AC4">
        <w:rPr>
          <w:rFonts w:ascii="Times New Roman" w:hAnsi="Times New Roman" w:cs="Times New Roman"/>
        </w:rPr>
        <w:t>t.j</w:t>
      </w:r>
      <w:proofErr w:type="spellEnd"/>
      <w:r w:rsidR="000673FA" w:rsidRPr="007B5AC4">
        <w:rPr>
          <w:rFonts w:ascii="Times New Roman" w:hAnsi="Times New Roman" w:cs="Times New Roman"/>
        </w:rPr>
        <w:t>. Dz.U. 2015, poz. 2164, z</w:t>
      </w:r>
      <w:r w:rsidR="009613D2" w:rsidRPr="007B5AC4">
        <w:rPr>
          <w:rFonts w:ascii="Times New Roman" w:hAnsi="Times New Roman" w:cs="Times New Roman"/>
        </w:rPr>
        <w:t> </w:t>
      </w:r>
      <w:proofErr w:type="spellStart"/>
      <w:r w:rsidR="000673FA" w:rsidRPr="007B5AC4">
        <w:rPr>
          <w:rFonts w:ascii="Times New Roman" w:hAnsi="Times New Roman" w:cs="Times New Roman"/>
        </w:rPr>
        <w:t>późn</w:t>
      </w:r>
      <w:proofErr w:type="spellEnd"/>
      <w:r w:rsidR="000673FA" w:rsidRPr="007B5AC4">
        <w:rPr>
          <w:rFonts w:ascii="Times New Roman" w:hAnsi="Times New Roman" w:cs="Times New Roman"/>
        </w:rPr>
        <w:t xml:space="preserve">.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 dostawa wraz z montażem</w:t>
      </w:r>
      <w:r w:rsidR="00543B67" w:rsidRPr="007B5AC4">
        <w:rPr>
          <w:rFonts w:ascii="Times New Roman" w:hAnsi="Times New Roman" w:cs="Times New Roman"/>
        </w:rPr>
        <w:t xml:space="preserve"> </w:t>
      </w:r>
      <w:r w:rsidRPr="007B5AC4">
        <w:rPr>
          <w:rFonts w:ascii="Times New Roman" w:hAnsi="Times New Roman" w:cs="Times New Roman"/>
        </w:rPr>
        <w:t>mebli i wyposażenia</w:t>
      </w:r>
      <w:r w:rsidR="00600AFD">
        <w:rPr>
          <w:rFonts w:ascii="Times New Roman" w:hAnsi="Times New Roman" w:cs="Times New Roman"/>
        </w:rPr>
        <w:t xml:space="preserve"> w ramach programu rozbudowy Uniwersyteckiego Szpitala Dziecięcego w Krakowie</w:t>
      </w:r>
      <w:r w:rsidR="00543B67" w:rsidRPr="007B5AC4">
        <w:rPr>
          <w:rFonts w:ascii="Times New Roman" w:hAnsi="Times New Roman" w:cs="Times New Roman"/>
        </w:rPr>
        <w:t>. Szczegółowe wymagania dotyczące przedmiotu zamówienia, jego zakresu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 zgodny z opisem, musi być kompletny i po zamontowaniu, zainstalowaniu, ustawieniu gotowy do pracy bez żadnych dodatkowych zakupów i inwestycji.</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 xml:space="preserve">Wymagana przez Zamawiającego gwarancja na przedmiot zamówienia 24 miesiące od daty podpisania protokołu odbioru. </w:t>
      </w:r>
    </w:p>
    <w:p w:rsidR="0003267A" w:rsidRP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Dostawy wraz z wniesieniem i rozł</w:t>
      </w:r>
      <w:r>
        <w:rPr>
          <w:rFonts w:ascii="Times New Roman" w:hAnsi="Times New Roman" w:cs="Times New Roman"/>
        </w:rPr>
        <w:t>adowaniem przedmiotu zamówienia odbywać się będą do magazynu z</w:t>
      </w:r>
      <w:r w:rsidRPr="0003267A">
        <w:rPr>
          <w:rFonts w:ascii="Times New Roman" w:hAnsi="Times New Roman" w:cs="Times New Roman"/>
        </w:rPr>
        <w:t>ama</w:t>
      </w:r>
      <w:r>
        <w:rPr>
          <w:rFonts w:ascii="Times New Roman" w:hAnsi="Times New Roman" w:cs="Times New Roman"/>
        </w:rPr>
        <w:t>wiającego, montaż będzi</w:t>
      </w:r>
      <w:r w:rsidR="00005DE4">
        <w:rPr>
          <w:rFonts w:ascii="Times New Roman" w:hAnsi="Times New Roman" w:cs="Times New Roman"/>
        </w:rPr>
        <w:t xml:space="preserve">e realizowany </w:t>
      </w:r>
      <w:r>
        <w:rPr>
          <w:rFonts w:ascii="Times New Roman" w:hAnsi="Times New Roman" w:cs="Times New Roman"/>
        </w:rPr>
        <w:t>w pomieszczeniach wskazanych przez zamawiającego</w:t>
      </w:r>
      <w:r w:rsidRPr="0003267A">
        <w:rPr>
          <w:rFonts w:ascii="Times New Roman" w:hAnsi="Times New Roman" w:cs="Times New Roman"/>
        </w:rPr>
        <w:t>.</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7B5AC4" w:rsidRDefault="00EF20B1" w:rsidP="00850277">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rPr>
        <w:t xml:space="preserve"> </w:t>
      </w:r>
      <w:r w:rsidR="0003267A" w:rsidRPr="0003267A">
        <w:rPr>
          <w:rFonts w:ascii="Times New Roman" w:hAnsi="Times New Roman" w:cs="Times New Roman"/>
        </w:rPr>
        <w:t>CPV: 39.10.00.00-3 meble</w:t>
      </w:r>
      <w:r w:rsidR="00957299" w:rsidRPr="007B5AC4">
        <w:rPr>
          <w:rFonts w:ascii="Times New Roman" w:hAnsi="Times New Roman" w:cs="Times New Roman"/>
        </w:rPr>
        <w:t>;</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D652E" w:rsidRPr="007B5AC4">
        <w:rPr>
          <w:rFonts w:ascii="Times New Roman" w:hAnsi="Times New Roman" w:cs="Times New Roman"/>
        </w:rPr>
        <w:t xml:space="preserve">nie </w:t>
      </w:r>
      <w:r w:rsidRPr="007B5AC4">
        <w:rPr>
          <w:rFonts w:ascii="Times New Roman" w:hAnsi="Times New Roman" w:cs="Times New Roman"/>
        </w:rPr>
        <w:t>dopuszcza składanie ofe</w:t>
      </w:r>
      <w:r w:rsidR="00E46BD4" w:rsidRPr="007B5AC4">
        <w:rPr>
          <w:rFonts w:ascii="Times New Roman" w:hAnsi="Times New Roman" w:cs="Times New Roman"/>
        </w:rPr>
        <w:t>rt częściowych</w:t>
      </w:r>
      <w:r w:rsidR="000D652E" w:rsidRPr="007B5AC4">
        <w:rPr>
          <w:rFonts w:ascii="Times New Roman" w:hAnsi="Times New Roman" w:cs="Times New Roman"/>
        </w:rPr>
        <w:t>.</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których mowa w art. 67 ust. 1 pkt. 5 ustawy.</w:t>
      </w:r>
    </w:p>
    <w:p w:rsidR="0003267A" w:rsidRDefault="0003267A"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 stosunku do ilości podanych w Załączniku Nr 3 do SIWZ.</w:t>
      </w:r>
    </w:p>
    <w:p w:rsidR="00EE67D9" w:rsidRPr="007B5AC4" w:rsidRDefault="00EE67D9"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Przed przystąpieniem do realizacji przedmiotu zamówienia wykonawca zobowiązany </w:t>
      </w:r>
      <w:r w:rsidR="00924391">
        <w:rPr>
          <w:rFonts w:ascii="Times New Roman" w:hAnsi="Times New Roman" w:cs="Times New Roman"/>
        </w:rPr>
        <w:t>jest do weryfikacji wymiarów asortymentu, z uwagi na wyposażenia zainstalowane w pomieszczeniach.</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0151A9"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 xml:space="preserve">Realizacja przedmiotu </w:t>
      </w:r>
      <w:r w:rsidR="000D652E" w:rsidRPr="007B5AC4">
        <w:rPr>
          <w:rFonts w:ascii="Times New Roman" w:hAnsi="Times New Roman" w:cs="Times New Roman"/>
        </w:rPr>
        <w:t>zamówienia nastąpi w terminie do 4 tygodni</w:t>
      </w:r>
      <w:r w:rsidRPr="007B5AC4">
        <w:rPr>
          <w:rFonts w:ascii="Times New Roman" w:hAnsi="Times New Roman" w:cs="Times New Roman"/>
        </w:rPr>
        <w:t xml:space="preserve"> od daty podpisania umowy</w:t>
      </w:r>
      <w:r w:rsidR="0013196C" w:rsidRPr="007B5AC4">
        <w:rPr>
          <w:rFonts w:ascii="Times New Roman" w:hAnsi="Times New Roman" w:cs="Times New Roman"/>
        </w:rPr>
        <w:t>.</w:t>
      </w:r>
    </w:p>
    <w:p w:rsidR="007B5AC4" w:rsidRPr="007B5AC4" w:rsidRDefault="000D652E"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Dostawa wraz z wniesieniem,</w:t>
      </w:r>
      <w:r w:rsidR="00F10787" w:rsidRPr="007B5AC4">
        <w:rPr>
          <w:rFonts w:ascii="Times New Roman" w:hAnsi="Times New Roman" w:cs="Times New Roman"/>
        </w:rPr>
        <w:t xml:space="preserve"> rozładowaniem </w:t>
      </w:r>
      <w:r w:rsidRPr="007B5AC4">
        <w:rPr>
          <w:rFonts w:ascii="Times New Roman" w:hAnsi="Times New Roman" w:cs="Times New Roman"/>
        </w:rPr>
        <w:t xml:space="preserve">i montażem nastąpi </w:t>
      </w:r>
      <w:r w:rsidR="007B5AC4" w:rsidRPr="007B5AC4">
        <w:rPr>
          <w:rFonts w:ascii="Times New Roman" w:hAnsi="Times New Roman" w:cs="Times New Roman"/>
        </w:rPr>
        <w:t xml:space="preserve">w miejscu wskazanym </w:t>
      </w:r>
      <w:r w:rsidRPr="007B5AC4">
        <w:rPr>
          <w:rFonts w:ascii="Times New Roman" w:hAnsi="Times New Roman" w:cs="Times New Roman"/>
        </w:rPr>
        <w:t>przez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lastRenderedPageBreak/>
        <w:t>nie podlegają wykluczeniu z postępowania na podstawie art. 24 ust. 1 pkt. 12-23 oraz art. 24 ust. 5 pkt. 1;</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Pr="00600AFD" w:rsidRDefault="007B5AC4" w:rsidP="00600AFD">
      <w:pPr>
        <w:pStyle w:val="Bezodstpw"/>
        <w:numPr>
          <w:ilvl w:val="0"/>
          <w:numId w:val="7"/>
        </w:numPr>
        <w:ind w:left="284" w:hanging="284"/>
        <w:jc w:val="both"/>
        <w:rPr>
          <w:rFonts w:ascii="Times New Roman" w:hAnsi="Times New Roman" w:cs="Times New Roman"/>
        </w:rPr>
      </w:pPr>
      <w:r>
        <w:rPr>
          <w:rFonts w:ascii="Times New Roman" w:hAnsi="Times New Roman" w:cs="Times New Roman"/>
        </w:rPr>
        <w:t xml:space="preserve">Poza dokumentami wskazanymi w pkt. 1-5 powyżej, w celu potwierdzenia spełniania przez zaoferowane </w:t>
      </w:r>
      <w:r w:rsidR="002131BE">
        <w:rPr>
          <w:rFonts w:ascii="Times New Roman" w:hAnsi="Times New Roman" w:cs="Times New Roman"/>
        </w:rPr>
        <w:t xml:space="preserve">dostawy </w:t>
      </w:r>
      <w:r>
        <w:rPr>
          <w:rFonts w:ascii="Times New Roman" w:hAnsi="Times New Roman" w:cs="Times New Roman"/>
        </w:rPr>
        <w:t>wymagań określonych przez Zamawiającego Wykonawca załącza do oferty</w:t>
      </w:r>
      <w:r w:rsidR="00600AFD">
        <w:rPr>
          <w:rFonts w:ascii="Times New Roman" w:hAnsi="Times New Roman" w:cs="Times New Roman"/>
        </w:rPr>
        <w:t xml:space="preserve"> </w:t>
      </w:r>
      <w:r w:rsidRPr="00600AFD">
        <w:rPr>
          <w:rFonts w:ascii="Times New Roman" w:hAnsi="Times New Roman" w:cs="Times New Roman"/>
        </w:rPr>
        <w:t xml:space="preserve">potwierdzoną za zgodność z oryginałem kopię zaświadczenia niezależnego podmiotu zajmującego się poświadczaniem spełniania przez wykonawcę określonych norm zapewnienia jakości lub inny dokument potwierdzający wdrożenie systemu jakości zgodnego z normą ISO </w:t>
      </w:r>
      <w:r w:rsidR="00600AFD" w:rsidRPr="00600AFD">
        <w:rPr>
          <w:rFonts w:ascii="Times New Roman" w:hAnsi="Times New Roman" w:cs="Times New Roman"/>
        </w:rPr>
        <w:t>9001:2008</w:t>
      </w:r>
      <w:r w:rsidRPr="00600AFD">
        <w:rPr>
          <w:rFonts w:ascii="Times New Roman" w:hAnsi="Times New Roman" w:cs="Times New Roman"/>
        </w:rPr>
        <w:t>.</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lastRenderedPageBreak/>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lastRenderedPageBreak/>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 xml:space="preserve">Zaleca się zabezpieczenie oferty przed zdekompletowaniem poprzez jej zszycie lub </w:t>
      </w:r>
      <w:proofErr w:type="spellStart"/>
      <w:r w:rsidRPr="007B5AC4">
        <w:rPr>
          <w:rFonts w:ascii="Times New Roman" w:hAnsi="Times New Roman" w:cs="Times New Roman"/>
        </w:rPr>
        <w:t>zbindowanie</w:t>
      </w:r>
      <w:proofErr w:type="spellEnd"/>
      <w:r w:rsidRPr="007B5AC4">
        <w:rPr>
          <w:rFonts w:ascii="Times New Roman" w:hAnsi="Times New Roman" w:cs="Times New Roman"/>
        </w:rPr>
        <w:t>.</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w:t>
      </w:r>
      <w:proofErr w:type="spellStart"/>
      <w:r w:rsidRPr="007B5AC4">
        <w:rPr>
          <w:rFonts w:ascii="Times New Roman" w:hAnsi="Times New Roman" w:cs="Times New Roman"/>
        </w:rPr>
        <w:t>t.j</w:t>
      </w:r>
      <w:proofErr w:type="spellEnd"/>
      <w:r w:rsidRPr="007B5AC4">
        <w:rPr>
          <w:rFonts w:ascii="Times New Roman" w:hAnsi="Times New Roman" w:cs="Times New Roman"/>
        </w:rPr>
        <w:t xml:space="preserve">. Dz.U. z 2003r., nr 153, poz.1503, z </w:t>
      </w:r>
      <w:proofErr w:type="spellStart"/>
      <w:r w:rsidRPr="007B5AC4">
        <w:rPr>
          <w:rFonts w:ascii="Times New Roman" w:hAnsi="Times New Roman" w:cs="Times New Roman"/>
        </w:rPr>
        <w:t>późn</w:t>
      </w:r>
      <w:proofErr w:type="spellEnd"/>
      <w:r w:rsidRPr="007B5AC4">
        <w:rPr>
          <w:rFonts w:ascii="Times New Roman" w:hAnsi="Times New Roman"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w:t>
      </w:r>
      <w:proofErr w:type="spellStart"/>
      <w:r w:rsidRPr="007B5AC4">
        <w:rPr>
          <w:rFonts w:ascii="Times New Roman" w:hAnsi="Times New Roman" w:cs="Times New Roman"/>
        </w:rPr>
        <w:t>t.j</w:t>
      </w:r>
      <w:proofErr w:type="spellEnd"/>
      <w:r w:rsidRPr="007B5AC4">
        <w:rPr>
          <w:rFonts w:ascii="Times New Roman" w:hAnsi="Times New Roman" w:cs="Times New Roman"/>
        </w:rPr>
        <w:t>. Dz.U. z 2015r., poz.2164, z późn.zm.).</w:t>
      </w:r>
    </w:p>
    <w:p w:rsidR="00515B1F" w:rsidRPr="00515B1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0466C0">
        <w:rPr>
          <w:rFonts w:ascii="Times New Roman" w:hAnsi="Times New Roman" w:cs="Times New Roman"/>
          <w:b/>
        </w:rPr>
        <w:t>2</w:t>
      </w:r>
      <w:r w:rsidR="00260FED">
        <w:rPr>
          <w:rFonts w:ascii="Times New Roman" w:hAnsi="Times New Roman" w:cs="Times New Roman"/>
          <w:b/>
        </w:rPr>
        <w:t>6</w:t>
      </w:r>
      <w:r w:rsidRPr="00941C9B">
        <w:rPr>
          <w:rFonts w:ascii="Times New Roman" w:hAnsi="Times New Roman" w:cs="Times New Roman"/>
          <w:b/>
        </w:rPr>
        <w:t xml:space="preserve"> </w:t>
      </w:r>
      <w:r w:rsidR="000466C0">
        <w:rPr>
          <w:rFonts w:ascii="Times New Roman" w:hAnsi="Times New Roman" w:cs="Times New Roman"/>
          <w:b/>
        </w:rPr>
        <w:t>kwietnia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515B1F">
      <w:pPr>
        <w:pStyle w:val="Akapitzlist"/>
        <w:ind w:left="0"/>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B3028B">
        <w:rPr>
          <w:rFonts w:ascii="Times New Roman" w:hAnsi="Times New Roman" w:cs="Times New Roman"/>
        </w:rPr>
        <w:t xml:space="preserve">Dostawę </w:t>
      </w:r>
      <w:r w:rsidR="005775BC">
        <w:rPr>
          <w:rFonts w:ascii="Times New Roman" w:hAnsi="Times New Roman" w:cs="Times New Roman"/>
        </w:rPr>
        <w:t xml:space="preserve">wraz z montażem </w:t>
      </w:r>
      <w:r w:rsidR="00B3028B">
        <w:rPr>
          <w:rFonts w:ascii="Times New Roman" w:hAnsi="Times New Roman" w:cs="Times New Roman"/>
        </w:rPr>
        <w:t xml:space="preserve">mebli </w:t>
      </w:r>
      <w:r w:rsidR="00600AFD">
        <w:rPr>
          <w:rFonts w:ascii="Times New Roman" w:hAnsi="Times New Roman" w:cs="Times New Roman"/>
        </w:rPr>
        <w:t xml:space="preserve">i wyposażenia </w:t>
      </w:r>
      <w:r w:rsidR="00FA21B4">
        <w:rPr>
          <w:rFonts w:ascii="Times New Roman" w:hAnsi="Times New Roman" w:cs="Times New Roman"/>
        </w:rPr>
        <w:t>w ramach programu „Przebudowa</w:t>
      </w:r>
      <w:r w:rsidR="00B3028B">
        <w:rPr>
          <w:rFonts w:ascii="Times New Roman" w:hAnsi="Times New Roman" w:cs="Times New Roman"/>
        </w:rPr>
        <w:t xml:space="preserve"> Uniwersyteckiego Szpitala Dziecięcego w Krakowie</w:t>
      </w:r>
      <w:r w:rsidR="00B47965">
        <w:rPr>
          <w:rFonts w:ascii="Times New Roman" w:hAnsi="Times New Roman" w:cs="Times New Roman"/>
        </w:rPr>
        <w:t xml:space="preserve"> B</w:t>
      </w:r>
      <w:r w:rsidR="00FA21B4">
        <w:rPr>
          <w:rFonts w:ascii="Times New Roman" w:hAnsi="Times New Roman" w:cs="Times New Roman"/>
        </w:rPr>
        <w:t>udynek A”</w:t>
      </w:r>
      <w:r w:rsidRPr="00941C9B">
        <w:rPr>
          <w:rFonts w:ascii="Times New Roman" w:hAnsi="Times New Roman" w:cs="Times New Roman"/>
        </w:rPr>
        <w:t>, EZP-</w:t>
      </w:r>
      <w:r w:rsidR="00B3028B">
        <w:rPr>
          <w:rFonts w:ascii="Times New Roman" w:hAnsi="Times New Roman" w:cs="Times New Roman"/>
        </w:rPr>
        <w:t xml:space="preserve"> 271-2-39</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Wykonawca przed upływem terminu do składania ofert może zmienić lub wycofać ofertę. W przypadku zmiany oferty wykonawca winien złożyć jednoznaczne pisemne oświadczenie o tym co i jak zostało </w:t>
      </w:r>
      <w:r w:rsidRPr="00941C9B">
        <w:rPr>
          <w:rFonts w:ascii="Times New Roman" w:hAnsi="Times New Roman" w:cs="Times New Roman"/>
        </w:rPr>
        <w:lastRenderedPageBreak/>
        <w:t>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BA592B">
        <w:rPr>
          <w:rFonts w:ascii="Times New Roman" w:hAnsi="Times New Roman" w:cs="Times New Roman"/>
          <w:b/>
        </w:rPr>
        <w:t>2</w:t>
      </w:r>
      <w:r w:rsidR="00260FED">
        <w:rPr>
          <w:rFonts w:ascii="Times New Roman" w:hAnsi="Times New Roman" w:cs="Times New Roman"/>
          <w:b/>
        </w:rPr>
        <w:t>6</w:t>
      </w:r>
      <w:r w:rsidR="000466C0">
        <w:rPr>
          <w:rFonts w:ascii="Times New Roman" w:hAnsi="Times New Roman" w:cs="Times New Roman"/>
          <w:b/>
        </w:rPr>
        <w:t xml:space="preserve"> kwietnia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 xml:space="preserve">ena, o której mowa w </w:t>
      </w:r>
      <w:proofErr w:type="spellStart"/>
      <w:r w:rsidRPr="00515B1F">
        <w:rPr>
          <w:rFonts w:ascii="Times New Roman" w:hAnsi="Times New Roman" w:cs="Times New Roman"/>
        </w:rPr>
        <w:t>ppkt</w:t>
      </w:r>
      <w:proofErr w:type="spellEnd"/>
      <w:r w:rsidRPr="00515B1F">
        <w:rPr>
          <w:rFonts w:ascii="Times New Roman" w:hAnsi="Times New Roman" w:cs="Times New Roman"/>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0466C0" w:rsidRDefault="00D722A3"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Oferty zostaną ocenione przez Zamawiającego w oparciu o następujące kryteria i ich znaczenie: </w:t>
      </w:r>
    </w:p>
    <w:tbl>
      <w:tblPr>
        <w:tblStyle w:val="Tabela-Siatka"/>
        <w:tblW w:w="9209" w:type="dxa"/>
        <w:tblInd w:w="284" w:type="dxa"/>
        <w:tblLook w:val="04A0" w:firstRow="1" w:lastRow="0" w:firstColumn="1" w:lastColumn="0" w:noHBand="0" w:noVBand="1"/>
      </w:tblPr>
      <w:tblGrid>
        <w:gridCol w:w="543"/>
        <w:gridCol w:w="1343"/>
        <w:gridCol w:w="1692"/>
        <w:gridCol w:w="5631"/>
      </w:tblGrid>
      <w:tr w:rsidR="00171CF0" w:rsidRPr="000466C0" w:rsidTr="00B47965">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Lp.</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Kryterium</w:t>
            </w:r>
          </w:p>
        </w:tc>
        <w:tc>
          <w:tcPr>
            <w:tcW w:w="1692"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Waga kryterium</w:t>
            </w:r>
          </w:p>
        </w:tc>
        <w:tc>
          <w:tcPr>
            <w:tcW w:w="5631"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Zasady oceny</w:t>
            </w:r>
          </w:p>
        </w:tc>
      </w:tr>
      <w:tr w:rsidR="00171CF0" w:rsidRPr="000466C0" w:rsidTr="00B47965">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1</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Cena (C)</w:t>
            </w:r>
          </w:p>
        </w:tc>
        <w:tc>
          <w:tcPr>
            <w:tcW w:w="1692" w:type="dxa"/>
            <w:vAlign w:val="center"/>
          </w:tcPr>
          <w:p w:rsidR="00EB0E0C"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EA281D" w:rsidRPr="000466C0">
              <w:rPr>
                <w:rFonts w:ascii="Times New Roman" w:hAnsi="Times New Roman" w:cs="Times New Roman"/>
                <w:sz w:val="24"/>
                <w:szCs w:val="24"/>
              </w:rPr>
              <w:t>0</w:t>
            </w:r>
            <w:r w:rsidR="00EB0E0C" w:rsidRPr="000466C0">
              <w:rPr>
                <w:rFonts w:ascii="Times New Roman" w:hAnsi="Times New Roman" w:cs="Times New Roman"/>
                <w:sz w:val="24"/>
                <w:szCs w:val="24"/>
              </w:rPr>
              <w:t>%</w:t>
            </w:r>
          </w:p>
        </w:tc>
        <w:tc>
          <w:tcPr>
            <w:tcW w:w="5631"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(najniższa cena zaoferowana/cena badanej oferty)</w:t>
            </w:r>
            <w:r w:rsidR="007104C8" w:rsidRPr="000466C0">
              <w:rPr>
                <w:rFonts w:ascii="Times New Roman" w:hAnsi="Times New Roman" w:cs="Times New Roman"/>
                <w:sz w:val="24"/>
                <w:szCs w:val="24"/>
              </w:rPr>
              <w:t xml:space="preserve"> </w:t>
            </w:r>
            <w:r w:rsidRPr="000466C0">
              <w:rPr>
                <w:rFonts w:ascii="Times New Roman" w:hAnsi="Times New Roman" w:cs="Times New Roman"/>
                <w:sz w:val="24"/>
                <w:szCs w:val="24"/>
              </w:rPr>
              <w:t>x10 x waga</w:t>
            </w:r>
          </w:p>
        </w:tc>
      </w:tr>
      <w:tr w:rsidR="00005DE4" w:rsidRPr="000466C0" w:rsidTr="00B47965">
        <w:tc>
          <w:tcPr>
            <w:tcW w:w="5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Termin gwarancji (G)</w:t>
            </w:r>
          </w:p>
        </w:tc>
        <w:tc>
          <w:tcPr>
            <w:tcW w:w="1692"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631"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(okres oferowanej gwarancji/maksymalny okres gwarancji)</w:t>
            </w:r>
          </w:p>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X10 x waga</w:t>
            </w:r>
          </w:p>
        </w:tc>
      </w:tr>
    </w:tbl>
    <w:p w:rsidR="00FF779D" w:rsidRPr="000466C0" w:rsidRDefault="00EA281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Obliczenia w kryteriach</w:t>
      </w:r>
      <w:r w:rsidR="00D722A3" w:rsidRPr="000466C0">
        <w:rPr>
          <w:rFonts w:ascii="Times New Roman" w:hAnsi="Times New Roman" w:cs="Times New Roman"/>
          <w:sz w:val="24"/>
          <w:szCs w:val="24"/>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Default="00D722A3" w:rsidP="00005DE4">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w:t>
      </w:r>
      <w:r w:rsidRPr="000466C0">
        <w:rPr>
          <w:rFonts w:ascii="Times New Roman" w:hAnsi="Times New Roman" w:cs="Times New Roman"/>
          <w:sz w:val="24"/>
          <w:szCs w:val="24"/>
        </w:rPr>
        <w:lastRenderedPageBreak/>
        <w:t xml:space="preserve">takiej samej cenie  lub koszcie, zamawiający wzywa wykonawców, którzy </w:t>
      </w:r>
      <w:r w:rsidR="00FF779D" w:rsidRPr="000466C0">
        <w:rPr>
          <w:rFonts w:ascii="Times New Roman" w:hAnsi="Times New Roman" w:cs="Times New Roman"/>
          <w:sz w:val="24"/>
          <w:szCs w:val="24"/>
        </w:rPr>
        <w:t xml:space="preserve">złożyli te oferty, do złożenia </w:t>
      </w:r>
      <w:r w:rsidRPr="000466C0">
        <w:rPr>
          <w:rFonts w:ascii="Times New Roman" w:hAnsi="Times New Roman" w:cs="Times New Roman"/>
          <w:sz w:val="24"/>
          <w:szCs w:val="24"/>
        </w:rPr>
        <w:t>w terminie określonym przez zamawiającego ofert dodatkowych.</w:t>
      </w:r>
    </w:p>
    <w:p w:rsidR="00005DE4" w:rsidRPr="00005DE4" w:rsidRDefault="00EE67D9" w:rsidP="00005DE4">
      <w:pPr>
        <w:pStyle w:val="Akapitzlist"/>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każdy dodatkowy miesiąc gwarancji powyżej minimalnego okresu gwarancyjnego (24 miesiące), Zamawiający przyzna 2 punkty jednak nie więcej niż 48 punktów. </w:t>
      </w:r>
    </w:p>
    <w:p w:rsidR="00D65DE5" w:rsidRPr="000466C0" w:rsidRDefault="003907C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Zamawiający podpisze umowę z w</w:t>
      </w:r>
      <w:r w:rsidR="00D722A3" w:rsidRPr="000466C0">
        <w:rPr>
          <w:rFonts w:ascii="Times New Roman" w:hAnsi="Times New Roman" w:cs="Times New Roman"/>
          <w:sz w:val="24"/>
          <w:szCs w:val="24"/>
        </w:rPr>
        <w:t>ykonawcą, którego oferta zawiera najkorzystniejszy bilans w podanych kryteriach spośród ofert niepodlegających odrzuceniu. Pozostałe oferty zostaną ocenione wg algorytmu, określonego w pkt</w:t>
      </w:r>
      <w:r w:rsidR="001E26CF" w:rsidRPr="000466C0">
        <w:rPr>
          <w:rFonts w:ascii="Times New Roman" w:hAnsi="Times New Roman" w:cs="Times New Roman"/>
          <w:sz w:val="24"/>
          <w:szCs w:val="24"/>
        </w:rPr>
        <w:t xml:space="preserve"> </w:t>
      </w:r>
      <w:r w:rsidR="009C2EE6" w:rsidRPr="000466C0">
        <w:rPr>
          <w:rFonts w:ascii="Times New Roman" w:hAnsi="Times New Roman" w:cs="Times New Roman"/>
          <w:sz w:val="24"/>
          <w:szCs w:val="24"/>
        </w:rPr>
        <w:t>1</w:t>
      </w:r>
      <w:r w:rsidR="00D722A3" w:rsidRPr="000466C0">
        <w:rPr>
          <w:rFonts w:ascii="Times New Roman" w:hAnsi="Times New Roman" w:cs="Times New Roman"/>
          <w:sz w:val="24"/>
          <w:szCs w:val="24"/>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0466C0">
        <w:rPr>
          <w:rFonts w:ascii="Times New Roman" w:hAnsi="Times New Roman" w:cs="Times New Roman"/>
        </w:rPr>
        <w:t>t.j</w:t>
      </w:r>
      <w:proofErr w:type="spellEnd"/>
      <w:r w:rsidRPr="000466C0">
        <w:rPr>
          <w:rFonts w:ascii="Times New Roman" w:hAnsi="Times New Roman" w:cs="Times New Roman"/>
        </w:rPr>
        <w:t>. Dz. U. z 2015 r. poz. 618 z</w:t>
      </w:r>
      <w:r w:rsidR="00114C30" w:rsidRPr="000466C0">
        <w:rPr>
          <w:rFonts w:ascii="Times New Roman" w:hAnsi="Times New Roman" w:cs="Times New Roman"/>
        </w:rPr>
        <w:t> </w:t>
      </w:r>
      <w:proofErr w:type="spellStart"/>
      <w:r w:rsidRPr="000466C0">
        <w:rPr>
          <w:rFonts w:ascii="Times New Roman" w:hAnsi="Times New Roman" w:cs="Times New Roman"/>
        </w:rPr>
        <w:t>późn</w:t>
      </w:r>
      <w:proofErr w:type="spellEnd"/>
      <w:r w:rsidRPr="000466C0">
        <w:rPr>
          <w:rFonts w:ascii="Times New Roman" w:hAnsi="Times New Roman" w:cs="Times New Roman"/>
        </w:rPr>
        <w:t>. zm.), w szczególności w świetle wykładni dokonanej przez Sąd Najwyższy w wyroku z dnia 2 czerwca 2016r. (sygn. I CSK 486/15, dostępny pod adresem:</w:t>
      </w:r>
      <w:r w:rsidR="003F0908" w:rsidRPr="000466C0">
        <w:rPr>
          <w:rFonts w:ascii="Times New Roman" w:hAnsi="Times New Roman" w:cs="Times New Roman"/>
        </w:rPr>
        <w:t xml:space="preserve"> </w:t>
      </w:r>
      <w:hyperlink r:id="rId11" w:history="1">
        <w:r w:rsidR="003907CD" w:rsidRPr="000466C0">
          <w:rPr>
            <w:rStyle w:val="Hipercze"/>
            <w:rFonts w:ascii="Times New Roman" w:hAnsi="Times New Roman" w:cs="Times New Roman"/>
          </w:rPr>
          <w:t>http://www.sn.pl/sites/orzecznictwo/Orzeczenia3/I%20CSK%20486-15-1.pdf</w:t>
        </w:r>
      </w:hyperlink>
      <w:r w:rsidRPr="000466C0">
        <w:rPr>
          <w:rFonts w:ascii="Times New Roman" w:hAnsi="Times New Roman" w:cs="Times New Roman"/>
        </w:rPr>
        <w:t>).</w:t>
      </w:r>
      <w:r w:rsidR="003907CD" w:rsidRPr="000466C0">
        <w:rPr>
          <w:rFonts w:ascii="Times New Roman" w:hAnsi="Times New Roman" w:cs="Times New Roman"/>
        </w:rPr>
        <w:t xml:space="preserve">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Umowa z </w:t>
      </w:r>
      <w:r w:rsidR="003907CD" w:rsidRPr="000466C0">
        <w:rPr>
          <w:rFonts w:ascii="Times New Roman" w:hAnsi="Times New Roman" w:cs="Times New Roman"/>
        </w:rPr>
        <w:t>wybranym w</w:t>
      </w:r>
      <w:r w:rsidRPr="000466C0">
        <w:rPr>
          <w:rFonts w:ascii="Times New Roman" w:hAnsi="Times New Roman" w:cs="Times New Roman"/>
        </w:rPr>
        <w:t>ykonawcą zostanie zawarta w miejs</w:t>
      </w:r>
      <w:r w:rsidR="003907CD" w:rsidRPr="000466C0">
        <w:rPr>
          <w:rFonts w:ascii="Times New Roman" w:hAnsi="Times New Roman" w:cs="Times New Roman"/>
        </w:rPr>
        <w:t>cu i terminie określonym przez z</w:t>
      </w:r>
      <w:r w:rsidRPr="000466C0">
        <w:rPr>
          <w:rFonts w:ascii="Times New Roman" w:hAnsi="Times New Roman" w:cs="Times New Roman"/>
        </w:rPr>
        <w:t>amawiającego. Dwukr</w:t>
      </w:r>
      <w:r w:rsidR="003907CD" w:rsidRPr="000466C0">
        <w:rPr>
          <w:rFonts w:ascii="Times New Roman" w:hAnsi="Times New Roman" w:cs="Times New Roman"/>
        </w:rPr>
        <w:t>otne nieusprawiedliwione przez w</w:t>
      </w:r>
      <w:r w:rsidRPr="000466C0">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0466C0">
        <w:rPr>
          <w:rFonts w:ascii="Times New Roman" w:hAnsi="Times New Roman" w:cs="Times New Roman"/>
        </w:rPr>
        <w:t>ustawy</w:t>
      </w:r>
      <w:r w:rsidRPr="000466C0">
        <w:rPr>
          <w:rFonts w:ascii="Times New Roman" w:hAnsi="Times New Roman" w:cs="Times New Roman"/>
        </w:rPr>
        <w:t>.</w:t>
      </w:r>
    </w:p>
    <w:p w:rsidR="00D722A3" w:rsidRPr="000466C0" w:rsidRDefault="003907CD"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Zamawiający </w:t>
      </w:r>
      <w:r w:rsidR="00D722A3" w:rsidRPr="000466C0">
        <w:rPr>
          <w:rFonts w:ascii="Times New Roman" w:hAnsi="Times New Roman" w:cs="Times New Roman"/>
        </w:rPr>
        <w:t>prześle umowę wykonawcy,</w:t>
      </w:r>
      <w:r w:rsidRPr="000466C0">
        <w:rPr>
          <w:rFonts w:ascii="Times New Roman" w:hAnsi="Times New Roman" w:cs="Times New Roman"/>
        </w:rPr>
        <w:t xml:space="preserve"> którego oferta została wybrana na jego wnios</w:t>
      </w:r>
      <w:r w:rsidR="005870B7" w:rsidRPr="000466C0">
        <w:rPr>
          <w:rFonts w:ascii="Times New Roman" w:hAnsi="Times New Roman" w:cs="Times New Roman"/>
        </w:rPr>
        <w:t>ek wyrażony na piśmie.</w:t>
      </w:r>
    </w:p>
    <w:p w:rsidR="00ED160E"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Umowa zostanie sporządzona w</w:t>
      </w:r>
      <w:r w:rsidR="003907CD" w:rsidRPr="000466C0">
        <w:rPr>
          <w:rFonts w:ascii="Times New Roman" w:hAnsi="Times New Roman" w:cs="Times New Roman"/>
        </w:rPr>
        <w:t xml:space="preserve"> trzech egzemplarzach: dwa dla zamawiającego, jeden dla w</w:t>
      </w:r>
      <w:r w:rsidRPr="000466C0">
        <w:rPr>
          <w:rFonts w:ascii="Times New Roman" w:hAnsi="Times New Roman" w:cs="Times New Roman"/>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0466C0" w:rsidRDefault="00D65DE5" w:rsidP="00517FBF">
      <w:pPr>
        <w:rPr>
          <w:rFonts w:ascii="Times New Roman" w:hAnsi="Times New Roman" w:cs="Times New Roman"/>
        </w:rPr>
      </w:pPr>
      <w:r w:rsidRPr="000466C0">
        <w:rPr>
          <w:rFonts w:ascii="Times New Roman" w:hAnsi="Times New Roman" w:cs="Times New Roman"/>
        </w:rPr>
        <w:t xml:space="preserve">Zamawiający nie wymaga </w:t>
      </w:r>
      <w:r w:rsidR="00532AF4" w:rsidRPr="000466C0">
        <w:rPr>
          <w:rFonts w:ascii="Times New Roman" w:hAnsi="Times New Roman" w:cs="Times New Roman"/>
        </w:rPr>
        <w:t>wniesienia</w:t>
      </w:r>
      <w:r w:rsidRPr="000466C0">
        <w:rPr>
          <w:rFonts w:ascii="Times New Roman" w:hAnsi="Times New Roman" w:cs="Times New Roman"/>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0466C0" w:rsidRDefault="00D722A3" w:rsidP="00517FBF">
      <w:pPr>
        <w:jc w:val="both"/>
        <w:rPr>
          <w:rFonts w:ascii="Times New Roman" w:hAnsi="Times New Roman" w:cs="Times New Roman"/>
        </w:rPr>
      </w:pPr>
      <w:r w:rsidRPr="000466C0">
        <w:rPr>
          <w:rFonts w:ascii="Times New Roman" w:hAnsi="Times New Roman" w:cs="Times New Roman"/>
        </w:rPr>
        <w:t>Istotne dla stron postanowienia, które zostaną wprowadzone do treści umowy</w:t>
      </w:r>
      <w:r w:rsidR="00114C30" w:rsidRPr="000466C0">
        <w:rPr>
          <w:rFonts w:ascii="Times New Roman" w:hAnsi="Times New Roman" w:cs="Times New Roman"/>
        </w:rPr>
        <w:t xml:space="preserve"> w sprawie zamówienia publicznego</w:t>
      </w:r>
      <w:r w:rsidRPr="000466C0">
        <w:rPr>
          <w:rFonts w:ascii="Times New Roman" w:hAnsi="Times New Roman" w:cs="Times New Roman"/>
        </w:rPr>
        <w:t xml:space="preserve">, </w:t>
      </w:r>
      <w:r w:rsidR="00532AF4" w:rsidRPr="000466C0">
        <w:rPr>
          <w:rFonts w:ascii="Times New Roman" w:hAnsi="Times New Roman" w:cs="Times New Roman"/>
        </w:rPr>
        <w:t>stanowią Z</w:t>
      </w:r>
      <w:r w:rsidRPr="000466C0">
        <w:rPr>
          <w:rFonts w:ascii="Times New Roman" w:hAnsi="Times New Roman" w:cs="Times New Roman"/>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Wykonawcy przysługują</w:t>
      </w:r>
      <w:r w:rsidR="00FF779D" w:rsidRPr="00B16817">
        <w:rPr>
          <w:rFonts w:ascii="Times New Roman" w:hAnsi="Times New Roman" w:cs="Times New Roman"/>
        </w:rPr>
        <w:t xml:space="preserve"> środki ochrony prawnej</w:t>
      </w:r>
      <w:r w:rsidRPr="00B16817">
        <w:rPr>
          <w:rFonts w:ascii="Times New Roman" w:hAnsi="Times New Roman" w:cs="Times New Roman"/>
        </w:rPr>
        <w:t xml:space="preserve"> przewidziane w </w:t>
      </w:r>
      <w:r w:rsidR="00FF779D" w:rsidRPr="00B16817">
        <w:rPr>
          <w:rFonts w:ascii="Times New Roman" w:hAnsi="Times New Roman" w:cs="Times New Roman"/>
        </w:rPr>
        <w:t>Dziale VI ustawy</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6817">
        <w:rPr>
          <w:rFonts w:ascii="Times New Roman" w:hAnsi="Times New Roman" w:cs="Times New Roman"/>
        </w:rPr>
        <w:t>o której mowa w art. 154 pkt 5 u</w:t>
      </w:r>
      <w:r w:rsidRPr="00B16817">
        <w:rPr>
          <w:rFonts w:ascii="Times New Roman" w:hAnsi="Times New Roman" w:cs="Times New Roman"/>
        </w:rPr>
        <w:t>stawy</w:t>
      </w:r>
      <w:r w:rsidR="006B6C19" w:rsidRPr="00B16817">
        <w:rPr>
          <w:rFonts w:ascii="Times New Roman" w:hAnsi="Times New Roman" w:cs="Times New Roman"/>
        </w:rPr>
        <w:t>.</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przysługuje wyłącznie od niezgodnej z przepisami ustawy czynności zamawiającego podjętej w</w:t>
      </w:r>
      <w:r w:rsidR="005870B7" w:rsidRPr="00B16817">
        <w:rPr>
          <w:rFonts w:ascii="Times New Roman" w:hAnsi="Times New Roman" w:cs="Times New Roman"/>
        </w:rPr>
        <w:t> </w:t>
      </w:r>
      <w:r w:rsidRPr="00B16817">
        <w:rPr>
          <w:rFonts w:ascii="Times New Roman" w:hAnsi="Times New Roman" w:cs="Times New Roman"/>
        </w:rPr>
        <w:t>postępowaniu o udzielenie zamówienia lub zaniechania czynności, do której zamawiający jest zobowiązany na podstawie ustawy.</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B16817">
        <w:rPr>
          <w:rFonts w:ascii="Times New Roman" w:hAnsi="Times New Roman" w:cs="Times New Roman"/>
        </w:rPr>
        <w:lastRenderedPageBreak/>
        <w:t>przesłanie jego kopii nastąpiło przed upływem terminu do jego wniesienia przy  użyciu środków komunikacji elektronicznej.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wnosi się w terminie </w:t>
      </w:r>
      <w:r w:rsidR="00EF647B" w:rsidRPr="00B16817">
        <w:rPr>
          <w:rFonts w:ascii="Times New Roman" w:hAnsi="Times New Roman" w:cs="Times New Roman"/>
        </w:rPr>
        <w:t xml:space="preserve">10 </w:t>
      </w:r>
      <w:r w:rsidRPr="00B16817">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6817">
        <w:rPr>
          <w:rFonts w:ascii="Times New Roman" w:hAnsi="Times New Roman" w:cs="Times New Roman"/>
        </w:rPr>
        <w:t>zdanie drugie, albo w terminie 15</w:t>
      </w:r>
      <w:r w:rsidRPr="00B16817">
        <w:rPr>
          <w:rFonts w:ascii="Times New Roman" w:hAnsi="Times New Roman" w:cs="Times New Roman"/>
        </w:rPr>
        <w:t xml:space="preserve"> dni – jeżeli z</w:t>
      </w:r>
      <w:r w:rsidR="003F0908" w:rsidRPr="00B16817">
        <w:rPr>
          <w:rFonts w:ascii="Times New Roman" w:hAnsi="Times New Roman" w:cs="Times New Roman"/>
        </w:rPr>
        <w:t>ostały przesłane w inny sposób</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się w terminie </w:t>
      </w:r>
      <w:r w:rsidR="00EF647B" w:rsidRPr="00B16817">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czynności innych niż określone w </w:t>
      </w:r>
      <w:r w:rsidR="003F0908" w:rsidRPr="00B16817">
        <w:rPr>
          <w:rFonts w:ascii="Times New Roman" w:hAnsi="Times New Roman" w:cs="Times New Roman"/>
        </w:rPr>
        <w:t>pkt.</w:t>
      </w:r>
      <w:r w:rsidRPr="00B16817">
        <w:rPr>
          <w:rFonts w:ascii="Times New Roman" w:hAnsi="Times New Roman" w:cs="Times New Roman"/>
        </w:rPr>
        <w:t xml:space="preserve"> 9 niniejszego rozdziału wnosi się w terminie </w:t>
      </w:r>
      <w:r w:rsidR="00EF647B" w:rsidRPr="00B16817">
        <w:rPr>
          <w:rFonts w:ascii="Times New Roman" w:hAnsi="Times New Roman" w:cs="Times New Roman"/>
        </w:rPr>
        <w:t>10</w:t>
      </w:r>
      <w:r w:rsidRPr="00B16817">
        <w:rPr>
          <w:rFonts w:ascii="Times New Roman" w:hAnsi="Times New Roman" w:cs="Times New Roman"/>
        </w:rPr>
        <w:t xml:space="preserve"> dni od dnia, w którym powzięto lub przy zachowaniu należytej staranności można było powziąć wiadomość o</w:t>
      </w:r>
      <w:r w:rsidR="003F0908" w:rsidRPr="00B16817">
        <w:rPr>
          <w:rFonts w:ascii="Times New Roman" w:hAnsi="Times New Roman" w:cs="Times New Roman"/>
        </w:rPr>
        <w:t> </w:t>
      </w:r>
      <w:r w:rsidRPr="00B16817">
        <w:rPr>
          <w:rFonts w:ascii="Times New Roman" w:hAnsi="Times New Roman" w:cs="Times New Roman"/>
        </w:rPr>
        <w:t xml:space="preserve">okolicznościach stanowiących podstawę jego wniesienia; </w:t>
      </w:r>
    </w:p>
    <w:p w:rsidR="00B001B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Szczegółowe kwestie związane z wniesieniem odwołania zawar</w:t>
      </w:r>
      <w:r w:rsidR="00B001B9" w:rsidRPr="00B16817">
        <w:rPr>
          <w:rFonts w:ascii="Times New Roman" w:hAnsi="Times New Roman" w:cs="Times New Roman"/>
        </w:rPr>
        <w:t>te są w art. 180</w:t>
      </w:r>
      <w:r w:rsidR="003F0908" w:rsidRPr="00B16817">
        <w:rPr>
          <w:rFonts w:ascii="Times New Roman" w:hAnsi="Times New Roman" w:cs="Times New Roman"/>
        </w:rPr>
        <w:t xml:space="preserve"> – </w:t>
      </w:r>
      <w:r w:rsidR="00B001B9" w:rsidRPr="00B16817">
        <w:rPr>
          <w:rFonts w:ascii="Times New Roman" w:hAnsi="Times New Roman" w:cs="Times New Roman"/>
        </w:rPr>
        <w:t>189</w:t>
      </w:r>
      <w:r w:rsidR="003F0908" w:rsidRPr="00B16817">
        <w:rPr>
          <w:rFonts w:ascii="Times New Roman" w:hAnsi="Times New Roman" w:cs="Times New Roman"/>
        </w:rPr>
        <w:t xml:space="preserve"> </w:t>
      </w:r>
      <w:r w:rsidR="00B001B9" w:rsidRPr="00B16817">
        <w:rPr>
          <w:rFonts w:ascii="Times New Roman" w:hAnsi="Times New Roman" w:cs="Times New Roman"/>
        </w:rPr>
        <w:t>ustawy.</w:t>
      </w:r>
    </w:p>
    <w:p w:rsidR="00ED160E"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Na orzeczenie Krajowej Izby Odwoławczej, stronom oraz uczestnikom postępowania odwoławczego  przysługuje  skarga do sądu. Szczegółowe kwestie</w:t>
      </w:r>
      <w:r w:rsidRPr="00B16817">
        <w:rPr>
          <w:rFonts w:ascii="Times New Roman" w:hAnsi="Times New Roman" w:cs="Times New Roman"/>
          <w:b/>
        </w:rPr>
        <w:t xml:space="preserve"> dotyczące skargi do sądu uregulowane zos</w:t>
      </w:r>
      <w:r w:rsidR="003F0908" w:rsidRPr="00B16817">
        <w:rPr>
          <w:rFonts w:ascii="Times New Roman" w:hAnsi="Times New Roman" w:cs="Times New Roman"/>
          <w:b/>
        </w:rPr>
        <w:t>tały w art. 198a-198g ustawy</w:t>
      </w:r>
      <w:r w:rsidRPr="00B16817">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w:t>
      </w:r>
      <w:proofErr w:type="spellStart"/>
      <w:r w:rsidRPr="00B16817">
        <w:rPr>
          <w:rFonts w:ascii="Times New Roman" w:hAnsi="Times New Roman" w:cs="Times New Roman"/>
        </w:rPr>
        <w:t>t.j</w:t>
      </w:r>
      <w:proofErr w:type="spellEnd"/>
      <w:r w:rsidRPr="00B16817">
        <w:rPr>
          <w:rFonts w:ascii="Times New Roman" w:hAnsi="Times New Roman" w:cs="Times New Roman"/>
        </w:rPr>
        <w:t xml:space="preserve">. Dz.U. 2015, poz. 2164, z </w:t>
      </w:r>
      <w:proofErr w:type="spellStart"/>
      <w:r w:rsidRPr="00B16817">
        <w:rPr>
          <w:rFonts w:ascii="Times New Roman" w:hAnsi="Times New Roman" w:cs="Times New Roman"/>
        </w:rPr>
        <w:t>późn</w:t>
      </w:r>
      <w:proofErr w:type="spellEnd"/>
      <w:r w:rsidRPr="00B16817">
        <w:rPr>
          <w:rFonts w:ascii="Times New Roman" w:hAnsi="Times New Roman" w:cs="Times New Roman"/>
        </w:rPr>
        <w:t>.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16817">
        <w:rPr>
          <w:rFonts w:ascii="Times New Roman" w:hAnsi="Times New Roman" w:cs="Times New Roman"/>
          <w:sz w:val="20"/>
          <w:szCs w:val="20"/>
        </w:rPr>
        <w:t>Technicznych</w:t>
      </w:r>
    </w:p>
    <w:p w:rsidR="004A1268" w:rsidRDefault="00B16817"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Inż. Jan Zasowski</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AC7791" w:rsidRDefault="00AC7791" w:rsidP="00707803">
      <w:pPr>
        <w:rPr>
          <w:rFonts w:ascii="Times New Roman" w:hAnsi="Times New Roman" w:cs="Times New Roman"/>
          <w:sz w:val="20"/>
          <w:szCs w:val="20"/>
        </w:rPr>
      </w:pPr>
    </w:p>
    <w:p w:rsidR="00707803" w:rsidRDefault="00707803" w:rsidP="00707803">
      <w:pPr>
        <w:rPr>
          <w:rFonts w:ascii="Times New Roman" w:hAnsi="Times New Roman" w:cs="Times New Roman"/>
          <w:sz w:val="20"/>
          <w:szCs w:val="20"/>
        </w:rPr>
      </w:pPr>
    </w:p>
    <w:p w:rsidR="00707803" w:rsidRDefault="00707803" w:rsidP="00707803">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Pr="00874466" w:rsidRDefault="00E931A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Zamawiający zleca, a Wykonawca</w:t>
      </w:r>
      <w:r w:rsidR="00021BCA" w:rsidRPr="00874466">
        <w:rPr>
          <w:rFonts w:ascii="Times New Roman" w:hAnsi="Times New Roman" w:cs="Times New Roman"/>
        </w:rPr>
        <w:t xml:space="preserve"> przyjmuje do realizacji dostaw</w:t>
      </w:r>
      <w:r w:rsidR="00B47965">
        <w:rPr>
          <w:rFonts w:ascii="Times New Roman" w:hAnsi="Times New Roman" w:cs="Times New Roman"/>
        </w:rPr>
        <w:t>ę</w:t>
      </w:r>
      <w:r w:rsidR="00527786" w:rsidRPr="00874466">
        <w:rPr>
          <w:rFonts w:ascii="Times New Roman" w:hAnsi="Times New Roman" w:cs="Times New Roman"/>
        </w:rPr>
        <w:t xml:space="preserve"> </w:t>
      </w:r>
      <w:r w:rsidR="00B16817" w:rsidRPr="00874466">
        <w:rPr>
          <w:rFonts w:ascii="Times New Roman" w:hAnsi="Times New Roman" w:cs="Times New Roman"/>
        </w:rPr>
        <w:t xml:space="preserve">wraz z montażem mebli </w:t>
      </w:r>
      <w:r w:rsidR="00785800">
        <w:rPr>
          <w:rFonts w:ascii="Times New Roman" w:hAnsi="Times New Roman" w:cs="Times New Roman"/>
        </w:rPr>
        <w:t xml:space="preserve">i wyposażenia </w:t>
      </w:r>
      <w:r w:rsidR="00B16817" w:rsidRPr="00874466">
        <w:rPr>
          <w:rFonts w:ascii="Times New Roman" w:hAnsi="Times New Roman" w:cs="Times New Roman"/>
        </w:rPr>
        <w:t xml:space="preserve">w ramach programu </w:t>
      </w:r>
      <w:r w:rsidR="00B47965">
        <w:rPr>
          <w:rFonts w:ascii="Times New Roman" w:hAnsi="Times New Roman" w:cs="Times New Roman"/>
        </w:rPr>
        <w:t>„</w:t>
      </w:r>
      <w:r w:rsidR="00707803">
        <w:rPr>
          <w:rFonts w:ascii="Times New Roman" w:hAnsi="Times New Roman" w:cs="Times New Roman"/>
        </w:rPr>
        <w:t>Przebudowa</w:t>
      </w:r>
      <w:r w:rsidR="00B16817" w:rsidRPr="00874466">
        <w:rPr>
          <w:rFonts w:ascii="Times New Roman" w:hAnsi="Times New Roman" w:cs="Times New Roman"/>
        </w:rPr>
        <w:t xml:space="preserve"> Uniwersyteckiego Szpitala Dziecięcego w Krakowie</w:t>
      </w:r>
      <w:r w:rsidR="00B47965">
        <w:rPr>
          <w:rFonts w:ascii="Times New Roman" w:hAnsi="Times New Roman" w:cs="Times New Roman"/>
        </w:rPr>
        <w:t xml:space="preserve"> B</w:t>
      </w:r>
      <w:r w:rsidR="00707803">
        <w:rPr>
          <w:rFonts w:ascii="Times New Roman" w:hAnsi="Times New Roman" w:cs="Times New Roman"/>
        </w:rPr>
        <w:t>udynek A</w:t>
      </w:r>
      <w:r w:rsidR="00B47965">
        <w:rPr>
          <w:rFonts w:ascii="Times New Roman" w:hAnsi="Times New Roman" w:cs="Times New Roman"/>
        </w:rPr>
        <w:t>”</w:t>
      </w:r>
      <w:r w:rsidRPr="00874466">
        <w:rPr>
          <w:rFonts w:ascii="Times New Roman" w:hAnsi="Times New Roman" w:cs="Times New Roman"/>
        </w:rPr>
        <w:t xml:space="preserve"> </w:t>
      </w:r>
      <w:r w:rsidR="00021BCA" w:rsidRPr="00874466">
        <w:rPr>
          <w:rFonts w:ascii="Times New Roman" w:hAnsi="Times New Roman" w:cs="Times New Roman"/>
        </w:rPr>
        <w:t>–</w:t>
      </w:r>
      <w:r w:rsidRPr="00874466">
        <w:rPr>
          <w:rFonts w:ascii="Times New Roman" w:hAnsi="Times New Roman" w:cs="Times New Roman"/>
        </w:rPr>
        <w:t xml:space="preserve"> zgodnie</w:t>
      </w:r>
      <w:r w:rsidR="00021BCA" w:rsidRPr="00874466">
        <w:rPr>
          <w:rFonts w:ascii="Times New Roman" w:hAnsi="Times New Roman" w:cs="Times New Roman"/>
        </w:rPr>
        <w:t xml:space="preserve"> </w:t>
      </w:r>
      <w:r w:rsidRPr="00874466">
        <w:rPr>
          <w:rFonts w:ascii="Times New Roman" w:hAnsi="Times New Roman" w:cs="Times New Roman"/>
        </w:rPr>
        <w:t>z treścią specyfikacji istotnych warunków zamówienia oraz ofertą z</w:t>
      </w:r>
      <w:r w:rsidR="003F0908" w:rsidRPr="00874466">
        <w:rPr>
          <w:rFonts w:ascii="Times New Roman" w:hAnsi="Times New Roman" w:cs="Times New Roman"/>
        </w:rPr>
        <w:t> </w:t>
      </w:r>
      <w:r w:rsidRPr="00874466">
        <w:rPr>
          <w:rFonts w:ascii="Times New Roman" w:hAnsi="Times New Roman" w:cs="Times New Roman"/>
        </w:rPr>
        <w:t>dnia ........................r.</w:t>
      </w:r>
      <w:r w:rsidR="00222617" w:rsidRPr="00874466">
        <w:rPr>
          <w:rFonts w:ascii="Times New Roman" w:hAnsi="Times New Roman" w:cs="Times New Roman"/>
        </w:rPr>
        <w:t>,</w:t>
      </w:r>
      <w:r w:rsidRPr="00874466">
        <w:rPr>
          <w:rFonts w:ascii="Times New Roman" w:hAnsi="Times New Roman" w:cs="Times New Roman"/>
        </w:rPr>
        <w:t xml:space="preserve"> która stanowi integralną część umowy.</w:t>
      </w:r>
      <w:r w:rsidR="00FD272C" w:rsidRPr="00874466">
        <w:rPr>
          <w:rFonts w:ascii="Times New Roman" w:hAnsi="Times New Roman" w:cs="Times New Roman"/>
        </w:rPr>
        <w:t xml:space="preserve"> </w:t>
      </w:r>
    </w:p>
    <w:p w:rsidR="00417EC1" w:rsidRPr="00874466" w:rsidRDefault="00021BCA" w:rsidP="00915471">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w:t>
      </w:r>
      <w:r w:rsidR="00E931A1" w:rsidRPr="00874466">
        <w:rPr>
          <w:rFonts w:ascii="Times New Roman" w:hAnsi="Times New Roman" w:cs="Times New Roman"/>
        </w:rPr>
        <w:t>z</w:t>
      </w:r>
      <w:r w:rsidRPr="00874466">
        <w:rPr>
          <w:rFonts w:ascii="Times New Roman" w:hAnsi="Times New Roman" w:cs="Times New Roman"/>
        </w:rPr>
        <w:t>obowiązuje się do realizacji przedmiotu umowy zgodnie z</w:t>
      </w:r>
      <w:r w:rsidR="00222617" w:rsidRPr="00874466">
        <w:rPr>
          <w:rFonts w:ascii="Times New Roman" w:hAnsi="Times New Roman" w:cs="Times New Roman"/>
        </w:rPr>
        <w:t xml:space="preserve"> jej </w:t>
      </w:r>
      <w:r w:rsidRPr="00874466">
        <w:rPr>
          <w:rFonts w:ascii="Times New Roman" w:hAnsi="Times New Roman" w:cs="Times New Roman"/>
        </w:rPr>
        <w:t xml:space="preserve"> postanowieni</w:t>
      </w:r>
      <w:r w:rsidR="00222617" w:rsidRPr="00874466">
        <w:rPr>
          <w:rFonts w:ascii="Times New Roman" w:hAnsi="Times New Roman" w:cs="Times New Roman"/>
        </w:rPr>
        <w:t>ami,</w:t>
      </w:r>
      <w:r w:rsidRPr="00874466">
        <w:rPr>
          <w:rFonts w:ascii="Times New Roman" w:hAnsi="Times New Roman" w:cs="Times New Roman"/>
        </w:rPr>
        <w:t xml:space="preserve"> wymaganiami </w:t>
      </w:r>
      <w:r w:rsidR="00AE6A89" w:rsidRPr="00874466">
        <w:rPr>
          <w:rFonts w:ascii="Times New Roman" w:hAnsi="Times New Roman" w:cs="Times New Roman"/>
        </w:rPr>
        <w:t xml:space="preserve">stosownych </w:t>
      </w:r>
      <w:r w:rsidRPr="00874466">
        <w:rPr>
          <w:rFonts w:ascii="Times New Roman" w:hAnsi="Times New Roman" w:cs="Times New Roman"/>
        </w:rPr>
        <w:t xml:space="preserve">norm i przepisów, </w:t>
      </w:r>
      <w:r w:rsidR="00417EC1" w:rsidRPr="00874466">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874466">
        <w:rPr>
          <w:rFonts w:ascii="Times New Roman" w:hAnsi="Times New Roman" w:cs="Times New Roman"/>
        </w:rPr>
        <w:t xml:space="preserve"> </w:t>
      </w:r>
      <w:r w:rsidR="00785800">
        <w:rPr>
          <w:rFonts w:ascii="Times New Roman" w:hAnsi="Times New Roman" w:cs="Times New Roman"/>
        </w:rPr>
        <w:t xml:space="preserve">a także </w:t>
      </w:r>
      <w:r w:rsidR="00417EC1" w:rsidRPr="00874466">
        <w:rPr>
          <w:rFonts w:ascii="Times New Roman" w:hAnsi="Times New Roman" w:cs="Times New Roman"/>
        </w:rPr>
        <w:t>zasadami rzetelne</w:t>
      </w:r>
      <w:r w:rsidR="00915471" w:rsidRPr="00874466">
        <w:rPr>
          <w:rFonts w:ascii="Times New Roman" w:hAnsi="Times New Roman" w:cs="Times New Roman"/>
        </w:rPr>
        <w:t>j wiedzy</w:t>
      </w:r>
      <w:r w:rsidR="00785800">
        <w:rPr>
          <w:rFonts w:ascii="Times New Roman" w:hAnsi="Times New Roman" w:cs="Times New Roman"/>
        </w:rPr>
        <w:t xml:space="preserve"> technicznej</w:t>
      </w:r>
      <w:r w:rsidR="00417EC1" w:rsidRPr="00874466">
        <w:rPr>
          <w:rFonts w:ascii="Times New Roman" w:hAnsi="Times New Roman" w:cs="Times New Roman"/>
        </w:rPr>
        <w:t xml:space="preserve"> i ustalonymi zwyczajami</w:t>
      </w:r>
      <w:r w:rsidR="00915471" w:rsidRPr="00874466">
        <w:rPr>
          <w:rFonts w:ascii="Times New Roman" w:hAnsi="Times New Roman" w:cs="Times New Roman"/>
        </w:rPr>
        <w:t>.</w:t>
      </w:r>
    </w:p>
    <w:p w:rsidR="00462E71" w:rsidRPr="00874466" w:rsidRDefault="00462E7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zapewnia, że przedmiot umowy spełnia wymagania </w:t>
      </w:r>
      <w:r w:rsidR="009E1122" w:rsidRPr="00874466">
        <w:rPr>
          <w:rFonts w:ascii="Times New Roman" w:hAnsi="Times New Roman" w:cs="Times New Roman"/>
        </w:rPr>
        <w:t xml:space="preserve">Zamawiającego </w:t>
      </w:r>
      <w:r w:rsidRPr="00874466">
        <w:rPr>
          <w:rFonts w:ascii="Times New Roman" w:hAnsi="Times New Roman" w:cs="Times New Roman"/>
        </w:rPr>
        <w:t>określone w</w:t>
      </w:r>
      <w:r w:rsidR="00222617" w:rsidRPr="00874466">
        <w:rPr>
          <w:rFonts w:ascii="Times New Roman" w:hAnsi="Times New Roman" w:cs="Times New Roman"/>
        </w:rPr>
        <w:t> </w:t>
      </w:r>
      <w:r w:rsidRPr="00874466">
        <w:rPr>
          <w:rFonts w:ascii="Times New Roman" w:hAnsi="Times New Roman" w:cs="Times New Roman"/>
        </w:rPr>
        <w:t>specyfikacji istotnych warunków zamówienia</w:t>
      </w:r>
      <w:r w:rsidR="00874466">
        <w:rPr>
          <w:rFonts w:ascii="Times New Roman" w:hAnsi="Times New Roman" w:cs="Times New Roman"/>
        </w:rPr>
        <w:t>, w szczególności jest nowy, nie używany, wolny od wad fizycznych i prawnych, a także bezpieczny dla ludzi i środowiska</w:t>
      </w:r>
      <w:r w:rsidRPr="00874466">
        <w:rPr>
          <w:rFonts w:ascii="Times New Roman" w:hAnsi="Times New Roman" w:cs="Times New Roman"/>
        </w:rPr>
        <w:t>.</w:t>
      </w:r>
      <w:r w:rsidR="004555CC" w:rsidRPr="00874466">
        <w:rPr>
          <w:rFonts w:ascii="Times New Roman" w:hAnsi="Times New Roman" w:cs="Times New Roman"/>
        </w:rPr>
        <w:t xml:space="preserve"> </w:t>
      </w:r>
    </w:p>
    <w:p w:rsidR="003C5F6D" w:rsidRPr="00874466" w:rsidRDefault="00874466" w:rsidP="00887A30">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Wykonawca oświadcza ponadto, że przyjęte rozw</w:t>
      </w:r>
      <w:r w:rsidR="002712A7">
        <w:rPr>
          <w:rFonts w:ascii="Times New Roman" w:hAnsi="Times New Roman" w:cs="Times New Roman"/>
        </w:rPr>
        <w:t>iązania techniczne,</w:t>
      </w:r>
      <w:r>
        <w:rPr>
          <w:rFonts w:ascii="Times New Roman" w:hAnsi="Times New Roman" w:cs="Times New Roman"/>
        </w:rPr>
        <w:t xml:space="preserve"> </w:t>
      </w:r>
      <w:r w:rsidR="002712A7">
        <w:rPr>
          <w:rFonts w:ascii="Times New Roman" w:hAnsi="Times New Roman" w:cs="Times New Roman"/>
        </w:rPr>
        <w:t xml:space="preserve">wzory użytkowe i </w:t>
      </w:r>
      <w:r>
        <w:rPr>
          <w:rFonts w:ascii="Times New Roman" w:hAnsi="Times New Roman" w:cs="Times New Roman"/>
        </w:rPr>
        <w:t xml:space="preserve">estetyczne, </w:t>
      </w:r>
      <w:r w:rsidR="00A26586">
        <w:rPr>
          <w:rFonts w:ascii="Times New Roman" w:hAnsi="Times New Roman" w:cs="Times New Roman"/>
        </w:rPr>
        <w:t xml:space="preserve">nie naruszają praw osób trzecich </w:t>
      </w:r>
      <w:r w:rsidR="00785800">
        <w:rPr>
          <w:rFonts w:ascii="Times New Roman" w:hAnsi="Times New Roman" w:cs="Times New Roman"/>
        </w:rPr>
        <w:t>podlegających ochronie na podstawie</w:t>
      </w:r>
      <w:r w:rsidR="002712A7">
        <w:rPr>
          <w:rFonts w:ascii="Times New Roman" w:hAnsi="Times New Roman" w:cs="Times New Roman"/>
        </w:rPr>
        <w:t xml:space="preserve"> odrębnych przepisów, w szczególności ustawy z dnia 4 lutego 1994 r.  – Prawo autorskie i prawa pokrewne (</w:t>
      </w:r>
      <w:proofErr w:type="spellStart"/>
      <w:r w:rsidR="002712A7">
        <w:rPr>
          <w:rFonts w:ascii="Times New Roman" w:hAnsi="Times New Roman" w:cs="Times New Roman"/>
        </w:rPr>
        <w:t>t.j</w:t>
      </w:r>
      <w:proofErr w:type="spellEnd"/>
      <w:r w:rsidR="002712A7">
        <w:rPr>
          <w:rFonts w:ascii="Times New Roman" w:hAnsi="Times New Roman" w:cs="Times New Roman"/>
        </w:rPr>
        <w:t>. Dz.U. 2016r., poz.</w:t>
      </w:r>
      <w:r w:rsidR="00785800">
        <w:rPr>
          <w:rFonts w:ascii="Times New Roman" w:hAnsi="Times New Roman" w:cs="Times New Roman"/>
        </w:rPr>
        <w:t xml:space="preserve"> </w:t>
      </w:r>
      <w:r w:rsidR="002712A7">
        <w:rPr>
          <w:rFonts w:ascii="Times New Roman" w:hAnsi="Times New Roman" w:cs="Times New Roman"/>
        </w:rPr>
        <w:t>666), ustawy z dnia 30 czerwca 2000</w:t>
      </w:r>
      <w:r w:rsidR="00B3028B">
        <w:rPr>
          <w:rFonts w:ascii="Times New Roman" w:hAnsi="Times New Roman" w:cs="Times New Roman"/>
        </w:rPr>
        <w:t xml:space="preserve"> </w:t>
      </w:r>
      <w:r w:rsidR="002712A7">
        <w:rPr>
          <w:rFonts w:ascii="Times New Roman" w:hAnsi="Times New Roman" w:cs="Times New Roman"/>
        </w:rPr>
        <w:t>r. – Prawo własności przemysłowej (</w:t>
      </w:r>
      <w:proofErr w:type="spellStart"/>
      <w:r w:rsidR="002712A7">
        <w:rPr>
          <w:rFonts w:ascii="Times New Roman" w:hAnsi="Times New Roman" w:cs="Times New Roman"/>
        </w:rPr>
        <w:t>t.j</w:t>
      </w:r>
      <w:proofErr w:type="spellEnd"/>
      <w:r w:rsidR="002712A7">
        <w:rPr>
          <w:rFonts w:ascii="Times New Roman" w:hAnsi="Times New Roman" w:cs="Times New Roman"/>
        </w:rPr>
        <w:t xml:space="preserve">. Dz.U. 2013r., poz. </w:t>
      </w:r>
      <w:r w:rsidR="00F45DD1">
        <w:rPr>
          <w:rFonts w:ascii="Times New Roman" w:hAnsi="Times New Roman" w:cs="Times New Roman"/>
        </w:rPr>
        <w:t>1410).</w:t>
      </w:r>
    </w:p>
    <w:p w:rsidR="00222617" w:rsidRPr="00874466" w:rsidRDefault="002B4DF4"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Przedmiot umowy </w:t>
      </w:r>
      <w:r w:rsidR="005164AF">
        <w:rPr>
          <w:rFonts w:ascii="Times New Roman" w:hAnsi="Times New Roman" w:cs="Times New Roman"/>
        </w:rPr>
        <w:t>zostanie dostarczony</w:t>
      </w:r>
      <w:r w:rsidRPr="00874466">
        <w:rPr>
          <w:rFonts w:ascii="Times New Roman" w:hAnsi="Times New Roman" w:cs="Times New Roman"/>
        </w:rPr>
        <w:t xml:space="preserve"> do siedziby Zamawiającego </w:t>
      </w:r>
      <w:r w:rsidR="009A7753" w:rsidRPr="00874466">
        <w:rPr>
          <w:rFonts w:ascii="Times New Roman" w:hAnsi="Times New Roman" w:cs="Times New Roman"/>
        </w:rPr>
        <w:t>na koszt i ryzyko Wykonawcy, w szczególności Wykonawca odpowiada za uszkodzenie lub utratę przedmiotu umowy pod</w:t>
      </w:r>
      <w:r w:rsidR="00BE3D90" w:rsidRPr="00874466">
        <w:rPr>
          <w:rFonts w:ascii="Times New Roman" w:hAnsi="Times New Roman" w:cs="Times New Roman"/>
        </w:rPr>
        <w:t>czas transportu do Zamawiającego.</w:t>
      </w:r>
    </w:p>
    <w:p w:rsidR="00C405CF" w:rsidRPr="00874466" w:rsidRDefault="00C405CF" w:rsidP="00F33269">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Pr="00874466">
        <w:rPr>
          <w:rFonts w:ascii="Times New Roman" w:hAnsi="Times New Roman" w:cs="Times New Roman"/>
        </w:rPr>
        <w:t>2</w:t>
      </w:r>
    </w:p>
    <w:p w:rsidR="00BD0324" w:rsidRPr="00BD0324" w:rsidRDefault="00785800"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Strony ustalają, że przedmiot u</w:t>
      </w:r>
      <w:r w:rsidR="00BD0324" w:rsidRPr="00BD0324">
        <w:rPr>
          <w:rFonts w:ascii="Times New Roman" w:hAnsi="Times New Roman" w:cs="Times New Roman"/>
        </w:rPr>
        <w:t>mowy zostanie zrealizowany w terminie do 30 dni od daty podpisania umowy</w:t>
      </w:r>
      <w:r w:rsidR="003C5F6D" w:rsidRPr="00BD0324">
        <w:rPr>
          <w:rFonts w:ascii="Times New Roman" w:hAnsi="Times New Roman" w:cs="Times New Roman"/>
        </w:rPr>
        <w:t>.</w:t>
      </w:r>
      <w:r w:rsidR="00BD0324" w:rsidRPr="00BD0324">
        <w:rPr>
          <w:rFonts w:ascii="Times New Roman" w:hAnsi="Times New Roman" w:cs="Times New Roman"/>
        </w:rPr>
        <w:t xml:space="preserve"> Wraz z przedmiotem </w:t>
      </w:r>
      <w:r w:rsidR="00085639">
        <w:rPr>
          <w:rFonts w:ascii="Times New Roman" w:hAnsi="Times New Roman" w:cs="Times New Roman"/>
        </w:rPr>
        <w:t>dostawy</w:t>
      </w:r>
      <w:r w:rsidR="00BD0324" w:rsidRPr="00BD0324">
        <w:rPr>
          <w:rFonts w:ascii="Times New Roman" w:hAnsi="Times New Roman" w:cs="Times New Roman"/>
        </w:rPr>
        <w:t>, Wykonawca przekaże Zamawiającemu, właściwe, autoryzowane dokumenty tj.: instrukcje, deklaracje zgodn</w:t>
      </w:r>
      <w:r w:rsidR="00BD0324">
        <w:rPr>
          <w:rFonts w:ascii="Times New Roman" w:hAnsi="Times New Roman" w:cs="Times New Roman"/>
        </w:rPr>
        <w:t>ości CE, certyfikaty</w:t>
      </w:r>
      <w:r w:rsidR="00BD0324" w:rsidRPr="00BD0324">
        <w:rPr>
          <w:rFonts w:ascii="Times New Roman" w:hAnsi="Times New Roman" w:cs="Times New Roman"/>
        </w:rPr>
        <w:t>, gwarancje producenta, jako dokumenty towarzyszące dostawie bezpośredniej.</w:t>
      </w:r>
    </w:p>
    <w:p w:rsidR="00BD0324"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Montaż </w:t>
      </w:r>
      <w:r w:rsidR="00895510">
        <w:rPr>
          <w:rFonts w:ascii="Times New Roman" w:hAnsi="Times New Roman" w:cs="Times New Roman"/>
        </w:rPr>
        <w:t xml:space="preserve">wyposażenia </w:t>
      </w:r>
      <w:r>
        <w:rPr>
          <w:rFonts w:ascii="Times New Roman" w:hAnsi="Times New Roman" w:cs="Times New Roman"/>
        </w:rPr>
        <w:t>nastąpi w miejscu wskazanym w siedzibie Zamawiającego.</w:t>
      </w:r>
    </w:p>
    <w:p w:rsidR="009E1122"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ilościowy zostanie dok</w:t>
      </w:r>
      <w:r w:rsidR="00A05695">
        <w:rPr>
          <w:rFonts w:ascii="Times New Roman" w:hAnsi="Times New Roman" w:cs="Times New Roman"/>
        </w:rPr>
        <w:t>onany w dniu realizacji dostawy. Z czynności odbioru zostanie sporządzony protokół zawierający ustalenia dotyczące kompletności dostarczonego wyposażenia oraz dokumentacji.</w:t>
      </w:r>
    </w:p>
    <w:p w:rsidR="00085639" w:rsidRDefault="00A05695" w:rsidP="00085639">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jakościowy zostanie dokonany niezwłocznie po zakończeniu prac montażowych. Wykonawca powiadomi Zamawiającego o zakończeniu prac i zgłosi gotowość do odbioru nie później niż 5 dni przed planowanym odbiorem</w:t>
      </w:r>
      <w:r w:rsidR="00085639">
        <w:rPr>
          <w:rFonts w:ascii="Times New Roman" w:hAnsi="Times New Roman" w:cs="Times New Roman"/>
        </w:rPr>
        <w:t>.</w:t>
      </w:r>
      <w:r>
        <w:rPr>
          <w:rFonts w:ascii="Times New Roman" w:hAnsi="Times New Roman" w:cs="Times New Roman"/>
        </w:rPr>
        <w:t xml:space="preserve"> </w:t>
      </w:r>
      <w:r w:rsidR="00085639">
        <w:rPr>
          <w:rFonts w:ascii="Times New Roman" w:hAnsi="Times New Roman" w:cs="Times New Roman"/>
        </w:rPr>
        <w:t xml:space="preserve">Z czynności odbioru zostanie sporządzony protokół zawierający ustalenia dotyczące zgodności </w:t>
      </w:r>
      <w:r w:rsidR="00785800">
        <w:rPr>
          <w:rFonts w:ascii="Times New Roman" w:hAnsi="Times New Roman" w:cs="Times New Roman"/>
        </w:rPr>
        <w:t>p</w:t>
      </w:r>
      <w:r w:rsidR="00085639">
        <w:rPr>
          <w:rFonts w:ascii="Times New Roman" w:hAnsi="Times New Roman" w:cs="Times New Roman"/>
        </w:rPr>
        <w:t>rzedmiotu</w:t>
      </w:r>
      <w:r w:rsidR="00785800">
        <w:rPr>
          <w:rFonts w:ascii="Times New Roman" w:hAnsi="Times New Roman" w:cs="Times New Roman"/>
        </w:rPr>
        <w:t xml:space="preserve"> um</w:t>
      </w:r>
      <w:r w:rsidR="00085639">
        <w:rPr>
          <w:rFonts w:ascii="Times New Roman" w:hAnsi="Times New Roman" w:cs="Times New Roman"/>
        </w:rPr>
        <w:t>owy z postanowieniami umowy, a także prawidłowości wykonania prac montażowych.</w:t>
      </w:r>
    </w:p>
    <w:p w:rsidR="00085639" w:rsidRDefault="00C405CF"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 xml:space="preserve">Zamawiający zastrzega sobie prawo reklamowania całości </w:t>
      </w:r>
      <w:r w:rsidR="001E26CF" w:rsidRPr="00085639">
        <w:rPr>
          <w:rFonts w:ascii="Times New Roman" w:hAnsi="Times New Roman" w:cs="Times New Roman"/>
        </w:rPr>
        <w:t xml:space="preserve">lub części </w:t>
      </w:r>
      <w:r w:rsidR="00785800">
        <w:rPr>
          <w:rFonts w:ascii="Times New Roman" w:hAnsi="Times New Roman" w:cs="Times New Roman"/>
        </w:rPr>
        <w:t>przedmiotu u</w:t>
      </w:r>
      <w:r w:rsidR="00085639">
        <w:rPr>
          <w:rFonts w:ascii="Times New Roman" w:hAnsi="Times New Roman" w:cs="Times New Roman"/>
        </w:rPr>
        <w:t>mowy</w:t>
      </w:r>
      <w:r w:rsidR="004555CC" w:rsidRPr="00085639">
        <w:rPr>
          <w:rFonts w:ascii="Times New Roman" w:hAnsi="Times New Roman" w:cs="Times New Roman"/>
        </w:rPr>
        <w:t>,</w:t>
      </w:r>
      <w:r w:rsidRPr="00085639">
        <w:rPr>
          <w:rFonts w:ascii="Times New Roman" w:hAnsi="Times New Roman" w:cs="Times New Roman"/>
        </w:rPr>
        <w:t xml:space="preserve"> jeżeli nie jest zgodna z</w:t>
      </w:r>
      <w:r w:rsidR="003F0908" w:rsidRPr="00085639">
        <w:rPr>
          <w:rFonts w:ascii="Times New Roman" w:hAnsi="Times New Roman" w:cs="Times New Roman"/>
        </w:rPr>
        <w:t> </w:t>
      </w:r>
      <w:r w:rsidRPr="00085639">
        <w:rPr>
          <w:rFonts w:ascii="Times New Roman" w:hAnsi="Times New Roman" w:cs="Times New Roman"/>
        </w:rPr>
        <w:t>wymaganiami ilościowymi i jako</w:t>
      </w:r>
      <w:r w:rsidR="00FA0B0B" w:rsidRPr="00085639">
        <w:rPr>
          <w:rFonts w:ascii="Times New Roman" w:hAnsi="Times New Roman" w:cs="Times New Roman"/>
        </w:rPr>
        <w:t>ściowymi uzgodnionymi w umowie.</w:t>
      </w:r>
    </w:p>
    <w:p w:rsidR="00085639" w:rsidRDefault="00FA0B0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Stwierdzone wady jakościowe</w:t>
      </w:r>
      <w:r w:rsidR="00C405CF" w:rsidRPr="00085639">
        <w:rPr>
          <w:rFonts w:ascii="Times New Roman" w:hAnsi="Times New Roman" w:cs="Times New Roman"/>
        </w:rPr>
        <w:t>, Zamawiający zobowiązany jest</w:t>
      </w:r>
      <w:r w:rsidRPr="00085639">
        <w:rPr>
          <w:rFonts w:ascii="Times New Roman" w:hAnsi="Times New Roman" w:cs="Times New Roman"/>
        </w:rPr>
        <w:t xml:space="preserve"> zgłosić bez zbędnej zwłoki. </w:t>
      </w:r>
      <w:r w:rsidR="00F5707B" w:rsidRPr="00085639">
        <w:rPr>
          <w:rFonts w:ascii="Times New Roman" w:hAnsi="Times New Roman" w:cs="Times New Roman"/>
        </w:rPr>
        <w:t>Wykryte wady jakościowe</w:t>
      </w:r>
      <w:r w:rsidR="00C405CF" w:rsidRPr="00085639">
        <w:rPr>
          <w:rFonts w:ascii="Times New Roman" w:hAnsi="Times New Roman" w:cs="Times New Roman"/>
        </w:rPr>
        <w:t xml:space="preserve"> </w:t>
      </w:r>
      <w:r w:rsidR="00F5707B" w:rsidRPr="00085639">
        <w:rPr>
          <w:rFonts w:ascii="Times New Roman" w:hAnsi="Times New Roman" w:cs="Times New Roman"/>
        </w:rPr>
        <w:t xml:space="preserve">wpisywane będą  do </w:t>
      </w:r>
      <w:r w:rsidR="00C405CF" w:rsidRPr="00085639">
        <w:rPr>
          <w:rFonts w:ascii="Times New Roman" w:hAnsi="Times New Roman" w:cs="Times New Roman"/>
        </w:rPr>
        <w:t xml:space="preserve">protokołu </w:t>
      </w:r>
      <w:r w:rsidR="00F5707B" w:rsidRPr="00085639">
        <w:rPr>
          <w:rFonts w:ascii="Times New Roman" w:hAnsi="Times New Roman" w:cs="Times New Roman"/>
        </w:rPr>
        <w:t>z opisem rodzaju wad</w:t>
      </w:r>
      <w:r w:rsidR="00C405CF" w:rsidRPr="00085639">
        <w:rPr>
          <w:rFonts w:ascii="Times New Roman" w:hAnsi="Times New Roman" w:cs="Times New Roman"/>
        </w:rPr>
        <w:t>.</w:t>
      </w:r>
    </w:p>
    <w:p w:rsidR="003F0908" w:rsidRPr="00085639" w:rsidRDefault="00F5707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Wykonawca rozpatrzy reklamacje</w:t>
      </w:r>
      <w:r w:rsidR="00C405CF" w:rsidRPr="00085639">
        <w:rPr>
          <w:rFonts w:ascii="Times New Roman" w:hAnsi="Times New Roman" w:cs="Times New Roman"/>
        </w:rPr>
        <w:t xml:space="preserve"> w terminie 14 dni od daty zgłoszenia.</w:t>
      </w:r>
      <w:r w:rsidRPr="00085639">
        <w:rPr>
          <w:rFonts w:ascii="Times New Roman" w:hAnsi="Times New Roman" w:cs="Times New Roman"/>
        </w:rPr>
        <w:t xml:space="preserve"> Reklamację uznaje się za uwzględnioną po upływie powyższego terminu. </w:t>
      </w:r>
    </w:p>
    <w:p w:rsidR="00C405CF" w:rsidRPr="00874466" w:rsidRDefault="00C405CF" w:rsidP="00F5707B">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3</w:t>
      </w:r>
    </w:p>
    <w:p w:rsidR="00F5707B" w:rsidRPr="00874466" w:rsidRDefault="00707803" w:rsidP="00707803">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Całkowita wartość umowy, zgodnie z ofertą z dnia ……………</w:t>
      </w:r>
      <w:r w:rsidRPr="00707803">
        <w:t xml:space="preserve"> </w:t>
      </w:r>
      <w:r w:rsidRPr="00707803">
        <w:rPr>
          <w:rFonts w:ascii="Times New Roman" w:hAnsi="Times New Roman" w:cs="Times New Roman"/>
        </w:rPr>
        <w:t>wynosi ……………………………….. zł brutto</w:t>
      </w:r>
      <w:r>
        <w:rPr>
          <w:rFonts w:ascii="Times New Roman" w:hAnsi="Times New Roman" w:cs="Times New Roman"/>
        </w:rPr>
        <w:t>, w tym podatek od towarów i usług VAT w kwocie………………… zł</w:t>
      </w:r>
      <w:r w:rsidR="00F5707B" w:rsidRPr="00874466">
        <w:rPr>
          <w:rFonts w:ascii="Times New Roman" w:hAnsi="Times New Roman" w:cs="Times New Roman"/>
        </w:rPr>
        <w:t>. Kwota netto zawiera wszelkie koszty związane z realizacją przedmiotu umowy</w:t>
      </w:r>
      <w:r w:rsidR="003C5F6D" w:rsidRPr="00874466">
        <w:rPr>
          <w:rFonts w:ascii="Times New Roman" w:hAnsi="Times New Roman" w:cs="Times New Roman"/>
        </w:rPr>
        <w:t>, w szczególności: zakładany zysk, cła i opłaty celne, kosz</w:t>
      </w:r>
      <w:r w:rsidR="003F0908" w:rsidRPr="00874466">
        <w:rPr>
          <w:rFonts w:ascii="Times New Roman" w:hAnsi="Times New Roman" w:cs="Times New Roman"/>
        </w:rPr>
        <w:t xml:space="preserve">ty </w:t>
      </w:r>
      <w:r w:rsidR="004D7B11" w:rsidRPr="00874466">
        <w:rPr>
          <w:rFonts w:ascii="Times New Roman" w:hAnsi="Times New Roman" w:cs="Times New Roman"/>
        </w:rPr>
        <w:t xml:space="preserve"> ubezpieczenia, </w:t>
      </w:r>
      <w:r w:rsidR="00085639">
        <w:rPr>
          <w:rFonts w:ascii="Times New Roman" w:hAnsi="Times New Roman" w:cs="Times New Roman"/>
        </w:rPr>
        <w:t>opakowania i transportu, koszty montażu w siedzibie Zamawiającego</w:t>
      </w:r>
      <w:r w:rsidR="00F5707B" w:rsidRPr="00874466">
        <w:rPr>
          <w:rFonts w:ascii="Times New Roman" w:hAnsi="Times New Roman" w:cs="Times New Roman"/>
        </w:rPr>
        <w:t>.</w:t>
      </w:r>
    </w:p>
    <w:p w:rsidR="00323A84" w:rsidRPr="00874466" w:rsidRDefault="0008563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Płatność</w:t>
      </w:r>
      <w:r w:rsidR="00F5707B" w:rsidRPr="00874466">
        <w:rPr>
          <w:rFonts w:ascii="Times New Roman" w:hAnsi="Times New Roman" w:cs="Times New Roman"/>
        </w:rPr>
        <w:t xml:space="preserve"> </w:t>
      </w:r>
      <w:r>
        <w:rPr>
          <w:rFonts w:ascii="Times New Roman" w:hAnsi="Times New Roman" w:cs="Times New Roman"/>
        </w:rPr>
        <w:t>zostanie dokonana</w:t>
      </w:r>
      <w:r w:rsidR="00F5707B" w:rsidRPr="00874466">
        <w:rPr>
          <w:rFonts w:ascii="Times New Roman" w:hAnsi="Times New Roman" w:cs="Times New Roman"/>
        </w:rPr>
        <w:t xml:space="preserve"> przelewem na rachunek Wykonawcy</w:t>
      </w:r>
      <w:r w:rsidR="003F0908" w:rsidRPr="00874466">
        <w:rPr>
          <w:rFonts w:ascii="Times New Roman" w:hAnsi="Times New Roman" w:cs="Times New Roman"/>
        </w:rPr>
        <w:t xml:space="preserve"> </w:t>
      </w:r>
      <w:r>
        <w:rPr>
          <w:rFonts w:ascii="Times New Roman" w:hAnsi="Times New Roman" w:cs="Times New Roman"/>
        </w:rPr>
        <w:t>nr ……………………………..</w:t>
      </w:r>
      <w:r w:rsidR="00323A84" w:rsidRPr="00874466">
        <w:rPr>
          <w:rFonts w:ascii="Times New Roman" w:hAnsi="Times New Roman" w:cs="Times New Roman"/>
        </w:rPr>
        <w:t xml:space="preserve"> prowadzony w ……………………….,  </w:t>
      </w:r>
      <w:r w:rsidR="00F5707B" w:rsidRPr="00874466">
        <w:rPr>
          <w:rFonts w:ascii="Times New Roman" w:hAnsi="Times New Roman" w:cs="Times New Roman"/>
        </w:rPr>
        <w:t xml:space="preserve"> </w:t>
      </w:r>
      <w:r w:rsidR="00323A84" w:rsidRPr="00874466">
        <w:rPr>
          <w:rFonts w:ascii="Times New Roman" w:hAnsi="Times New Roman" w:cs="Times New Roman"/>
        </w:rPr>
        <w:t>w termi</w:t>
      </w:r>
      <w:r w:rsidR="00BE3D90" w:rsidRPr="00874466">
        <w:rPr>
          <w:rFonts w:ascii="Times New Roman" w:hAnsi="Times New Roman" w:cs="Times New Roman"/>
        </w:rPr>
        <w:t>nie 60 dni</w:t>
      </w:r>
      <w:r w:rsidR="00C405CF" w:rsidRPr="00874466">
        <w:rPr>
          <w:rFonts w:ascii="Times New Roman" w:hAnsi="Times New Roman" w:cs="Times New Roman"/>
        </w:rPr>
        <w:t xml:space="preserve"> od daty </w:t>
      </w:r>
      <w:r w:rsidR="00FA0B0B" w:rsidRPr="00874466">
        <w:rPr>
          <w:rFonts w:ascii="Times New Roman" w:hAnsi="Times New Roman" w:cs="Times New Roman"/>
        </w:rPr>
        <w:t>doręczenia</w:t>
      </w:r>
      <w:r w:rsidR="00323A84" w:rsidRPr="00874466">
        <w:rPr>
          <w:rFonts w:ascii="Times New Roman" w:hAnsi="Times New Roman" w:cs="Times New Roman"/>
        </w:rPr>
        <w:t xml:space="preserve"> prawidłowo wystawionej faktury. </w:t>
      </w:r>
      <w:r w:rsidR="00C405CF" w:rsidRPr="00874466">
        <w:rPr>
          <w:rFonts w:ascii="Times New Roman" w:hAnsi="Times New Roman" w:cs="Times New Roman"/>
        </w:rPr>
        <w:t xml:space="preserve">Wykonawca dostarczy fakturę Zamawiającemu nie wcześniej niż </w:t>
      </w:r>
      <w:r>
        <w:rPr>
          <w:rFonts w:ascii="Times New Roman" w:hAnsi="Times New Roman" w:cs="Times New Roman"/>
        </w:rPr>
        <w:t>7 dni od daty odbioru</w:t>
      </w:r>
      <w:r w:rsidR="00C405CF" w:rsidRPr="00874466">
        <w:rPr>
          <w:rFonts w:ascii="Times New Roman" w:hAnsi="Times New Roman" w:cs="Times New Roman"/>
        </w:rPr>
        <w:t>.</w:t>
      </w:r>
    </w:p>
    <w:p w:rsidR="00C405CF" w:rsidRPr="00874466" w:rsidRDefault="00C405CF"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lastRenderedPageBreak/>
        <w:t xml:space="preserve">Zapłata następuje w dniu </w:t>
      </w:r>
      <w:r w:rsidR="001E26CF" w:rsidRPr="00874466">
        <w:rPr>
          <w:rFonts w:ascii="Times New Roman" w:hAnsi="Times New Roman" w:cs="Times New Roman"/>
        </w:rPr>
        <w:t>uznania</w:t>
      </w:r>
      <w:r w:rsidRPr="00874466">
        <w:rPr>
          <w:rFonts w:ascii="Times New Roman" w:hAnsi="Times New Roman" w:cs="Times New Roman"/>
        </w:rPr>
        <w:t xml:space="preserve"> rachunku bankowego </w:t>
      </w:r>
      <w:r w:rsidR="001E26CF" w:rsidRPr="00874466">
        <w:rPr>
          <w:rFonts w:ascii="Times New Roman" w:hAnsi="Times New Roman" w:cs="Times New Roman"/>
        </w:rPr>
        <w:t>Wykonawcy</w:t>
      </w:r>
      <w:r w:rsidRPr="00874466">
        <w:rPr>
          <w:rFonts w:ascii="Times New Roman" w:hAnsi="Times New Roman" w:cs="Times New Roman"/>
        </w:rPr>
        <w:t>.</w:t>
      </w:r>
    </w:p>
    <w:p w:rsidR="00CE0FC8" w:rsidRPr="00874466" w:rsidRDefault="00CE0FC8"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Zmiana </w:t>
      </w:r>
      <w:r w:rsidR="004D4F10" w:rsidRPr="00874466">
        <w:rPr>
          <w:rFonts w:ascii="Times New Roman" w:hAnsi="Times New Roman" w:cs="Times New Roman"/>
        </w:rPr>
        <w:t xml:space="preserve">wynagrodzenia należnego Wykonawcy następuje w przypadkach i trybie wskazanym w § 8 umowy. </w:t>
      </w:r>
    </w:p>
    <w:p w:rsidR="00C405CF" w:rsidRPr="00874466" w:rsidRDefault="00085639" w:rsidP="00323A84">
      <w:pPr>
        <w:jc w:val="center"/>
        <w:rPr>
          <w:rFonts w:ascii="Times New Roman" w:hAnsi="Times New Roman" w:cs="Times New Roman"/>
        </w:rPr>
      </w:pPr>
      <w:r>
        <w:rPr>
          <w:rFonts w:ascii="Times New Roman" w:hAnsi="Times New Roman" w:cs="Times New Roman"/>
        </w:rPr>
        <w:t>§ 4</w:t>
      </w:r>
    </w:p>
    <w:p w:rsidR="00C405CF"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 xml:space="preserve">W przypadku zwłoki Zamawiającego z zapłatą, Wykonawca przed skierowaniem sprawy </w:t>
      </w:r>
      <w:r w:rsidR="001E26CF" w:rsidRPr="00874466">
        <w:rPr>
          <w:rFonts w:ascii="Times New Roman" w:hAnsi="Times New Roman" w:cs="Times New Roman"/>
        </w:rPr>
        <w:t>na drogę postępowania sądowego</w:t>
      </w:r>
      <w:r w:rsidRPr="00874466">
        <w:rPr>
          <w:rFonts w:ascii="Times New Roman" w:hAnsi="Times New Roman" w:cs="Times New Roman"/>
        </w:rPr>
        <w:t xml:space="preserve"> wyznaczy Zamawiającemu dodatkowy 14 dniowy termin na uregulowanie płatności.</w:t>
      </w:r>
    </w:p>
    <w:p w:rsidR="00323A84"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Strony postanawiają, że do skutecznego przeniesienia wierzytelności wynikających z niniejszej umowy wymagana jest zgoda Zamawiającego.</w:t>
      </w:r>
      <w:r w:rsidR="00535DBF" w:rsidRPr="00874466">
        <w:rPr>
          <w:rFonts w:ascii="Times New Roman" w:hAnsi="Times New Roman" w:cs="Times New Roman"/>
        </w:rPr>
        <w:t xml:space="preserve"> Oświadczenie Zamawiającego wymaga zachowania formy pisemnej pod rygorem nieważności.</w:t>
      </w:r>
    </w:p>
    <w:p w:rsidR="00C405CF" w:rsidRDefault="00C405CF"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Wyklucza się stosowanie przez strony umowy konstrukcji prawnej, o której mow</w:t>
      </w:r>
      <w:r w:rsidR="00522A3A" w:rsidRPr="00874466">
        <w:rPr>
          <w:rFonts w:ascii="Times New Roman" w:hAnsi="Times New Roman" w:cs="Times New Roman"/>
        </w:rPr>
        <w:t>a w art.518 Kodeksu Cywilnego (</w:t>
      </w:r>
      <w:r w:rsidRPr="00874466">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Default="00476420" w:rsidP="00476420">
      <w:pPr>
        <w:pStyle w:val="Akapitzlist"/>
        <w:ind w:left="284"/>
        <w:jc w:val="both"/>
        <w:rPr>
          <w:rFonts w:ascii="Times New Roman" w:hAnsi="Times New Roman" w:cs="Times New Roman"/>
        </w:rPr>
      </w:pPr>
    </w:p>
    <w:p w:rsidR="00476420" w:rsidRPr="00874466" w:rsidRDefault="00476420" w:rsidP="00476420">
      <w:pPr>
        <w:pStyle w:val="Akapitzlist"/>
        <w:ind w:left="0"/>
        <w:jc w:val="center"/>
        <w:rPr>
          <w:rFonts w:ascii="Times New Roman" w:hAnsi="Times New Roman" w:cs="Times New Roman"/>
        </w:rPr>
      </w:pPr>
      <w:r w:rsidRPr="00476420">
        <w:rPr>
          <w:rFonts w:ascii="Times New Roman" w:hAnsi="Times New Roman" w:cs="Times New Roman"/>
        </w:rPr>
        <w:t xml:space="preserve">§ </w:t>
      </w:r>
      <w:r>
        <w:rPr>
          <w:rFonts w:ascii="Times New Roman" w:hAnsi="Times New Roman" w:cs="Times New Roman"/>
        </w:rPr>
        <w:t>5</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Wykonawca ud</w:t>
      </w:r>
      <w:r>
        <w:rPr>
          <w:rFonts w:ascii="Times New Roman" w:hAnsi="Times New Roman" w:cs="Times New Roman"/>
        </w:rPr>
        <w:t xml:space="preserve">ziela gwarancji na dostarczony </w:t>
      </w:r>
      <w:r w:rsidR="00B86158">
        <w:rPr>
          <w:rFonts w:ascii="Times New Roman" w:hAnsi="Times New Roman" w:cs="Times New Roman"/>
        </w:rPr>
        <w:t>p</w:t>
      </w:r>
      <w:r>
        <w:rPr>
          <w:rFonts w:ascii="Times New Roman" w:hAnsi="Times New Roman" w:cs="Times New Roman"/>
        </w:rPr>
        <w:t xml:space="preserve">rzedmiot </w:t>
      </w:r>
      <w:r w:rsidR="00B86158">
        <w:rPr>
          <w:rFonts w:ascii="Times New Roman" w:hAnsi="Times New Roman" w:cs="Times New Roman"/>
        </w:rPr>
        <w:t>u</w:t>
      </w:r>
      <w:r w:rsidRPr="00476420">
        <w:rPr>
          <w:rFonts w:ascii="Times New Roman" w:hAnsi="Times New Roman" w:cs="Times New Roman"/>
        </w:rPr>
        <w:t xml:space="preserve">mowy na okres </w:t>
      </w:r>
      <w:r w:rsidR="00260FED">
        <w:rPr>
          <w:rFonts w:ascii="Times New Roman" w:hAnsi="Times New Roman" w:cs="Times New Roman"/>
        </w:rPr>
        <w:t>……..</w:t>
      </w:r>
      <w:r w:rsidRPr="00476420">
        <w:rPr>
          <w:rFonts w:ascii="Times New Roman" w:hAnsi="Times New Roman" w:cs="Times New Roman"/>
        </w:rPr>
        <w:t xml:space="preserve"> miesięcy licząc od dnia podpisania protokołu odbioru.</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Zamawiający może wykonywać uprawnienia z tytułu gwarancji niezależnie od uprawnień z tytułu rękojmi za wady fizyczne rzeczy.</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okresie gwarancji Wykonawca, zgodnie z wymaganiami Zamawiającego, zobowiązany będzie, w przypadku wystąpienia </w:t>
      </w:r>
      <w:r>
        <w:rPr>
          <w:rFonts w:ascii="Times New Roman" w:hAnsi="Times New Roman" w:cs="Times New Roman"/>
        </w:rPr>
        <w:t>wad</w:t>
      </w:r>
      <w:r w:rsidRPr="00476420">
        <w:rPr>
          <w:rFonts w:ascii="Times New Roman" w:hAnsi="Times New Roman" w:cs="Times New Roman"/>
        </w:rPr>
        <w:t xml:space="preserve">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Odpowiedzialność z tytułu gwarancji jakości obejmuje zarówno wady powstałe z przyczyn tkwiących w wyposażeniu objętym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Jeżeli Wykonawca lub gwarant albo osoba przez nich upoważniona, po wezwaniu ich do wymiany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Pr>
          <w:rFonts w:ascii="Times New Roman" w:hAnsi="Times New Roman" w:cs="Times New Roman"/>
        </w:rPr>
        <w:t xml:space="preserve">bez utraty uprawnień wynikających z gwarancji i </w:t>
      </w:r>
      <w:r w:rsidRPr="00476420">
        <w:rPr>
          <w:rFonts w:ascii="Times New Roman" w:hAnsi="Times New Roman" w:cs="Times New Roman"/>
        </w:rPr>
        <w:t xml:space="preserve">zachowując uprawnienia przysługujące mu na podstawie </w:t>
      </w:r>
      <w:r w:rsidR="00B86158">
        <w:rPr>
          <w:rFonts w:ascii="Times New Roman" w:hAnsi="Times New Roman" w:cs="Times New Roman"/>
        </w:rPr>
        <w:t>u</w:t>
      </w:r>
      <w:r w:rsidRPr="00476420">
        <w:rPr>
          <w:rFonts w:ascii="Times New Roman" w:hAnsi="Times New Roman" w:cs="Times New Roman"/>
        </w:rPr>
        <w:t>mowy, a w szczególności roszczenia z tytułu rękojmi za wady fizyczne.</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476420" w:rsidRDefault="00476420" w:rsidP="00476420">
      <w:pPr>
        <w:jc w:val="both"/>
        <w:rPr>
          <w:rFonts w:ascii="Times New Roman" w:hAnsi="Times New Roman" w:cs="Times New Roman"/>
        </w:rPr>
      </w:pPr>
    </w:p>
    <w:p w:rsidR="00C405CF" w:rsidRPr="00874466" w:rsidRDefault="00C405CF" w:rsidP="00323A84">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00476420">
        <w:rPr>
          <w:rFonts w:ascii="Times New Roman" w:hAnsi="Times New Roman" w:cs="Times New Roman"/>
        </w:rPr>
        <w:t>6</w:t>
      </w:r>
    </w:p>
    <w:p w:rsidR="00C405CF" w:rsidRPr="00874466" w:rsidRDefault="00522A3A" w:rsidP="00AF5B17">
      <w:pPr>
        <w:pStyle w:val="Akapitzlist"/>
        <w:numPr>
          <w:ilvl w:val="0"/>
          <w:numId w:val="26"/>
        </w:numPr>
        <w:spacing w:after="0"/>
        <w:ind w:left="284" w:hanging="284"/>
        <w:jc w:val="both"/>
        <w:rPr>
          <w:rFonts w:ascii="Times New Roman" w:hAnsi="Times New Roman" w:cs="Times New Roman"/>
        </w:rPr>
      </w:pPr>
      <w:r w:rsidRPr="00874466">
        <w:rPr>
          <w:rFonts w:ascii="Times New Roman" w:hAnsi="Times New Roman" w:cs="Times New Roman"/>
        </w:rPr>
        <w:t>Z tytułu niewykonania lub nienależytego wykonania umowy</w:t>
      </w:r>
      <w:r w:rsidR="00C405CF" w:rsidRPr="00874466">
        <w:rPr>
          <w:rFonts w:ascii="Times New Roman" w:hAnsi="Times New Roman" w:cs="Times New Roman"/>
        </w:rPr>
        <w:t xml:space="preserve"> Wykonawca zobowiązuje się zapłacić Zamawiającemu kary umowne</w:t>
      </w:r>
      <w:r w:rsidRPr="00874466">
        <w:rPr>
          <w:rFonts w:ascii="Times New Roman" w:hAnsi="Times New Roman" w:cs="Times New Roman"/>
        </w:rPr>
        <w:t xml:space="preserve"> w wysokości</w:t>
      </w:r>
      <w:r w:rsidR="00C405CF" w:rsidRPr="00874466">
        <w:rPr>
          <w:rFonts w:ascii="Times New Roman" w:hAnsi="Times New Roman" w:cs="Times New Roman"/>
        </w:rPr>
        <w:t>:</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A/ </w:t>
      </w:r>
      <w:r w:rsidR="00522A3A" w:rsidRPr="00874466">
        <w:rPr>
          <w:rFonts w:ascii="Times New Roman" w:hAnsi="Times New Roman" w:cs="Times New Roman"/>
        </w:rPr>
        <w:t xml:space="preserve">10 % kwoty brutto określonej w § </w:t>
      </w:r>
      <w:r w:rsidR="00085639">
        <w:rPr>
          <w:rFonts w:ascii="Times New Roman" w:hAnsi="Times New Roman" w:cs="Times New Roman"/>
        </w:rPr>
        <w:t>3</w:t>
      </w:r>
      <w:r w:rsidR="00522A3A" w:rsidRPr="00874466">
        <w:rPr>
          <w:rFonts w:ascii="Times New Roman" w:hAnsi="Times New Roman" w:cs="Times New Roman"/>
        </w:rPr>
        <w:t xml:space="preserve"> ust. 1</w:t>
      </w:r>
      <w:r w:rsidRPr="00874466">
        <w:rPr>
          <w:rFonts w:ascii="Times New Roman" w:hAnsi="Times New Roman" w:cs="Times New Roman"/>
        </w:rPr>
        <w:t xml:space="preserve">, gdy Zamawiający odstąpi od umowy z powodu okoliczności, za które odpowiada Wykonawca. </w:t>
      </w:r>
      <w:r w:rsidR="004056B9">
        <w:rPr>
          <w:rFonts w:ascii="Times New Roman" w:hAnsi="Times New Roman" w:cs="Times New Roman"/>
        </w:rPr>
        <w:t>Zapłata kary następuje niezależnie od</w:t>
      </w:r>
      <w:r w:rsidRPr="00874466">
        <w:rPr>
          <w:rFonts w:ascii="Times New Roman" w:hAnsi="Times New Roman" w:cs="Times New Roman"/>
        </w:rPr>
        <w:t xml:space="preserve"> pozostał</w:t>
      </w:r>
      <w:r w:rsidR="00522A3A" w:rsidRPr="00874466">
        <w:rPr>
          <w:rFonts w:ascii="Times New Roman" w:hAnsi="Times New Roman" w:cs="Times New Roman"/>
        </w:rPr>
        <w:t>ych kar przewidzianych w umowie;</w:t>
      </w:r>
    </w:p>
    <w:p w:rsidR="00C405CF" w:rsidRPr="00874466" w:rsidRDefault="00494572" w:rsidP="002718F2">
      <w:pPr>
        <w:spacing w:after="0"/>
        <w:ind w:left="284"/>
        <w:jc w:val="both"/>
        <w:rPr>
          <w:rFonts w:ascii="Times New Roman" w:hAnsi="Times New Roman" w:cs="Times New Roman"/>
        </w:rPr>
      </w:pPr>
      <w:r>
        <w:rPr>
          <w:rFonts w:ascii="Times New Roman" w:hAnsi="Times New Roman" w:cs="Times New Roman"/>
        </w:rPr>
        <w:t>B/ w wysokości 0,5</w:t>
      </w:r>
      <w:r w:rsidR="00C405CF" w:rsidRPr="00874466">
        <w:rPr>
          <w:rFonts w:ascii="Times New Roman" w:hAnsi="Times New Roman" w:cs="Times New Roman"/>
        </w:rPr>
        <w:t xml:space="preserve"> % </w:t>
      </w:r>
      <w:r w:rsidR="00B86158">
        <w:rPr>
          <w:rFonts w:ascii="Times New Roman" w:hAnsi="Times New Roman" w:cs="Times New Roman"/>
        </w:rPr>
        <w:t xml:space="preserve">kwoty </w:t>
      </w:r>
      <w:r w:rsidR="00C405CF" w:rsidRPr="00874466">
        <w:rPr>
          <w:rFonts w:ascii="Times New Roman" w:hAnsi="Times New Roman" w:cs="Times New Roman"/>
        </w:rPr>
        <w:t xml:space="preserve">brutto </w:t>
      </w:r>
      <w:r w:rsidR="00B86158">
        <w:rPr>
          <w:rFonts w:ascii="Times New Roman" w:hAnsi="Times New Roman" w:cs="Times New Roman"/>
        </w:rPr>
        <w:t xml:space="preserve">określonej </w:t>
      </w:r>
      <w:r w:rsidR="00B86158" w:rsidRPr="00874466">
        <w:rPr>
          <w:rFonts w:ascii="Times New Roman" w:hAnsi="Times New Roman" w:cs="Times New Roman"/>
        </w:rPr>
        <w:t xml:space="preserve">w § </w:t>
      </w:r>
      <w:r w:rsidR="00B86158">
        <w:rPr>
          <w:rFonts w:ascii="Times New Roman" w:hAnsi="Times New Roman" w:cs="Times New Roman"/>
        </w:rPr>
        <w:t>3</w:t>
      </w:r>
      <w:r w:rsidR="00B86158" w:rsidRPr="00874466">
        <w:rPr>
          <w:rFonts w:ascii="Times New Roman" w:hAnsi="Times New Roman" w:cs="Times New Roman"/>
        </w:rPr>
        <w:t xml:space="preserve"> ust. 1</w:t>
      </w:r>
      <w:r w:rsidR="00B86158">
        <w:rPr>
          <w:rFonts w:ascii="Times New Roman" w:hAnsi="Times New Roman" w:cs="Times New Roman"/>
        </w:rPr>
        <w:t xml:space="preserve">, </w:t>
      </w:r>
      <w:r w:rsidR="00C405CF" w:rsidRPr="00874466">
        <w:rPr>
          <w:rFonts w:ascii="Times New Roman" w:hAnsi="Times New Roman" w:cs="Times New Roman"/>
        </w:rPr>
        <w:t>za każdy rozpoczęty dzień zw</w:t>
      </w:r>
      <w:r w:rsidR="00B86158">
        <w:rPr>
          <w:rFonts w:ascii="Times New Roman" w:hAnsi="Times New Roman" w:cs="Times New Roman"/>
        </w:rPr>
        <w:t>łoki, do łącznej wysokości</w:t>
      </w:r>
      <w:r>
        <w:rPr>
          <w:rFonts w:ascii="Times New Roman" w:hAnsi="Times New Roman" w:cs="Times New Roman"/>
        </w:rPr>
        <w:t xml:space="preserve"> 1</w:t>
      </w:r>
      <w:r w:rsidR="00B86158">
        <w:rPr>
          <w:rFonts w:ascii="Times New Roman" w:hAnsi="Times New Roman" w:cs="Times New Roman"/>
        </w:rPr>
        <w:t>0%</w:t>
      </w:r>
      <w:r>
        <w:rPr>
          <w:rFonts w:ascii="Times New Roman" w:hAnsi="Times New Roman" w:cs="Times New Roman"/>
        </w:rPr>
        <w:t xml:space="preserve"> wartości brutto umowy;</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C/ w wysokości </w:t>
      </w:r>
      <w:r w:rsidR="000475B6" w:rsidRPr="00874466">
        <w:rPr>
          <w:rFonts w:ascii="Times New Roman" w:hAnsi="Times New Roman" w:cs="Times New Roman"/>
        </w:rPr>
        <w:t>2</w:t>
      </w:r>
      <w:r w:rsidR="0054141E" w:rsidRPr="00874466">
        <w:rPr>
          <w:rFonts w:ascii="Times New Roman" w:hAnsi="Times New Roman" w:cs="Times New Roman"/>
        </w:rPr>
        <w:t xml:space="preserve"> </w:t>
      </w:r>
      <w:r w:rsidRPr="00874466">
        <w:rPr>
          <w:rFonts w:ascii="Times New Roman" w:hAnsi="Times New Roman" w:cs="Times New Roman"/>
        </w:rPr>
        <w:t xml:space="preserve">% wartości brutto reklamowanego </w:t>
      </w:r>
      <w:r w:rsidR="00522A3A" w:rsidRPr="00874466">
        <w:rPr>
          <w:rFonts w:ascii="Times New Roman" w:hAnsi="Times New Roman" w:cs="Times New Roman"/>
        </w:rPr>
        <w:t>przedmiotu umowy</w:t>
      </w:r>
      <w:r w:rsidRPr="00874466">
        <w:rPr>
          <w:rFonts w:ascii="Times New Roman" w:hAnsi="Times New Roman" w:cs="Times New Roman"/>
        </w:rPr>
        <w:t xml:space="preserve"> z tytułu nie </w:t>
      </w:r>
      <w:r w:rsidR="00522A3A" w:rsidRPr="00874466">
        <w:rPr>
          <w:rFonts w:ascii="Times New Roman" w:hAnsi="Times New Roman" w:cs="Times New Roman"/>
        </w:rPr>
        <w:t>rozpatrzenia</w:t>
      </w:r>
      <w:r w:rsidRPr="00874466">
        <w:rPr>
          <w:rFonts w:ascii="Times New Roman" w:hAnsi="Times New Roman" w:cs="Times New Roman"/>
        </w:rPr>
        <w:t xml:space="preserve"> reklamacji w terminie za każdy rozpoczęty dzień zwłoki, jednak nie więcej niż 20% wartości rek</w:t>
      </w:r>
      <w:r w:rsidR="00522A3A" w:rsidRPr="00874466">
        <w:rPr>
          <w:rFonts w:ascii="Times New Roman" w:hAnsi="Times New Roman" w:cs="Times New Roman"/>
        </w:rPr>
        <w:t>lamowanego przedmiotu umowy.</w:t>
      </w:r>
    </w:p>
    <w:p w:rsidR="00C405CF" w:rsidRPr="00874466" w:rsidRDefault="00C405CF" w:rsidP="00AF5B17">
      <w:pPr>
        <w:pStyle w:val="Akapitzlist"/>
        <w:numPr>
          <w:ilvl w:val="0"/>
          <w:numId w:val="26"/>
        </w:numPr>
        <w:ind w:left="284" w:hanging="284"/>
        <w:jc w:val="both"/>
        <w:rPr>
          <w:rFonts w:ascii="Times New Roman" w:hAnsi="Times New Roman" w:cs="Times New Roman"/>
        </w:rPr>
      </w:pPr>
      <w:r w:rsidRPr="00874466">
        <w:rPr>
          <w:rFonts w:ascii="Times New Roman" w:hAnsi="Times New Roman" w:cs="Times New Roman"/>
        </w:rPr>
        <w:t>Strony dopuszczają możliwość dochodzenia odszkodowania przewyższającego zastrzeżone kary umowne, na zasadach ogólnych.</w:t>
      </w:r>
    </w:p>
    <w:p w:rsidR="00260FED" w:rsidRDefault="00260FED" w:rsidP="006C3FB1">
      <w:pPr>
        <w:jc w:val="center"/>
        <w:rPr>
          <w:rFonts w:ascii="Times New Roman" w:hAnsi="Times New Roman" w:cs="Times New Roman"/>
        </w:rPr>
      </w:pP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lastRenderedPageBreak/>
        <w:t>§</w:t>
      </w:r>
      <w:r w:rsidR="00476420">
        <w:rPr>
          <w:rFonts w:ascii="Times New Roman" w:hAnsi="Times New Roman" w:cs="Times New Roman"/>
        </w:rPr>
        <w:t xml:space="preserve"> </w:t>
      </w:r>
      <w:r w:rsidRPr="00874466">
        <w:rPr>
          <w:rFonts w:ascii="Times New Roman" w:hAnsi="Times New Roman" w:cs="Times New Roman"/>
        </w:rPr>
        <w:t>7</w:t>
      </w:r>
    </w:p>
    <w:p w:rsidR="00A16360" w:rsidRPr="00874466" w:rsidRDefault="00C405CF" w:rsidP="00A16360">
      <w:pPr>
        <w:jc w:val="both"/>
        <w:rPr>
          <w:rFonts w:ascii="Times New Roman" w:hAnsi="Times New Roman" w:cs="Times New Roman"/>
        </w:rPr>
      </w:pPr>
      <w:r w:rsidRPr="00874466">
        <w:rPr>
          <w:rFonts w:ascii="Times New Roman" w:hAnsi="Times New Roman" w:cs="Times New Roman"/>
        </w:rPr>
        <w:t>W sprawach nieuregulowanych mają zastosowanie przepisy</w:t>
      </w:r>
      <w:r w:rsidR="006C3FB1" w:rsidRPr="00874466">
        <w:rPr>
          <w:rFonts w:ascii="Times New Roman" w:hAnsi="Times New Roman" w:cs="Times New Roman"/>
        </w:rPr>
        <w:t xml:space="preserve"> ustawy z dnia 23 kwietnia 1964 roku – Kodeks  Cywilny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Dz.U. 2014r., poz. 121, ze zm.)</w:t>
      </w:r>
      <w:r w:rsidRPr="00874466">
        <w:rPr>
          <w:rFonts w:ascii="Times New Roman" w:hAnsi="Times New Roman" w:cs="Times New Roman"/>
        </w:rPr>
        <w:t xml:space="preserve"> oraz ustawy </w:t>
      </w:r>
      <w:r w:rsidR="006C3FB1" w:rsidRPr="00874466">
        <w:rPr>
          <w:rFonts w:ascii="Times New Roman" w:hAnsi="Times New Roman" w:cs="Times New Roman"/>
        </w:rPr>
        <w:t>z dnia 29 stycznia 2004 roku – P</w:t>
      </w:r>
      <w:r w:rsidRPr="00874466">
        <w:rPr>
          <w:rFonts w:ascii="Times New Roman" w:hAnsi="Times New Roman" w:cs="Times New Roman"/>
        </w:rPr>
        <w:t>rawo</w:t>
      </w:r>
      <w:r w:rsidR="006C3FB1" w:rsidRPr="00874466">
        <w:rPr>
          <w:rFonts w:ascii="Times New Roman" w:hAnsi="Times New Roman" w:cs="Times New Roman"/>
        </w:rPr>
        <w:t xml:space="preserve"> </w:t>
      </w:r>
      <w:r w:rsidRPr="00874466">
        <w:rPr>
          <w:rFonts w:ascii="Times New Roman" w:hAnsi="Times New Roman" w:cs="Times New Roman"/>
        </w:rPr>
        <w:t>zamówień publicznych</w:t>
      </w:r>
      <w:r w:rsidR="006C3FB1" w:rsidRPr="00874466">
        <w:rPr>
          <w:rFonts w:ascii="Times New Roman" w:hAnsi="Times New Roman" w:cs="Times New Roman"/>
        </w:rPr>
        <w:t xml:space="preserve">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xml:space="preserve">. Dz.U. 2015r., poz. 2164, z </w:t>
      </w:r>
      <w:proofErr w:type="spellStart"/>
      <w:r w:rsidR="006C3FB1" w:rsidRPr="00874466">
        <w:rPr>
          <w:rFonts w:ascii="Times New Roman" w:hAnsi="Times New Roman" w:cs="Times New Roman"/>
        </w:rPr>
        <w:t>późn</w:t>
      </w:r>
      <w:proofErr w:type="spellEnd"/>
      <w:r w:rsidR="006C3FB1" w:rsidRPr="00874466">
        <w:rPr>
          <w:rFonts w:ascii="Times New Roman" w:hAnsi="Times New Roman" w:cs="Times New Roman"/>
        </w:rPr>
        <w:t>. zm.)</w:t>
      </w:r>
      <w:r w:rsidR="00A16360" w:rsidRPr="00874466">
        <w:rPr>
          <w:rFonts w:ascii="Times New Roman" w:hAnsi="Times New Roman" w:cs="Times New Roman"/>
        </w:rPr>
        <w:t>.</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8</w:t>
      </w:r>
    </w:p>
    <w:p w:rsidR="00C405CF" w:rsidRPr="00874466" w:rsidRDefault="0061501E"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Strony przewidują możliwość wprowadzenia zmian w treści umowy dotyczących</w:t>
      </w:r>
      <w:r w:rsidR="006C3386" w:rsidRPr="00874466">
        <w:rPr>
          <w:rFonts w:ascii="Times New Roman" w:hAnsi="Times New Roman" w:cs="Times New Roman"/>
        </w:rPr>
        <w:t>:</w:t>
      </w:r>
    </w:p>
    <w:p w:rsidR="0061501E" w:rsidRPr="00874466" w:rsidRDefault="0061501E"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wynagrodzenia</w:t>
      </w:r>
      <w:r w:rsidR="0081399B" w:rsidRPr="00874466">
        <w:rPr>
          <w:rFonts w:ascii="Times New Roman" w:hAnsi="Times New Roman" w:cs="Times New Roman"/>
        </w:rPr>
        <w:t xml:space="preserve">, </w:t>
      </w:r>
      <w:r w:rsidR="006D5157" w:rsidRPr="00874466">
        <w:rPr>
          <w:rFonts w:ascii="Times New Roman" w:hAnsi="Times New Roman" w:cs="Times New Roman"/>
        </w:rPr>
        <w:t>w przypadku:</w:t>
      </w:r>
    </w:p>
    <w:p w:rsidR="004000E0"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zmiany</w:t>
      </w:r>
      <w:r w:rsidR="0081399B" w:rsidRPr="00874466">
        <w:rPr>
          <w:rFonts w:ascii="Times New Roman" w:hAnsi="Times New Roman" w:cs="Times New Roman"/>
        </w:rPr>
        <w:t xml:space="preserve"> obowiązującej stawki podatku od towarów i usług VAT</w:t>
      </w:r>
      <w:r w:rsidR="000E30BE" w:rsidRPr="00874466">
        <w:rPr>
          <w:rFonts w:ascii="Times New Roman" w:hAnsi="Times New Roman" w:cs="Times New Roman"/>
        </w:rPr>
        <w:t>;</w:t>
      </w:r>
    </w:p>
    <w:p w:rsidR="00FA5CEA" w:rsidRDefault="00FA5CEA" w:rsidP="00AF5B17">
      <w:pPr>
        <w:pStyle w:val="Akapitzlist"/>
        <w:numPr>
          <w:ilvl w:val="0"/>
          <w:numId w:val="30"/>
        </w:numPr>
        <w:spacing w:after="0"/>
        <w:ind w:left="851" w:hanging="284"/>
        <w:jc w:val="both"/>
        <w:rPr>
          <w:rFonts w:ascii="Times New Roman" w:hAnsi="Times New Roman" w:cs="Times New Roman"/>
        </w:rPr>
      </w:pPr>
      <w:r>
        <w:rPr>
          <w:rFonts w:ascii="Times New Roman" w:hAnsi="Times New Roman" w:cs="Times New Roman"/>
        </w:rPr>
        <w:t>zmiany przepisów celnych;</w:t>
      </w:r>
    </w:p>
    <w:p w:rsidR="00A16360" w:rsidRPr="00874466" w:rsidRDefault="0054141E"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udokumentowanych zmian</w:t>
      </w:r>
      <w:r w:rsidR="006D5157" w:rsidRPr="00874466">
        <w:rPr>
          <w:rFonts w:ascii="Times New Roman" w:hAnsi="Times New Roman" w:cs="Times New Roman"/>
        </w:rPr>
        <w:t xml:space="preserve"> </w:t>
      </w:r>
      <w:r w:rsidR="008B681F" w:rsidRPr="00874466">
        <w:rPr>
          <w:rFonts w:ascii="Times New Roman" w:hAnsi="Times New Roman" w:cs="Times New Roman"/>
        </w:rPr>
        <w:t>cen producenta;</w:t>
      </w:r>
    </w:p>
    <w:p w:rsidR="0081399B"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 xml:space="preserve">zmiany </w:t>
      </w:r>
      <w:r w:rsidR="00DA6D14" w:rsidRPr="00874466">
        <w:rPr>
          <w:rFonts w:ascii="Times New Roman" w:hAnsi="Times New Roman" w:cs="Times New Roman"/>
        </w:rPr>
        <w:t xml:space="preserve">średniego kursu </w:t>
      </w:r>
      <w:r w:rsidR="00BB5AFC" w:rsidRPr="00874466">
        <w:rPr>
          <w:rFonts w:ascii="Times New Roman" w:hAnsi="Times New Roman" w:cs="Times New Roman"/>
        </w:rPr>
        <w:t>euro</w:t>
      </w:r>
      <w:r w:rsidR="00DA6D14" w:rsidRPr="00874466">
        <w:rPr>
          <w:rFonts w:ascii="Times New Roman" w:hAnsi="Times New Roman" w:cs="Times New Roman"/>
        </w:rPr>
        <w:t xml:space="preserve">, </w:t>
      </w:r>
      <w:r w:rsidR="00BB5AFC" w:rsidRPr="00874466">
        <w:rPr>
          <w:rFonts w:ascii="Times New Roman" w:hAnsi="Times New Roman" w:cs="Times New Roman"/>
        </w:rPr>
        <w:t>powyżej/poniżej 3 % w stosunku do kursu ogłoszonego przez NBP w dniu zawarcia umowy</w:t>
      </w:r>
      <w:r w:rsidR="00A16360" w:rsidRPr="00874466">
        <w:rPr>
          <w:rFonts w:ascii="Times New Roman" w:hAnsi="Times New Roman" w:cs="Times New Roman"/>
        </w:rPr>
        <w:t>.</w:t>
      </w:r>
    </w:p>
    <w:p w:rsidR="002D75FC" w:rsidRPr="00874466" w:rsidRDefault="006C3386"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 xml:space="preserve">przedmiotu umowy – w przypadku </w:t>
      </w:r>
      <w:r w:rsidR="000817EC">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874466">
        <w:rPr>
          <w:rFonts w:ascii="Times New Roman" w:hAnsi="Times New Roman" w:cs="Times New Roman"/>
        </w:rPr>
        <w:t xml:space="preserve">; </w:t>
      </w:r>
    </w:p>
    <w:p w:rsidR="000817EC" w:rsidRDefault="000817EC" w:rsidP="00AF5B17">
      <w:pPr>
        <w:pStyle w:val="Akapitzlist"/>
        <w:numPr>
          <w:ilvl w:val="0"/>
          <w:numId w:val="27"/>
        </w:numPr>
        <w:spacing w:after="0"/>
        <w:ind w:left="284" w:hanging="284"/>
        <w:jc w:val="both"/>
        <w:rPr>
          <w:rFonts w:ascii="Times New Roman" w:hAnsi="Times New Roman" w:cs="Times New Roman"/>
        </w:rPr>
      </w:pPr>
      <w:r>
        <w:rPr>
          <w:rFonts w:ascii="Times New Roman" w:hAnsi="Times New Roman" w:cs="Times New Roman"/>
        </w:rPr>
        <w:t xml:space="preserve">Niezależnie od powyższego Zamawiający zastrzega sobie prawo do </w:t>
      </w:r>
      <w:r w:rsidR="00B3028B">
        <w:rPr>
          <w:rFonts w:ascii="Times New Roman" w:hAnsi="Times New Roman" w:cs="Times New Roman"/>
        </w:rPr>
        <w:t>zmiany</w:t>
      </w:r>
      <w:r>
        <w:rPr>
          <w:rFonts w:ascii="Times New Roman" w:hAnsi="Times New Roman" w:cs="Times New Roman"/>
        </w:rPr>
        <w:t xml:space="preserve"> ilości asortymentu stanowiącego Przedmiot Umowy w przypadku</w:t>
      </w:r>
      <w:r w:rsidR="00B3028B">
        <w:rPr>
          <w:rFonts w:ascii="Times New Roman" w:hAnsi="Times New Roman" w:cs="Times New Roman"/>
        </w:rPr>
        <w:t xml:space="preserve"> zmniejszenia zapotrzebowania.</w:t>
      </w:r>
    </w:p>
    <w:p w:rsidR="00887A30" w:rsidRPr="00874466" w:rsidRDefault="008B681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w:t>
      </w:r>
      <w:r w:rsidR="00595344" w:rsidRPr="00874466">
        <w:rPr>
          <w:rFonts w:ascii="Times New Roman" w:hAnsi="Times New Roman" w:cs="Times New Roman"/>
        </w:rPr>
        <w:t>y</w:t>
      </w:r>
      <w:r w:rsidR="00516B04" w:rsidRPr="00874466">
        <w:rPr>
          <w:rFonts w:ascii="Times New Roman" w:hAnsi="Times New Roman" w:cs="Times New Roman"/>
        </w:rPr>
        <w:t xml:space="preserve"> o których</w:t>
      </w:r>
      <w:r w:rsidRPr="00874466">
        <w:rPr>
          <w:rFonts w:ascii="Times New Roman" w:hAnsi="Times New Roman" w:cs="Times New Roman"/>
        </w:rPr>
        <w:t xml:space="preserve"> mowa w ust. 1 </w:t>
      </w:r>
      <w:r w:rsidR="00887A30" w:rsidRPr="00874466">
        <w:rPr>
          <w:rFonts w:ascii="Times New Roman" w:hAnsi="Times New Roman" w:cs="Times New Roman"/>
        </w:rPr>
        <w:t xml:space="preserve">pkt. 1 </w:t>
      </w:r>
      <w:r w:rsidR="00516B04" w:rsidRPr="00874466">
        <w:rPr>
          <w:rFonts w:ascii="Times New Roman" w:hAnsi="Times New Roman" w:cs="Times New Roman"/>
        </w:rPr>
        <w:t>dokonywane będą według</w:t>
      </w:r>
      <w:r w:rsidRPr="00874466">
        <w:rPr>
          <w:rFonts w:ascii="Times New Roman" w:hAnsi="Times New Roman" w:cs="Times New Roman"/>
        </w:rPr>
        <w:t xml:space="preserve"> następujących zasadach:</w:t>
      </w:r>
    </w:p>
    <w:p w:rsidR="00BB5AFC" w:rsidRPr="00874466" w:rsidRDefault="00887A30"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z</w:t>
      </w:r>
      <w:r w:rsidR="008B681F" w:rsidRPr="00874466">
        <w:rPr>
          <w:rFonts w:ascii="Times New Roman" w:hAnsi="Times New Roman" w:cs="Times New Roman"/>
        </w:rPr>
        <w:t>miana wysokości wynagrodzenia należnego Wykonawcy w przypadku zaistnienia przesłanki, o której mowa w ust. 1 pkt 1</w:t>
      </w:r>
      <w:r w:rsidR="00595344" w:rsidRPr="00874466">
        <w:rPr>
          <w:rFonts w:ascii="Times New Roman" w:hAnsi="Times New Roman" w:cs="Times New Roman"/>
        </w:rPr>
        <w:t xml:space="preserve"> lit a</w:t>
      </w:r>
      <w:r w:rsidR="008B681F" w:rsidRPr="00874466">
        <w:rPr>
          <w:rFonts w:ascii="Times New Roman" w:hAnsi="Times New Roman" w:cs="Times New Roman"/>
        </w:rPr>
        <w:t xml:space="preserve">, będzie odnosić się wyłącznie do części przedmiotu </w:t>
      </w:r>
      <w:r w:rsidRPr="00874466">
        <w:rPr>
          <w:rFonts w:ascii="Times New Roman" w:hAnsi="Times New Roman" w:cs="Times New Roman"/>
        </w:rPr>
        <w:t>u</w:t>
      </w:r>
      <w:r w:rsidR="008B681F" w:rsidRPr="00874466">
        <w:rPr>
          <w:rFonts w:ascii="Times New Roman" w:hAnsi="Times New Roman" w:cs="Times New Roman"/>
        </w:rPr>
        <w:t xml:space="preserve">mowy zrealizowanej, zgodnie z terminami ustalonymi </w:t>
      </w:r>
      <w:r w:rsidRPr="00874466">
        <w:rPr>
          <w:rFonts w:ascii="Times New Roman" w:hAnsi="Times New Roman" w:cs="Times New Roman"/>
        </w:rPr>
        <w:t>u</w:t>
      </w:r>
      <w:r w:rsidR="008B681F" w:rsidRPr="00874466">
        <w:rPr>
          <w:rFonts w:ascii="Times New Roman" w:hAnsi="Times New Roman" w:cs="Times New Roman"/>
        </w:rPr>
        <w:t xml:space="preserve">mową, po dniu wejścia w życie przepisów zmieniających stawkę podatku od towarów i usług oraz </w:t>
      </w:r>
      <w:r w:rsidR="000475B6" w:rsidRPr="00874466">
        <w:rPr>
          <w:rFonts w:ascii="Times New Roman" w:hAnsi="Times New Roman" w:cs="Times New Roman"/>
        </w:rPr>
        <w:t>wyłącznie do części przedmiotu u</w:t>
      </w:r>
      <w:r w:rsidR="008B681F" w:rsidRPr="00874466">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Default="00FA5CEA" w:rsidP="00AF5B17">
      <w:pPr>
        <w:pStyle w:val="Akapitzlist"/>
        <w:numPr>
          <w:ilvl w:val="0"/>
          <w:numId w:val="31"/>
        </w:numPr>
        <w:spacing w:after="0"/>
        <w:ind w:left="567" w:hanging="283"/>
        <w:jc w:val="both"/>
        <w:rPr>
          <w:rFonts w:ascii="Times New Roman" w:hAnsi="Times New Roman" w:cs="Times New Roman"/>
        </w:rPr>
      </w:pPr>
      <w:r w:rsidRPr="00FA5CEA">
        <w:rPr>
          <w:rFonts w:ascii="Times New Roman" w:hAnsi="Times New Roman" w:cs="Times New Roman"/>
        </w:rPr>
        <w:t>zmiana wysokości wynagrodzenia należnego Wykonawcy w przypadku zaistnien</w:t>
      </w:r>
      <w:r>
        <w:rPr>
          <w:rFonts w:ascii="Times New Roman" w:hAnsi="Times New Roman" w:cs="Times New Roman"/>
        </w:rPr>
        <w:t>ia prze</w:t>
      </w:r>
      <w:r w:rsidRPr="00FA5CEA">
        <w:rPr>
          <w:rFonts w:ascii="Times New Roman" w:hAnsi="Times New Roman" w:cs="Times New Roman"/>
        </w:rPr>
        <w:t xml:space="preserve">słanki, o </w:t>
      </w:r>
      <w:r>
        <w:rPr>
          <w:rFonts w:ascii="Times New Roman" w:hAnsi="Times New Roman" w:cs="Times New Roman"/>
        </w:rPr>
        <w:t>której mowa w ust. 1 pkt 1 lit b</w:t>
      </w:r>
      <w:r w:rsidRPr="00FA5CEA">
        <w:rPr>
          <w:rFonts w:ascii="Times New Roman" w:hAnsi="Times New Roman" w:cs="Times New Roman"/>
        </w:rPr>
        <w:t xml:space="preserve">, będzie odnosić się wyłącznie do części przedmiotu umowy zrealizowanej, zgodnie z terminami ustalonymi umową, po dniu wejścia w życie przepisów zmieniających </w:t>
      </w:r>
      <w:r>
        <w:rPr>
          <w:rFonts w:ascii="Times New Roman" w:hAnsi="Times New Roman" w:cs="Times New Roman"/>
        </w:rPr>
        <w:t xml:space="preserve">wysokość ceł lub opłat celnych </w:t>
      </w:r>
      <w:r w:rsidRPr="00FA5CEA">
        <w:rPr>
          <w:rFonts w:ascii="Times New Roman" w:hAnsi="Times New Roman" w:cs="Times New Roman"/>
        </w:rPr>
        <w:t>oraz wyłącznie do części przedmiotu umowy,</w:t>
      </w:r>
      <w:r>
        <w:rPr>
          <w:rFonts w:ascii="Times New Roman" w:hAnsi="Times New Roman" w:cs="Times New Roman"/>
        </w:rPr>
        <w:t xml:space="preserve"> do której zastosowanie znajdą zmienione cła i opłaty celne</w:t>
      </w:r>
      <w:r w:rsidRPr="00FA5CEA">
        <w:rPr>
          <w:rFonts w:ascii="Times New Roman" w:hAnsi="Times New Roman" w:cs="Times New Roman"/>
        </w:rPr>
        <w:t>.</w:t>
      </w:r>
    </w:p>
    <w:p w:rsidR="008B681F" w:rsidRPr="00874466" w:rsidRDefault="00B3028B" w:rsidP="00AF5B17">
      <w:pPr>
        <w:pStyle w:val="Akapitzlist"/>
        <w:numPr>
          <w:ilvl w:val="0"/>
          <w:numId w:val="31"/>
        </w:numPr>
        <w:spacing w:after="0"/>
        <w:ind w:left="567" w:hanging="283"/>
        <w:jc w:val="both"/>
        <w:rPr>
          <w:rFonts w:ascii="Times New Roman" w:hAnsi="Times New Roman" w:cs="Times New Roman"/>
        </w:rPr>
      </w:pPr>
      <w:r>
        <w:rPr>
          <w:rFonts w:ascii="Times New Roman" w:hAnsi="Times New Roman" w:cs="Times New Roman"/>
        </w:rPr>
        <w:t>zmiana  wysokości wynagrodzenia należnego w Wykonawcy w przypadku zaistnienia przesłanki, o któ</w:t>
      </w:r>
      <w:r w:rsidR="00FA5CEA">
        <w:rPr>
          <w:rFonts w:ascii="Times New Roman" w:hAnsi="Times New Roman" w:cs="Times New Roman"/>
        </w:rPr>
        <w:t>rej mowa  w ust. 1 pkt. 1 lit. c i d</w:t>
      </w:r>
      <w:r>
        <w:rPr>
          <w:rFonts w:ascii="Times New Roman" w:hAnsi="Times New Roman" w:cs="Times New Roman"/>
        </w:rPr>
        <w:t xml:space="preserve"> </w:t>
      </w:r>
      <w:r w:rsidR="00515948">
        <w:rPr>
          <w:rFonts w:ascii="Times New Roman" w:hAnsi="Times New Roman" w:cs="Times New Roman"/>
        </w:rPr>
        <w:t>wymaga załączenia do wniosku dokumentów</w:t>
      </w:r>
      <w:r w:rsidR="008B681F" w:rsidRPr="00874466">
        <w:rPr>
          <w:rFonts w:ascii="Times New Roman" w:hAnsi="Times New Roman" w:cs="Times New Roman"/>
        </w:rPr>
        <w:t>, z których będzie wynikać, w jakim zakresie zmiany te mają wpływ na koszty wykonania Umowy, w szczególności:</w:t>
      </w:r>
    </w:p>
    <w:p w:rsidR="000475B6"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aktualnych cen stosowanych przez producenta przedmiotu umowy </w:t>
      </w:r>
      <w:r w:rsidR="000475B6" w:rsidRPr="00874466">
        <w:rPr>
          <w:rFonts w:ascii="Times New Roman" w:hAnsi="Times New Roman" w:cs="Times New Roman"/>
        </w:rPr>
        <w:t xml:space="preserve">wraz z </w:t>
      </w:r>
      <w:r w:rsidRPr="00874466">
        <w:rPr>
          <w:rFonts w:ascii="Times New Roman" w:hAnsi="Times New Roman" w:cs="Times New Roman"/>
        </w:rPr>
        <w:t>informacją dotyczącą</w:t>
      </w:r>
      <w:r w:rsidR="000475B6" w:rsidRPr="00874466">
        <w:rPr>
          <w:rFonts w:ascii="Times New Roman" w:hAnsi="Times New Roman" w:cs="Times New Roman"/>
        </w:rPr>
        <w:t xml:space="preserve"> ich wpływu na wynagrodzenie należne wykonawcy</w:t>
      </w:r>
      <w:r w:rsidR="00515948">
        <w:rPr>
          <w:rFonts w:ascii="Times New Roman" w:hAnsi="Times New Roman" w:cs="Times New Roman"/>
        </w:rPr>
        <w:t xml:space="preserve"> – dotyczy przesłanki o</w:t>
      </w:r>
      <w:r w:rsidR="00FA5CEA">
        <w:rPr>
          <w:rFonts w:ascii="Times New Roman" w:hAnsi="Times New Roman" w:cs="Times New Roman"/>
        </w:rPr>
        <w:t>kreślonej w ust. 1 pkt. 1 lit. c</w:t>
      </w:r>
      <w:r w:rsidRPr="00874466">
        <w:rPr>
          <w:rFonts w:ascii="Times New Roman" w:hAnsi="Times New Roman" w:cs="Times New Roman"/>
        </w:rPr>
        <w:t>;</w:t>
      </w:r>
    </w:p>
    <w:p w:rsidR="00233AC7"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Pr>
          <w:rFonts w:ascii="Times New Roman" w:hAnsi="Times New Roman" w:cs="Times New Roman"/>
        </w:rPr>
        <w:t>d</w:t>
      </w:r>
      <w:r w:rsidRPr="00874466">
        <w:rPr>
          <w:rFonts w:ascii="Times New Roman" w:hAnsi="Times New Roman" w:cs="Times New Roman"/>
        </w:rPr>
        <w:t>;</w:t>
      </w:r>
    </w:p>
    <w:p w:rsidR="00A16360" w:rsidRPr="00874466" w:rsidRDefault="007510E6"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W</w:t>
      </w:r>
      <w:r w:rsidR="008B681F" w:rsidRPr="00874466">
        <w:rPr>
          <w:rFonts w:ascii="Times New Roman" w:hAnsi="Times New Roman" w:cs="Times New Roman"/>
        </w:rPr>
        <w:t xml:space="preserve">arunkiem wprowadzenia zmiany wynagrodzenia w postaci aneksu  jest wykazanie przez Wykonawcę </w:t>
      </w:r>
      <w:r w:rsidR="00595344" w:rsidRPr="00874466">
        <w:rPr>
          <w:rFonts w:ascii="Times New Roman" w:hAnsi="Times New Roman" w:cs="Times New Roman"/>
        </w:rPr>
        <w:t>w formie pisemnej, iż zmiany te</w:t>
      </w:r>
      <w:r w:rsidR="008B681F" w:rsidRPr="00874466">
        <w:rPr>
          <w:rFonts w:ascii="Times New Roman" w:hAnsi="Times New Roman" w:cs="Times New Roman"/>
        </w:rPr>
        <w:t xml:space="preserve"> będą miały wpływ na koszty wykonania przez Wykonawcę  przedmiotu umowy.</w:t>
      </w:r>
    </w:p>
    <w:p w:rsidR="00233AC7" w:rsidRPr="00874466" w:rsidRDefault="00233AC7"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Zmiany w zakresie wskazanym w ust. 1 pkt. 2 i 3</w:t>
      </w:r>
      <w:r w:rsidR="00D929D2" w:rsidRPr="00874466">
        <w:rPr>
          <w:rFonts w:ascii="Times New Roman" w:hAnsi="Times New Roman" w:cs="Times New Roman"/>
        </w:rPr>
        <w:t xml:space="preserve"> niniejszego §,</w:t>
      </w:r>
      <w:r w:rsidRPr="00874466">
        <w:rPr>
          <w:rFonts w:ascii="Times New Roman" w:hAnsi="Times New Roman" w:cs="Times New Roman"/>
        </w:rPr>
        <w:t xml:space="preserve"> dokonywane będą według następujących zasad:</w:t>
      </w:r>
    </w:p>
    <w:p w:rsidR="00D929D2" w:rsidRPr="00874466" w:rsidRDefault="00233AC7"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w</w:t>
      </w:r>
      <w:r w:rsidR="00C405CF" w:rsidRPr="00874466">
        <w:rPr>
          <w:rFonts w:ascii="Times New Roman" w:hAnsi="Times New Roman" w:cs="Times New Roman"/>
        </w:rPr>
        <w:t>niosek o dokonanie zmiany umowy należy przedłożyć na piśmie</w:t>
      </w:r>
      <w:r w:rsidR="00AF2938" w:rsidRPr="00874466">
        <w:rPr>
          <w:rFonts w:ascii="Times New Roman" w:hAnsi="Times New Roman" w:cs="Times New Roman"/>
        </w:rPr>
        <w:t>,</w:t>
      </w:r>
      <w:r w:rsidR="00C405CF" w:rsidRPr="00874466">
        <w:rPr>
          <w:rFonts w:ascii="Times New Roman" w:hAnsi="Times New Roman" w:cs="Times New Roman"/>
        </w:rPr>
        <w:t xml:space="preserve"> a okoliczności mogące  stanowić podstawę zmian</w:t>
      </w:r>
      <w:r w:rsidR="006C3386" w:rsidRPr="00874466">
        <w:rPr>
          <w:rFonts w:ascii="Times New Roman" w:hAnsi="Times New Roman" w:cs="Times New Roman"/>
        </w:rPr>
        <w:t>y umowy powinny być uzasadnione</w:t>
      </w:r>
      <w:r w:rsidR="00C405CF" w:rsidRPr="00874466">
        <w:rPr>
          <w:rFonts w:ascii="Times New Roman" w:hAnsi="Times New Roman" w:cs="Times New Roman"/>
        </w:rPr>
        <w:t xml:space="preserve"> i udokumentowane przez Wykonawcę.  </w:t>
      </w:r>
    </w:p>
    <w:p w:rsidR="00993A52" w:rsidRPr="00874466" w:rsidRDefault="00D929D2"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 xml:space="preserve">w przypadku wystąpienia braku poszczególnych pozycji asortymentowych </w:t>
      </w:r>
      <w:r w:rsidR="00C405CF" w:rsidRPr="00874466">
        <w:rPr>
          <w:rFonts w:ascii="Times New Roman" w:hAnsi="Times New Roman" w:cs="Times New Roman"/>
        </w:rPr>
        <w:t>Wykonawca niezwłocznie powiadom</w:t>
      </w:r>
      <w:r w:rsidRPr="00874466">
        <w:rPr>
          <w:rFonts w:ascii="Times New Roman" w:hAnsi="Times New Roman" w:cs="Times New Roman"/>
        </w:rPr>
        <w:t>i Zamawiającego o</w:t>
      </w:r>
      <w:r w:rsidR="00C405CF" w:rsidRPr="00874466">
        <w:rPr>
          <w:rFonts w:ascii="Times New Roman" w:hAnsi="Times New Roman" w:cs="Times New Roman"/>
        </w:rPr>
        <w:t xml:space="preserve"> okolicznościach </w:t>
      </w:r>
      <w:r w:rsidRPr="00874466">
        <w:rPr>
          <w:rFonts w:ascii="Times New Roman" w:hAnsi="Times New Roman" w:cs="Times New Roman"/>
        </w:rPr>
        <w:t>stanowiących podstawę wystąpienia braków</w:t>
      </w:r>
      <w:r w:rsidR="00C405CF" w:rsidRPr="00874466">
        <w:rPr>
          <w:rFonts w:ascii="Times New Roman" w:hAnsi="Times New Roman" w:cs="Times New Roman"/>
        </w:rPr>
        <w:t xml:space="preserve"> drogą pocztową lub faksem (za zwrotnym potwierdzeniem). </w:t>
      </w:r>
    </w:p>
    <w:p w:rsidR="00993A52" w:rsidRPr="00874466" w:rsidRDefault="00C405C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 każdym z powyższych przypadków zmiana umowy wymaga zgody obu stron, wyrażonej na piśmie pod rygorem nieważności.</w:t>
      </w:r>
    </w:p>
    <w:p w:rsidR="00993A52" w:rsidRPr="00874466" w:rsidRDefault="00993A52"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Wszelkie zmiany w treści umowy wymagają zachowania formy pisemnej pod rygorem nieważności.</w:t>
      </w:r>
    </w:p>
    <w:p w:rsidR="00C405CF" w:rsidRPr="00874466" w:rsidRDefault="00C405CF" w:rsidP="00AF5B17">
      <w:pPr>
        <w:pStyle w:val="Akapitzlist"/>
        <w:numPr>
          <w:ilvl w:val="0"/>
          <w:numId w:val="27"/>
        </w:numPr>
        <w:ind w:left="284" w:hanging="284"/>
        <w:jc w:val="both"/>
        <w:rPr>
          <w:rFonts w:ascii="Times New Roman" w:hAnsi="Times New Roman" w:cs="Times New Roman"/>
        </w:rPr>
      </w:pPr>
      <w:r w:rsidRPr="00874466">
        <w:rPr>
          <w:rFonts w:ascii="Times New Roman" w:hAnsi="Times New Roman" w:cs="Times New Roman"/>
        </w:rPr>
        <w:lastRenderedPageBreak/>
        <w:t xml:space="preserve">Zamawiający może odstąpić od umowy na podstawie art. 145 </w:t>
      </w:r>
      <w:r w:rsidR="00993A52" w:rsidRPr="00874466">
        <w:rPr>
          <w:rFonts w:ascii="Times New Roman" w:hAnsi="Times New Roman" w:cs="Times New Roman"/>
        </w:rPr>
        <w:t>ustawy</w:t>
      </w:r>
      <w:r w:rsidRPr="00874466">
        <w:rPr>
          <w:rFonts w:ascii="Times New Roman" w:hAnsi="Times New Roman" w:cs="Times New Roman"/>
        </w:rPr>
        <w:t xml:space="preserve">. </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9</w:t>
      </w:r>
    </w:p>
    <w:p w:rsidR="00C405CF" w:rsidRPr="00874466" w:rsidRDefault="00AF2824" w:rsidP="00C405CF">
      <w:pPr>
        <w:jc w:val="both"/>
        <w:rPr>
          <w:rFonts w:ascii="Times New Roman" w:hAnsi="Times New Roman" w:cs="Times New Roman"/>
        </w:rPr>
      </w:pPr>
      <w:r w:rsidRPr="00874466">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874466">
        <w:rPr>
          <w:rFonts w:ascii="Times New Roman" w:hAnsi="Times New Roman" w:cs="Times New Roman"/>
        </w:rPr>
        <w:t>,</w:t>
      </w:r>
      <w:r w:rsidRPr="00874466">
        <w:rPr>
          <w:rFonts w:ascii="Times New Roman" w:hAnsi="Times New Roman" w:cs="Times New Roman"/>
        </w:rPr>
        <w:t xml:space="preserve"> Strony poddają spór pod rozstrzygnięcie sądowi właściwemu dla siedziby Zamawiającego.</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993A52" w:rsidRPr="00874466">
        <w:rPr>
          <w:rFonts w:ascii="Times New Roman" w:hAnsi="Times New Roman" w:cs="Times New Roman"/>
        </w:rPr>
        <w:t>0</w:t>
      </w:r>
    </w:p>
    <w:p w:rsidR="00AF2824"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Każda ze Stron może żądać rozwiązania umowy za porozumieniem.</w:t>
      </w:r>
    </w:p>
    <w:p w:rsidR="00C405CF"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Zamawiający zastrzega sobie prawo do odstąpienia od umowy w całości lub w części</w:t>
      </w:r>
      <w:r w:rsidR="00515948">
        <w:rPr>
          <w:rFonts w:ascii="Times New Roman" w:hAnsi="Times New Roman" w:cs="Times New Roman"/>
        </w:rPr>
        <w:t xml:space="preserve"> jeżeli</w:t>
      </w:r>
      <w:r w:rsidRPr="00874466">
        <w:rPr>
          <w:rFonts w:ascii="Times New Roman" w:hAnsi="Times New Roman" w:cs="Times New Roman"/>
        </w:rPr>
        <w:t>:</w:t>
      </w:r>
    </w:p>
    <w:p w:rsidR="001E2E72" w:rsidRPr="00874466" w:rsidRDefault="001E2E72" w:rsidP="001E2E72">
      <w:pPr>
        <w:pStyle w:val="Akapitzlist"/>
        <w:ind w:left="284"/>
        <w:jc w:val="both"/>
        <w:rPr>
          <w:rFonts w:ascii="Times New Roman" w:hAnsi="Times New Roman" w:cs="Times New Roman"/>
        </w:rPr>
      </w:pPr>
      <w:r w:rsidRPr="00874466">
        <w:rPr>
          <w:rFonts w:ascii="Times New Roman" w:hAnsi="Times New Roman" w:cs="Times New Roman"/>
        </w:rPr>
        <w:t xml:space="preserve">A/ </w:t>
      </w:r>
      <w:r w:rsidR="00515948">
        <w:rPr>
          <w:rFonts w:ascii="Times New Roman" w:hAnsi="Times New Roman" w:cs="Times New Roman"/>
        </w:rPr>
        <w:t>wykonawca opóźnia się z rozpoczęciem realizacji Przedmiotu Umowy tak dalece, że nie jest możliwa jego realizacja w umówionym terminie</w:t>
      </w:r>
      <w:r w:rsidRPr="00874466">
        <w:rPr>
          <w:rFonts w:ascii="Times New Roman" w:hAnsi="Times New Roman" w:cs="Times New Roman"/>
        </w:rPr>
        <w:t>;</w:t>
      </w:r>
    </w:p>
    <w:p w:rsidR="00E60095" w:rsidRDefault="001E2E72" w:rsidP="00E60095">
      <w:pPr>
        <w:pStyle w:val="Akapitzlist"/>
        <w:ind w:left="284"/>
        <w:jc w:val="both"/>
        <w:rPr>
          <w:rFonts w:ascii="Times New Roman" w:hAnsi="Times New Roman" w:cs="Times New Roman"/>
        </w:rPr>
      </w:pPr>
      <w:r w:rsidRPr="00874466">
        <w:rPr>
          <w:rFonts w:ascii="Times New Roman" w:hAnsi="Times New Roman" w:cs="Times New Roman"/>
        </w:rPr>
        <w:t>B</w:t>
      </w:r>
      <w:r w:rsidR="00E60095" w:rsidRPr="00874466">
        <w:rPr>
          <w:rFonts w:ascii="Times New Roman" w:hAnsi="Times New Roman" w:cs="Times New Roman"/>
        </w:rPr>
        <w:t>/</w:t>
      </w:r>
      <w:r w:rsidR="00600AFD">
        <w:rPr>
          <w:rFonts w:ascii="Times New Roman" w:hAnsi="Times New Roman" w:cs="Times New Roman"/>
        </w:rPr>
        <w:t xml:space="preserve">pomimo stwierdzonych wad w Przedmiocie Umowy, </w:t>
      </w:r>
      <w:r w:rsidR="00515948">
        <w:rPr>
          <w:rFonts w:ascii="Times New Roman" w:hAnsi="Times New Roman" w:cs="Times New Roman"/>
        </w:rPr>
        <w:t xml:space="preserve">wykonawca </w:t>
      </w:r>
      <w:r w:rsidR="00600AFD">
        <w:rPr>
          <w:rFonts w:ascii="Times New Roman" w:hAnsi="Times New Roman" w:cs="Times New Roman"/>
        </w:rPr>
        <w:t>nie wykonał obowiązków wynikających z rękojmi lub gwarancji</w:t>
      </w:r>
      <w:r w:rsidR="00E60095" w:rsidRPr="00874466">
        <w:rPr>
          <w:rFonts w:ascii="Times New Roman" w:hAnsi="Times New Roman" w:cs="Times New Roman"/>
        </w:rPr>
        <w:t>;</w:t>
      </w:r>
      <w:r w:rsidRPr="00874466">
        <w:rPr>
          <w:rFonts w:ascii="Times New Roman" w:hAnsi="Times New Roman" w:cs="Times New Roman"/>
        </w:rPr>
        <w:t xml:space="preserve"> </w:t>
      </w:r>
    </w:p>
    <w:p w:rsidR="00C405CF" w:rsidRPr="00874466" w:rsidRDefault="00C405CF"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 xml:space="preserve">Zamawiający może zrealizować swoje uprawnienie o którym mowa w ust. </w:t>
      </w:r>
      <w:r w:rsidR="00E60095" w:rsidRPr="00874466">
        <w:rPr>
          <w:rFonts w:ascii="Times New Roman" w:hAnsi="Times New Roman" w:cs="Times New Roman"/>
        </w:rPr>
        <w:t>3</w:t>
      </w:r>
      <w:r w:rsidRPr="00874466">
        <w:rPr>
          <w:rFonts w:ascii="Times New Roman" w:hAnsi="Times New Roman" w:cs="Times New Roman"/>
        </w:rPr>
        <w:t xml:space="preserve"> w terminie 30 dni od naruszenia zobowiązania przez Wykonawcę.</w:t>
      </w:r>
    </w:p>
    <w:p w:rsidR="00C405CF" w:rsidRPr="00874466" w:rsidRDefault="00C405CF" w:rsidP="008714FC">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E60095" w:rsidRPr="00874466">
        <w:rPr>
          <w:rFonts w:ascii="Times New Roman" w:hAnsi="Times New Roman" w:cs="Times New Roman"/>
        </w:rPr>
        <w:t>1</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Umowę sporządzono w trzech jednobrzmiących egzemplarzach jeden dla Wykonawcy i dwa dla Zamawiającego.</w:t>
      </w:r>
    </w:p>
    <w:p w:rsidR="00C405CF" w:rsidRPr="00874466" w:rsidRDefault="00C405CF" w:rsidP="00C405CF">
      <w:pPr>
        <w:jc w:val="both"/>
        <w:rPr>
          <w:rFonts w:ascii="Times New Roman" w:hAnsi="Times New Roman" w:cs="Times New Roman"/>
        </w:rPr>
      </w:pP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Załączniki:</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1.</w:t>
      </w:r>
      <w:r w:rsidRPr="00874466">
        <w:rPr>
          <w:rFonts w:ascii="Times New Roman" w:hAnsi="Times New Roman" w:cs="Times New Roman"/>
        </w:rPr>
        <w:tab/>
        <w:t>formularz ofertowy</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2.</w:t>
      </w:r>
      <w:r w:rsidRPr="00874466">
        <w:rPr>
          <w:rFonts w:ascii="Times New Roman" w:hAnsi="Times New Roman" w:cs="Times New Roman"/>
        </w:rPr>
        <w:tab/>
        <w:t xml:space="preserve">formularz </w:t>
      </w:r>
      <w:r w:rsidR="0024486D" w:rsidRPr="00874466">
        <w:rPr>
          <w:rFonts w:ascii="Times New Roman" w:hAnsi="Times New Roman" w:cs="Times New Roman"/>
        </w:rPr>
        <w:t>kalkulacja cenowa – opis przedmiotu zamówienia</w:t>
      </w:r>
      <w:r w:rsidRPr="00874466">
        <w:rPr>
          <w:rFonts w:ascii="Times New Roman" w:hAnsi="Times New Roman" w:cs="Times New Roman"/>
        </w:rPr>
        <w:t xml:space="preserve">   </w:t>
      </w:r>
    </w:p>
    <w:p w:rsidR="00C405CF" w:rsidRPr="00874466" w:rsidRDefault="00C405CF" w:rsidP="00C405CF">
      <w:pPr>
        <w:jc w:val="both"/>
        <w:rPr>
          <w:rFonts w:ascii="Times New Roman" w:hAnsi="Times New Roman" w:cs="Times New Roman"/>
        </w:rPr>
      </w:pPr>
    </w:p>
    <w:p w:rsidR="00E931A1" w:rsidRPr="00874466" w:rsidRDefault="00C405CF" w:rsidP="00A22986">
      <w:pPr>
        <w:ind w:firstLine="708"/>
        <w:jc w:val="both"/>
        <w:rPr>
          <w:rFonts w:ascii="Times New Roman" w:hAnsi="Times New Roman" w:cs="Times New Roman"/>
        </w:rPr>
      </w:pPr>
      <w:r w:rsidRPr="00874466">
        <w:rPr>
          <w:rFonts w:ascii="Times New Roman" w:hAnsi="Times New Roman" w:cs="Times New Roman"/>
        </w:rPr>
        <w:t>WYKONAWCA</w:t>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C7791" w:rsidRDefault="00AC7791" w:rsidP="003D1CF9">
      <w:pPr>
        <w:rPr>
          <w:rFonts w:ascii="Times New Roman" w:hAnsi="Times New Roman" w:cs="Times New Roman"/>
          <w:sz w:val="20"/>
          <w:szCs w:val="20"/>
        </w:rPr>
      </w:pPr>
    </w:p>
    <w:p w:rsidR="003D1CF9" w:rsidRDefault="003D1CF9" w:rsidP="003D1CF9">
      <w:pPr>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B4555F" w:rsidRDefault="00C405CF" w:rsidP="00C4120B">
      <w:pPr>
        <w:jc w:val="both"/>
        <w:rPr>
          <w:rFonts w:ascii="Times New Roman" w:hAnsi="Times New Roman" w:cs="Times New Roman"/>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C4120B" w:rsidRPr="00B4555F">
        <w:rPr>
          <w:rFonts w:ascii="Times New Roman" w:hAnsi="Times New Roman" w:cs="Times New Roman"/>
          <w:b/>
          <w:bCs/>
        </w:rPr>
        <w:t xml:space="preserve">dostawę </w:t>
      </w:r>
      <w:r w:rsidR="00CE1573">
        <w:rPr>
          <w:rFonts w:ascii="Times New Roman" w:hAnsi="Times New Roman" w:cs="Times New Roman"/>
          <w:b/>
          <w:bCs/>
        </w:rPr>
        <w:t xml:space="preserve">wraz z montażem </w:t>
      </w:r>
      <w:r w:rsidR="005B4096" w:rsidRPr="00B4555F">
        <w:rPr>
          <w:rFonts w:ascii="Times New Roman" w:hAnsi="Times New Roman" w:cs="Times New Roman"/>
          <w:b/>
          <w:bCs/>
        </w:rPr>
        <w:t xml:space="preserve">mebli </w:t>
      </w:r>
      <w:r w:rsidR="00600AFD">
        <w:rPr>
          <w:rFonts w:ascii="Times New Roman" w:hAnsi="Times New Roman" w:cs="Times New Roman"/>
          <w:b/>
          <w:bCs/>
        </w:rPr>
        <w:t xml:space="preserve">i wyposażenia </w:t>
      </w:r>
      <w:r w:rsidR="005B4096" w:rsidRPr="00B4555F">
        <w:rPr>
          <w:rFonts w:ascii="Times New Roman" w:hAnsi="Times New Roman" w:cs="Times New Roman"/>
          <w:b/>
          <w:bCs/>
        </w:rPr>
        <w:t xml:space="preserve">w ramach programu </w:t>
      </w:r>
      <w:r w:rsidR="00FA21B4">
        <w:rPr>
          <w:rFonts w:ascii="Times New Roman" w:hAnsi="Times New Roman" w:cs="Times New Roman"/>
          <w:b/>
          <w:bCs/>
        </w:rPr>
        <w:t>„Przebudowa</w:t>
      </w:r>
      <w:r w:rsidR="005B4096" w:rsidRPr="00B4555F">
        <w:rPr>
          <w:rFonts w:ascii="Times New Roman" w:hAnsi="Times New Roman" w:cs="Times New Roman"/>
          <w:b/>
          <w:bCs/>
        </w:rPr>
        <w:t xml:space="preserve"> Uniwersyteckiego Szpitala Dziecięcego w Krakowie</w:t>
      </w:r>
      <w:r w:rsidR="00B47965">
        <w:rPr>
          <w:rFonts w:ascii="Times New Roman" w:hAnsi="Times New Roman" w:cs="Times New Roman"/>
          <w:b/>
          <w:bCs/>
        </w:rPr>
        <w:t xml:space="preserve"> B</w:t>
      </w:r>
      <w:r w:rsidR="00FA21B4">
        <w:rPr>
          <w:rFonts w:ascii="Times New Roman" w:hAnsi="Times New Roman" w:cs="Times New Roman"/>
          <w:b/>
          <w:bCs/>
        </w:rPr>
        <w:t>udynek A”</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t>Oświadczam, że przedmiot zamówienia będzie dostarczany</w:t>
      </w:r>
      <w:r w:rsidR="005B4096" w:rsidRPr="00B4555F">
        <w:rPr>
          <w:rFonts w:ascii="Times New Roman" w:hAnsi="Times New Roman" w:cs="Times New Roman"/>
        </w:rPr>
        <w:t xml:space="preserve"> i zainstalowany w siedzibie Zamawiającego w miejscu przez niego wskazanym.</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lastRenderedPageBreak/>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Część I – KALUKACJA CENOWA</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W w:w="15026" w:type="dxa"/>
        <w:tblInd w:w="-10" w:type="dxa"/>
        <w:tblCellMar>
          <w:left w:w="70" w:type="dxa"/>
          <w:right w:w="70" w:type="dxa"/>
        </w:tblCellMar>
        <w:tblLook w:val="04A0" w:firstRow="1" w:lastRow="0" w:firstColumn="1" w:lastColumn="0" w:noHBand="0" w:noVBand="1"/>
      </w:tblPr>
      <w:tblGrid>
        <w:gridCol w:w="620"/>
        <w:gridCol w:w="798"/>
        <w:gridCol w:w="4111"/>
        <w:gridCol w:w="850"/>
        <w:gridCol w:w="3260"/>
        <w:gridCol w:w="1701"/>
        <w:gridCol w:w="1701"/>
        <w:gridCol w:w="1985"/>
      </w:tblGrid>
      <w:tr w:rsidR="00853AE8" w:rsidRPr="00853AE8" w:rsidTr="00FE7273">
        <w:trPr>
          <w:trHeight w:val="330"/>
        </w:trPr>
        <w:tc>
          <w:tcPr>
            <w:tcW w:w="6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L.p.</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Nr. pom.</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Wyposażenie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Ilość szt.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Wymiary </w:t>
            </w: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dł</w:t>
            </w:r>
            <w:proofErr w:type="spellEnd"/>
            <w:r>
              <w:rPr>
                <w:rFonts w:ascii="Times New Roman" w:eastAsia="Times New Roman" w:hAnsi="Times New Roman" w:cs="Times New Roman"/>
                <w:b/>
                <w:bCs/>
                <w:sz w:val="20"/>
                <w:szCs w:val="20"/>
                <w:lang w:eastAsia="pl-PL"/>
              </w:rPr>
              <w:t xml:space="preserve"> x </w:t>
            </w:r>
            <w:proofErr w:type="spellStart"/>
            <w:r>
              <w:rPr>
                <w:rFonts w:ascii="Times New Roman" w:eastAsia="Times New Roman" w:hAnsi="Times New Roman" w:cs="Times New Roman"/>
                <w:b/>
                <w:bCs/>
                <w:sz w:val="20"/>
                <w:szCs w:val="20"/>
                <w:lang w:eastAsia="pl-PL"/>
              </w:rPr>
              <w:t>szer</w:t>
            </w:r>
            <w:proofErr w:type="spellEnd"/>
            <w:r>
              <w:rPr>
                <w:rFonts w:ascii="Times New Roman" w:eastAsia="Times New Roman" w:hAnsi="Times New Roman" w:cs="Times New Roman"/>
                <w:b/>
                <w:bCs/>
                <w:sz w:val="20"/>
                <w:szCs w:val="20"/>
                <w:lang w:eastAsia="pl-PL"/>
              </w:rPr>
              <w:t xml:space="preserve"> x wys. </w:t>
            </w:r>
            <w:r w:rsidRPr="00853AE8">
              <w:rPr>
                <w:rFonts w:ascii="Times New Roman" w:eastAsia="Times New Roman" w:hAnsi="Times New Roman" w:cs="Times New Roman"/>
                <w:b/>
                <w:bCs/>
                <w:sz w:val="20"/>
                <w:szCs w:val="20"/>
                <w:lang w:eastAsia="pl-PL"/>
              </w:rPr>
              <w:t>(mm)</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Wymagania </w:t>
            </w:r>
          </w:p>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technologiczne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sidRPr="00853AE8">
              <w:rPr>
                <w:rFonts w:ascii="Times New Roman" w:eastAsia="Times New Roman" w:hAnsi="Times New Roman" w:cs="Times New Roman"/>
                <w:sz w:val="20"/>
                <w:szCs w:val="20"/>
                <w:lang w:eastAsia="pl-PL"/>
              </w:rPr>
              <w:t>koszt brutto</w:t>
            </w:r>
          </w:p>
        </w:tc>
      </w:tr>
      <w:tr w:rsidR="00853AE8" w:rsidRPr="00853AE8" w:rsidTr="00FE7273">
        <w:trPr>
          <w:trHeight w:val="576"/>
        </w:trPr>
        <w:tc>
          <w:tcPr>
            <w:tcW w:w="620" w:type="dxa"/>
            <w:vMerge/>
            <w:tcBorders>
              <w:top w:val="single" w:sz="8" w:space="0" w:color="auto"/>
              <w:left w:val="single" w:sz="8"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jednostkowy</w:t>
            </w:r>
          </w:p>
        </w:tc>
        <w:tc>
          <w:tcPr>
            <w:tcW w:w="1985"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razem </w:t>
            </w:r>
          </w:p>
        </w:tc>
      </w:tr>
      <w:tr w:rsidR="00853AE8" w:rsidRPr="00853AE8" w:rsidTr="00FE7273">
        <w:trPr>
          <w:trHeight w:val="315"/>
        </w:trPr>
        <w:tc>
          <w:tcPr>
            <w:tcW w:w="620" w:type="dxa"/>
            <w:tcBorders>
              <w:top w:val="single" w:sz="4" w:space="0" w:color="auto"/>
              <w:left w:val="single" w:sz="8" w:space="0" w:color="auto"/>
              <w:bottom w:val="nil"/>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798" w:type="dxa"/>
            <w:tcBorders>
              <w:top w:val="single" w:sz="4" w:space="0" w:color="auto"/>
              <w:left w:val="single" w:sz="4" w:space="0" w:color="auto"/>
              <w:bottom w:val="nil"/>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A2-54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Szafa </w:t>
            </w:r>
            <w:proofErr w:type="spellStart"/>
            <w:r w:rsidRPr="00FA21B4">
              <w:rPr>
                <w:rFonts w:ascii="Times New Roman" w:eastAsia="Times New Roman" w:hAnsi="Times New Roman" w:cs="Times New Roman"/>
                <w:sz w:val="20"/>
                <w:szCs w:val="20"/>
                <w:lang w:eastAsia="pl-PL"/>
              </w:rPr>
              <w:t>locker</w:t>
            </w:r>
            <w:proofErr w:type="spellEnd"/>
            <w:r w:rsidRPr="00FA21B4">
              <w:rPr>
                <w:rFonts w:ascii="Times New Roman" w:eastAsia="Times New Roman" w:hAnsi="Times New Roman" w:cs="Times New Roman"/>
                <w:sz w:val="20"/>
                <w:szCs w:val="20"/>
                <w:lang w:eastAsia="pl-PL"/>
              </w:rPr>
              <w:t xml:space="preserve"> – 10x schowek z zamkiem</w:t>
            </w:r>
          </w:p>
        </w:tc>
        <w:tc>
          <w:tcPr>
            <w:tcW w:w="850"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80x43x208(193 wys. szafy+15 stopki)</w:t>
            </w:r>
          </w:p>
        </w:tc>
        <w:tc>
          <w:tcPr>
            <w:tcW w:w="1701"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A3-26</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ø 43 mm, bez kontenera</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w:t>
            </w:r>
            <w:r w:rsidR="00FA21B4">
              <w:rPr>
                <w:rFonts w:ascii="Times New Roman" w:eastAsia="Times New Roman" w:hAnsi="Times New Roman" w:cs="Times New Roman"/>
                <w:sz w:val="20"/>
                <w:szCs w:val="20"/>
                <w:lang w:eastAsia="pl-PL"/>
              </w:rPr>
              <w:t xml:space="preserve">. </w:t>
            </w:r>
            <w:r w:rsidRPr="00FA21B4">
              <w:rPr>
                <w:rFonts w:ascii="Times New Roman" w:eastAsia="Times New Roman" w:hAnsi="Times New Roman" w:cs="Times New Roman"/>
                <w:sz w:val="20"/>
                <w:szCs w:val="20"/>
                <w:lang w:eastAsia="pl-PL"/>
              </w:rPr>
              <w:t>II tab. Nr 3</w:t>
            </w:r>
          </w:p>
        </w:tc>
        <w:tc>
          <w:tcPr>
            <w:tcW w:w="1701"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550x600x750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3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8"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A3-27</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 złożona z trzech elementów, część otwarta 533mm, część zamknięta 2x533mm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na lodówkę</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650x620x1690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7</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Półka wisząca </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1600x800x735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val="restart"/>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A3-28</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Półka wisząca</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A3-29</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Stojący regał z półkami</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750x220x1920</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r w:rsidR="009C6BC5">
              <w:rPr>
                <w:rFonts w:ascii="Times New Roman" w:eastAsia="Times New Roman" w:hAnsi="Times New Roman" w:cs="Times New Roman"/>
                <w:sz w:val="20"/>
                <w:szCs w:val="20"/>
                <w:lang w:eastAsia="pl-PL"/>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650x300x850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stojąca</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650x600x590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11</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tcBorders>
              <w:top w:val="nil"/>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798" w:type="dxa"/>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A3-05</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Szafa </w:t>
            </w:r>
            <w:proofErr w:type="spellStart"/>
            <w:r w:rsidRPr="00FA21B4">
              <w:rPr>
                <w:rFonts w:ascii="Times New Roman" w:eastAsia="Times New Roman" w:hAnsi="Times New Roman" w:cs="Times New Roman"/>
                <w:sz w:val="20"/>
                <w:szCs w:val="20"/>
                <w:lang w:eastAsia="pl-PL"/>
              </w:rPr>
              <w:t>locker</w:t>
            </w:r>
            <w:proofErr w:type="spellEnd"/>
            <w:r w:rsidRPr="00FA21B4">
              <w:rPr>
                <w:rFonts w:ascii="Times New Roman" w:eastAsia="Times New Roman" w:hAnsi="Times New Roman" w:cs="Times New Roman"/>
                <w:sz w:val="20"/>
                <w:szCs w:val="20"/>
                <w:lang w:eastAsia="pl-PL"/>
              </w:rPr>
              <w:t xml:space="preserve">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80x43x208 (193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A1-22</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Zabudowa socjalna (dł. Około 3600mm – góra i dół, uwzględniono szuflady, </w:t>
            </w:r>
            <w:proofErr w:type="spellStart"/>
            <w:r w:rsidRPr="00FA21B4">
              <w:rPr>
                <w:rFonts w:ascii="Times New Roman" w:eastAsia="Times New Roman" w:hAnsi="Times New Roman" w:cs="Times New Roman"/>
                <w:sz w:val="20"/>
                <w:szCs w:val="20"/>
                <w:lang w:eastAsia="pl-PL"/>
              </w:rPr>
              <w:t>organizer</w:t>
            </w:r>
            <w:proofErr w:type="spellEnd"/>
            <w:r w:rsidRPr="00FA21B4">
              <w:rPr>
                <w:rFonts w:ascii="Times New Roman" w:eastAsia="Times New Roman" w:hAnsi="Times New Roman" w:cs="Times New Roman"/>
                <w:sz w:val="20"/>
                <w:szCs w:val="20"/>
                <w:lang w:eastAsia="pl-PL"/>
              </w:rPr>
              <w:t xml:space="preserve"> i kosz na śmieci.</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Lodówka wolnostojąca wysoka.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8" w:space="0" w:color="auto"/>
              <w:left w:val="single" w:sz="8"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798" w:type="dxa"/>
            <w:vMerge w:val="restart"/>
            <w:tcBorders>
              <w:top w:val="single" w:sz="8"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A0-09</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r w:rsidR="009C6BC5">
              <w:rPr>
                <w:rFonts w:ascii="Times New Roman" w:eastAsia="Times New Roman" w:hAnsi="Times New Roman" w:cs="Times New Roman"/>
                <w:sz w:val="20"/>
                <w:szCs w:val="20"/>
                <w:lang w:eastAsia="pl-PL"/>
              </w:rPr>
              <w:t>.</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1400x700x735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C6BC5"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9C6BC5" w:rsidP="009C6BC5">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14</w:t>
            </w:r>
          </w:p>
        </w:tc>
        <w:tc>
          <w:tcPr>
            <w:tcW w:w="1701"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right"/>
              <w:rPr>
                <w:rFonts w:ascii="Times New Roman" w:eastAsia="Times New Roman" w:hAnsi="Times New Roman" w:cs="Times New Roman"/>
                <w:sz w:val="20"/>
                <w:szCs w:val="20"/>
                <w:lang w:eastAsia="pl-PL"/>
              </w:rPr>
            </w:pPr>
          </w:p>
        </w:tc>
      </w:tr>
      <w:tr w:rsidR="009C6BC5"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C6BC5" w:rsidRDefault="00FE7273" w:rsidP="009C6B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C6BC5" w:rsidRPr="00FA21B4" w:rsidRDefault="00FE7273" w:rsidP="009C6B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500x430x2080 (1930 regał+150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FE7273" w:rsidP="009C6BC5">
            <w:pPr>
              <w:spacing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zamknięta.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biurowo-ubraniowa</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800x430x2080 (1930 szafa + 15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17</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FE7273">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pod ksero – górna część otwarta 350mm, dół z drzwiami.</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650x650x700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FE7273">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wiszący.</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1000x330x400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Kontener nietypowy mobilny, wkłady płytowe bez piórnika.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400x600x550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20</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FE7273">
        <w:trPr>
          <w:trHeight w:val="187"/>
        </w:trPr>
        <w:tc>
          <w:tcPr>
            <w:tcW w:w="620" w:type="dxa"/>
            <w:vMerge/>
            <w:tcBorders>
              <w:top w:val="single" w:sz="4" w:space="0" w:color="auto"/>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nil"/>
              <w:left w:val="nil"/>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FE7273" w:rsidRPr="00853AE8" w:rsidTr="00676AAA">
        <w:trPr>
          <w:trHeight w:val="480"/>
        </w:trPr>
        <w:tc>
          <w:tcPr>
            <w:tcW w:w="620" w:type="dxa"/>
            <w:vMerge w:val="restart"/>
            <w:tcBorders>
              <w:top w:val="single" w:sz="4" w:space="0" w:color="auto"/>
              <w:left w:val="single" w:sz="4" w:space="0" w:color="auto"/>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9</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A0-05</w:t>
            </w:r>
          </w:p>
        </w:tc>
        <w:tc>
          <w:tcPr>
            <w:tcW w:w="4111" w:type="dxa"/>
            <w:tcBorders>
              <w:top w:val="single" w:sz="4" w:space="0" w:color="auto"/>
              <w:left w:val="single" w:sz="4" w:space="0" w:color="auto"/>
              <w:right w:val="single" w:sz="4" w:space="0" w:color="auto"/>
            </w:tcBorders>
            <w:shd w:val="clear" w:color="auto" w:fill="auto"/>
            <w:vAlign w:val="center"/>
          </w:tcPr>
          <w:p w:rsidR="00FE7273" w:rsidRPr="00FA21B4" w:rsidRDefault="00FE7273"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4" w:space="0" w:color="auto"/>
              <w:left w:val="nil"/>
              <w:right w:val="single" w:sz="4" w:space="0" w:color="auto"/>
            </w:tcBorders>
            <w:shd w:val="clear" w:color="auto" w:fill="auto"/>
            <w:vAlign w:val="center"/>
          </w:tcPr>
          <w:p w:rsidR="00FE7273" w:rsidRPr="00FA21B4" w:rsidRDefault="00FE7273"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biurowa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FE7273"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600x430x2080 (1930 szafa,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FE7273"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900x360x2080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10</w:t>
            </w:r>
          </w:p>
        </w:tc>
        <w:tc>
          <w:tcPr>
            <w:tcW w:w="798" w:type="dxa"/>
            <w:vMerge w:val="restart"/>
            <w:tcBorders>
              <w:top w:val="single" w:sz="4" w:space="0" w:color="auto"/>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A0-06</w:t>
            </w: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 xml:space="preserve">Cz. II tab. Nr </w:t>
            </w:r>
            <w:r w:rsidR="00972BEB" w:rsidRPr="00FA21B4">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r w:rsidR="00FE7273">
              <w:rPr>
                <w:rFonts w:ascii="Times New Roman" w:eastAsia="Times New Roman" w:hAnsi="Times New Roman" w:cs="Times New Roman"/>
                <w:sz w:val="20"/>
                <w:szCs w:val="20"/>
                <w:lang w:eastAsia="pl-PL"/>
              </w:rPr>
              <w:t xml:space="preserve"> bez szafki</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FE7273"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800x800</w:t>
            </w:r>
            <w:r w:rsidR="00972BEB" w:rsidRPr="00FA21B4">
              <w:rPr>
                <w:rFonts w:ascii="Times New Roman" w:eastAsia="Times New Roman" w:hAnsi="Times New Roman" w:cs="Times New Roman"/>
                <w:sz w:val="20"/>
                <w:szCs w:val="20"/>
                <w:lang w:eastAsia="pl-PL"/>
              </w:rPr>
              <w:t>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11</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A0-07</w:t>
            </w: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800x650x1200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otwarta 4x półka przestawna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w:t>
            </w:r>
            <w:r w:rsidR="00972BEB" w:rsidRPr="00FA21B4">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A2-25</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val="restart"/>
            <w:tcBorders>
              <w:top w:val="nil"/>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13</w:t>
            </w:r>
          </w:p>
        </w:tc>
        <w:tc>
          <w:tcPr>
            <w:tcW w:w="798" w:type="dxa"/>
            <w:vMerge w:val="restart"/>
            <w:tcBorders>
              <w:top w:val="nil"/>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A2-26</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800x360x2080 (193 regał + 150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 złożona z dwóch elementów,  - 60cm część otwarta, 60cm część zamknięta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14</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Kozetka dla małych dzieci (kolorystyka do ustalenia).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27</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15</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przyłóżkowe niebieskie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00"/>
        </w:trPr>
        <w:tc>
          <w:tcPr>
            <w:tcW w:w="11340" w:type="dxa"/>
            <w:gridSpan w:val="6"/>
            <w:tcBorders>
              <w:top w:val="nil"/>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RAZEM</w:t>
            </w:r>
          </w:p>
        </w:tc>
        <w:tc>
          <w:tcPr>
            <w:tcW w:w="1701"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853AE8">
        <w:trPr>
          <w:trHeight w:val="300"/>
        </w:trPr>
        <w:tc>
          <w:tcPr>
            <w:tcW w:w="62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798" w:type="dxa"/>
            <w:tcBorders>
              <w:top w:val="nil"/>
              <w:left w:val="nil"/>
              <w:bottom w:val="nil"/>
              <w:right w:val="nil"/>
            </w:tcBorders>
            <w:shd w:val="clear" w:color="auto" w:fill="auto"/>
            <w:vAlign w:val="center"/>
            <w:hideMark/>
          </w:tcPr>
          <w:p w:rsidR="00853AE8" w:rsidRPr="00853AE8" w:rsidRDefault="00853AE8" w:rsidP="00853AE8">
            <w:pPr>
              <w:spacing w:after="0" w:line="240" w:lineRule="auto"/>
              <w:rPr>
                <w:rFonts w:ascii="Times New Roman" w:eastAsia="Times New Roman" w:hAnsi="Times New Roman" w:cs="Times New Roman"/>
                <w:sz w:val="20"/>
                <w:szCs w:val="20"/>
                <w:lang w:eastAsia="pl-PL"/>
              </w:rPr>
            </w:pPr>
          </w:p>
        </w:tc>
        <w:tc>
          <w:tcPr>
            <w:tcW w:w="411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326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bl>
    <w:p w:rsidR="00CD0017" w:rsidRPr="00853AE8" w:rsidRDefault="00CD0017" w:rsidP="00853AE8">
      <w:pPr>
        <w:widowControl w:val="0"/>
        <w:suppressAutoHyphens/>
        <w:spacing w:after="0" w:line="240" w:lineRule="auto"/>
        <w:jc w:val="both"/>
        <w:rPr>
          <w:rFonts w:ascii="Times New Roman" w:hAnsi="Times New Roman" w:cs="Times New Roman"/>
          <w:sz w:val="20"/>
          <w:szCs w:val="20"/>
        </w:rPr>
      </w:pPr>
    </w:p>
    <w:p w:rsidR="00CD0017" w:rsidRDefault="00853AE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Część II – WYMAGANIA JAKOŚCIOWE</w:t>
      </w:r>
    </w:p>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Szafa SKRYTKOWA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60FED">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Wartość lub zakres </w:t>
            </w:r>
          </w:p>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wartości oferowanych</w:t>
            </w: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w:t>
            </w:r>
            <w:proofErr w:type="spellStart"/>
            <w:r w:rsidRPr="00FA21B4">
              <w:rPr>
                <w:rFonts w:ascii="Times New Roman" w:hAnsi="Times New Roman" w:cs="Times New Roman"/>
                <w:sz w:val="20"/>
                <w:szCs w:val="20"/>
              </w:rPr>
              <w:t>skrytkowa</w:t>
            </w:r>
            <w:proofErr w:type="spellEnd"/>
            <w:r w:rsidRPr="00FA21B4">
              <w:rPr>
                <w:rFonts w:ascii="Times New Roman" w:hAnsi="Times New Roman" w:cs="Times New Roman"/>
                <w:sz w:val="20"/>
                <w:szCs w:val="20"/>
              </w:rPr>
              <w:t xml:space="preserve"> </w:t>
            </w:r>
            <w:r w:rsidR="00260FED">
              <w:rPr>
                <w:rFonts w:ascii="Times New Roman" w:hAnsi="Times New Roman" w:cs="Times New Roman"/>
                <w:sz w:val="20"/>
                <w:szCs w:val="20"/>
              </w:rPr>
              <w:t xml:space="preserve"> - wymiary jak w Części I, </w:t>
            </w:r>
            <w:r w:rsidRPr="00FA21B4">
              <w:rPr>
                <w:rFonts w:ascii="Times New Roman" w:hAnsi="Times New Roman" w:cs="Times New Roman"/>
                <w:sz w:val="20"/>
                <w:szCs w:val="20"/>
              </w:rPr>
              <w:t xml:space="preserve">10 </w:t>
            </w:r>
            <w:r w:rsidR="00902D3F">
              <w:rPr>
                <w:rFonts w:ascii="Times New Roman" w:hAnsi="Times New Roman" w:cs="Times New Roman"/>
                <w:sz w:val="20"/>
                <w:szCs w:val="20"/>
              </w:rPr>
              <w:t>komór w dwóch pionowych rzędach.</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Wieńce górny i dolny wykonane z płyty gr.22-25 mm Wszystkie krawędzie wąskie oklejone obrzeżem ABS 2 </w:t>
            </w:r>
            <w:r w:rsidR="00260FED">
              <w:rPr>
                <w:rFonts w:ascii="Times New Roman" w:hAnsi="Times New Roman" w:cs="Times New Roman"/>
                <w:sz w:val="20"/>
                <w:szCs w:val="20"/>
              </w:rPr>
              <w:t>m</w:t>
            </w:r>
            <w:r w:rsidRPr="00FA21B4">
              <w:rPr>
                <w:rFonts w:ascii="Times New Roman" w:hAnsi="Times New Roman" w:cs="Times New Roman"/>
                <w:sz w:val="20"/>
                <w:szCs w:val="20"/>
              </w:rPr>
              <w:t>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wys.100- 150mm malowane proszkowo RAL. Stopki fi</w:t>
            </w:r>
            <w:r w:rsidR="00902D3F">
              <w:rPr>
                <w:rFonts w:ascii="Times New Roman" w:hAnsi="Times New Roman" w:cs="Times New Roman"/>
                <w:sz w:val="20"/>
                <w:szCs w:val="20"/>
              </w:rPr>
              <w:t xml:space="preserve"> </w:t>
            </w:r>
            <w:r w:rsidRPr="00FA21B4">
              <w:rPr>
                <w:rFonts w:ascii="Times New Roman" w:hAnsi="Times New Roman" w:cs="Times New Roman"/>
                <w:sz w:val="20"/>
                <w:szCs w:val="20"/>
              </w:rPr>
              <w:t xml:space="preserve">43mm, zakończone stopką poziomującą. </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Biurko</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902D3F">
            <w:pPr>
              <w:spacing w:after="0" w:line="240" w:lineRule="auto"/>
              <w:rPr>
                <w:rFonts w:ascii="Times New Roman" w:hAnsi="Times New Roman" w:cs="Times New Roman"/>
                <w:color w:val="000000"/>
                <w:sz w:val="20"/>
                <w:szCs w:val="20"/>
                <w:lang w:eastAsia="pl-PL"/>
              </w:rPr>
            </w:pPr>
            <w:r w:rsidRPr="00FA21B4">
              <w:rPr>
                <w:rFonts w:ascii="Times New Roman" w:hAnsi="Times New Roman" w:cs="Times New Roman"/>
                <w:color w:val="000000"/>
                <w:sz w:val="20"/>
                <w:szCs w:val="20"/>
                <w:lang w:eastAsia="pl-PL"/>
              </w:rPr>
              <w:t xml:space="preserve">Biurko </w:t>
            </w:r>
            <w:r w:rsidR="00902D3F">
              <w:rPr>
                <w:rFonts w:ascii="Times New Roman" w:hAnsi="Times New Roman" w:cs="Times New Roman"/>
                <w:color w:val="000000"/>
                <w:sz w:val="20"/>
                <w:szCs w:val="20"/>
                <w:lang w:eastAsia="pl-PL"/>
              </w:rPr>
              <w:t xml:space="preserve">– </w:t>
            </w:r>
            <w:r w:rsidRPr="00FA21B4">
              <w:rPr>
                <w:rFonts w:ascii="Times New Roman" w:hAnsi="Times New Roman" w:cs="Times New Roman"/>
                <w:color w:val="000000"/>
                <w:sz w:val="20"/>
                <w:szCs w:val="20"/>
                <w:lang w:eastAsia="pl-PL"/>
              </w:rPr>
              <w:t>wymiary</w:t>
            </w:r>
            <w:r w:rsidR="00902D3F">
              <w:rPr>
                <w:rFonts w:ascii="Times New Roman" w:hAnsi="Times New Roman" w:cs="Times New Roman"/>
                <w:color w:val="000000"/>
                <w:sz w:val="20"/>
                <w:szCs w:val="20"/>
                <w:lang w:eastAsia="pl-PL"/>
              </w:rPr>
              <w:t xml:space="preserve"> </w:t>
            </w:r>
            <w:r w:rsidRPr="00FA21B4">
              <w:rPr>
                <w:rFonts w:ascii="Times New Roman" w:hAnsi="Times New Roman" w:cs="Times New Roman"/>
                <w:color w:val="000000"/>
                <w:sz w:val="20"/>
                <w:szCs w:val="20"/>
                <w:lang w:eastAsia="pl-PL"/>
              </w:rPr>
              <w:t xml:space="preserve">jak w </w:t>
            </w:r>
            <w:r w:rsidR="00260FED">
              <w:rPr>
                <w:rFonts w:ascii="Times New Roman" w:hAnsi="Times New Roman" w:cs="Times New Roman"/>
                <w:color w:val="000000"/>
                <w:sz w:val="20"/>
                <w:szCs w:val="20"/>
                <w:lang w:eastAsia="pl-PL"/>
              </w:rPr>
              <w:t>Części I</w:t>
            </w:r>
            <w:r w:rsidRPr="00FA21B4">
              <w:rPr>
                <w:rFonts w:ascii="Times New Roman" w:hAnsi="Times New Roman" w:cs="Times New Roman"/>
                <w:color w:val="000000"/>
                <w:sz w:val="20"/>
                <w:szCs w:val="20"/>
                <w:lang w:eastAsia="pl-PL"/>
              </w:rPr>
              <w:t xml:space="preserve"> – wymagania ogólne: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Noga okrągła o średnicy Ø</w:t>
            </w:r>
            <w:r w:rsidR="00902D3F">
              <w:rPr>
                <w:rFonts w:ascii="Times New Roman" w:hAnsi="Times New Roman" w:cs="Times New Roman"/>
                <w:sz w:val="20"/>
                <w:szCs w:val="20"/>
              </w:rPr>
              <w:t xml:space="preserve"> </w:t>
            </w:r>
            <w:r w:rsidRPr="00FA21B4">
              <w:rPr>
                <w:rFonts w:ascii="Times New Roman" w:hAnsi="Times New Roman" w:cs="Times New Roman"/>
                <w:sz w:val="20"/>
                <w:szCs w:val="20"/>
              </w:rPr>
              <w:t>43 – zakończona chromowanym kapslem i stopką – jedyna okrągła noga z takim zakończeniem, blat montowany do belek trawersowych na inserty. Nogi montowane do stelaża  za pomocą śrub metrycznych</w:t>
            </w:r>
            <w:r w:rsidR="00902D3F">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r w:rsidR="00902D3F">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 nogach biurka wspawane ceowniki służące połączeniu trawersów z nogami.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Blat biurka wykonany jest z płyty wiórowej trójwarstwowej pokrytej melaminą o gr. 18 mm. Krawędzie oklejone obrzeżem ABS 2 mm. Blat skręcany do stelaża za pomocą śrub metrycznych M6 w gniazda stalowe zamocowane w blacie.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Stała część z szufladami stanowiąca  podporę pod biurko do zamontowania po lewej </w:t>
            </w:r>
            <w:r w:rsidR="00902D3F">
              <w:rPr>
                <w:rFonts w:ascii="Times New Roman" w:hAnsi="Times New Roman" w:cs="Times New Roman"/>
                <w:sz w:val="20"/>
                <w:szCs w:val="20"/>
              </w:rPr>
              <w:t>lub prawej stronie wg. ustaleń</w:t>
            </w:r>
            <w:r w:rsidRPr="00FA21B4">
              <w:rPr>
                <w:rFonts w:ascii="Times New Roman" w:hAnsi="Times New Roman" w:cs="Times New Roman"/>
                <w:sz w:val="20"/>
                <w:szCs w:val="20"/>
              </w:rPr>
              <w:t>, wyposażona w 3 szuflady zamykane na klucz</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Biurko wyposażone w blendę frontową płytową</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3</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sz w:val="20"/>
                <w:szCs w:val="20"/>
              </w:rPr>
            </w:pPr>
            <w:r w:rsidRPr="00FA21B4">
              <w:rPr>
                <w:rFonts w:ascii="Times New Roman" w:hAnsi="Times New Roman" w:cs="Times New Roman"/>
                <w:b/>
                <w:sz w:val="20"/>
                <w:szCs w:val="20"/>
              </w:rPr>
              <w:t>SZAFKA</w:t>
            </w:r>
            <w:r w:rsidR="003D1CF9" w:rsidRPr="00FA21B4">
              <w:rPr>
                <w:rFonts w:ascii="Times New Roman" w:hAnsi="Times New Roman" w:cs="Times New Roman"/>
                <w:b/>
                <w:sz w:val="20"/>
                <w:szCs w:val="20"/>
              </w:rPr>
              <w:t xml:space="preserve">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FA21B4"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Kraj pochodzenia </w:t>
            </w:r>
          </w:p>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C75D9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FA21B4" w:rsidRDefault="00853AE8" w:rsidP="00C75D9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C75D9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C75D9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3D1CF9">
        <w:trPr>
          <w:cantSplit/>
          <w:trHeight w:val="355"/>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w:t>
            </w:r>
            <w:r w:rsidR="00260FED">
              <w:rPr>
                <w:rFonts w:ascii="Times New Roman" w:hAnsi="Times New Roman" w:cs="Times New Roman"/>
                <w:sz w:val="20"/>
                <w:szCs w:val="20"/>
              </w:rPr>
              <w:t>– wymiary jak w Części I.</w:t>
            </w:r>
            <w:r w:rsidRPr="00FA21B4">
              <w:rPr>
                <w:rFonts w:ascii="Times New Roman" w:hAnsi="Times New Roman" w:cs="Times New Roman"/>
                <w:sz w:val="20"/>
                <w:szCs w:val="20"/>
              </w:rPr>
              <w:t xml:space="preserve"> Szafka złożona z dwóch elementów pionowych o szer. 600 mm ,jeden zamykany na drzwiczki z zamkiem, drugi otwarty, elementy w środku wysokości wyposażone w półki</w:t>
            </w:r>
            <w:r w:rsidR="00902D3F">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w:t>
            </w:r>
            <w:r w:rsidR="003F7CBC">
              <w:rPr>
                <w:rFonts w:ascii="Times New Roman" w:hAnsi="Times New Roman" w:cs="Times New Roman"/>
                <w:sz w:val="20"/>
                <w:szCs w:val="20"/>
              </w:rPr>
              <w:t>m w kolorze szafki</w:t>
            </w:r>
            <w:r w:rsidR="00902D3F">
              <w:rPr>
                <w:rFonts w:ascii="Times New Roman" w:hAnsi="Times New Roman" w:cs="Times New Roman"/>
                <w:sz w:val="20"/>
                <w:szCs w:val="20"/>
              </w:rPr>
              <w:t>. Plecy szafki</w:t>
            </w:r>
            <w:r w:rsidRPr="00FA21B4">
              <w:rPr>
                <w:rFonts w:ascii="Times New Roman" w:hAnsi="Times New Roman" w:cs="Times New Roman"/>
                <w:sz w:val="20"/>
                <w:szCs w:val="20"/>
              </w:rPr>
              <w:t xml:space="preserve"> wpuszczane w boki i wieńce w ce</w:t>
            </w:r>
            <w:r w:rsidR="00902D3F">
              <w:rPr>
                <w:rFonts w:ascii="Times New Roman" w:hAnsi="Times New Roman" w:cs="Times New Roman"/>
                <w:sz w:val="20"/>
                <w:szCs w:val="20"/>
              </w:rPr>
              <w:t>lu wzmocnienia konstrukcji szafki</w:t>
            </w:r>
            <w:r w:rsidRPr="00FA21B4">
              <w:rPr>
                <w:rFonts w:ascii="Times New Roman" w:hAnsi="Times New Roman" w:cs="Times New Roman"/>
                <w:sz w:val="20"/>
                <w:szCs w:val="20"/>
              </w:rPr>
              <w:t xml:space="preserve">. Plecy szafy mają się licować z jej bokami tak, aby stanowiły gładką powierzchnię bez </w:t>
            </w:r>
            <w:r w:rsidR="003F7CBC">
              <w:rPr>
                <w:rFonts w:ascii="Times New Roman" w:hAnsi="Times New Roman" w:cs="Times New Roman"/>
                <w:sz w:val="20"/>
                <w:szCs w:val="20"/>
              </w:rPr>
              <w:t>u</w:t>
            </w:r>
            <w:r w:rsidRPr="00FA21B4">
              <w:rPr>
                <w:rFonts w:ascii="Times New Roman" w:hAnsi="Times New Roman" w:cs="Times New Roman"/>
                <w:sz w:val="20"/>
                <w:szCs w:val="20"/>
              </w:rPr>
              <w:t>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rPr>
          <w:rFonts w:ascii="Times New Roman" w:hAnsi="Times New Roman"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Fotel jezdny z regulowaną wysokością i oparciem, pokrycie zmywalne</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r w:rsidR="003F7CBC">
              <w:rPr>
                <w:rFonts w:ascii="Times New Roman" w:hAnsi="Times New Roman" w:cs="Times New Roman"/>
                <w:sz w:val="20"/>
                <w:szCs w:val="20"/>
              </w:rPr>
              <w:t xml:space="preserve"> </w:t>
            </w:r>
            <w:r w:rsidRPr="00FA21B4">
              <w:rPr>
                <w:rFonts w:ascii="Times New Roman" w:hAnsi="Times New Roman" w:cs="Times New Roman"/>
                <w:sz w:val="20"/>
                <w:szCs w:val="20"/>
              </w:rPr>
              <w:t>tapicerowana przy użyciu materiałów o dobrych właściwościach użytkowych. Siedzisko i oparcie posiada osłony maskujące wykonane z tworzywa sztucznego w kolorze czarnym.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260FED" w:rsidP="003F7C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Wymiary krzesła: </w:t>
            </w:r>
            <w:r w:rsidR="00853AE8" w:rsidRPr="00FA21B4">
              <w:rPr>
                <w:rFonts w:ascii="Times New Roman" w:hAnsi="Times New Roman" w:cs="Times New Roman"/>
                <w:sz w:val="20"/>
                <w:szCs w:val="20"/>
              </w:rPr>
              <w:t>wysokość siedziska regulowana w przedziale 415 – 550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wysokość całkowita zawiera się w przedziale 955 - 1135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wysokość oparcia regulowana w przedziale 535 - 590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głębokość siedziska regulowana w przedziale 445-470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szerokość siedziska nie mniejsza niż 460mm. Kąt nachylenia oparcia</w:t>
            </w:r>
            <w:r w:rsidR="003F7CBC">
              <w:rPr>
                <w:rFonts w:ascii="Times New Roman" w:hAnsi="Times New Roman" w:cs="Times New Roman"/>
                <w:sz w:val="20"/>
                <w:szCs w:val="20"/>
              </w:rPr>
              <w:t xml:space="preserve"> </w:t>
            </w:r>
            <w:r w:rsidR="00853AE8" w:rsidRPr="00FA21B4">
              <w:rPr>
                <w:rFonts w:ascii="Times New Roman" w:hAnsi="Times New Roman" w:cs="Times New Roman"/>
                <w:sz w:val="20"/>
                <w:szCs w:val="20"/>
              </w:rPr>
              <w:t>względem siedziska regulowany w zakresie 17 - 6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260FED" w:rsidP="00260F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Mechanizm: </w:t>
            </w:r>
            <w:r w:rsidR="00853AE8" w:rsidRPr="00FA21B4">
              <w:rPr>
                <w:rFonts w:ascii="Times New Roman" w:hAnsi="Times New Roman" w:cs="Times New Roman"/>
                <w:sz w:val="20"/>
                <w:szCs w:val="20"/>
              </w:rPr>
              <w:t>odchylanie oparcia, czyli zdrowy ruch podczas pracy oraz</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możliwość sw</w:t>
            </w:r>
            <w:r>
              <w:rPr>
                <w:rFonts w:ascii="Times New Roman" w:hAnsi="Times New Roman" w:cs="Times New Roman"/>
                <w:sz w:val="20"/>
                <w:szCs w:val="20"/>
              </w:rPr>
              <w:t>obodnego odchylania się do tyłu;</w:t>
            </w:r>
            <w:r w:rsidR="00853AE8" w:rsidRPr="00FA21B4">
              <w:rPr>
                <w:rFonts w:ascii="Times New Roman" w:hAnsi="Times New Roman" w:cs="Times New Roman"/>
                <w:sz w:val="20"/>
                <w:szCs w:val="20"/>
              </w:rPr>
              <w:t xml:space="preserve"> blokowanie oparcia w wybranej pozycji, czyli możliwość wybrania statyczne</w:t>
            </w:r>
            <w:r>
              <w:rPr>
                <w:rFonts w:ascii="Times New Roman" w:hAnsi="Times New Roman" w:cs="Times New Roman"/>
                <w:sz w:val="20"/>
                <w:szCs w:val="20"/>
              </w:rPr>
              <w:t xml:space="preserve">j pozycji do pracy lub relaksu; </w:t>
            </w:r>
            <w:r w:rsidR="00853AE8" w:rsidRPr="00FA21B4">
              <w:rPr>
                <w:rFonts w:ascii="Times New Roman" w:hAnsi="Times New Roman" w:cs="Times New Roman"/>
                <w:sz w:val="20"/>
                <w:szCs w:val="20"/>
              </w:rPr>
              <w:t xml:space="preserve">regulację wysokość oparcia, czyli dostosowanie wysokości do </w:t>
            </w:r>
            <w:r>
              <w:rPr>
                <w:rFonts w:ascii="Times New Roman" w:hAnsi="Times New Roman" w:cs="Times New Roman"/>
                <w:sz w:val="20"/>
                <w:szCs w:val="20"/>
              </w:rPr>
              <w:t>wzrostu użytkownika;</w:t>
            </w:r>
            <w:r w:rsidR="00853AE8" w:rsidRPr="00FA21B4">
              <w:rPr>
                <w:rFonts w:ascii="Times New Roman" w:hAnsi="Times New Roman" w:cs="Times New Roman"/>
                <w:sz w:val="20"/>
                <w:szCs w:val="20"/>
              </w:rPr>
              <w:t xml:space="preserve"> regulację wysokości siedziska za pomocą podnośnika</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pneumatycznego</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260FED">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Podłokietniki z miękkiego tworzywa (poliuretanowe)</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Podstawa metalowa chromowana</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260FED" w:rsidP="00260FED">
            <w:pPr>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Atesty: atest wytrzymałościowy, </w:t>
            </w:r>
            <w:r w:rsidR="00853AE8" w:rsidRPr="00FA21B4">
              <w:rPr>
                <w:rFonts w:ascii="Times New Roman" w:hAnsi="Times New Roman" w:cs="Times New Roman"/>
                <w:sz w:val="20"/>
                <w:szCs w:val="20"/>
              </w:rPr>
              <w:t>certyfikat sprawdzonego bezpieczeństwa</w:t>
            </w:r>
            <w:r>
              <w:rPr>
                <w:rFonts w:ascii="Times New Roman" w:hAnsi="Times New Roman" w:cs="Times New Roman"/>
                <w:sz w:val="20"/>
                <w:szCs w:val="20"/>
              </w:rPr>
              <w:t>,</w:t>
            </w:r>
            <w:r w:rsidR="00853AE8" w:rsidRPr="00FA21B4">
              <w:rPr>
                <w:rFonts w:ascii="Times New Roman" w:hAnsi="Times New Roman" w:cs="Times New Roman"/>
                <w:sz w:val="20"/>
                <w:szCs w:val="20"/>
              </w:rPr>
              <w:t xml:space="preserve"> atesty na materiały tapicerskie.</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260FED" w:rsidRDefault="00260FED" w:rsidP="00260FED">
            <w:pPr>
              <w:jc w:val="center"/>
              <w:rPr>
                <w:rFonts w:ascii="Times New Roman" w:hAnsi="Times New Roman" w:cs="Times New Roman"/>
                <w:b/>
                <w:sz w:val="20"/>
                <w:szCs w:val="20"/>
              </w:rPr>
            </w:pPr>
            <w:r w:rsidRPr="00260FED">
              <w:rPr>
                <w:rFonts w:ascii="Times New Roman" w:hAnsi="Times New Roman" w:cs="Times New Roman"/>
                <w:b/>
                <w:sz w:val="20"/>
                <w:szCs w:val="20"/>
              </w:rPr>
              <w:t>SZAFA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t>
            </w:r>
            <w:r w:rsidR="00C75D94">
              <w:rPr>
                <w:rFonts w:ascii="Times New Roman" w:hAnsi="Times New Roman" w:cs="Times New Roman"/>
                <w:sz w:val="20"/>
                <w:szCs w:val="20"/>
              </w:rPr>
              <w:t>wymiary gabarytowe 550 x 600 x 7</w:t>
            </w:r>
            <w:r w:rsidR="003F7CBC">
              <w:rPr>
                <w:rFonts w:ascii="Times New Roman" w:hAnsi="Times New Roman" w:cs="Times New Roman"/>
                <w:sz w:val="20"/>
                <w:szCs w:val="20"/>
              </w:rPr>
              <w:t>50 mm</w:t>
            </w:r>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szafy posiada przykręcone stopki metalowe wys.100- 150mm malowane proszkowo RAL. Stopki fi43mm, zakończone stopką poziomującą. Regulacja poziomu dostępna od środka szafy.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2 półki.</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Regulacja półek według modułu 32mm</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0B078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853AE8" w:rsidRPr="00FA21B4">
              <w:rPr>
                <w:rFonts w:ascii="Times New Roman" w:hAnsi="Times New Roman" w:cs="Times New Roman"/>
                <w:sz w:val="20"/>
                <w:szCs w:val="20"/>
              </w:rPr>
              <w:t>zafa wyposażona jest w zamek baskwilowy. Szafka posiada uchwyty w kształcie sferycznym w optyce aluminium o rozstawie otworów 160 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1600x350x720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złożona z trzech modułów pionowych równej  szerokości, dwa zamykane na drzwiczki z zamkiem, trzeci w środku pomiędzy zewnętrznymi, otwarty, elementy w środku wysokości wyposażone w półki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w:t>
            </w:r>
            <w:r w:rsidR="003F7CBC">
              <w:rPr>
                <w:rFonts w:ascii="Times New Roman" w:hAnsi="Times New Roman" w:cs="Times New Roman"/>
                <w:sz w:val="20"/>
                <w:szCs w:val="20"/>
              </w:rPr>
              <w:t>ki</w:t>
            </w:r>
            <w:r w:rsidRPr="00FA21B4">
              <w:rPr>
                <w:rFonts w:ascii="Times New Roman" w:hAnsi="Times New Roman" w:cs="Times New Roman"/>
                <w:sz w:val="20"/>
                <w:szCs w:val="20"/>
              </w:rPr>
              <w:t xml:space="preserve">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w:t>
            </w:r>
            <w:r w:rsidRPr="00FA21B4">
              <w:rPr>
                <w:rFonts w:ascii="Times New Roman" w:hAnsi="Times New Roman" w:cs="Times New Roman"/>
                <w:sz w:val="20"/>
                <w:szCs w:val="20"/>
              </w:rPr>
              <w:t>. Plecy szafy wpuszczane w boki i wieńce w ce</w:t>
            </w:r>
            <w:r w:rsidR="003F7CBC">
              <w:rPr>
                <w:rFonts w:ascii="Times New Roman" w:hAnsi="Times New Roman" w:cs="Times New Roman"/>
                <w:sz w:val="20"/>
                <w:szCs w:val="20"/>
              </w:rPr>
              <w:t>lu wzmocnienia konstrukcji szafki. Plecy szafki</w:t>
            </w:r>
            <w:r w:rsidRPr="00FA21B4">
              <w:rPr>
                <w:rFonts w:ascii="Times New Roman" w:hAnsi="Times New Roman" w:cs="Times New Roman"/>
                <w:sz w:val="20"/>
                <w:szCs w:val="20"/>
              </w:rPr>
              <w:t xml:space="preserve">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lodówkę 650x620x1690 mm (</w:t>
            </w:r>
            <w:proofErr w:type="spellStart"/>
            <w:r w:rsidRPr="00FA21B4">
              <w:rPr>
                <w:rFonts w:ascii="Times New Roman" w:hAnsi="Times New Roman" w:cs="Times New Roman"/>
                <w:sz w:val="20"/>
                <w:szCs w:val="20"/>
              </w:rPr>
              <w:t>wys.bez</w:t>
            </w:r>
            <w:proofErr w:type="spellEnd"/>
            <w:r w:rsidRPr="00FA21B4">
              <w:rPr>
                <w:rFonts w:ascii="Times New Roman" w:hAnsi="Times New Roman" w:cs="Times New Roman"/>
                <w:sz w:val="20"/>
                <w:szCs w:val="20"/>
              </w:rPr>
              <w:t xml:space="preserve"> stopek)</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złożona z trzech poziomych części funkcjonalnych, najniższa wys. 850 mm na lodówkę, w części środkowej zamykana wys. 500 mm, w części najwyższej otwarta wys. 340 mm, część środkowa zamykana na drzwiczki z zamkiem,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Boki i drzwi szafki</w:t>
            </w:r>
            <w:r w:rsidR="00853AE8" w:rsidRPr="00FA21B4">
              <w:rPr>
                <w:rFonts w:ascii="Times New Roman" w:hAnsi="Times New Roman" w:cs="Times New Roman"/>
                <w:sz w:val="20"/>
                <w:szCs w:val="20"/>
              </w:rPr>
              <w:t xml:space="preserve">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 Plecy</w:t>
            </w:r>
            <w:r w:rsidRPr="00FA21B4">
              <w:rPr>
                <w:rFonts w:ascii="Times New Roman" w:hAnsi="Times New Roman" w:cs="Times New Roman"/>
                <w:sz w:val="20"/>
                <w:szCs w:val="20"/>
              </w:rPr>
              <w:t xml:space="preserve"> wpuszczane w boki i wieńce w ce</w:t>
            </w:r>
            <w:r w:rsidR="003F7CBC">
              <w:rPr>
                <w:rFonts w:ascii="Times New Roman" w:hAnsi="Times New Roman" w:cs="Times New Roman"/>
                <w:sz w:val="20"/>
                <w:szCs w:val="20"/>
              </w:rPr>
              <w:t>lu wzmocnienia konstrukcji szafki. Plecy</w:t>
            </w:r>
            <w:r w:rsidRPr="00FA21B4">
              <w:rPr>
                <w:rFonts w:ascii="Times New Roman" w:hAnsi="Times New Roman" w:cs="Times New Roman"/>
                <w:sz w:val="20"/>
                <w:szCs w:val="20"/>
              </w:rPr>
              <w:t xml:space="preserve">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8</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 wymiary gabarytowe ( sz. x gł. x wys.)  750 x 220 x 1920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w:t>
            </w:r>
            <w:r w:rsidR="00C75D94">
              <w:rPr>
                <w:rFonts w:ascii="Times New Roman" w:hAnsi="Times New Roman" w:cs="Times New Roman"/>
                <w:sz w:val="20"/>
                <w:szCs w:val="20"/>
              </w:rPr>
              <w:t xml:space="preserve"> </w:t>
            </w:r>
            <w:r w:rsidRPr="00FA21B4">
              <w:rPr>
                <w:rFonts w:ascii="Times New Roman" w:hAnsi="Times New Roman" w:cs="Times New Roman"/>
                <w:sz w:val="20"/>
                <w:szCs w:val="20"/>
              </w:rPr>
              <w:t>dolny i środkowy ( w odl.590 mm od dolnego)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972BEB" w:rsidRPr="00FA21B4">
              <w:rPr>
                <w:rFonts w:ascii="Times New Roman" w:hAnsi="Times New Roman" w:cs="Times New Roman"/>
                <w:sz w:val="20"/>
                <w:szCs w:val="20"/>
              </w:rPr>
              <w:t>łyty gr. 18 mm   w kolorze regału</w:t>
            </w:r>
            <w:r w:rsidRPr="00FA21B4">
              <w:rPr>
                <w:rFonts w:ascii="Times New Roman" w:hAnsi="Times New Roman" w:cs="Times New Roman"/>
                <w:sz w:val="20"/>
                <w:szCs w:val="20"/>
              </w:rPr>
              <w:t>. Plecy wpuszczane w boki i wieńce w cel</w:t>
            </w:r>
            <w:r w:rsidR="00972BEB" w:rsidRPr="00FA21B4">
              <w:rPr>
                <w:rFonts w:ascii="Times New Roman" w:hAnsi="Times New Roman" w:cs="Times New Roman"/>
                <w:sz w:val="20"/>
                <w:szCs w:val="20"/>
              </w:rPr>
              <w:t xml:space="preserve">u wzmocnienia konstrukcji regału </w:t>
            </w:r>
            <w:r w:rsidRPr="00FA21B4">
              <w:rPr>
                <w:rFonts w:ascii="Times New Roman" w:hAnsi="Times New Roman" w:cs="Times New Roman"/>
                <w:sz w:val="20"/>
                <w:szCs w:val="20"/>
              </w:rPr>
              <w:t>oraz ochrony przed kurzem. Plecy mają się licować z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72BEB"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Regał </w:t>
            </w:r>
            <w:r w:rsidR="00853AE8" w:rsidRPr="00FA21B4">
              <w:rPr>
                <w:rFonts w:ascii="Times New Roman" w:hAnsi="Times New Roman" w:cs="Times New Roman"/>
                <w:sz w:val="20"/>
                <w:szCs w:val="20"/>
              </w:rPr>
              <w:t>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posiada przykręcone stopki metalowe wys. 150mm malowane proszkowo RAL w kolorze zgodnym z kolorystyką metalową stelaży biurek. Stopki fi43mm, zakończone stopką poziomującą. Regulacja poziomu dostępna od środka, nie dopuszcza się stopek regulowanych z zewnątrz </w:t>
            </w:r>
            <w:r w:rsidR="003F7CBC">
              <w:rPr>
                <w:rFonts w:ascii="Times New Roman" w:hAnsi="Times New Roman" w:cs="Times New Roman"/>
                <w:sz w:val="20"/>
                <w:szCs w:val="20"/>
              </w:rPr>
              <w:t>regału</w:t>
            </w:r>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9</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3F7CBC">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PÓŁKA  WISZ</w:t>
            </w:r>
            <w:r w:rsidR="003F7CBC">
              <w:rPr>
                <w:rFonts w:ascii="Times New Roman" w:hAnsi="Times New Roman" w:cs="Times New Roman"/>
                <w:b/>
                <w:bCs/>
                <w:smallCaps/>
                <w:sz w:val="20"/>
                <w:szCs w:val="20"/>
              </w:rPr>
              <w:t>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Półka wisząca 1600x200x300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Półka złożona z dwóch elementów poziomych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półki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10</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SZAFKA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Szafka wisząca 650x300x850 mm</w:t>
            </w:r>
            <w:r w:rsidR="003F7CBC">
              <w:rPr>
                <w:rFonts w:ascii="Times New Roman" w:hAnsi="Times New Roman" w:cs="Times New Roman"/>
                <w:sz w:val="20"/>
                <w:szCs w:val="20"/>
              </w:rPr>
              <w:t>.</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Szafka złożona z dwóch elementów pionowych: pierwszy o wys. 600 mm , zamykany na drzwiczki z zamkiem, z półką w środku, drugi powyżej o wys. 250 mm otwarty, zamknięty wieńcem górnym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Boki i drzwi szafki</w:t>
            </w:r>
            <w:r w:rsidR="00853AE8" w:rsidRPr="00FA21B4">
              <w:rPr>
                <w:rFonts w:ascii="Times New Roman" w:hAnsi="Times New Roman" w:cs="Times New Roman"/>
                <w:sz w:val="20"/>
                <w:szCs w:val="20"/>
              </w:rPr>
              <w:t xml:space="preserve">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gr.18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w:t>
            </w:r>
            <w:r w:rsidRPr="00FA21B4">
              <w:rPr>
                <w:rFonts w:ascii="Times New Roman" w:hAnsi="Times New Roman" w:cs="Times New Roman"/>
                <w:sz w:val="20"/>
                <w:szCs w:val="20"/>
              </w:rPr>
              <w:t>. Plecy wpuszczane w boki i wieńce w celu wzmocnienia konstrukcji</w:t>
            </w:r>
            <w:r w:rsidR="003F7CBC">
              <w:rPr>
                <w:rFonts w:ascii="Times New Roman" w:hAnsi="Times New Roman" w:cs="Times New Roman"/>
                <w:sz w:val="20"/>
                <w:szCs w:val="20"/>
              </w:rPr>
              <w:t xml:space="preserve">. Plecy szafki </w:t>
            </w:r>
            <w:r w:rsidRPr="00FA21B4">
              <w:rPr>
                <w:rFonts w:ascii="Times New Roman" w:hAnsi="Times New Roman" w:cs="Times New Roman"/>
                <w:sz w:val="20"/>
                <w:szCs w:val="20"/>
              </w:rPr>
              <w:t>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drukarkę i komputer 650x600x 590 mm (wys.</w:t>
            </w:r>
            <w:r w:rsidR="0091457D">
              <w:rPr>
                <w:rFonts w:ascii="Times New Roman" w:hAnsi="Times New Roman" w:cs="Times New Roman"/>
                <w:sz w:val="20"/>
                <w:szCs w:val="20"/>
              </w:rPr>
              <w:t xml:space="preserve"> </w:t>
            </w:r>
            <w:r w:rsidRPr="00FA21B4">
              <w:rPr>
                <w:rFonts w:ascii="Times New Roman" w:hAnsi="Times New Roman" w:cs="Times New Roman"/>
                <w:sz w:val="20"/>
                <w:szCs w:val="20"/>
              </w:rPr>
              <w:t>bez stopek)</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otwarta, wyposażona w płytę wysuwaną</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Boki i drzwi szafki </w:t>
            </w:r>
            <w:r w:rsidR="00853AE8" w:rsidRPr="00FA21B4">
              <w:rPr>
                <w:rFonts w:ascii="Times New Roman" w:hAnsi="Times New Roman" w:cs="Times New Roman"/>
                <w:sz w:val="20"/>
                <w:szCs w:val="20"/>
              </w:rPr>
              <w:t>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w:t>
            </w:r>
            <w:r w:rsidRPr="00FA21B4">
              <w:rPr>
                <w:rFonts w:ascii="Times New Roman" w:hAnsi="Times New Roman" w:cs="Times New Roman"/>
                <w:sz w:val="20"/>
                <w:szCs w:val="20"/>
              </w:rPr>
              <w:t>. Plecy wpuszczane w boki i wieńce w celu wzmocnienia konstrukcji</w:t>
            </w:r>
            <w:r w:rsidR="003F7CBC">
              <w:rPr>
                <w:rFonts w:ascii="Times New Roman" w:hAnsi="Times New Roman" w:cs="Times New Roman"/>
                <w:sz w:val="20"/>
                <w:szCs w:val="20"/>
              </w:rPr>
              <w:t>. Plecy szafki</w:t>
            </w:r>
            <w:r w:rsidRPr="00FA21B4">
              <w:rPr>
                <w:rFonts w:ascii="Times New Roman" w:hAnsi="Times New Roman" w:cs="Times New Roman"/>
                <w:sz w:val="20"/>
                <w:szCs w:val="20"/>
              </w:rPr>
              <w:t xml:space="preserve">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3F7CBC" w:rsidP="003F7CBC">
            <w:pPr>
              <w:spacing w:after="0" w:line="240" w:lineRule="auto"/>
              <w:rPr>
                <w:rFonts w:ascii="Times New Roman" w:hAnsi="Times New Roman" w:cs="Times New Roman"/>
                <w:sz w:val="20"/>
                <w:szCs w:val="20"/>
              </w:rPr>
            </w:pPr>
            <w:r>
              <w:rPr>
                <w:rFonts w:ascii="Times New Roman" w:hAnsi="Times New Roman" w:cs="Times New Roman"/>
                <w:sz w:val="20"/>
                <w:szCs w:val="20"/>
              </w:rPr>
              <w:t>Wieniec dolny</w:t>
            </w:r>
            <w:r w:rsidR="00853AE8" w:rsidRPr="00FA21B4">
              <w:rPr>
                <w:rFonts w:ascii="Times New Roman" w:hAnsi="Times New Roman" w:cs="Times New Roman"/>
                <w:sz w:val="20"/>
                <w:szCs w:val="20"/>
              </w:rPr>
              <w:t xml:space="preserve"> posiada przykręcone stopki metalowe wys.100- 150mm malowane proszkowo RAL. Stopki fi</w:t>
            </w:r>
            <w:r w:rsidR="000B078C">
              <w:rPr>
                <w:rFonts w:ascii="Times New Roman" w:hAnsi="Times New Roman" w:cs="Times New Roman"/>
                <w:sz w:val="20"/>
                <w:szCs w:val="20"/>
              </w:rPr>
              <w:t xml:space="preserve"> </w:t>
            </w:r>
            <w:r w:rsidR="00853AE8" w:rsidRPr="00FA21B4">
              <w:rPr>
                <w:rFonts w:ascii="Times New Roman" w:hAnsi="Times New Roman" w:cs="Times New Roman"/>
                <w:sz w:val="20"/>
                <w:szCs w:val="20"/>
              </w:rPr>
              <w:t xml:space="preserve">43mm, zakończone stopką poziomującą.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zabudowa socjalna dŁ.3600 mm</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Korpusy z płyty wiórowej obustronnie laminowanej o klasie higieniczności E1 o gr. 18 mm, oklejonej obrzeżem ABS/PCV dobranym pod kolor płyty gr 2mm mm</w:t>
            </w:r>
            <w:r w:rsidR="000B078C">
              <w:rPr>
                <w:rFonts w:ascii="Times New Roman" w:hAnsi="Times New Roman" w:cs="Times New Roman"/>
                <w:sz w:val="20"/>
                <w:szCs w:val="20"/>
              </w:rPr>
              <w:t xml:space="preserve">. </w:t>
            </w:r>
            <w:r w:rsidRPr="00FA21B4">
              <w:rPr>
                <w:rFonts w:ascii="Times New Roman" w:hAnsi="Times New Roman" w:cs="Times New Roman"/>
                <w:sz w:val="20"/>
                <w:szCs w:val="20"/>
              </w:rPr>
              <w:t>Głębokość górnyc</w:t>
            </w:r>
            <w:r w:rsidR="000B078C">
              <w:rPr>
                <w:rFonts w:ascii="Times New Roman" w:hAnsi="Times New Roman" w:cs="Times New Roman"/>
                <w:sz w:val="20"/>
                <w:szCs w:val="20"/>
              </w:rPr>
              <w:t xml:space="preserve">h szafek min. 400 mm z drzwiami. </w:t>
            </w:r>
            <w:r w:rsidRPr="00FA21B4">
              <w:rPr>
                <w:rFonts w:ascii="Times New Roman" w:hAnsi="Times New Roman" w:cs="Times New Roman"/>
                <w:sz w:val="20"/>
                <w:szCs w:val="20"/>
              </w:rPr>
              <w:t>Meble dopasowane wymiarami indywidualnie do pomieszczeń</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Fronty z płyty wiórowej obustronnie laminowanej o klasie higieniczności E1 o gr. 18 mm, oklejonej obrzeżem ABS/PCV dob</w:t>
            </w:r>
            <w:r w:rsidR="000B078C">
              <w:rPr>
                <w:rFonts w:ascii="Times New Roman" w:hAnsi="Times New Roman" w:cs="Times New Roman"/>
                <w:sz w:val="20"/>
                <w:szCs w:val="20"/>
              </w:rPr>
              <w:t>ranym pod kolor płyty gr 2mm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Blaty</w:t>
            </w:r>
            <w:r w:rsidR="000B078C">
              <w:rPr>
                <w:rFonts w:ascii="Times New Roman" w:hAnsi="Times New Roman" w:cs="Times New Roman"/>
                <w:sz w:val="20"/>
                <w:szCs w:val="20"/>
              </w:rPr>
              <w:t xml:space="preserve"> </w:t>
            </w:r>
            <w:proofErr w:type="spellStart"/>
            <w:r w:rsidR="000B078C">
              <w:rPr>
                <w:rFonts w:ascii="Times New Roman" w:hAnsi="Times New Roman" w:cs="Times New Roman"/>
                <w:sz w:val="20"/>
                <w:szCs w:val="20"/>
              </w:rPr>
              <w:t>postforming</w:t>
            </w:r>
            <w:proofErr w:type="spellEnd"/>
            <w:r w:rsidR="000B078C">
              <w:rPr>
                <w:rFonts w:ascii="Times New Roman" w:hAnsi="Times New Roman" w:cs="Times New Roman"/>
                <w:sz w:val="20"/>
                <w:szCs w:val="20"/>
              </w:rPr>
              <w:t xml:space="preserve">  o grubości 38 mm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Uchwyty   metalowe o rozstawie 128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Szuflady  typu </w:t>
            </w:r>
            <w:proofErr w:type="spellStart"/>
            <w:r w:rsidRPr="00FA21B4">
              <w:rPr>
                <w:rFonts w:ascii="Times New Roman" w:hAnsi="Times New Roman" w:cs="Times New Roman"/>
                <w:sz w:val="20"/>
                <w:szCs w:val="20"/>
              </w:rPr>
              <w:t>Gametbox</w:t>
            </w:r>
            <w:proofErr w:type="spellEnd"/>
            <w:r w:rsidRPr="00FA21B4">
              <w:rPr>
                <w:rFonts w:ascii="Times New Roman" w:hAnsi="Times New Roman" w:cs="Times New Roman"/>
                <w:sz w:val="20"/>
                <w:szCs w:val="20"/>
              </w:rPr>
              <w:t xml:space="preserve">, zawiasy Blum z cichym </w:t>
            </w:r>
            <w:proofErr w:type="spellStart"/>
            <w:r w:rsidRPr="00FA21B4">
              <w:rPr>
                <w:rFonts w:ascii="Times New Roman" w:hAnsi="Times New Roman" w:cs="Times New Roman"/>
                <w:sz w:val="20"/>
                <w:szCs w:val="20"/>
              </w:rPr>
              <w:t>domykiem</w:t>
            </w:r>
            <w:proofErr w:type="spellEnd"/>
            <w:r w:rsidR="000B078C">
              <w:rPr>
                <w:rFonts w:ascii="Times New Roman" w:hAnsi="Times New Roman" w:cs="Times New Roman"/>
                <w:sz w:val="20"/>
                <w:szCs w:val="20"/>
              </w:rPr>
              <w:t xml:space="preserve">. </w:t>
            </w:r>
            <w:r w:rsidRPr="00FA21B4">
              <w:rPr>
                <w:rFonts w:ascii="Times New Roman" w:hAnsi="Times New Roman" w:cs="Times New Roman"/>
                <w:sz w:val="20"/>
                <w:szCs w:val="20"/>
              </w:rPr>
              <w:t>Szafki górne na zawieszkach, m</w:t>
            </w:r>
            <w:r w:rsidR="000B078C">
              <w:rPr>
                <w:rFonts w:ascii="Times New Roman" w:hAnsi="Times New Roman" w:cs="Times New Roman"/>
                <w:sz w:val="20"/>
                <w:szCs w:val="20"/>
              </w:rPr>
              <w:t>ontowane na listwie montażowej.</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Głębokość górnych szafek min. 400 mm z </w:t>
            </w:r>
            <w:r w:rsidR="000B078C">
              <w:rPr>
                <w:rFonts w:ascii="Times New Roman" w:hAnsi="Times New Roman" w:cs="Times New Roman"/>
                <w:sz w:val="20"/>
                <w:szCs w:val="20"/>
              </w:rPr>
              <w:t xml:space="preserve">drzwiami. </w:t>
            </w:r>
            <w:r w:rsidRPr="00FA21B4">
              <w:rPr>
                <w:rFonts w:ascii="Times New Roman" w:hAnsi="Times New Roman" w:cs="Times New Roman"/>
                <w:sz w:val="20"/>
                <w:szCs w:val="20"/>
              </w:rPr>
              <w:t xml:space="preserve">Meble dopasowane wymiarami indywidualnie do pomieszczeń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13</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Chłodziarka wolnostojąca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Chłodziarka jednodrzwiowa.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Wysokość max 190cm min 180cm</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Głębokość max 68cm</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Szerokość max 60cm</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Minimalna pojemność chłodziarki 395l</w:t>
            </w:r>
            <w:r w:rsidR="000B078C">
              <w:rPr>
                <w:rFonts w:ascii="Times New Roman" w:hAnsi="Times New Roman" w:cs="Times New Roman"/>
                <w:sz w:val="20"/>
                <w:szCs w:val="20"/>
              </w:rPr>
              <w:t>.</w:t>
            </w:r>
          </w:p>
        </w:tc>
        <w:tc>
          <w:tcPr>
            <w:tcW w:w="2410"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Klasa energetyczna min. A+</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Poziom hałasu max 40dB</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Zużycie energii max 170kWh/rok</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tabs>
                <w:tab w:val="left" w:pos="5670"/>
              </w:tabs>
              <w:spacing w:after="0" w:line="240" w:lineRule="auto"/>
              <w:ind w:right="71"/>
              <w:rPr>
                <w:rFonts w:ascii="Times New Roman" w:hAnsi="Times New Roman" w:cs="Times New Roman"/>
                <w:sz w:val="20"/>
                <w:szCs w:val="20"/>
              </w:rPr>
            </w:pPr>
            <w:r>
              <w:rPr>
                <w:rFonts w:ascii="Times New Roman" w:hAnsi="Times New Roman" w:cs="Times New Roman"/>
                <w:sz w:val="20"/>
                <w:szCs w:val="20"/>
              </w:rPr>
              <w:t>Sterowanie mechaniczne.</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Automatyczne </w:t>
            </w:r>
            <w:proofErr w:type="spellStart"/>
            <w:r w:rsidRPr="00FA21B4">
              <w:rPr>
                <w:rFonts w:ascii="Times New Roman" w:hAnsi="Times New Roman" w:cs="Times New Roman"/>
                <w:sz w:val="20"/>
                <w:szCs w:val="20"/>
              </w:rPr>
              <w:t>odszranianie</w:t>
            </w:r>
            <w:proofErr w:type="spellEnd"/>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Min. 4 </w:t>
            </w:r>
            <w:r w:rsidR="000B078C">
              <w:rPr>
                <w:rFonts w:ascii="Times New Roman" w:hAnsi="Times New Roman" w:cs="Times New Roman"/>
                <w:sz w:val="20"/>
                <w:szCs w:val="20"/>
              </w:rPr>
              <w:t>półki szklane pełnej szerokości.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Możliwość zmiany kierunku otwierani</w:t>
            </w:r>
            <w:r w:rsidR="000B078C">
              <w:rPr>
                <w:rFonts w:ascii="Times New Roman" w:hAnsi="Times New Roman" w:cs="Times New Roman"/>
                <w:sz w:val="20"/>
                <w:szCs w:val="20"/>
              </w:rPr>
              <w:t>a drzwi.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Min. 4 półki na drzwiach</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Szuflada dolna pełnej szerokości</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Krzesło</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Krzesło stacjonarne – siedzisko sklejka laminowana okładziną HPL/CPL + nakładka tapicerowana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0B078C" w:rsidP="000B078C">
            <w:pPr>
              <w:spacing w:after="0" w:line="240" w:lineRule="auto"/>
              <w:rPr>
                <w:rFonts w:ascii="Times New Roman" w:hAnsi="Times New Roman" w:cs="Times New Roman"/>
                <w:sz w:val="20"/>
                <w:szCs w:val="20"/>
              </w:rPr>
            </w:pPr>
            <w:r>
              <w:rPr>
                <w:rFonts w:ascii="Times New Roman" w:hAnsi="Times New Roman" w:cs="Times New Roman"/>
                <w:sz w:val="20"/>
                <w:szCs w:val="20"/>
              </w:rPr>
              <w:t>Wysokość</w:t>
            </w:r>
            <w:r w:rsidR="00853AE8" w:rsidRPr="00FA21B4">
              <w:rPr>
                <w:rFonts w:ascii="Times New Roman" w:hAnsi="Times New Roman" w:cs="Times New Roman"/>
                <w:sz w:val="20"/>
                <w:szCs w:val="20"/>
              </w:rPr>
              <w:t xml:space="preserve"> 810 mm</w:t>
            </w:r>
            <w:r>
              <w:rPr>
                <w:rFonts w:ascii="Times New Roman" w:hAnsi="Times New Roman" w:cs="Times New Roman"/>
                <w:sz w:val="20"/>
                <w:szCs w:val="20"/>
              </w:rPr>
              <w:t xml:space="preserve">, szerokość </w:t>
            </w:r>
            <w:r w:rsidR="00853AE8" w:rsidRPr="00FA21B4">
              <w:rPr>
                <w:rFonts w:ascii="Times New Roman" w:hAnsi="Times New Roman" w:cs="Times New Roman"/>
                <w:sz w:val="20"/>
                <w:szCs w:val="20"/>
              </w:rPr>
              <w:t>440 mm</w:t>
            </w:r>
            <w:r>
              <w:rPr>
                <w:rFonts w:ascii="Times New Roman" w:hAnsi="Times New Roman" w:cs="Times New Roman"/>
                <w:sz w:val="20"/>
                <w:szCs w:val="20"/>
              </w:rPr>
              <w:t>, głębokość</w:t>
            </w:r>
            <w:r w:rsidR="00853AE8" w:rsidRPr="00FA21B4">
              <w:rPr>
                <w:rFonts w:ascii="Times New Roman" w:hAnsi="Times New Roman" w:cs="Times New Roman"/>
                <w:sz w:val="20"/>
                <w:szCs w:val="20"/>
              </w:rPr>
              <w:t xml:space="preserve"> 500 mm</w:t>
            </w:r>
            <w:r>
              <w:rPr>
                <w:rFonts w:ascii="Times New Roman" w:hAnsi="Times New Roman" w:cs="Times New Roman"/>
                <w:sz w:val="20"/>
                <w:szCs w:val="20"/>
              </w:rPr>
              <w:t xml:space="preserve">, wysokość siedziska 460 mm, </w:t>
            </w:r>
            <w:r w:rsidRPr="00FA21B4">
              <w:rPr>
                <w:rFonts w:ascii="Times New Roman" w:hAnsi="Times New Roman" w:cs="Times New Roman"/>
                <w:sz w:val="20"/>
                <w:szCs w:val="20"/>
              </w:rPr>
              <w:t xml:space="preserve">szerokość siedziska </w:t>
            </w:r>
            <w:r w:rsidR="00853AE8" w:rsidRPr="00FA21B4">
              <w:rPr>
                <w:rFonts w:ascii="Times New Roman" w:hAnsi="Times New Roman" w:cs="Times New Roman"/>
                <w:sz w:val="20"/>
                <w:szCs w:val="20"/>
              </w:rPr>
              <w:t>385 mm</w:t>
            </w:r>
            <w:r>
              <w:rPr>
                <w:rFonts w:ascii="Times New Roman" w:hAnsi="Times New Roman" w:cs="Times New Roman"/>
                <w:sz w:val="20"/>
                <w:szCs w:val="20"/>
              </w:rPr>
              <w:t xml:space="preserve">, </w:t>
            </w:r>
            <w:r w:rsidRPr="00FA21B4">
              <w:rPr>
                <w:rFonts w:ascii="Times New Roman" w:hAnsi="Times New Roman" w:cs="Times New Roman"/>
                <w:sz w:val="20"/>
                <w:szCs w:val="20"/>
              </w:rPr>
              <w:t xml:space="preserve">głębokość siedziska </w:t>
            </w:r>
            <w:r w:rsidR="00853AE8" w:rsidRPr="00FA21B4">
              <w:rPr>
                <w:rFonts w:ascii="Times New Roman" w:hAnsi="Times New Roman" w:cs="Times New Roman"/>
                <w:sz w:val="20"/>
                <w:szCs w:val="20"/>
              </w:rPr>
              <w:t>400 mm</w:t>
            </w:r>
            <w:r>
              <w:rPr>
                <w:rFonts w:ascii="Times New Roman" w:hAnsi="Times New Roman" w:cs="Times New Roman"/>
                <w:sz w:val="20"/>
                <w:szCs w:val="20"/>
              </w:rPr>
              <w:t xml:space="preserve">, </w:t>
            </w:r>
            <w:r w:rsidRPr="00FA21B4">
              <w:rPr>
                <w:rFonts w:ascii="Times New Roman" w:hAnsi="Times New Roman" w:cs="Times New Roman"/>
                <w:sz w:val="20"/>
                <w:szCs w:val="20"/>
              </w:rPr>
              <w:t xml:space="preserve">sztaplowanie </w:t>
            </w:r>
            <w:r w:rsidR="00853AE8" w:rsidRPr="00FA21B4">
              <w:rPr>
                <w:rFonts w:ascii="Times New Roman" w:hAnsi="Times New Roman" w:cs="Times New Roman"/>
                <w:sz w:val="20"/>
                <w:szCs w:val="20"/>
              </w:rPr>
              <w:t>10 szt</w:t>
            </w:r>
            <w:r>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0B078C"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stelaż metalowy wykonany z profilu 20x15x2,0mm, malowany na kolor </w:t>
            </w:r>
            <w:proofErr w:type="spellStart"/>
            <w:r w:rsidRPr="00FA21B4">
              <w:rPr>
                <w:rFonts w:ascii="Times New Roman" w:hAnsi="Times New Roman" w:cs="Times New Roman"/>
                <w:sz w:val="20"/>
                <w:szCs w:val="20"/>
              </w:rPr>
              <w:t>alu</w:t>
            </w:r>
            <w:proofErr w:type="spellEnd"/>
            <w:r w:rsidRPr="00FA21B4">
              <w:rPr>
                <w:rFonts w:ascii="Times New Roman" w:hAnsi="Times New Roman" w:cs="Times New Roman"/>
                <w:sz w:val="20"/>
                <w:szCs w:val="20"/>
              </w:rPr>
              <w:t xml:space="preserve"> </w:t>
            </w:r>
            <w:proofErr w:type="spellStart"/>
            <w:r w:rsidRPr="00FA21B4">
              <w:rPr>
                <w:rFonts w:ascii="Times New Roman" w:hAnsi="Times New Roman" w:cs="Times New Roman"/>
                <w:sz w:val="20"/>
                <w:szCs w:val="20"/>
              </w:rPr>
              <w:t>ral</w:t>
            </w:r>
            <w:proofErr w:type="spellEnd"/>
            <w:r w:rsidRPr="00FA21B4">
              <w:rPr>
                <w:rFonts w:ascii="Times New Roman" w:hAnsi="Times New Roman" w:cs="Times New Roman"/>
                <w:sz w:val="20"/>
                <w:szCs w:val="20"/>
              </w:rPr>
              <w:t xml:space="preserve"> 9006</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końcówki profilu zakończone stopkami plastikowymi z nakładkami do twardych powierzchni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0B078C">
            <w:pPr>
              <w:spacing w:after="0" w:line="240" w:lineRule="auto"/>
              <w:rPr>
                <w:rFonts w:ascii="Times New Roman" w:hAnsi="Times New Roman" w:cs="Times New Roman"/>
                <w:color w:val="FF0000"/>
                <w:sz w:val="20"/>
                <w:szCs w:val="20"/>
              </w:rPr>
            </w:pPr>
            <w:r w:rsidRPr="00FA21B4">
              <w:rPr>
                <w:rFonts w:ascii="Times New Roman" w:hAnsi="Times New Roman" w:cs="Times New Roman"/>
                <w:color w:val="000000"/>
                <w:sz w:val="20"/>
                <w:szCs w:val="20"/>
              </w:rPr>
              <w:t>siedzisko i oparcie tworzą</w:t>
            </w:r>
            <w:r>
              <w:rPr>
                <w:rFonts w:ascii="Times New Roman" w:hAnsi="Times New Roman" w:cs="Times New Roman"/>
                <w:color w:val="000000"/>
                <w:sz w:val="20"/>
                <w:szCs w:val="20"/>
              </w:rPr>
              <w:t xml:space="preserve"> </w:t>
            </w:r>
            <w:r w:rsidRPr="00FA21B4">
              <w:rPr>
                <w:rFonts w:ascii="Times New Roman" w:hAnsi="Times New Roman" w:cs="Times New Roman"/>
                <w:color w:val="000000"/>
                <w:sz w:val="20"/>
                <w:szCs w:val="20"/>
              </w:rPr>
              <w:t>jedną całość jako kubełek wykonany z giętej sklejki bukowej.</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spacing w:after="0" w:line="240" w:lineRule="auto"/>
              <w:rPr>
                <w:rFonts w:ascii="Times New Roman" w:hAnsi="Times New Roman" w:cs="Times New Roman"/>
                <w:color w:val="000000"/>
                <w:sz w:val="20"/>
                <w:szCs w:val="20"/>
              </w:rPr>
            </w:pPr>
            <w:r w:rsidRPr="00FA21B4">
              <w:rPr>
                <w:rFonts w:ascii="Times New Roman" w:hAnsi="Times New Roman" w:cs="Times New Roman"/>
                <w:color w:val="000000"/>
                <w:sz w:val="20"/>
                <w:szCs w:val="20"/>
              </w:rPr>
              <w:t xml:space="preserve">na siedzisku dodatkowo tapicerowana nakładka: tapicerka o parametrach nie gorszych niż: składzie osnowa 100% poliester hi-loft, lico 100% </w:t>
            </w:r>
            <w:proofErr w:type="spellStart"/>
            <w:r w:rsidRPr="00FA21B4">
              <w:rPr>
                <w:rFonts w:ascii="Times New Roman" w:hAnsi="Times New Roman" w:cs="Times New Roman"/>
                <w:color w:val="000000"/>
                <w:sz w:val="20"/>
                <w:szCs w:val="20"/>
              </w:rPr>
              <w:t>vinyl</w:t>
            </w:r>
            <w:proofErr w:type="spellEnd"/>
            <w:r w:rsidRPr="00FA21B4">
              <w:rPr>
                <w:rFonts w:ascii="Times New Roman" w:hAnsi="Times New Roman" w:cs="Times New Roman"/>
                <w:color w:val="000000"/>
                <w:sz w:val="20"/>
                <w:szCs w:val="20"/>
              </w:rPr>
              <w:t xml:space="preserve">, gramatura 650g/m2, z atestem higienicznym, trudnopalności en 1021:1:2 (papieros, zapałka), o klasie ścieralności  &gt;300 000 cykli en </w:t>
            </w:r>
            <w:proofErr w:type="spellStart"/>
            <w:r w:rsidRPr="00FA21B4">
              <w:rPr>
                <w:rFonts w:ascii="Times New Roman" w:hAnsi="Times New Roman" w:cs="Times New Roman"/>
                <w:color w:val="000000"/>
                <w:sz w:val="20"/>
                <w:szCs w:val="20"/>
              </w:rPr>
              <w:t>iso</w:t>
            </w:r>
            <w:proofErr w:type="spellEnd"/>
            <w:r w:rsidRPr="00FA21B4">
              <w:rPr>
                <w:rFonts w:ascii="Times New Roman" w:hAnsi="Times New Roman" w:cs="Times New Roman"/>
                <w:color w:val="000000"/>
                <w:sz w:val="20"/>
                <w:szCs w:val="20"/>
              </w:rPr>
              <w:t xml:space="preserve"> 12947-2. tkanina posiada właściwości antybakteryjne i antygrzybiczne, wykazuje odporność na działanie uryny, tkaninę można dezynfekować środkami na bazie amoniaku, chloru, alkoholu, nafty</w:t>
            </w:r>
            <w:r>
              <w:rPr>
                <w:rFonts w:ascii="Times New Roman" w:hAnsi="Times New Roman" w:cs="Times New Roman"/>
                <w:color w:val="000000"/>
                <w:sz w:val="20"/>
                <w:szCs w:val="20"/>
              </w:rPr>
              <w:t>.</w:t>
            </w:r>
            <w:r w:rsidRPr="00FA21B4">
              <w:rPr>
                <w:rFonts w:ascii="Times New Roman" w:hAnsi="Times New Roman" w:cs="Times New Roman"/>
                <w:color w:val="000000"/>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0B078C">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kubełek w wersji laminat - przykręcony do</w:t>
            </w:r>
            <w:r>
              <w:rPr>
                <w:rFonts w:ascii="Times New Roman" w:hAnsi="Times New Roman" w:cs="Times New Roman"/>
                <w:sz w:val="20"/>
                <w:szCs w:val="20"/>
              </w:rPr>
              <w:t xml:space="preserve"> </w:t>
            </w:r>
            <w:r w:rsidRPr="00FA21B4">
              <w:rPr>
                <w:rFonts w:ascii="Times New Roman" w:hAnsi="Times New Roman" w:cs="Times New Roman"/>
                <w:sz w:val="20"/>
                <w:szCs w:val="20"/>
              </w:rPr>
              <w:t xml:space="preserve">stelaża za pomocą 4 śrub.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bottom w:val="single" w:sz="4" w:space="0" w:color="auto"/>
            </w:tcBorders>
          </w:tcPr>
          <w:p w:rsidR="00853AE8" w:rsidRPr="00FA21B4" w:rsidRDefault="000B078C"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krzesło musi posiadać atest z badań wytrzymałościowych w zakresie bezpieczeństwa użytkowania wg: </w:t>
            </w:r>
            <w:proofErr w:type="spellStart"/>
            <w:r w:rsidRPr="00FA21B4">
              <w:rPr>
                <w:rFonts w:ascii="Times New Roman" w:hAnsi="Times New Roman" w:cs="Times New Roman"/>
                <w:sz w:val="20"/>
                <w:szCs w:val="20"/>
              </w:rPr>
              <w:t>pn</w:t>
            </w:r>
            <w:proofErr w:type="spellEnd"/>
            <w:r w:rsidRPr="00FA21B4">
              <w:rPr>
                <w:rFonts w:ascii="Times New Roman" w:hAnsi="Times New Roman" w:cs="Times New Roman"/>
                <w:sz w:val="20"/>
                <w:szCs w:val="20"/>
              </w:rPr>
              <w:t xml:space="preserve">-en 16139:2013, pe-en 1728:2012, </w:t>
            </w:r>
            <w:proofErr w:type="spellStart"/>
            <w:r w:rsidRPr="00FA21B4">
              <w:rPr>
                <w:rFonts w:ascii="Times New Roman" w:hAnsi="Times New Roman" w:cs="Times New Roman"/>
                <w:sz w:val="20"/>
                <w:szCs w:val="20"/>
              </w:rPr>
              <w:t>pn</w:t>
            </w:r>
            <w:proofErr w:type="spellEnd"/>
            <w:r w:rsidRPr="00FA21B4">
              <w:rPr>
                <w:rFonts w:ascii="Times New Roman" w:hAnsi="Times New Roman" w:cs="Times New Roman"/>
                <w:sz w:val="20"/>
                <w:szCs w:val="20"/>
              </w:rPr>
              <w:t>-en 1022:2007</w:t>
            </w:r>
          </w:p>
        </w:tc>
        <w:tc>
          <w:tcPr>
            <w:tcW w:w="2410" w:type="dxa"/>
            <w:tcBorders>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Kolorystyka do wyboru – co najmniej 18</w:t>
            </w:r>
            <w:r w:rsidR="000B078C">
              <w:rPr>
                <w:rFonts w:ascii="Times New Roman" w:hAnsi="Times New Roman" w:cs="Times New Roman"/>
                <w:sz w:val="20"/>
                <w:szCs w:val="20"/>
              </w:rPr>
              <w:t xml:space="preserve"> </w:t>
            </w:r>
            <w:r w:rsidRPr="00FA21B4">
              <w:rPr>
                <w:rFonts w:ascii="Times New Roman" w:hAnsi="Times New Roman" w:cs="Times New Roman"/>
                <w:sz w:val="20"/>
                <w:szCs w:val="20"/>
              </w:rPr>
              <w:t>kolorów</w:t>
            </w:r>
          </w:p>
        </w:tc>
        <w:tc>
          <w:tcPr>
            <w:tcW w:w="2410"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91457D">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w:t>
            </w:r>
            <w:r w:rsidR="0091457D">
              <w:rPr>
                <w:rFonts w:ascii="Times New Roman" w:hAnsi="Times New Roman" w:cs="Times New Roman"/>
                <w:b/>
                <w:bCs/>
                <w:smallCaps/>
                <w:sz w:val="20"/>
                <w:szCs w:val="20"/>
              </w:rPr>
              <w:t xml:space="preserve">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800x400x784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dwudrzwiowa zamykana</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72BEB"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szafki</w:t>
            </w:r>
            <w:r w:rsidR="00853AE8" w:rsidRPr="00FA21B4">
              <w:rPr>
                <w:rFonts w:ascii="Times New Roman" w:hAnsi="Times New Roman" w:cs="Times New Roman"/>
                <w:sz w:val="20"/>
                <w:szCs w:val="20"/>
              </w:rPr>
              <w:t xml:space="preserve">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0B078C">
              <w:rPr>
                <w:rFonts w:ascii="Times New Roman" w:hAnsi="Times New Roman" w:cs="Times New Roman"/>
                <w:sz w:val="20"/>
                <w:szCs w:val="20"/>
              </w:rPr>
              <w:t>szafki</w:t>
            </w:r>
            <w:r w:rsidRPr="00FA21B4">
              <w:rPr>
                <w:rFonts w:ascii="Times New Roman" w:hAnsi="Times New Roman" w:cs="Times New Roman"/>
                <w:sz w:val="20"/>
                <w:szCs w:val="20"/>
              </w:rPr>
              <w:t xml:space="preserve">. Plecy wpuszczane w boki i wieńce w celu wzmocnienia konstrukcji </w:t>
            </w:r>
            <w:r w:rsidR="000B078C">
              <w:rPr>
                <w:rFonts w:ascii="Times New Roman" w:hAnsi="Times New Roman" w:cs="Times New Roman"/>
                <w:sz w:val="20"/>
                <w:szCs w:val="20"/>
              </w:rPr>
              <w:t>szafki</w:t>
            </w:r>
            <w:r w:rsidRPr="00FA21B4">
              <w:rPr>
                <w:rFonts w:ascii="Times New Roman" w:hAnsi="Times New Roman" w:cs="Times New Roman"/>
                <w:sz w:val="20"/>
                <w:szCs w:val="20"/>
              </w:rPr>
              <w:t>. Plecy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NADSTAWKA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Nadstawka 800x40</w:t>
            </w:r>
            <w:r w:rsidR="000B078C">
              <w:rPr>
                <w:rFonts w:ascii="Times New Roman" w:hAnsi="Times New Roman" w:cs="Times New Roman"/>
                <w:sz w:val="20"/>
                <w:szCs w:val="20"/>
              </w:rPr>
              <w:t xml:space="preserve">0x784 mm, </w:t>
            </w:r>
            <w:r w:rsidRPr="00FA21B4">
              <w:rPr>
                <w:rFonts w:ascii="Times New Roman" w:hAnsi="Times New Roman" w:cs="Times New Roman"/>
                <w:sz w:val="20"/>
                <w:szCs w:val="20"/>
              </w:rPr>
              <w:t>dwudrzwiowa zamykana</w:t>
            </w:r>
            <w:r w:rsidR="000B078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0B078C">
              <w:rPr>
                <w:rFonts w:ascii="Times New Roman" w:hAnsi="Times New Roman" w:cs="Times New Roman"/>
                <w:sz w:val="20"/>
                <w:szCs w:val="20"/>
              </w:rPr>
              <w:t>nadstawki</w:t>
            </w:r>
            <w:r w:rsidRPr="00FA21B4">
              <w:rPr>
                <w:rFonts w:ascii="Times New Roman" w:hAnsi="Times New Roman" w:cs="Times New Roman"/>
                <w:sz w:val="20"/>
                <w:szCs w:val="20"/>
              </w:rPr>
              <w:t xml:space="preserve">. Plecy wpuszczane w boki i wieńce </w:t>
            </w:r>
            <w:r w:rsidR="000B078C">
              <w:rPr>
                <w:rFonts w:ascii="Times New Roman" w:hAnsi="Times New Roman" w:cs="Times New Roman"/>
                <w:sz w:val="20"/>
                <w:szCs w:val="20"/>
              </w:rPr>
              <w:t>w celu wzmocnienia konstrukcji</w:t>
            </w:r>
            <w:r w:rsidRPr="00FA21B4">
              <w:rPr>
                <w:rFonts w:ascii="Times New Roman" w:hAnsi="Times New Roman" w:cs="Times New Roman"/>
                <w:sz w:val="20"/>
                <w:szCs w:val="20"/>
              </w:rPr>
              <w:t>. Plecy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BIUROWO-UBRANIOWA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pełna - wymiary gabarytowe ( sz. x gł. x wys.)  800 x 430 x 1930 mm(wymiar bez stopek). Część aktowa i część ubraniowa.</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0B078C">
        <w:trPr>
          <w:cantSplit/>
          <w:trHeight w:val="419"/>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Lewe skrzydło drzwi zaopatrzone w listwę </w:t>
            </w:r>
            <w:proofErr w:type="spellStart"/>
            <w:r w:rsidRPr="00FA21B4">
              <w:rPr>
                <w:rFonts w:ascii="Times New Roman" w:hAnsi="Times New Roman" w:cs="Times New Roman"/>
                <w:sz w:val="20"/>
                <w:szCs w:val="20"/>
              </w:rPr>
              <w:t>przymykową</w:t>
            </w:r>
            <w:proofErr w:type="spellEnd"/>
            <w:r w:rsidRPr="00FA21B4">
              <w:rPr>
                <w:rFonts w:ascii="Times New Roman" w:hAnsi="Times New Roman" w:cs="Times New Roman"/>
                <w:sz w:val="20"/>
                <w:szCs w:val="20"/>
              </w:rPr>
              <w:t xml:space="preserve"> z uszczelką zapobiegającą przedostawanie się kurzu do wnętrza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18</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drukarkę i komputer 650x650x 700 mm (</w:t>
            </w:r>
            <w:proofErr w:type="spellStart"/>
            <w:r w:rsidRPr="00FA21B4">
              <w:rPr>
                <w:rFonts w:ascii="Times New Roman" w:hAnsi="Times New Roman" w:cs="Times New Roman"/>
                <w:sz w:val="20"/>
                <w:szCs w:val="20"/>
              </w:rPr>
              <w:t>wys.bez</w:t>
            </w:r>
            <w:proofErr w:type="spellEnd"/>
            <w:r w:rsidRPr="00FA21B4">
              <w:rPr>
                <w:rFonts w:ascii="Times New Roman" w:hAnsi="Times New Roman" w:cs="Times New Roman"/>
                <w:sz w:val="20"/>
                <w:szCs w:val="20"/>
              </w:rPr>
              <w:t xml:space="preserve"> stopek)</w:t>
            </w:r>
            <w:r w:rsidR="000B078C">
              <w:rPr>
                <w:rFonts w:ascii="Times New Roman" w:hAnsi="Times New Roman" w:cs="Times New Roman"/>
                <w:sz w:val="20"/>
                <w:szCs w:val="20"/>
              </w:rPr>
              <w:t xml:space="preserve">. </w:t>
            </w:r>
            <w:r w:rsidRPr="00FA21B4">
              <w:rPr>
                <w:rFonts w:ascii="Times New Roman" w:hAnsi="Times New Roman" w:cs="Times New Roman"/>
                <w:sz w:val="20"/>
                <w:szCs w:val="20"/>
              </w:rPr>
              <w:t>Szafka pod ksero, górna część o.350 mm otwarta, dolna z drzwiczkami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w:t>
            </w:r>
            <w:r w:rsidR="0091457D">
              <w:rPr>
                <w:rFonts w:ascii="Times New Roman" w:hAnsi="Times New Roman" w:cs="Times New Roman"/>
                <w:sz w:val="20"/>
                <w:szCs w:val="20"/>
              </w:rPr>
              <w:t>m   w kolorze szaf</w:t>
            </w:r>
            <w:r w:rsidR="000B078C">
              <w:rPr>
                <w:rFonts w:ascii="Times New Roman" w:hAnsi="Times New Roman" w:cs="Times New Roman"/>
                <w:sz w:val="20"/>
                <w:szCs w:val="20"/>
              </w:rPr>
              <w:t>ki</w:t>
            </w:r>
            <w:r w:rsidR="0091457D">
              <w:rPr>
                <w:rFonts w:ascii="Times New Roman" w:hAnsi="Times New Roman" w:cs="Times New Roman"/>
                <w:sz w:val="20"/>
                <w:szCs w:val="20"/>
              </w:rPr>
              <w:t xml:space="preserve">. Plecy </w:t>
            </w:r>
            <w:r w:rsidRPr="00FA21B4">
              <w:rPr>
                <w:rFonts w:ascii="Times New Roman" w:hAnsi="Times New Roman" w:cs="Times New Roman"/>
                <w:sz w:val="20"/>
                <w:szCs w:val="20"/>
              </w:rPr>
              <w:t>wpuszczane w boki i wieńce w celu wzmocnienia konstrukcji. Plecy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91457D">
            <w:pPr>
              <w:spacing w:after="0" w:line="240" w:lineRule="auto"/>
              <w:rPr>
                <w:rFonts w:ascii="Times New Roman" w:hAnsi="Times New Roman" w:cs="Times New Roman"/>
                <w:sz w:val="20"/>
                <w:szCs w:val="20"/>
              </w:rPr>
            </w:pPr>
            <w:r>
              <w:rPr>
                <w:rFonts w:ascii="Times New Roman" w:hAnsi="Times New Roman" w:cs="Times New Roman"/>
                <w:sz w:val="20"/>
                <w:szCs w:val="20"/>
              </w:rPr>
              <w:t>Wieniec dolny</w:t>
            </w:r>
            <w:r w:rsidR="00853AE8" w:rsidRPr="00FA21B4">
              <w:rPr>
                <w:rFonts w:ascii="Times New Roman" w:hAnsi="Times New Roman" w:cs="Times New Roman"/>
                <w:sz w:val="20"/>
                <w:szCs w:val="20"/>
              </w:rPr>
              <w:t xml:space="preserve"> posiada przykręcone stopki metalowe wys.100- 150mm malowane proszkowo RAL. Stopki fi</w:t>
            </w:r>
            <w:r w:rsidR="000B078C">
              <w:rPr>
                <w:rFonts w:ascii="Times New Roman" w:hAnsi="Times New Roman" w:cs="Times New Roman"/>
                <w:sz w:val="20"/>
                <w:szCs w:val="20"/>
              </w:rPr>
              <w:t xml:space="preserve"> </w:t>
            </w:r>
            <w:r w:rsidR="00853AE8" w:rsidRPr="00FA21B4">
              <w:rPr>
                <w:rFonts w:ascii="Times New Roman" w:hAnsi="Times New Roman" w:cs="Times New Roman"/>
                <w:sz w:val="20"/>
                <w:szCs w:val="20"/>
              </w:rPr>
              <w:t xml:space="preserve">43mm, zakończone stopką poziomującą.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19</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91457D">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PÓŁKA  WISZ</w:t>
            </w:r>
            <w:r w:rsidR="0091457D">
              <w:rPr>
                <w:rFonts w:ascii="Times New Roman" w:hAnsi="Times New Roman" w:cs="Times New Roman"/>
                <w:b/>
                <w:bCs/>
                <w:smallCaps/>
                <w:sz w:val="20"/>
                <w:szCs w:val="20"/>
              </w:rPr>
              <w:t>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9145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Półka wisząca 1000x330x400 mm. </w:t>
            </w:r>
            <w:r w:rsidR="00853AE8" w:rsidRPr="00FA21B4">
              <w:rPr>
                <w:rFonts w:ascii="Times New Roman" w:hAnsi="Times New Roman" w:cs="Times New Roman"/>
                <w:sz w:val="20"/>
                <w:szCs w:val="20"/>
              </w:rPr>
              <w:t>Półka złożona z dwóch elementów poziomych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półki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20</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KONTENER</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Kontener z płyty laminowanej 400x600x550 mm, wyposażony w trzy szuflady z zamkiem</w:t>
            </w:r>
            <w:r w:rsidR="009B48E7">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B48E7">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B48E7">
              <w:rPr>
                <w:rFonts w:ascii="Times New Roman" w:hAnsi="Times New Roman" w:cs="Times New Roman"/>
                <w:sz w:val="20"/>
                <w:szCs w:val="20"/>
              </w:rPr>
              <w:t xml:space="preserve">kontenera. Plecy </w:t>
            </w:r>
            <w:r w:rsidRPr="00FA21B4">
              <w:rPr>
                <w:rFonts w:ascii="Times New Roman" w:hAnsi="Times New Roman" w:cs="Times New Roman"/>
                <w:sz w:val="20"/>
                <w:szCs w:val="20"/>
              </w:rPr>
              <w:t>wpuszczane w boki i wieńce w celu wzmocnienia konstrukcji. Plecy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Do wieńca dolnego przymocowane kółka.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9B48E7">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wymiary gabarytowe ( sz. x gł. x wys.)  800 x 430 x 1930 mm(wymiar bez stopek). </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w:t>
            </w:r>
            <w:proofErr w:type="spellStart"/>
            <w:r w:rsidRPr="00FA21B4">
              <w:rPr>
                <w:rFonts w:ascii="Times New Roman" w:hAnsi="Times New Roman" w:cs="Times New Roman"/>
                <w:sz w:val="20"/>
                <w:szCs w:val="20"/>
              </w:rPr>
              <w:t>przymykową</w:t>
            </w:r>
            <w:proofErr w:type="spellEnd"/>
            <w:r w:rsidRPr="00FA21B4">
              <w:rPr>
                <w:rFonts w:ascii="Times New Roman" w:hAnsi="Times New Roman" w:cs="Times New Roman"/>
                <w:sz w:val="20"/>
                <w:szCs w:val="20"/>
              </w:rPr>
              <w:t xml:space="preserve"> z uszczelką zapobiegającą przedostawa</w:t>
            </w:r>
            <w:r w:rsidR="009B48E7">
              <w:rPr>
                <w:rFonts w:ascii="Times New Roman" w:hAnsi="Times New Roman" w:cs="Times New Roman"/>
                <w:sz w:val="20"/>
                <w:szCs w:val="20"/>
              </w:rPr>
              <w:t>nie się kurzu do wnętrza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wymiary gabarytowe ( sz. x gł. x wys.)  600 x 430 x 1930 mm(wymiar bez stopek).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w:t>
            </w:r>
            <w:proofErr w:type="spellStart"/>
            <w:r w:rsidRPr="00FA21B4">
              <w:rPr>
                <w:rFonts w:ascii="Times New Roman" w:hAnsi="Times New Roman" w:cs="Times New Roman"/>
                <w:sz w:val="20"/>
                <w:szCs w:val="20"/>
              </w:rPr>
              <w:t>przymykową</w:t>
            </w:r>
            <w:proofErr w:type="spellEnd"/>
            <w:r w:rsidRPr="00FA21B4">
              <w:rPr>
                <w:rFonts w:ascii="Times New Roman" w:hAnsi="Times New Roman" w:cs="Times New Roman"/>
                <w:sz w:val="20"/>
                <w:szCs w:val="20"/>
              </w:rPr>
              <w:t xml:space="preserve"> z uszczelką zapobiegającą przedostawa</w:t>
            </w:r>
            <w:r w:rsidR="009B48E7">
              <w:rPr>
                <w:rFonts w:ascii="Times New Roman" w:hAnsi="Times New Roman" w:cs="Times New Roman"/>
                <w:sz w:val="20"/>
                <w:szCs w:val="20"/>
              </w:rPr>
              <w:t>nie się kurzu do wnętrza szafy.</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23  </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NADSTAWKA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9B48E7" w:rsidP="009B48E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Nadstawka 600x400x784 mm, </w:t>
            </w:r>
            <w:r w:rsidR="00853AE8" w:rsidRPr="00FA21B4">
              <w:rPr>
                <w:rFonts w:ascii="Times New Roman" w:hAnsi="Times New Roman" w:cs="Times New Roman"/>
                <w:sz w:val="20"/>
                <w:szCs w:val="20"/>
              </w:rPr>
              <w:t>dwudrzwiowa zamykana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9B48E7">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w:t>
            </w:r>
            <w:r w:rsidR="001A0E3F">
              <w:rPr>
                <w:rFonts w:ascii="Times New Roman" w:hAnsi="Times New Roman" w:cs="Times New Roman"/>
                <w:sz w:val="20"/>
                <w:szCs w:val="20"/>
              </w:rPr>
              <w:t>ecy wykonane z płyty gr. 18 mm</w:t>
            </w:r>
            <w:r w:rsidRPr="00FA21B4">
              <w:rPr>
                <w:rFonts w:ascii="Times New Roman" w:hAnsi="Times New Roman" w:cs="Times New Roman"/>
                <w:sz w:val="20"/>
                <w:szCs w:val="20"/>
              </w:rPr>
              <w:t xml:space="preserve"> w kolorze </w:t>
            </w:r>
            <w:r w:rsidR="009B48E7">
              <w:rPr>
                <w:rFonts w:ascii="Times New Roman" w:hAnsi="Times New Roman" w:cs="Times New Roman"/>
                <w:sz w:val="20"/>
                <w:szCs w:val="20"/>
              </w:rPr>
              <w:t>nadstawki. Plecy</w:t>
            </w:r>
            <w:r w:rsidRPr="00FA21B4">
              <w:rPr>
                <w:rFonts w:ascii="Times New Roman" w:hAnsi="Times New Roman" w:cs="Times New Roman"/>
                <w:sz w:val="20"/>
                <w:szCs w:val="20"/>
              </w:rPr>
              <w:t xml:space="preserve"> wpuszczane w boki i wieńce w c</w:t>
            </w:r>
            <w:r w:rsidR="009B48E7">
              <w:rPr>
                <w:rFonts w:ascii="Times New Roman" w:hAnsi="Times New Roman" w:cs="Times New Roman"/>
                <w:sz w:val="20"/>
                <w:szCs w:val="20"/>
              </w:rPr>
              <w:t>elu wzmocnienia konstrukcji. Plecy</w:t>
            </w:r>
            <w:r w:rsidRPr="00FA21B4">
              <w:rPr>
                <w:rFonts w:ascii="Times New Roman" w:hAnsi="Times New Roman" w:cs="Times New Roman"/>
                <w:sz w:val="20"/>
                <w:szCs w:val="20"/>
              </w:rPr>
              <w:t xml:space="preserve">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900 x 360 x 193 .(wymiar bez stopek)</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1A0E3F">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1457D">
              <w:rPr>
                <w:rFonts w:ascii="Times New Roman" w:hAnsi="Times New Roman" w:cs="Times New Roman"/>
                <w:sz w:val="20"/>
                <w:szCs w:val="20"/>
              </w:rPr>
              <w:t>regału. Plecy</w:t>
            </w:r>
            <w:r w:rsidRPr="00FA21B4">
              <w:rPr>
                <w:rFonts w:ascii="Times New Roman" w:hAnsi="Times New Roman" w:cs="Times New Roman"/>
                <w:sz w:val="20"/>
                <w:szCs w:val="20"/>
              </w:rPr>
              <w:t xml:space="preserve"> wpuszczane w boki i wieńce w celu wzmocnienia konstrukcji oraz ochrony przed kurzem. Plecy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53AE8" w:rsidRPr="00FA21B4">
              <w:rPr>
                <w:rFonts w:ascii="Times New Roman" w:hAnsi="Times New Roman" w:cs="Times New Roman"/>
                <w:sz w:val="20"/>
                <w:szCs w:val="20"/>
              </w:rPr>
              <w:t>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posiada przykręcone stopki metalowe wys. 150mm malowane proszkowo RAL w kolorze zgodnym z kolorystyką metalową stelaży biurek. Stopki fi43mm, zakończone stopką poziomującą. Regulacja poziomu dostępna od środka, nie dopuszcza się stop</w:t>
            </w:r>
            <w:r w:rsidR="001A0E3F">
              <w:rPr>
                <w:rFonts w:ascii="Times New Roman" w:hAnsi="Times New Roman" w:cs="Times New Roman"/>
                <w:sz w:val="20"/>
                <w:szCs w:val="20"/>
              </w:rPr>
              <w:t>ek regulowanych z zewnątrz</w:t>
            </w:r>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Zapadkowy system mocowania półek osadzony jest w otworach tech</w:t>
            </w:r>
            <w:r w:rsidR="0091457D">
              <w:rPr>
                <w:rFonts w:ascii="Times New Roman" w:hAnsi="Times New Roman" w:cs="Times New Roman"/>
                <w:sz w:val="20"/>
                <w:szCs w:val="20"/>
              </w:rPr>
              <w:t>nologicznych w bokach regału</w:t>
            </w:r>
            <w:r w:rsidRPr="00FA21B4">
              <w:rPr>
                <w:rFonts w:ascii="Times New Roman" w:hAnsi="Times New Roman" w:cs="Times New Roman"/>
                <w:sz w:val="20"/>
                <w:szCs w:val="20"/>
              </w:rPr>
              <w:t xml:space="preserve">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800 x 650 x 125 .(wymiar bez stopek)</w:t>
            </w:r>
            <w:r w:rsidR="002E7526">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1457D">
              <w:rPr>
                <w:rFonts w:ascii="Times New Roman" w:hAnsi="Times New Roman" w:cs="Times New Roman"/>
                <w:sz w:val="20"/>
                <w:szCs w:val="20"/>
              </w:rPr>
              <w:t>regału. Plecy</w:t>
            </w:r>
            <w:r w:rsidRPr="00FA21B4">
              <w:rPr>
                <w:rFonts w:ascii="Times New Roman" w:hAnsi="Times New Roman" w:cs="Times New Roman"/>
                <w:sz w:val="20"/>
                <w:szCs w:val="20"/>
              </w:rPr>
              <w:t xml:space="preserve"> wpuszczane w boki i wieńce w celu wzmocnienia konstrukcji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oraz ochrony przed kurzem. Plecy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53AE8" w:rsidRPr="00FA21B4">
              <w:rPr>
                <w:rFonts w:ascii="Times New Roman" w:hAnsi="Times New Roman" w:cs="Times New Roman"/>
                <w:sz w:val="20"/>
                <w:szCs w:val="20"/>
              </w:rPr>
              <w:t>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2E7526">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posiada przykręcone stopki metalowe wys. 150mm malowane proszkowo RAL w kolorze zgodnym z kolorystyką metalową stelaży biurek. Stopki fi43mm, zakończone stopką poziomującą. Regulacja poziomu dostępna od </w:t>
            </w:r>
            <w:r w:rsidR="0091457D">
              <w:rPr>
                <w:rFonts w:ascii="Times New Roman" w:hAnsi="Times New Roman" w:cs="Times New Roman"/>
                <w:sz w:val="20"/>
                <w:szCs w:val="20"/>
              </w:rPr>
              <w:t>środka</w:t>
            </w:r>
            <w:r w:rsidRPr="00FA21B4">
              <w:rPr>
                <w:rFonts w:ascii="Times New Roman" w:hAnsi="Times New Roman" w:cs="Times New Roman"/>
                <w:sz w:val="20"/>
                <w:szCs w:val="20"/>
              </w:rPr>
              <w:t>,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800 x 360 x 193 .(wymiar bez stopek)</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2E7526">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Pozostałe wymagania jak w tabeli </w:t>
            </w:r>
            <w:r w:rsidR="002E7526">
              <w:rPr>
                <w:rFonts w:ascii="Times New Roman" w:hAnsi="Times New Roman" w:cs="Times New Roman"/>
                <w:sz w:val="20"/>
                <w:szCs w:val="20"/>
              </w:rPr>
              <w:t>Nr 25.</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kozetka dla małych dzieci</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Stół na podstawie odwróconej litery T</w:t>
            </w:r>
            <w:r w:rsidR="002E7526">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Stelaż metalowy lakierowany proszkowo</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w:t>
            </w:r>
            <w:r w:rsidR="002E7526">
              <w:rPr>
                <w:rFonts w:ascii="Times New Roman" w:hAnsi="Times New Roman" w:cs="Times New Roman"/>
                <w:sz w:val="20"/>
                <w:szCs w:val="20"/>
              </w:rPr>
              <w:t>odstawa z regulowanymi stopkami.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 xml:space="preserve">Leże dwusegmentowe z </w:t>
            </w:r>
            <w:proofErr w:type="spellStart"/>
            <w:r w:rsidRPr="00FA21B4">
              <w:rPr>
                <w:rFonts w:ascii="Times New Roman" w:hAnsi="Times New Roman" w:cs="Times New Roman"/>
                <w:sz w:val="20"/>
                <w:szCs w:val="20"/>
              </w:rPr>
              <w:t>reg.oparcia</w:t>
            </w:r>
            <w:proofErr w:type="spellEnd"/>
            <w:r w:rsidRPr="00FA21B4">
              <w:rPr>
                <w:rFonts w:ascii="Times New Roman" w:hAnsi="Times New Roman" w:cs="Times New Roman"/>
                <w:sz w:val="20"/>
                <w:szCs w:val="20"/>
              </w:rPr>
              <w:t xml:space="preserve"> segmentu pleców 0-45 stopni za pomocą mechanizmu zapadkowego.</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 xml:space="preserve">Tapicerka medyczna zmywalna z </w:t>
            </w:r>
            <w:proofErr w:type="spellStart"/>
            <w:r w:rsidRPr="00FA21B4">
              <w:rPr>
                <w:rFonts w:ascii="Times New Roman" w:hAnsi="Times New Roman" w:cs="Times New Roman"/>
                <w:sz w:val="20"/>
                <w:szCs w:val="20"/>
              </w:rPr>
              <w:t>mosliwością</w:t>
            </w:r>
            <w:proofErr w:type="spellEnd"/>
            <w:r w:rsidRPr="00FA21B4">
              <w:rPr>
                <w:rFonts w:ascii="Times New Roman" w:hAnsi="Times New Roman" w:cs="Times New Roman"/>
                <w:sz w:val="20"/>
                <w:szCs w:val="20"/>
              </w:rPr>
              <w:t xml:space="preserve"> wyboru min.5 kolorów</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2E7526" w:rsidP="002E7526">
            <w:pPr>
              <w:spacing w:after="0" w:line="240" w:lineRule="auto"/>
              <w:ind w:right="1"/>
              <w:rPr>
                <w:rFonts w:ascii="Times New Roman" w:hAnsi="Times New Roman" w:cs="Times New Roman"/>
                <w:sz w:val="20"/>
                <w:szCs w:val="20"/>
              </w:rPr>
            </w:pPr>
            <w:r>
              <w:rPr>
                <w:rFonts w:ascii="Times New Roman" w:hAnsi="Times New Roman" w:cs="Times New Roman"/>
                <w:sz w:val="20"/>
                <w:szCs w:val="20"/>
              </w:rPr>
              <w:t>Szerokość całkowita</w:t>
            </w:r>
            <w:r w:rsidR="00853AE8" w:rsidRPr="00FA21B4">
              <w:rPr>
                <w:rFonts w:ascii="Times New Roman" w:hAnsi="Times New Roman" w:cs="Times New Roman"/>
                <w:sz w:val="20"/>
                <w:szCs w:val="20"/>
              </w:rPr>
              <w:t xml:space="preserve"> max 620mm, szer</w:t>
            </w:r>
            <w:r>
              <w:rPr>
                <w:rFonts w:ascii="Times New Roman" w:hAnsi="Times New Roman" w:cs="Times New Roman"/>
                <w:sz w:val="20"/>
                <w:szCs w:val="20"/>
              </w:rPr>
              <w:t xml:space="preserve">okość </w:t>
            </w:r>
            <w:r w:rsidR="00853AE8" w:rsidRPr="00FA21B4">
              <w:rPr>
                <w:rFonts w:ascii="Times New Roman" w:hAnsi="Times New Roman" w:cs="Times New Roman"/>
                <w:sz w:val="20"/>
                <w:szCs w:val="20"/>
              </w:rPr>
              <w:t>leża 550 mm, dł.1250 mm, wysokość leża 900 +/- 10 mm</w:t>
            </w:r>
            <w:r>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Uchwyt w oparciu ułatwiający podnoszenie</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Konstrukcja metalowa osłonięta ozdobnym elementem HPL w szczycie za głową i nogami</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2E7526">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2E7526">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28</w:t>
            </w: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Szafka przyłóżkowa </w:t>
            </w: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E7526">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Szkielet szafki wykonany z blachy stalowej, pokrytej lakierem poliestrowo - epoksydowym, odpornym na uszkodzenia mechanic</w:t>
            </w:r>
            <w:r w:rsidR="002E7526">
              <w:rPr>
                <w:rFonts w:ascii="Times New Roman" w:hAnsi="Times New Roman" w:cs="Times New Roman"/>
                <w:sz w:val="20"/>
                <w:szCs w:val="20"/>
              </w:rPr>
              <w:t>zne, chemiczne, mycie szpitalne.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Wymiary szafki:</w:t>
            </w:r>
            <w:r w:rsidR="002E7526">
              <w:rPr>
                <w:rFonts w:ascii="Times New Roman" w:hAnsi="Times New Roman" w:cs="Times New Roman"/>
                <w:sz w:val="20"/>
                <w:szCs w:val="20"/>
              </w:rPr>
              <w:t xml:space="preserve"> </w:t>
            </w:r>
            <w:r w:rsidRPr="00FA21B4">
              <w:rPr>
                <w:rFonts w:ascii="Times New Roman" w:hAnsi="Times New Roman" w:cs="Times New Roman"/>
                <w:sz w:val="20"/>
                <w:szCs w:val="20"/>
              </w:rPr>
              <w:t>Wymiary blatu głównego: 540 x 420 mm, (+/- 30mm)</w:t>
            </w:r>
            <w:r w:rsidR="002E7526">
              <w:rPr>
                <w:rFonts w:ascii="Times New Roman" w:hAnsi="Times New Roman" w:cs="Times New Roman"/>
                <w:sz w:val="20"/>
                <w:szCs w:val="20"/>
              </w:rPr>
              <w:t xml:space="preserve">, </w:t>
            </w:r>
            <w:r w:rsidRPr="00FA21B4">
              <w:rPr>
                <w:rFonts w:ascii="Times New Roman" w:hAnsi="Times New Roman" w:cs="Times New Roman"/>
                <w:sz w:val="20"/>
                <w:szCs w:val="20"/>
              </w:rPr>
              <w:t>Wysokość: 870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p>
          <w:p w:rsidR="00853AE8" w:rsidRPr="00FA21B4" w:rsidRDefault="00853AE8" w:rsidP="002E7526">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-Szerokość: 540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r w:rsidR="002E7526">
              <w:rPr>
                <w:rFonts w:ascii="Times New Roman" w:hAnsi="Times New Roman" w:cs="Times New Roman"/>
                <w:sz w:val="20"/>
                <w:szCs w:val="20"/>
              </w:rPr>
              <w:t xml:space="preserve">, </w:t>
            </w:r>
            <w:r w:rsidRPr="00FA21B4">
              <w:rPr>
                <w:rFonts w:ascii="Times New Roman" w:hAnsi="Times New Roman" w:cs="Times New Roman"/>
                <w:sz w:val="20"/>
                <w:szCs w:val="20"/>
              </w:rPr>
              <w:t>Głębokość: 420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tcBorders>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Blat główny wykonany z płyty HPL odpornej na dezynfekcję </w:t>
            </w:r>
          </w:p>
        </w:tc>
        <w:tc>
          <w:tcPr>
            <w:tcW w:w="2409"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szafki oraz fronty szuflady pokryte lakierem proszkowym odpornym na usz</w:t>
            </w:r>
            <w:r w:rsidR="002E7526">
              <w:rPr>
                <w:rFonts w:ascii="Times New Roman" w:hAnsi="Times New Roman" w:cs="Times New Roman"/>
                <w:sz w:val="20"/>
                <w:szCs w:val="20"/>
              </w:rPr>
              <w:t>kodzenia mechaniczne, chemiczne.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wyposażona w dwoje drzwiczek oraz szufladę otwieraną dwustronnie, co umożliwia jej ustawienie z prawej lub lewej strony łóżka bez dokonywania przeróbek</w:t>
            </w:r>
            <w:r w:rsidR="002E7526">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Wnętrze szuflady wypełnione wyjmowanym wkładem z tworzywa</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Wnętrze dolnej części szafki, podzielone na 2 części, poprzez wyciąganą półkę, lakierowaną proszkowo</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4 koła jezdne podwójne o średnicy min. 50 mm w tym min. 2 z blokadą – koła tworzywowe – niebrudzące podłoża</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przystosowana do mycia i dezynfekcji</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bottom w:val="single" w:sz="4" w:space="0" w:color="auto"/>
            </w:tcBorders>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bottom w:val="single" w:sz="4" w:space="0" w:color="auto"/>
            </w:tcBorders>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Drzwi wyposażone w mechanizm </w:t>
            </w:r>
            <w:proofErr w:type="spellStart"/>
            <w:r w:rsidRPr="00FA21B4">
              <w:rPr>
                <w:rFonts w:ascii="Times New Roman" w:hAnsi="Times New Roman" w:cs="Times New Roman"/>
                <w:sz w:val="20"/>
                <w:szCs w:val="20"/>
              </w:rPr>
              <w:t>samodomykający</w:t>
            </w:r>
            <w:proofErr w:type="spellEnd"/>
            <w:r w:rsidR="002E7526">
              <w:rPr>
                <w:rFonts w:ascii="Times New Roman" w:hAnsi="Times New Roman" w:cs="Times New Roman"/>
                <w:sz w:val="20"/>
                <w:szCs w:val="20"/>
              </w:rPr>
              <w:t>.</w:t>
            </w:r>
          </w:p>
        </w:tc>
        <w:tc>
          <w:tcPr>
            <w:tcW w:w="2409" w:type="dxa"/>
            <w:tcBorders>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bottom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Szuflada zabezpieczona przed przypadkowym całkowitym wysunięciem</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b/>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wyposażona w zaokrąglone uchwyty do otwierania drzwiczek i szuflady</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Możliwość wyboru kolorów frontów drzwiczek i szuflad z min. 8 kolorów</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Deklaracja zgodności CE– dołączyć do oferty</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b/>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Wpis do rejestru wyrobów medycznych lub zgłoszenie– dołączyć do oferty</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Default="00853AE8" w:rsidP="00853AE8">
      <w:pPr>
        <w:spacing w:after="200" w:line="276" w:lineRule="auto"/>
        <w:ind w:left="1410" w:hanging="1410"/>
        <w:jc w:val="both"/>
        <w:rPr>
          <w:rFonts w:eastAsia="Calibri"/>
        </w:rPr>
      </w:pPr>
    </w:p>
    <w:p w:rsidR="00853AE8" w:rsidRDefault="00853AE8" w:rsidP="001B56F8">
      <w:pPr>
        <w:spacing w:after="0" w:line="240" w:lineRule="auto"/>
        <w:rPr>
          <w:rFonts w:ascii="Times New Roman" w:hAnsi="Times New Roman" w:cs="Times New Roman"/>
          <w:sz w:val="20"/>
          <w:szCs w:val="20"/>
        </w:rPr>
      </w:pPr>
    </w:p>
    <w:p w:rsidR="00853AE8" w:rsidRPr="00853AE8" w:rsidRDefault="00853AE8" w:rsidP="001B56F8">
      <w:pPr>
        <w:spacing w:after="0" w:line="240" w:lineRule="auto"/>
        <w:rPr>
          <w:rFonts w:ascii="Times New Roman" w:hAnsi="Times New Roman" w:cs="Times New Roman"/>
          <w:sz w:val="20"/>
          <w:szCs w:val="20"/>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AC7791" w:rsidRDefault="00853AE8" w:rsidP="00853AE8">
      <w:pPr>
        <w:tabs>
          <w:tab w:val="left" w:pos="807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p>
    <w:p w:rsidR="00AC7791" w:rsidRDefault="00AC7791" w:rsidP="00CD0017">
      <w:pPr>
        <w:spacing w:after="0" w:line="240" w:lineRule="auto"/>
        <w:ind w:firstLine="284"/>
        <w:rPr>
          <w:rFonts w:ascii="Times New Roman" w:hAnsi="Times New Roman" w:cs="Times New Roman"/>
          <w:sz w:val="20"/>
          <w:szCs w:val="20"/>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2D5517" w:rsidRDefault="002D5517" w:rsidP="002D5517">
      <w:pPr>
        <w:spacing w:after="0"/>
        <w:ind w:firstLine="284"/>
        <w:rPr>
          <w:rFonts w:ascii="Times New Roman" w:hAnsi="Times New Roman" w:cs="Times New Roman"/>
        </w:rPr>
      </w:pPr>
    </w:p>
    <w:p w:rsidR="005218B8" w:rsidRDefault="005218B8" w:rsidP="004056B9">
      <w:pPr>
        <w:spacing w:after="0"/>
        <w:ind w:firstLine="284"/>
        <w:jc w:val="right"/>
        <w:rPr>
          <w:rFonts w:ascii="Times New Roman" w:hAnsi="Times New Roman" w:cs="Times New Roman"/>
          <w:sz w:val="20"/>
          <w:szCs w:val="20"/>
        </w:rPr>
        <w:sectPr w:rsidR="005218B8" w:rsidSect="005218B8">
          <w:pgSz w:w="16838" w:h="11906" w:orient="landscape"/>
          <w:pgMar w:top="1418" w:right="1418" w:bottom="1134" w:left="1276" w:header="709" w:footer="709" w:gutter="0"/>
          <w:cols w:space="708"/>
          <w:docGrid w:linePitch="360"/>
        </w:sectPr>
      </w:pPr>
    </w:p>
    <w:p w:rsidR="004056B9" w:rsidRPr="005218B8" w:rsidRDefault="00493D84" w:rsidP="004056B9">
      <w:pPr>
        <w:spacing w:after="0"/>
        <w:ind w:firstLine="284"/>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4056B9" w:rsidRPr="005218B8">
        <w:rPr>
          <w:rFonts w:ascii="Times New Roman" w:hAnsi="Times New Roman" w:cs="Times New Roman"/>
          <w:sz w:val="20"/>
          <w:szCs w:val="20"/>
        </w:rPr>
        <w:t>cznik nr 4</w:t>
      </w:r>
      <w:r>
        <w:rPr>
          <w:rFonts w:ascii="Times New Roman" w:hAnsi="Times New Roman" w:cs="Times New Roman"/>
          <w:sz w:val="20"/>
          <w:szCs w:val="20"/>
        </w:rPr>
        <w:t>a</w:t>
      </w:r>
      <w:bookmarkStart w:id="0" w:name="_GoBack"/>
      <w:bookmarkEnd w:id="0"/>
      <w:r w:rsidR="004056B9" w:rsidRPr="005218B8">
        <w:rPr>
          <w:rFonts w:ascii="Times New Roman" w:hAnsi="Times New Roman" w:cs="Times New Roman"/>
          <w:sz w:val="20"/>
          <w:szCs w:val="20"/>
        </w:rPr>
        <w:t xml:space="preserve">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Pr="005218B8">
        <w:rPr>
          <w:rFonts w:ascii="Times New Roman" w:hAnsi="Times New Roman" w:cs="Times New Roman"/>
          <w:b/>
        </w:rPr>
        <w:t>dostawę</w:t>
      </w:r>
      <w:r w:rsidR="00CE1573">
        <w:rPr>
          <w:rFonts w:ascii="Times New Roman" w:hAnsi="Times New Roman" w:cs="Times New Roman"/>
          <w:b/>
        </w:rPr>
        <w:t xml:space="preserve"> wraz z montażem</w:t>
      </w:r>
      <w:r w:rsidRPr="005218B8">
        <w:rPr>
          <w:rFonts w:ascii="Times New Roman" w:hAnsi="Times New Roman" w:cs="Times New Roman"/>
          <w:b/>
        </w:rPr>
        <w:t xml:space="preserve"> </w:t>
      </w:r>
      <w:r w:rsidR="004C0756">
        <w:rPr>
          <w:rFonts w:ascii="Times New Roman" w:hAnsi="Times New Roman" w:cs="Times New Roman"/>
          <w:b/>
        </w:rPr>
        <w:t>mebli i wyposażenia w ramach programu</w:t>
      </w:r>
      <w:r w:rsidR="002E7526">
        <w:rPr>
          <w:rFonts w:ascii="Times New Roman" w:hAnsi="Times New Roman" w:cs="Times New Roman"/>
          <w:b/>
        </w:rPr>
        <w:t xml:space="preserve"> „</w:t>
      </w:r>
      <w:r w:rsidR="00A1264E">
        <w:rPr>
          <w:rFonts w:ascii="Times New Roman" w:hAnsi="Times New Roman" w:cs="Times New Roman"/>
          <w:b/>
        </w:rPr>
        <w:t>Przebudowa</w:t>
      </w:r>
      <w:r w:rsidRPr="005218B8">
        <w:rPr>
          <w:rFonts w:ascii="Times New Roman" w:hAnsi="Times New Roman" w:cs="Times New Roman"/>
          <w:b/>
        </w:rPr>
        <w:t xml:space="preserve"> Uniwersyteckiego Szpitala Dziecięcego w Krakowie</w:t>
      </w:r>
      <w:r w:rsidRPr="005218B8">
        <w:rPr>
          <w:rFonts w:ascii="Times New Roman" w:hAnsi="Times New Roman" w:cs="Times New Roman"/>
        </w:rPr>
        <w:t xml:space="preserve"> </w:t>
      </w:r>
      <w:r w:rsidR="00B47965">
        <w:rPr>
          <w:rFonts w:ascii="Times New Roman" w:hAnsi="Times New Roman" w:cs="Times New Roman"/>
          <w:b/>
        </w:rPr>
        <w:t>B</w:t>
      </w:r>
      <w:r w:rsidR="00A1264E" w:rsidRPr="00A1264E">
        <w:rPr>
          <w:rFonts w:ascii="Times New Roman" w:hAnsi="Times New Roman" w:cs="Times New Roman"/>
          <w:b/>
        </w:rPr>
        <w:t>udynek A</w:t>
      </w:r>
      <w:r w:rsidR="00B47965">
        <w:rPr>
          <w:rFonts w:ascii="Times New Roman" w:hAnsi="Times New Roman" w:cs="Times New Roman"/>
          <w:b/>
        </w:rPr>
        <w:t>”</w:t>
      </w:r>
      <w:r w:rsidR="00A1264E">
        <w:rPr>
          <w:rFonts w:ascii="Times New Roman" w:hAnsi="Times New Roman" w:cs="Times New Roman"/>
          <w:b/>
        </w:rPr>
        <w:t>,</w:t>
      </w:r>
      <w:r w:rsidR="00A1264E">
        <w:rPr>
          <w:rFonts w:ascii="Times New Roman" w:hAnsi="Times New Roman" w:cs="Times New Roman"/>
        </w:rPr>
        <w:t xml:space="preserve"> </w:t>
      </w:r>
      <w:r w:rsidRPr="005218B8">
        <w:rPr>
          <w:rFonts w:ascii="Times New Roman" w:hAnsi="Times New Roman" w:cs="Times New Roman"/>
        </w:rPr>
        <w:t>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w:t>
      </w:r>
      <w:r w:rsidR="002E7526">
        <w:rPr>
          <w:rFonts w:ascii="Times New Roman" w:hAnsi="Times New Roman" w:cs="Times New Roman"/>
        </w:rPr>
        <w:t xml:space="preserve">art. 24 ust. 5 pkt. 1  i pkt. 4 </w:t>
      </w:r>
      <w:r w:rsidRPr="005218B8">
        <w:rPr>
          <w:rFonts w:ascii="Times New Roman" w:hAnsi="Times New Roman" w:cs="Times New Roman"/>
        </w:rPr>
        <w:t xml:space="preserve">ustawy;  </w:t>
      </w:r>
    </w:p>
    <w:p w:rsidR="004056B9" w:rsidRDefault="004056B9" w:rsidP="004056B9">
      <w:pPr>
        <w:spacing w:after="0"/>
        <w:ind w:firstLine="284"/>
        <w:rPr>
          <w:rFonts w:ascii="Times New Roman" w:hAnsi="Times New Roman" w:cs="Times New Roman"/>
        </w:rPr>
      </w:pPr>
    </w:p>
    <w:p w:rsidR="002E7526" w:rsidRPr="005218B8" w:rsidRDefault="002E7526"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002E7526">
        <w:rPr>
          <w:rFonts w:ascii="Times New Roman" w:hAnsi="Times New Roman" w:cs="Times New Roman"/>
        </w:rPr>
        <w:t xml:space="preserve">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7526">
        <w:rPr>
          <w:rFonts w:ascii="Times New Roman" w:hAnsi="Times New Roman" w:cs="Times New Roman"/>
        </w:rPr>
        <w:t xml:space="preserve">      /</w:t>
      </w:r>
      <w:r w:rsidR="004056B9" w:rsidRPr="005218B8">
        <w:rPr>
          <w:rFonts w:ascii="Times New Roman" w:hAnsi="Times New Roman" w:cs="Times New Roman"/>
        </w:rPr>
        <w:t>pieczęć i podpis osoby upoważnionej</w:t>
      </w:r>
      <w:r w:rsidR="002E7526">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(podać mającą zastosowanie podstawę wykluczenia spośród wymienionych w art. 24 ust. 1 pkt 13-14, 16-20 lub art. 24 ust. 5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Jednocześnie oświadczam, że w związku z ww. okolicznością, na podstawie art. 24 ust. 8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Oświadczam, że w stosunku do następującego/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podmiotu/</w:t>
      </w:r>
      <w:proofErr w:type="spellStart"/>
      <w:r w:rsidRPr="005218B8">
        <w:rPr>
          <w:rFonts w:ascii="Times New Roman" w:hAnsi="Times New Roman" w:cs="Times New Roman"/>
        </w:rPr>
        <w:t>tów</w:t>
      </w:r>
      <w:proofErr w:type="spellEnd"/>
      <w:r w:rsidRPr="005218B8">
        <w:rPr>
          <w:rFonts w:ascii="Times New Roman" w:hAnsi="Times New Roman" w:cs="Times New Roman"/>
        </w:rPr>
        <w:t>, będącego/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podwykonawcą/</w:t>
      </w:r>
      <w:proofErr w:type="spellStart"/>
      <w:r w:rsidRPr="005218B8">
        <w:rPr>
          <w:rFonts w:ascii="Times New Roman" w:hAnsi="Times New Roman" w:cs="Times New Roman"/>
        </w:rPr>
        <w:t>ami</w:t>
      </w:r>
      <w:proofErr w:type="spellEnd"/>
      <w:r w:rsidRPr="005218B8">
        <w:rPr>
          <w:rFonts w:ascii="Times New Roman" w:hAnsi="Times New Roman" w:cs="Times New Roman"/>
        </w:rPr>
        <w:t xml:space="preserve">: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w:t>
      </w:r>
      <w:proofErr w:type="spellStart"/>
      <w:r w:rsidRPr="005218B8">
        <w:rPr>
          <w:rFonts w:ascii="Times New Roman" w:hAnsi="Times New Roman" w:cs="Times New Roman"/>
        </w:rPr>
        <w:t>CEiDG</w:t>
      </w:r>
      <w:proofErr w:type="spellEnd"/>
      <w:r w:rsidRPr="005218B8">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lastRenderedPageBreak/>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Pr="00AC5CE2">
        <w:rPr>
          <w:rFonts w:ascii="Times New Roman" w:hAnsi="Times New Roman" w:cs="Times New Roman"/>
          <w:b/>
        </w:rPr>
        <w:t xml:space="preserve">dostawę </w:t>
      </w:r>
      <w:r w:rsidR="00CE1573">
        <w:rPr>
          <w:rFonts w:ascii="Times New Roman" w:hAnsi="Times New Roman" w:cs="Times New Roman"/>
          <w:b/>
        </w:rPr>
        <w:t xml:space="preserve">wraz z montażem </w:t>
      </w:r>
      <w:r>
        <w:rPr>
          <w:rFonts w:ascii="Times New Roman" w:hAnsi="Times New Roman" w:cs="Times New Roman"/>
          <w:b/>
        </w:rPr>
        <w:t xml:space="preserve">mebli i wyposażenia w ramach programu </w:t>
      </w:r>
      <w:r w:rsidR="00B47965">
        <w:rPr>
          <w:rFonts w:ascii="Times New Roman" w:hAnsi="Times New Roman" w:cs="Times New Roman"/>
          <w:b/>
        </w:rPr>
        <w:t>„</w:t>
      </w:r>
      <w:r w:rsidR="00A1264E">
        <w:rPr>
          <w:rFonts w:ascii="Times New Roman" w:hAnsi="Times New Roman" w:cs="Times New Roman"/>
          <w:b/>
        </w:rPr>
        <w:t>Przebudowa</w:t>
      </w:r>
      <w:r>
        <w:rPr>
          <w:rFonts w:ascii="Times New Roman" w:hAnsi="Times New Roman" w:cs="Times New Roman"/>
          <w:b/>
        </w:rPr>
        <w:t xml:space="preserve"> </w:t>
      </w:r>
      <w:r w:rsidRPr="00AC5CE2">
        <w:rPr>
          <w:rFonts w:ascii="Times New Roman" w:hAnsi="Times New Roman" w:cs="Times New Roman"/>
          <w:b/>
        </w:rPr>
        <w:t>Uniwersyteckiego Szpitala Dziecięcego w Krakowie</w:t>
      </w:r>
      <w:r w:rsidR="00B47965">
        <w:rPr>
          <w:rFonts w:ascii="Times New Roman" w:hAnsi="Times New Roman" w:cs="Times New Roman"/>
          <w:b/>
        </w:rPr>
        <w:t xml:space="preserve"> B</w:t>
      </w:r>
      <w:r w:rsidR="00A1264E">
        <w:rPr>
          <w:rFonts w:ascii="Times New Roman" w:hAnsi="Times New Roman" w:cs="Times New Roman"/>
          <w:b/>
        </w:rPr>
        <w:t>udynek A</w:t>
      </w:r>
      <w:r w:rsidR="00B47965">
        <w:rPr>
          <w:rFonts w:ascii="Times New Roman" w:hAnsi="Times New Roman" w:cs="Times New Roman"/>
          <w:b/>
        </w:rPr>
        <w:t>”</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C5" w:rsidRDefault="009C6BC5" w:rsidP="009A7753">
      <w:pPr>
        <w:spacing w:after="0" w:line="240" w:lineRule="auto"/>
      </w:pPr>
      <w:r>
        <w:separator/>
      </w:r>
    </w:p>
  </w:endnote>
  <w:endnote w:type="continuationSeparator" w:id="0">
    <w:p w:rsidR="009C6BC5" w:rsidRDefault="009C6BC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Content>
      <w:p w:rsidR="009C6BC5" w:rsidRPr="009A7753" w:rsidRDefault="009C6BC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93D84" w:rsidRPr="00493D84">
          <w:rPr>
            <w:rFonts w:ascii="Times New Roman" w:eastAsiaTheme="majorEastAsia" w:hAnsi="Times New Roman" w:cs="Times New Roman"/>
            <w:noProof/>
            <w:sz w:val="16"/>
            <w:szCs w:val="16"/>
          </w:rPr>
          <w:t>42</w:t>
        </w:r>
        <w:r w:rsidRPr="009A7753">
          <w:rPr>
            <w:rFonts w:ascii="Times New Roman" w:eastAsiaTheme="majorEastAsia" w:hAnsi="Times New Roman" w:cs="Times New Roman"/>
            <w:sz w:val="16"/>
            <w:szCs w:val="16"/>
          </w:rPr>
          <w:fldChar w:fldCharType="end"/>
        </w:r>
      </w:p>
    </w:sdtContent>
  </w:sdt>
  <w:p w:rsidR="009C6BC5" w:rsidRPr="00E43177" w:rsidRDefault="009C6BC5">
    <w:pPr>
      <w:pStyle w:val="Stopka"/>
      <w:rPr>
        <w:rFonts w:ascii="Times New Roman" w:hAnsi="Times New Roman" w:cs="Times New Roman"/>
        <w:sz w:val="20"/>
        <w:szCs w:val="20"/>
      </w:rPr>
    </w:pPr>
    <w:r>
      <w:rPr>
        <w:rFonts w:ascii="Times New Roman" w:hAnsi="Times New Roman" w:cs="Times New Roman"/>
        <w:sz w:val="20"/>
        <w:szCs w:val="20"/>
      </w:rPr>
      <w:t>EZP-271-2-39</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C5" w:rsidRDefault="009C6BC5" w:rsidP="009A7753">
      <w:pPr>
        <w:spacing w:after="0" w:line="240" w:lineRule="auto"/>
      </w:pPr>
      <w:r>
        <w:separator/>
      </w:r>
    </w:p>
  </w:footnote>
  <w:footnote w:type="continuationSeparator" w:id="0">
    <w:p w:rsidR="009C6BC5" w:rsidRDefault="009C6BC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456B7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D360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E8F443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61E9F"/>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32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D3305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82228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A122525"/>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BF214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D363A1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200684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37A906FC"/>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6766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5C37C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B25D2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214A9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40D472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C81C5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C40C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5DB126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0344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116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13261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71812E0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381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91567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1"/>
  </w:num>
  <w:num w:numId="3">
    <w:abstractNumId w:val="19"/>
  </w:num>
  <w:num w:numId="4">
    <w:abstractNumId w:val="12"/>
  </w:num>
  <w:num w:numId="5">
    <w:abstractNumId w:val="62"/>
  </w:num>
  <w:num w:numId="6">
    <w:abstractNumId w:val="43"/>
  </w:num>
  <w:num w:numId="7">
    <w:abstractNumId w:val="35"/>
  </w:num>
  <w:num w:numId="8">
    <w:abstractNumId w:val="65"/>
  </w:num>
  <w:num w:numId="9">
    <w:abstractNumId w:val="30"/>
  </w:num>
  <w:num w:numId="10">
    <w:abstractNumId w:val="11"/>
  </w:num>
  <w:num w:numId="11">
    <w:abstractNumId w:val="21"/>
  </w:num>
  <w:num w:numId="12">
    <w:abstractNumId w:val="32"/>
  </w:num>
  <w:num w:numId="13">
    <w:abstractNumId w:val="63"/>
  </w:num>
  <w:num w:numId="14">
    <w:abstractNumId w:val="29"/>
  </w:num>
  <w:num w:numId="15">
    <w:abstractNumId w:val="55"/>
  </w:num>
  <w:num w:numId="16">
    <w:abstractNumId w:val="46"/>
  </w:num>
  <w:num w:numId="17">
    <w:abstractNumId w:val="23"/>
  </w:num>
  <w:num w:numId="18">
    <w:abstractNumId w:val="25"/>
  </w:num>
  <w:num w:numId="19">
    <w:abstractNumId w:val="38"/>
  </w:num>
  <w:num w:numId="20">
    <w:abstractNumId w:val="57"/>
  </w:num>
  <w:num w:numId="21">
    <w:abstractNumId w:val="44"/>
  </w:num>
  <w:num w:numId="22">
    <w:abstractNumId w:val="47"/>
  </w:num>
  <w:num w:numId="23">
    <w:abstractNumId w:val="42"/>
  </w:num>
  <w:num w:numId="24">
    <w:abstractNumId w:val="18"/>
  </w:num>
  <w:num w:numId="25">
    <w:abstractNumId w:val="39"/>
  </w:num>
  <w:num w:numId="26">
    <w:abstractNumId w:val="34"/>
  </w:num>
  <w:num w:numId="27">
    <w:abstractNumId w:val="9"/>
  </w:num>
  <w:num w:numId="28">
    <w:abstractNumId w:val="49"/>
  </w:num>
  <w:num w:numId="29">
    <w:abstractNumId w:val="27"/>
  </w:num>
  <w:num w:numId="30">
    <w:abstractNumId w:val="10"/>
  </w:num>
  <w:num w:numId="31">
    <w:abstractNumId w:val="6"/>
  </w:num>
  <w:num w:numId="32">
    <w:abstractNumId w:val="50"/>
  </w:num>
  <w:num w:numId="33">
    <w:abstractNumId w:val="17"/>
  </w:num>
  <w:num w:numId="34">
    <w:abstractNumId w:val="56"/>
    <w:lvlOverride w:ilvl="0">
      <w:startOverride w:val="1"/>
    </w:lvlOverride>
    <w:lvlOverride w:ilvl="1"/>
    <w:lvlOverride w:ilvl="2"/>
    <w:lvlOverride w:ilvl="3"/>
    <w:lvlOverride w:ilvl="4"/>
    <w:lvlOverride w:ilvl="5"/>
    <w:lvlOverride w:ilvl="6"/>
    <w:lvlOverride w:ilvl="7"/>
    <w:lvlOverride w:ilvl="8"/>
  </w:num>
  <w:num w:numId="35">
    <w:abstractNumId w:val="31"/>
  </w:num>
  <w:num w:numId="36">
    <w:abstractNumId w:val="22"/>
  </w:num>
  <w:num w:numId="37">
    <w:abstractNumId w:val="37"/>
  </w:num>
  <w:num w:numId="38">
    <w:abstractNumId w:val="15"/>
  </w:num>
  <w:num w:numId="39">
    <w:abstractNumId w:val="61"/>
  </w:num>
  <w:num w:numId="40">
    <w:abstractNumId w:val="8"/>
  </w:num>
  <w:num w:numId="41">
    <w:abstractNumId w:val="16"/>
  </w:num>
  <w:num w:numId="42">
    <w:abstractNumId w:val="40"/>
  </w:num>
  <w:num w:numId="43">
    <w:abstractNumId w:val="54"/>
  </w:num>
  <w:num w:numId="44">
    <w:abstractNumId w:val="53"/>
  </w:num>
  <w:num w:numId="45">
    <w:abstractNumId w:val="36"/>
  </w:num>
  <w:num w:numId="46">
    <w:abstractNumId w:val="20"/>
  </w:num>
  <w:num w:numId="47">
    <w:abstractNumId w:val="7"/>
  </w:num>
  <w:num w:numId="48">
    <w:abstractNumId w:val="58"/>
  </w:num>
  <w:num w:numId="49">
    <w:abstractNumId w:val="24"/>
  </w:num>
  <w:num w:numId="50">
    <w:abstractNumId w:val="28"/>
  </w:num>
  <w:num w:numId="51">
    <w:abstractNumId w:val="13"/>
  </w:num>
  <w:num w:numId="52">
    <w:abstractNumId w:val="60"/>
  </w:num>
  <w:num w:numId="53">
    <w:abstractNumId w:val="41"/>
  </w:num>
  <w:num w:numId="54">
    <w:abstractNumId w:val="66"/>
  </w:num>
  <w:num w:numId="55">
    <w:abstractNumId w:val="67"/>
  </w:num>
  <w:num w:numId="56">
    <w:abstractNumId w:val="45"/>
  </w:num>
  <w:num w:numId="57">
    <w:abstractNumId w:val="59"/>
  </w:num>
  <w:num w:numId="58">
    <w:abstractNumId w:val="52"/>
  </w:num>
  <w:num w:numId="59">
    <w:abstractNumId w:val="64"/>
  </w:num>
  <w:num w:numId="60">
    <w:abstractNumId w:val="26"/>
  </w:num>
  <w:num w:numId="61">
    <w:abstractNumId w:val="33"/>
  </w:num>
  <w:num w:numId="62">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078C"/>
    <w:rsid w:val="000B25C6"/>
    <w:rsid w:val="000C4ABB"/>
    <w:rsid w:val="000D2023"/>
    <w:rsid w:val="000D4BA5"/>
    <w:rsid w:val="000D652E"/>
    <w:rsid w:val="000E00C5"/>
    <w:rsid w:val="000E10B5"/>
    <w:rsid w:val="000E2E1C"/>
    <w:rsid w:val="000E30BE"/>
    <w:rsid w:val="000E69C1"/>
    <w:rsid w:val="00106F41"/>
    <w:rsid w:val="00111FD0"/>
    <w:rsid w:val="00114C30"/>
    <w:rsid w:val="00114D88"/>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A0E3F"/>
    <w:rsid w:val="001B56F8"/>
    <w:rsid w:val="001C4076"/>
    <w:rsid w:val="001D27A2"/>
    <w:rsid w:val="001E0CEF"/>
    <w:rsid w:val="001E26CF"/>
    <w:rsid w:val="001E2E72"/>
    <w:rsid w:val="001E752B"/>
    <w:rsid w:val="001F17CC"/>
    <w:rsid w:val="001F1DE1"/>
    <w:rsid w:val="001F3507"/>
    <w:rsid w:val="002131BE"/>
    <w:rsid w:val="00217972"/>
    <w:rsid w:val="00222617"/>
    <w:rsid w:val="00223625"/>
    <w:rsid w:val="00233AC4"/>
    <w:rsid w:val="00233AC7"/>
    <w:rsid w:val="0024081D"/>
    <w:rsid w:val="0024486D"/>
    <w:rsid w:val="00244E19"/>
    <w:rsid w:val="00260FED"/>
    <w:rsid w:val="002712A7"/>
    <w:rsid w:val="002718F2"/>
    <w:rsid w:val="0027345B"/>
    <w:rsid w:val="00281DD7"/>
    <w:rsid w:val="002A1D21"/>
    <w:rsid w:val="002A7203"/>
    <w:rsid w:val="002A7F16"/>
    <w:rsid w:val="002B3DAE"/>
    <w:rsid w:val="002B4DF4"/>
    <w:rsid w:val="002B5454"/>
    <w:rsid w:val="002C1720"/>
    <w:rsid w:val="002C2348"/>
    <w:rsid w:val="002D5433"/>
    <w:rsid w:val="002D5517"/>
    <w:rsid w:val="002D75FC"/>
    <w:rsid w:val="002E0A4B"/>
    <w:rsid w:val="002E48C8"/>
    <w:rsid w:val="002E7526"/>
    <w:rsid w:val="002F4A79"/>
    <w:rsid w:val="00302FF3"/>
    <w:rsid w:val="00305244"/>
    <w:rsid w:val="00306552"/>
    <w:rsid w:val="00314ECA"/>
    <w:rsid w:val="00317D2A"/>
    <w:rsid w:val="003214C6"/>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1CF9"/>
    <w:rsid w:val="003D34D3"/>
    <w:rsid w:val="003D42F8"/>
    <w:rsid w:val="003D58B4"/>
    <w:rsid w:val="003D648D"/>
    <w:rsid w:val="003E090E"/>
    <w:rsid w:val="003E0E8C"/>
    <w:rsid w:val="003E0F1A"/>
    <w:rsid w:val="003E7596"/>
    <w:rsid w:val="003E7FA8"/>
    <w:rsid w:val="003F0908"/>
    <w:rsid w:val="003F5C3B"/>
    <w:rsid w:val="003F7CBC"/>
    <w:rsid w:val="004000E0"/>
    <w:rsid w:val="00404FB1"/>
    <w:rsid w:val="004056B9"/>
    <w:rsid w:val="00412A87"/>
    <w:rsid w:val="00417EC1"/>
    <w:rsid w:val="00434707"/>
    <w:rsid w:val="00435CFF"/>
    <w:rsid w:val="004377CA"/>
    <w:rsid w:val="004400AC"/>
    <w:rsid w:val="004555CC"/>
    <w:rsid w:val="0045733E"/>
    <w:rsid w:val="00462E71"/>
    <w:rsid w:val="0046612D"/>
    <w:rsid w:val="00476420"/>
    <w:rsid w:val="00477C35"/>
    <w:rsid w:val="00493D84"/>
    <w:rsid w:val="00494572"/>
    <w:rsid w:val="004A1268"/>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5D09"/>
    <w:rsid w:val="005E1CAE"/>
    <w:rsid w:val="005F16B9"/>
    <w:rsid w:val="005F2173"/>
    <w:rsid w:val="005F5515"/>
    <w:rsid w:val="00600AFD"/>
    <w:rsid w:val="00601EF1"/>
    <w:rsid w:val="0061501E"/>
    <w:rsid w:val="006174C0"/>
    <w:rsid w:val="00617B11"/>
    <w:rsid w:val="00630754"/>
    <w:rsid w:val="006315C4"/>
    <w:rsid w:val="00640378"/>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5157"/>
    <w:rsid w:val="006D7C03"/>
    <w:rsid w:val="006E0E28"/>
    <w:rsid w:val="006E3A68"/>
    <w:rsid w:val="006E3C7D"/>
    <w:rsid w:val="006F5BFE"/>
    <w:rsid w:val="007076FA"/>
    <w:rsid w:val="00707803"/>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0487A"/>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2D3F"/>
    <w:rsid w:val="0090336D"/>
    <w:rsid w:val="00904440"/>
    <w:rsid w:val="0091457D"/>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A20E9"/>
    <w:rsid w:val="009A6D99"/>
    <w:rsid w:val="009A7753"/>
    <w:rsid w:val="009B0E4A"/>
    <w:rsid w:val="009B48E7"/>
    <w:rsid w:val="009B5458"/>
    <w:rsid w:val="009B6732"/>
    <w:rsid w:val="009C2EE6"/>
    <w:rsid w:val="009C3CB1"/>
    <w:rsid w:val="009C4561"/>
    <w:rsid w:val="009C46A9"/>
    <w:rsid w:val="009C4E01"/>
    <w:rsid w:val="009C6BC5"/>
    <w:rsid w:val="009D6C68"/>
    <w:rsid w:val="009E1122"/>
    <w:rsid w:val="009E19BC"/>
    <w:rsid w:val="009E2C18"/>
    <w:rsid w:val="009E3D1E"/>
    <w:rsid w:val="009E4B28"/>
    <w:rsid w:val="009E5D76"/>
    <w:rsid w:val="009F1109"/>
    <w:rsid w:val="00A003FE"/>
    <w:rsid w:val="00A00418"/>
    <w:rsid w:val="00A02439"/>
    <w:rsid w:val="00A02FC7"/>
    <w:rsid w:val="00A05695"/>
    <w:rsid w:val="00A1264E"/>
    <w:rsid w:val="00A16360"/>
    <w:rsid w:val="00A22986"/>
    <w:rsid w:val="00A24F81"/>
    <w:rsid w:val="00A26586"/>
    <w:rsid w:val="00A272E4"/>
    <w:rsid w:val="00A2759B"/>
    <w:rsid w:val="00A403F4"/>
    <w:rsid w:val="00A40546"/>
    <w:rsid w:val="00A4386C"/>
    <w:rsid w:val="00A46F19"/>
    <w:rsid w:val="00A64B6C"/>
    <w:rsid w:val="00A83E43"/>
    <w:rsid w:val="00A9297D"/>
    <w:rsid w:val="00AA1F7A"/>
    <w:rsid w:val="00AA2887"/>
    <w:rsid w:val="00AA3D6D"/>
    <w:rsid w:val="00AB415E"/>
    <w:rsid w:val="00AC5CE2"/>
    <w:rsid w:val="00AC7791"/>
    <w:rsid w:val="00AD2B89"/>
    <w:rsid w:val="00AD2C32"/>
    <w:rsid w:val="00AD4960"/>
    <w:rsid w:val="00AE6A89"/>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47965"/>
    <w:rsid w:val="00B50281"/>
    <w:rsid w:val="00B52381"/>
    <w:rsid w:val="00B52CBF"/>
    <w:rsid w:val="00B535EB"/>
    <w:rsid w:val="00B56B17"/>
    <w:rsid w:val="00B732BE"/>
    <w:rsid w:val="00B745DB"/>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B44CA"/>
    <w:rsid w:val="00CD0017"/>
    <w:rsid w:val="00CD1CF5"/>
    <w:rsid w:val="00CD2E9F"/>
    <w:rsid w:val="00CE0FC8"/>
    <w:rsid w:val="00CE1573"/>
    <w:rsid w:val="00CE3C66"/>
    <w:rsid w:val="00CF5081"/>
    <w:rsid w:val="00CF7EDC"/>
    <w:rsid w:val="00D2024E"/>
    <w:rsid w:val="00D3526E"/>
    <w:rsid w:val="00D41A73"/>
    <w:rsid w:val="00D62420"/>
    <w:rsid w:val="00D62B06"/>
    <w:rsid w:val="00D64465"/>
    <w:rsid w:val="00D65DE5"/>
    <w:rsid w:val="00D722A3"/>
    <w:rsid w:val="00D83995"/>
    <w:rsid w:val="00D912E5"/>
    <w:rsid w:val="00D929D2"/>
    <w:rsid w:val="00DA0DFD"/>
    <w:rsid w:val="00DA4F6F"/>
    <w:rsid w:val="00DA6D14"/>
    <w:rsid w:val="00DC69B2"/>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D160E"/>
    <w:rsid w:val="00EE18F4"/>
    <w:rsid w:val="00EE67D9"/>
    <w:rsid w:val="00EF20B1"/>
    <w:rsid w:val="00EF24AA"/>
    <w:rsid w:val="00EF647B"/>
    <w:rsid w:val="00F00B57"/>
    <w:rsid w:val="00F022E1"/>
    <w:rsid w:val="00F10787"/>
    <w:rsid w:val="00F1386C"/>
    <w:rsid w:val="00F227F0"/>
    <w:rsid w:val="00F235D9"/>
    <w:rsid w:val="00F302BA"/>
    <w:rsid w:val="00F33269"/>
    <w:rsid w:val="00F45DD1"/>
    <w:rsid w:val="00F5707B"/>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D0FC0"/>
    <w:rsid w:val="00FD272C"/>
    <w:rsid w:val="00FD3276"/>
    <w:rsid w:val="00FD6B7F"/>
    <w:rsid w:val="00FE3FDD"/>
    <w:rsid w:val="00FE7273"/>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3D22-B09B-468D-A8CE-05CAE1B2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12385</Words>
  <Characters>74316</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2017-04-18T10:48:00Z</cp:lastPrinted>
  <dcterms:created xsi:type="dcterms:W3CDTF">2017-04-20T10:43:00Z</dcterms:created>
  <dcterms:modified xsi:type="dcterms:W3CDTF">2017-04-20T12:02:00Z</dcterms:modified>
</cp:coreProperties>
</file>