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B5C" w:rsidRDefault="00520B5C"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Pr="00BE613F" w:rsidRDefault="006D1BC2" w:rsidP="006D1BC2">
      <w:pPr>
        <w:pStyle w:val="Bezodstpw"/>
        <w:jc w:val="center"/>
        <w:rPr>
          <w:rFonts w:ascii="Times New Roman" w:hAnsi="Times New Roman" w:cs="Times New Roman"/>
          <w:b/>
          <w:sz w:val="20"/>
          <w:szCs w:val="20"/>
        </w:rPr>
      </w:pPr>
      <w:r w:rsidRPr="00BE613F">
        <w:rPr>
          <w:rFonts w:ascii="Times New Roman" w:hAnsi="Times New Roman" w:cs="Times New Roman"/>
          <w:b/>
          <w:sz w:val="20"/>
          <w:szCs w:val="20"/>
        </w:rPr>
        <w:t>SPEC</w:t>
      </w:r>
      <w:r w:rsidR="00AA1F7A">
        <w:rPr>
          <w:rFonts w:ascii="Times New Roman" w:hAnsi="Times New Roman" w:cs="Times New Roman"/>
          <w:b/>
          <w:sz w:val="20"/>
          <w:szCs w:val="20"/>
        </w:rPr>
        <w:t>YFIKACJA ISTOTNYCH WARUNKÓW ZAMÓ</w:t>
      </w:r>
      <w:r w:rsidRPr="00BE613F">
        <w:rPr>
          <w:rFonts w:ascii="Times New Roman" w:hAnsi="Times New Roman" w:cs="Times New Roman"/>
          <w:b/>
          <w:sz w:val="20"/>
          <w:szCs w:val="20"/>
        </w:rPr>
        <w:t>WIENIA</w:t>
      </w:r>
    </w:p>
    <w:p w:rsidR="00F82161" w:rsidRDefault="007C6210" w:rsidP="009613D2">
      <w:pPr>
        <w:pStyle w:val="Bezodstpw"/>
        <w:jc w:val="center"/>
        <w:rPr>
          <w:rFonts w:ascii="Times New Roman" w:hAnsi="Times New Roman" w:cs="Times New Roman"/>
          <w:b/>
          <w:sz w:val="20"/>
          <w:szCs w:val="20"/>
        </w:rPr>
      </w:pPr>
      <w:r>
        <w:rPr>
          <w:rFonts w:ascii="Times New Roman" w:hAnsi="Times New Roman" w:cs="Times New Roman"/>
          <w:b/>
          <w:sz w:val="20"/>
          <w:szCs w:val="20"/>
        </w:rPr>
        <w:t>NA</w:t>
      </w:r>
      <w:r w:rsidR="005775BC">
        <w:rPr>
          <w:rFonts w:ascii="Times New Roman" w:hAnsi="Times New Roman" w:cs="Times New Roman"/>
          <w:b/>
          <w:sz w:val="20"/>
          <w:szCs w:val="20"/>
        </w:rPr>
        <w:t xml:space="preserve"> DOSTAWĘ WRAZ Z</w:t>
      </w:r>
      <w:r w:rsidR="00F82161">
        <w:rPr>
          <w:rFonts w:ascii="Times New Roman" w:hAnsi="Times New Roman" w:cs="Times New Roman"/>
          <w:b/>
          <w:sz w:val="20"/>
          <w:szCs w:val="20"/>
        </w:rPr>
        <w:t xml:space="preserve"> MONTAŻ</w:t>
      </w:r>
      <w:r w:rsidR="005775BC">
        <w:rPr>
          <w:rFonts w:ascii="Times New Roman" w:hAnsi="Times New Roman" w:cs="Times New Roman"/>
          <w:b/>
          <w:sz w:val="20"/>
          <w:szCs w:val="20"/>
        </w:rPr>
        <w:t>EM</w:t>
      </w:r>
      <w:r w:rsidR="00F82161">
        <w:rPr>
          <w:rFonts w:ascii="Times New Roman" w:hAnsi="Times New Roman" w:cs="Times New Roman"/>
          <w:b/>
          <w:sz w:val="20"/>
          <w:szCs w:val="20"/>
        </w:rPr>
        <w:t xml:space="preserve"> MEBLI </w:t>
      </w:r>
      <w:r w:rsidR="005775BC">
        <w:rPr>
          <w:rFonts w:ascii="Times New Roman" w:hAnsi="Times New Roman" w:cs="Times New Roman"/>
          <w:b/>
          <w:sz w:val="20"/>
          <w:szCs w:val="20"/>
        </w:rPr>
        <w:t xml:space="preserve">I WYPOSAŻENIA </w:t>
      </w:r>
      <w:r w:rsidR="00F82161">
        <w:rPr>
          <w:rFonts w:ascii="Times New Roman" w:hAnsi="Times New Roman" w:cs="Times New Roman"/>
          <w:b/>
          <w:sz w:val="20"/>
          <w:szCs w:val="20"/>
        </w:rPr>
        <w:t>W RAMACH PROGRAMU</w:t>
      </w:r>
    </w:p>
    <w:p w:rsidR="00F82161" w:rsidRDefault="00F82161" w:rsidP="009613D2">
      <w:pPr>
        <w:pStyle w:val="Bezodstpw"/>
        <w:jc w:val="center"/>
        <w:rPr>
          <w:rFonts w:ascii="Times New Roman" w:hAnsi="Times New Roman" w:cs="Times New Roman"/>
          <w:b/>
          <w:sz w:val="20"/>
          <w:szCs w:val="20"/>
        </w:rPr>
      </w:pPr>
      <w:r>
        <w:rPr>
          <w:rFonts w:ascii="Times New Roman" w:hAnsi="Times New Roman" w:cs="Times New Roman"/>
          <w:b/>
          <w:sz w:val="20"/>
          <w:szCs w:val="20"/>
        </w:rPr>
        <w:t xml:space="preserve">„PRZEBUDOWA UNIWERSYTECKIEGO SZPITALA DZIECIĘCEGO </w:t>
      </w:r>
    </w:p>
    <w:p w:rsidR="006D1BC2" w:rsidRPr="00BE613F" w:rsidRDefault="00F82161" w:rsidP="009613D2">
      <w:pPr>
        <w:pStyle w:val="Bezodstpw"/>
        <w:jc w:val="center"/>
        <w:rPr>
          <w:rFonts w:ascii="Times New Roman" w:hAnsi="Times New Roman" w:cs="Times New Roman"/>
          <w:b/>
          <w:sz w:val="20"/>
          <w:szCs w:val="20"/>
        </w:rPr>
      </w:pPr>
      <w:r>
        <w:rPr>
          <w:rFonts w:ascii="Times New Roman" w:hAnsi="Times New Roman" w:cs="Times New Roman"/>
          <w:b/>
          <w:sz w:val="20"/>
          <w:szCs w:val="20"/>
        </w:rPr>
        <w:t>W KRAKOWIE BUDYNEK A”</w:t>
      </w:r>
      <w:r w:rsidR="00F1386C">
        <w:rPr>
          <w:rFonts w:ascii="Times New Roman" w:hAnsi="Times New Roman" w:cs="Times New Roman"/>
          <w:b/>
          <w:sz w:val="20"/>
          <w:szCs w:val="20"/>
        </w:rPr>
        <w:t>.</w:t>
      </w: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D3526E" w:rsidRDefault="00D3526E" w:rsidP="006D1BC2">
      <w:pPr>
        <w:pStyle w:val="Bezodstpw"/>
        <w:jc w:val="center"/>
        <w:rPr>
          <w:rFonts w:ascii="Times New Roman" w:hAnsi="Times New Roman" w:cs="Times New Roman"/>
          <w:sz w:val="20"/>
          <w:szCs w:val="20"/>
        </w:rPr>
      </w:pPr>
    </w:p>
    <w:p w:rsidR="009613D2" w:rsidRDefault="009613D2" w:rsidP="006D1BC2">
      <w:pPr>
        <w:pStyle w:val="Bezodstpw"/>
        <w:jc w:val="center"/>
        <w:rPr>
          <w:rFonts w:ascii="Times New Roman" w:hAnsi="Times New Roman" w:cs="Times New Roman"/>
          <w:sz w:val="20"/>
          <w:szCs w:val="20"/>
        </w:rPr>
      </w:pPr>
    </w:p>
    <w:p w:rsidR="00B745DB" w:rsidRDefault="00B745DB" w:rsidP="006D1BC2">
      <w:pPr>
        <w:pStyle w:val="Bezodstpw"/>
        <w:jc w:val="center"/>
        <w:rPr>
          <w:rFonts w:ascii="Times New Roman" w:hAnsi="Times New Roman" w:cs="Times New Roman"/>
          <w:sz w:val="20"/>
          <w:szCs w:val="20"/>
        </w:rPr>
      </w:pP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OZNACZENIE ZAMAWIAJĄCEGO:</w:t>
      </w:r>
    </w:p>
    <w:p w:rsidR="00ED160E" w:rsidRPr="007B5AC4" w:rsidRDefault="00ED160E" w:rsidP="00601EF1">
      <w:pPr>
        <w:pStyle w:val="Bezodstpw"/>
        <w:rPr>
          <w:rFonts w:ascii="Times New Roman" w:hAnsi="Times New Roman" w:cs="Times New Roman"/>
        </w:rPr>
      </w:pPr>
      <w:r w:rsidRPr="007B5AC4">
        <w:rPr>
          <w:rFonts w:ascii="Times New Roman" w:hAnsi="Times New Roman" w:cs="Times New Roman"/>
        </w:rPr>
        <w:t>Uniwersytecki Szpital Dziecięcy w Krakowie</w:t>
      </w:r>
    </w:p>
    <w:p w:rsidR="00ED160E" w:rsidRPr="007B5AC4" w:rsidRDefault="00ED160E" w:rsidP="00601EF1">
      <w:pPr>
        <w:pStyle w:val="Bezodstpw"/>
        <w:rPr>
          <w:rFonts w:ascii="Times New Roman" w:hAnsi="Times New Roman" w:cs="Times New Roman"/>
        </w:rPr>
      </w:pPr>
      <w:r w:rsidRPr="007B5AC4">
        <w:rPr>
          <w:rFonts w:ascii="Times New Roman" w:hAnsi="Times New Roman" w:cs="Times New Roman"/>
        </w:rPr>
        <w:t>ul. Wielicka 265, 30-663 Kraków</w:t>
      </w:r>
    </w:p>
    <w:p w:rsidR="00AA3D6D" w:rsidRPr="007B5AC4" w:rsidRDefault="00AA3D6D" w:rsidP="00601EF1">
      <w:pPr>
        <w:pStyle w:val="Bezodstpw"/>
        <w:rPr>
          <w:rFonts w:ascii="Times New Roman" w:hAnsi="Times New Roman" w:cs="Times New Roman"/>
        </w:rPr>
      </w:pPr>
      <w:r w:rsidRPr="007B5AC4">
        <w:rPr>
          <w:rFonts w:ascii="Times New Roman" w:hAnsi="Times New Roman" w:cs="Times New Roman"/>
        </w:rPr>
        <w:t>REGON: 351375886</w:t>
      </w:r>
    </w:p>
    <w:p w:rsidR="00AA3D6D" w:rsidRPr="007B5AC4" w:rsidRDefault="00AA3D6D" w:rsidP="00601EF1">
      <w:pPr>
        <w:pStyle w:val="Bezodstpw"/>
        <w:rPr>
          <w:rFonts w:ascii="Times New Roman" w:hAnsi="Times New Roman" w:cs="Times New Roman"/>
        </w:rPr>
      </w:pPr>
      <w:r w:rsidRPr="007B5AC4">
        <w:rPr>
          <w:rFonts w:ascii="Times New Roman" w:hAnsi="Times New Roman" w:cs="Times New Roman"/>
        </w:rPr>
        <w:t>NIP PL6792525795</w:t>
      </w:r>
    </w:p>
    <w:p w:rsidR="00AA3D6D" w:rsidRPr="007B5AC4" w:rsidRDefault="00AA3D6D" w:rsidP="00601EF1">
      <w:pPr>
        <w:pStyle w:val="Bezodstpw"/>
        <w:rPr>
          <w:rFonts w:ascii="Times New Roman" w:hAnsi="Times New Roman" w:cs="Times New Roman"/>
        </w:rPr>
      </w:pPr>
      <w:r w:rsidRPr="007B5AC4">
        <w:rPr>
          <w:rFonts w:ascii="Times New Roman" w:hAnsi="Times New Roman" w:cs="Times New Roman"/>
        </w:rPr>
        <w:t>Tel: 12 658-20-11; fax: 12 658-10-81</w:t>
      </w:r>
    </w:p>
    <w:p w:rsidR="00AA3D6D" w:rsidRPr="007B5AC4" w:rsidRDefault="00AA3D6D" w:rsidP="00601EF1">
      <w:pPr>
        <w:pStyle w:val="Bezodstpw"/>
        <w:rPr>
          <w:rFonts w:ascii="Times New Roman" w:hAnsi="Times New Roman" w:cs="Times New Roman"/>
        </w:rPr>
      </w:pPr>
      <w:r w:rsidRPr="007B5AC4">
        <w:rPr>
          <w:rFonts w:ascii="Times New Roman" w:hAnsi="Times New Roman" w:cs="Times New Roman"/>
        </w:rPr>
        <w:t xml:space="preserve">BGK o/Kraków, </w:t>
      </w:r>
    </w:p>
    <w:p w:rsidR="00AA3D6D" w:rsidRPr="007B5AC4" w:rsidRDefault="00AA3D6D" w:rsidP="00601EF1">
      <w:pPr>
        <w:pStyle w:val="Bezodstpw"/>
        <w:rPr>
          <w:rFonts w:ascii="Times New Roman" w:hAnsi="Times New Roman" w:cs="Times New Roman"/>
        </w:rPr>
      </w:pPr>
      <w:r w:rsidRPr="007B5AC4">
        <w:rPr>
          <w:rFonts w:ascii="Times New Roman" w:hAnsi="Times New Roman" w:cs="Times New Roman"/>
        </w:rPr>
        <w:t>NR 22 1130 1150 0012 1146 4720 0010</w:t>
      </w:r>
    </w:p>
    <w:p w:rsidR="00AA3D6D" w:rsidRPr="007B5AC4" w:rsidRDefault="00AA3D6D" w:rsidP="00601EF1">
      <w:pPr>
        <w:pStyle w:val="Bezodstpw"/>
        <w:rPr>
          <w:rFonts w:ascii="Times New Roman" w:hAnsi="Times New Roman" w:cs="Times New Roman"/>
        </w:rPr>
      </w:pPr>
      <w:r w:rsidRPr="007B5AC4">
        <w:rPr>
          <w:rFonts w:ascii="Times New Roman" w:hAnsi="Times New Roman" w:cs="Times New Roman"/>
        </w:rPr>
        <w:t xml:space="preserve">Strona internetowa, na której dostępna jest siwz:bip.usdk.pl </w:t>
      </w:r>
    </w:p>
    <w:p w:rsidR="00AA3D6D" w:rsidRPr="007B5AC4" w:rsidRDefault="00AA3D6D" w:rsidP="00601EF1">
      <w:pPr>
        <w:pStyle w:val="Bezodstpw"/>
        <w:rPr>
          <w:rFonts w:ascii="Times New Roman" w:hAnsi="Times New Roman" w:cs="Times New Roman"/>
        </w:rPr>
      </w:pPr>
      <w:r w:rsidRPr="007B5AC4">
        <w:rPr>
          <w:rFonts w:ascii="Times New Roman" w:hAnsi="Times New Roman" w:cs="Times New Roman"/>
        </w:rPr>
        <w:t xml:space="preserve">Adres e-mail: zp@usdk.pl </w:t>
      </w:r>
    </w:p>
    <w:p w:rsidR="000673FA" w:rsidRPr="007B5AC4" w:rsidRDefault="00AA3D6D" w:rsidP="00601EF1">
      <w:pPr>
        <w:pStyle w:val="Bezodstpw"/>
        <w:rPr>
          <w:rFonts w:ascii="Times New Roman" w:hAnsi="Times New Roman" w:cs="Times New Roman"/>
        </w:rPr>
      </w:pPr>
      <w:r w:rsidRPr="007B5AC4">
        <w:rPr>
          <w:rFonts w:ascii="Times New Roman" w:hAnsi="Times New Roman" w:cs="Times New Roman"/>
        </w:rPr>
        <w:t>Godziny urzędowania: pn. - pt.: od godziny 7:40 do godziny 15:20</w:t>
      </w:r>
      <w:r w:rsidR="00DF112C" w:rsidRPr="007B5AC4">
        <w:rPr>
          <w:rFonts w:ascii="Times New Roman" w:hAnsi="Times New Roman" w:cs="Times New Roman"/>
        </w:rPr>
        <w:t xml:space="preserve"> </w:t>
      </w:r>
    </w:p>
    <w:p w:rsidR="00ED160E" w:rsidRPr="00137EFE" w:rsidRDefault="00ED160E" w:rsidP="00AA3D6D">
      <w:pPr>
        <w:pStyle w:val="Bezodstpw"/>
        <w:rPr>
          <w:rFonts w:ascii="Times New Roman" w:hAnsi="Times New Roman" w:cs="Times New Roman"/>
          <w:sz w:val="16"/>
          <w:szCs w:val="16"/>
        </w:rPr>
      </w:pP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TRYB POSTĘPOWANIA:</w:t>
      </w:r>
    </w:p>
    <w:p w:rsidR="00ED160E" w:rsidRPr="007B5AC4" w:rsidRDefault="00ED160E" w:rsidP="00601EF1">
      <w:pPr>
        <w:pStyle w:val="Bezodstpw"/>
        <w:tabs>
          <w:tab w:val="left" w:pos="0"/>
        </w:tabs>
        <w:jc w:val="both"/>
        <w:rPr>
          <w:rFonts w:ascii="Times New Roman" w:hAnsi="Times New Roman" w:cs="Times New Roman"/>
        </w:rPr>
      </w:pPr>
      <w:r w:rsidRPr="007B5AC4">
        <w:rPr>
          <w:rFonts w:ascii="Times New Roman" w:hAnsi="Times New Roman" w:cs="Times New Roman"/>
        </w:rPr>
        <w:t xml:space="preserve">Przedmiotowe postępowanie prowadzone jest w trybie przetargu nieograniczonego </w:t>
      </w:r>
      <w:r w:rsidR="00F82161" w:rsidRPr="007B5AC4">
        <w:rPr>
          <w:rFonts w:ascii="Times New Roman" w:hAnsi="Times New Roman" w:cs="Times New Roman"/>
        </w:rPr>
        <w:t>o wartości poniżej</w:t>
      </w:r>
      <w:r w:rsidR="00B732BE" w:rsidRPr="007B5AC4">
        <w:rPr>
          <w:rFonts w:ascii="Times New Roman" w:hAnsi="Times New Roman" w:cs="Times New Roman"/>
        </w:rPr>
        <w:t xml:space="preserve"> wyrażonej w złotych równowartości kwoty 135 000 euro, </w:t>
      </w:r>
      <w:r w:rsidRPr="007B5AC4">
        <w:rPr>
          <w:rFonts w:ascii="Times New Roman" w:hAnsi="Times New Roman" w:cs="Times New Roman"/>
        </w:rPr>
        <w:t>na podstawie art. 39 ustawy z dnia 29 stycznia 2004 roku – Prawo zamówień publicznych</w:t>
      </w:r>
      <w:r w:rsidR="000673FA" w:rsidRPr="007B5AC4">
        <w:rPr>
          <w:rFonts w:ascii="Times New Roman" w:hAnsi="Times New Roman" w:cs="Times New Roman"/>
        </w:rPr>
        <w:t xml:space="preserve"> (</w:t>
      </w:r>
      <w:proofErr w:type="spellStart"/>
      <w:r w:rsidR="000673FA" w:rsidRPr="007B5AC4">
        <w:rPr>
          <w:rFonts w:ascii="Times New Roman" w:hAnsi="Times New Roman" w:cs="Times New Roman"/>
        </w:rPr>
        <w:t>t.j</w:t>
      </w:r>
      <w:proofErr w:type="spellEnd"/>
      <w:r w:rsidR="000673FA" w:rsidRPr="007B5AC4">
        <w:rPr>
          <w:rFonts w:ascii="Times New Roman" w:hAnsi="Times New Roman" w:cs="Times New Roman"/>
        </w:rPr>
        <w:t>. Dz.U. 2015, poz. 2164, z</w:t>
      </w:r>
      <w:r w:rsidR="009613D2" w:rsidRPr="007B5AC4">
        <w:rPr>
          <w:rFonts w:ascii="Times New Roman" w:hAnsi="Times New Roman" w:cs="Times New Roman"/>
        </w:rPr>
        <w:t> </w:t>
      </w:r>
      <w:proofErr w:type="spellStart"/>
      <w:r w:rsidR="000673FA" w:rsidRPr="007B5AC4">
        <w:rPr>
          <w:rFonts w:ascii="Times New Roman" w:hAnsi="Times New Roman" w:cs="Times New Roman"/>
        </w:rPr>
        <w:t>późn</w:t>
      </w:r>
      <w:proofErr w:type="spellEnd"/>
      <w:r w:rsidR="000673FA" w:rsidRPr="007B5AC4">
        <w:rPr>
          <w:rFonts w:ascii="Times New Roman" w:hAnsi="Times New Roman" w:cs="Times New Roman"/>
        </w:rPr>
        <w:t xml:space="preserve">. zm.). </w:t>
      </w:r>
      <w:r w:rsidR="00F82161" w:rsidRPr="007B5AC4">
        <w:rPr>
          <w:rFonts w:ascii="Times New Roman" w:hAnsi="Times New Roman" w:cs="Times New Roman"/>
        </w:rPr>
        <w:t xml:space="preserve">Zamawiający zastrzega sobie prawo do zastosowania procedury wskazanej w art. 24aa ustawy i stosownie do dyspozycji powołanego przepisu </w:t>
      </w:r>
      <w:r w:rsidR="000673FA" w:rsidRPr="007B5AC4">
        <w:rPr>
          <w:rFonts w:ascii="Times New Roman" w:hAnsi="Times New Roman" w:cs="Times New Roman"/>
        </w:rPr>
        <w:t>w pierwszej kolejności dokona oceny ofert na podstawie kryteriów określonych w Rozdziale XIII SIW</w:t>
      </w:r>
      <w:r w:rsidR="00E46BD4" w:rsidRPr="007B5AC4">
        <w:rPr>
          <w:rFonts w:ascii="Times New Roman" w:hAnsi="Times New Roman" w:cs="Times New Roman"/>
        </w:rPr>
        <w:t>Z, a następnie zbada, czy w</w:t>
      </w:r>
      <w:r w:rsidR="000673FA" w:rsidRPr="007B5AC4">
        <w:rPr>
          <w:rFonts w:ascii="Times New Roman" w:hAnsi="Times New Roman" w:cs="Times New Roman"/>
        </w:rPr>
        <w:t xml:space="preserve">ykonawca, którego oferta została najwyżej oceniona </w:t>
      </w:r>
      <w:r w:rsidR="00543B67" w:rsidRPr="007B5AC4">
        <w:rPr>
          <w:rFonts w:ascii="Times New Roman" w:hAnsi="Times New Roman" w:cs="Times New Roman"/>
        </w:rPr>
        <w:t>nie podlega wykluczeniu z</w:t>
      </w:r>
      <w:r w:rsidR="009613D2" w:rsidRPr="007B5AC4">
        <w:rPr>
          <w:rFonts w:ascii="Times New Roman" w:hAnsi="Times New Roman" w:cs="Times New Roman"/>
        </w:rPr>
        <w:t> </w:t>
      </w:r>
      <w:r w:rsidR="00543B67" w:rsidRPr="007B5AC4">
        <w:rPr>
          <w:rFonts w:ascii="Times New Roman" w:hAnsi="Times New Roman" w:cs="Times New Roman"/>
        </w:rPr>
        <w:t>postępowania</w:t>
      </w:r>
      <w:r w:rsidR="0095754E" w:rsidRPr="007B5AC4">
        <w:rPr>
          <w:rFonts w:ascii="Times New Roman" w:hAnsi="Times New Roman" w:cs="Times New Roman"/>
        </w:rPr>
        <w:t xml:space="preserve"> oraz spełnia warunki udziału wskazane w Rozdziale V niniejszej SIWZ</w:t>
      </w:r>
      <w:r w:rsidR="000673FA" w:rsidRPr="007B5AC4">
        <w:rPr>
          <w:rFonts w:ascii="Times New Roman" w:hAnsi="Times New Roman" w:cs="Times New Roman"/>
        </w:rPr>
        <w:t>.</w:t>
      </w:r>
    </w:p>
    <w:p w:rsidR="000673FA" w:rsidRPr="007B5AC4" w:rsidRDefault="000673FA" w:rsidP="00137EFE">
      <w:pPr>
        <w:pStyle w:val="Bezodstpw"/>
        <w:jc w:val="both"/>
        <w:rPr>
          <w:rFonts w:ascii="Times New Roman" w:hAnsi="Times New Roman" w:cs="Times New Roman"/>
        </w:rPr>
      </w:pP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OPIS PRZEDMIOTU ZAMÓWIENIA:</w:t>
      </w:r>
    </w:p>
    <w:p w:rsidR="0003267A" w:rsidRDefault="00F82161" w:rsidP="0003267A">
      <w:pPr>
        <w:pStyle w:val="Bezodstpw"/>
        <w:numPr>
          <w:ilvl w:val="0"/>
          <w:numId w:val="2"/>
        </w:numPr>
        <w:ind w:left="284" w:hanging="284"/>
        <w:jc w:val="both"/>
        <w:rPr>
          <w:rFonts w:ascii="Times New Roman" w:hAnsi="Times New Roman" w:cs="Times New Roman"/>
        </w:rPr>
      </w:pPr>
      <w:r w:rsidRPr="007B5AC4">
        <w:rPr>
          <w:rFonts w:ascii="Times New Roman" w:hAnsi="Times New Roman" w:cs="Times New Roman"/>
        </w:rPr>
        <w:t>Przedmiot zamówienia stanowi dostawa wraz z montażem</w:t>
      </w:r>
      <w:r w:rsidR="00543B67" w:rsidRPr="007B5AC4">
        <w:rPr>
          <w:rFonts w:ascii="Times New Roman" w:hAnsi="Times New Roman" w:cs="Times New Roman"/>
        </w:rPr>
        <w:t xml:space="preserve"> </w:t>
      </w:r>
      <w:r w:rsidRPr="007B5AC4">
        <w:rPr>
          <w:rFonts w:ascii="Times New Roman" w:hAnsi="Times New Roman" w:cs="Times New Roman"/>
        </w:rPr>
        <w:t>mebli i wyposażenia</w:t>
      </w:r>
      <w:r w:rsidR="00600AFD">
        <w:rPr>
          <w:rFonts w:ascii="Times New Roman" w:hAnsi="Times New Roman" w:cs="Times New Roman"/>
        </w:rPr>
        <w:t xml:space="preserve"> w ramach programu rozbudowy Uniwersyteckiego Szpitala Dziecięcego w Krakowie</w:t>
      </w:r>
      <w:r w:rsidR="00543B67" w:rsidRPr="007B5AC4">
        <w:rPr>
          <w:rFonts w:ascii="Times New Roman" w:hAnsi="Times New Roman" w:cs="Times New Roman"/>
        </w:rPr>
        <w:t>. Szczegółowe wymagania dotyczące przedmiotu zamówienia, jego zakresu i</w:t>
      </w:r>
      <w:r w:rsidR="000E00C5" w:rsidRPr="007B5AC4">
        <w:rPr>
          <w:rFonts w:ascii="Times New Roman" w:hAnsi="Times New Roman" w:cs="Times New Roman"/>
        </w:rPr>
        <w:t> </w:t>
      </w:r>
      <w:r w:rsidR="00543B67" w:rsidRPr="007B5AC4">
        <w:rPr>
          <w:rFonts w:ascii="Times New Roman" w:hAnsi="Times New Roman" w:cs="Times New Roman"/>
        </w:rPr>
        <w:t>przewidywanych ilości zawiera Załąc</w:t>
      </w:r>
      <w:r w:rsidR="007C6210" w:rsidRPr="007B5AC4">
        <w:rPr>
          <w:rFonts w:ascii="Times New Roman" w:hAnsi="Times New Roman" w:cs="Times New Roman"/>
        </w:rPr>
        <w:t>znik nr 2 do SIWZ – Kalkulacja C</w:t>
      </w:r>
      <w:r w:rsidR="00DF5BFD" w:rsidRPr="007B5AC4">
        <w:rPr>
          <w:rFonts w:ascii="Times New Roman" w:hAnsi="Times New Roman" w:cs="Times New Roman"/>
        </w:rPr>
        <w:t>enowa – O</w:t>
      </w:r>
      <w:r w:rsidR="00543B67" w:rsidRPr="007B5AC4">
        <w:rPr>
          <w:rFonts w:ascii="Times New Roman" w:hAnsi="Times New Roman" w:cs="Times New Roman"/>
        </w:rPr>
        <w:t xml:space="preserve">pis </w:t>
      </w:r>
      <w:r w:rsidR="00DF5BFD" w:rsidRPr="007B5AC4">
        <w:rPr>
          <w:rFonts w:ascii="Times New Roman" w:hAnsi="Times New Roman" w:cs="Times New Roman"/>
        </w:rPr>
        <w:t>P</w:t>
      </w:r>
      <w:r w:rsidR="00543B67" w:rsidRPr="007B5AC4">
        <w:rPr>
          <w:rFonts w:ascii="Times New Roman" w:hAnsi="Times New Roman" w:cs="Times New Roman"/>
        </w:rPr>
        <w:t xml:space="preserve">rzedmiotu </w:t>
      </w:r>
      <w:r w:rsidR="00DF5BFD" w:rsidRPr="007B5AC4">
        <w:rPr>
          <w:rFonts w:ascii="Times New Roman" w:hAnsi="Times New Roman" w:cs="Times New Roman"/>
        </w:rPr>
        <w:t>Z</w:t>
      </w:r>
      <w:r w:rsidR="00543B67" w:rsidRPr="007B5AC4">
        <w:rPr>
          <w:rFonts w:ascii="Times New Roman" w:hAnsi="Times New Roman" w:cs="Times New Roman"/>
        </w:rPr>
        <w:t>amówienia.</w:t>
      </w:r>
    </w:p>
    <w:p w:rsidR="0003267A" w:rsidRDefault="0003267A" w:rsidP="0003267A">
      <w:pPr>
        <w:pStyle w:val="Bezodstpw"/>
        <w:numPr>
          <w:ilvl w:val="0"/>
          <w:numId w:val="2"/>
        </w:numPr>
        <w:ind w:left="284" w:hanging="284"/>
        <w:jc w:val="both"/>
        <w:rPr>
          <w:rFonts w:ascii="Times New Roman" w:hAnsi="Times New Roman" w:cs="Times New Roman"/>
        </w:rPr>
      </w:pPr>
      <w:r w:rsidRPr="0003267A">
        <w:rPr>
          <w:rFonts w:ascii="Times New Roman" w:hAnsi="Times New Roman" w:cs="Times New Roman"/>
        </w:rPr>
        <w:t>Oferowany przez Wykonawcę przedmiot zamówienia musi być fabrycznie nowy , zgodny z opisem, musi być kompletny i po zamontowaniu, zainstalowaniu, ustawieniu gotowy do pracy bez żadnych dodatkowych zakupów i inwestycji.</w:t>
      </w:r>
    </w:p>
    <w:p w:rsidR="0003267A" w:rsidRDefault="0003267A" w:rsidP="0003267A">
      <w:pPr>
        <w:pStyle w:val="Bezodstpw"/>
        <w:numPr>
          <w:ilvl w:val="0"/>
          <w:numId w:val="2"/>
        </w:numPr>
        <w:ind w:left="284" w:hanging="284"/>
        <w:jc w:val="both"/>
        <w:rPr>
          <w:rFonts w:ascii="Times New Roman" w:hAnsi="Times New Roman" w:cs="Times New Roman"/>
        </w:rPr>
      </w:pPr>
      <w:r w:rsidRPr="0003267A">
        <w:rPr>
          <w:rFonts w:ascii="Times New Roman" w:hAnsi="Times New Roman" w:cs="Times New Roman"/>
        </w:rPr>
        <w:t xml:space="preserve">Wymagana przez Zamawiającego gwarancja na przedmiot zamówienia 24 miesiące od daty podpisania protokołu odbioru. </w:t>
      </w:r>
    </w:p>
    <w:p w:rsidR="0003267A" w:rsidRPr="0003267A" w:rsidRDefault="0003267A" w:rsidP="0003267A">
      <w:pPr>
        <w:pStyle w:val="Bezodstpw"/>
        <w:numPr>
          <w:ilvl w:val="0"/>
          <w:numId w:val="2"/>
        </w:numPr>
        <w:ind w:left="284" w:hanging="284"/>
        <w:jc w:val="both"/>
        <w:rPr>
          <w:rFonts w:ascii="Times New Roman" w:hAnsi="Times New Roman" w:cs="Times New Roman"/>
        </w:rPr>
      </w:pPr>
      <w:r w:rsidRPr="0003267A">
        <w:rPr>
          <w:rFonts w:ascii="Times New Roman" w:hAnsi="Times New Roman" w:cs="Times New Roman"/>
        </w:rPr>
        <w:t>Dostawy wraz z wniesieniem i rozł</w:t>
      </w:r>
      <w:r>
        <w:rPr>
          <w:rFonts w:ascii="Times New Roman" w:hAnsi="Times New Roman" w:cs="Times New Roman"/>
        </w:rPr>
        <w:t>adowaniem przedmiotu zamówienia odbywać się będą do magazynu z</w:t>
      </w:r>
      <w:r w:rsidRPr="0003267A">
        <w:rPr>
          <w:rFonts w:ascii="Times New Roman" w:hAnsi="Times New Roman" w:cs="Times New Roman"/>
        </w:rPr>
        <w:t>ama</w:t>
      </w:r>
      <w:r>
        <w:rPr>
          <w:rFonts w:ascii="Times New Roman" w:hAnsi="Times New Roman" w:cs="Times New Roman"/>
        </w:rPr>
        <w:t>wiającego, montaż będzi</w:t>
      </w:r>
      <w:r w:rsidR="00005DE4">
        <w:rPr>
          <w:rFonts w:ascii="Times New Roman" w:hAnsi="Times New Roman" w:cs="Times New Roman"/>
        </w:rPr>
        <w:t xml:space="preserve">e realizowany </w:t>
      </w:r>
      <w:r>
        <w:rPr>
          <w:rFonts w:ascii="Times New Roman" w:hAnsi="Times New Roman" w:cs="Times New Roman"/>
        </w:rPr>
        <w:t>w pomieszczeniach wskazanych przez zamawiającego</w:t>
      </w:r>
      <w:r w:rsidRPr="0003267A">
        <w:rPr>
          <w:rFonts w:ascii="Times New Roman" w:hAnsi="Times New Roman" w:cs="Times New Roman"/>
        </w:rPr>
        <w:t>.</w:t>
      </w:r>
    </w:p>
    <w:p w:rsidR="00FB492B" w:rsidRDefault="00FB492B" w:rsidP="00601EF1">
      <w:pPr>
        <w:pStyle w:val="Bezodstpw"/>
        <w:numPr>
          <w:ilvl w:val="0"/>
          <w:numId w:val="2"/>
        </w:numPr>
        <w:ind w:left="284" w:hanging="284"/>
        <w:jc w:val="both"/>
        <w:rPr>
          <w:rFonts w:ascii="Times New Roman" w:hAnsi="Times New Roman" w:cs="Times New Roman"/>
        </w:rPr>
      </w:pPr>
      <w:r w:rsidRPr="007B5AC4">
        <w:rPr>
          <w:rFonts w:ascii="Times New Roman" w:hAnsi="Times New Roman" w:cs="Times New Roman"/>
        </w:rPr>
        <w:t xml:space="preserve">Zamawiający </w:t>
      </w:r>
      <w:r w:rsidR="000E69C1" w:rsidRPr="007B5AC4">
        <w:rPr>
          <w:rFonts w:ascii="Times New Roman" w:hAnsi="Times New Roman" w:cs="Times New Roman"/>
        </w:rPr>
        <w:t>żąda</w:t>
      </w:r>
      <w:r w:rsidRPr="007B5AC4">
        <w:rPr>
          <w:rFonts w:ascii="Times New Roman" w:hAnsi="Times New Roman" w:cs="Times New Roman"/>
        </w:rPr>
        <w:t xml:space="preserve"> wskazania </w:t>
      </w:r>
      <w:r w:rsidR="00E46BD4" w:rsidRPr="007B5AC4">
        <w:rPr>
          <w:rFonts w:ascii="Times New Roman" w:hAnsi="Times New Roman" w:cs="Times New Roman"/>
        </w:rPr>
        <w:t>przez w</w:t>
      </w:r>
      <w:r w:rsidR="000E69C1" w:rsidRPr="007B5AC4">
        <w:rPr>
          <w:rFonts w:ascii="Times New Roman" w:hAnsi="Times New Roman" w:cs="Times New Roman"/>
        </w:rPr>
        <w:t xml:space="preserve">ykonawcę </w:t>
      </w:r>
      <w:r w:rsidRPr="007B5AC4">
        <w:rPr>
          <w:rFonts w:ascii="Times New Roman" w:hAnsi="Times New Roman" w:cs="Times New Roman"/>
        </w:rPr>
        <w:t xml:space="preserve">części zamówienia, </w:t>
      </w:r>
      <w:r w:rsidR="000E69C1" w:rsidRPr="007B5AC4">
        <w:rPr>
          <w:rFonts w:ascii="Times New Roman" w:hAnsi="Times New Roman" w:cs="Times New Roman"/>
        </w:rPr>
        <w:t>której</w:t>
      </w:r>
      <w:r w:rsidRPr="007B5AC4">
        <w:rPr>
          <w:rFonts w:ascii="Times New Roman" w:hAnsi="Times New Roman" w:cs="Times New Roman"/>
        </w:rPr>
        <w:t xml:space="preserve"> realizację </w:t>
      </w:r>
      <w:r w:rsidR="000E69C1" w:rsidRPr="007B5AC4">
        <w:rPr>
          <w:rFonts w:ascii="Times New Roman" w:hAnsi="Times New Roman" w:cs="Times New Roman"/>
        </w:rPr>
        <w:t xml:space="preserve">zamierza powierzyć podwykonawcom wraz z </w:t>
      </w:r>
      <w:r w:rsidR="0095754E" w:rsidRPr="007B5AC4">
        <w:rPr>
          <w:rFonts w:ascii="Times New Roman" w:hAnsi="Times New Roman" w:cs="Times New Roman"/>
        </w:rPr>
        <w:t>podaniem</w:t>
      </w:r>
      <w:r w:rsidR="000E69C1" w:rsidRPr="007B5AC4">
        <w:rPr>
          <w:rFonts w:ascii="Times New Roman" w:hAnsi="Times New Roman" w:cs="Times New Roman"/>
        </w:rPr>
        <w:t xml:space="preserve"> firm</w:t>
      </w:r>
      <w:r w:rsidR="009C4561" w:rsidRPr="007B5AC4">
        <w:rPr>
          <w:rFonts w:ascii="Times New Roman" w:hAnsi="Times New Roman" w:cs="Times New Roman"/>
        </w:rPr>
        <w:t>/nazw</w:t>
      </w:r>
      <w:r w:rsidR="000E69C1" w:rsidRPr="007B5AC4">
        <w:rPr>
          <w:rFonts w:ascii="Times New Roman" w:hAnsi="Times New Roman" w:cs="Times New Roman"/>
        </w:rPr>
        <w:t xml:space="preserve"> podwykonawców.</w:t>
      </w:r>
    </w:p>
    <w:p w:rsidR="00005DE4" w:rsidRPr="0003267A" w:rsidRDefault="00005DE4" w:rsidP="00005DE4">
      <w:pPr>
        <w:pStyle w:val="Bezodstpw"/>
        <w:numPr>
          <w:ilvl w:val="0"/>
          <w:numId w:val="2"/>
        </w:numPr>
        <w:ind w:left="284" w:hanging="284"/>
        <w:jc w:val="both"/>
        <w:rPr>
          <w:rFonts w:ascii="Times New Roman" w:hAnsi="Times New Roman" w:cs="Times New Roman"/>
        </w:rPr>
      </w:pPr>
      <w:r w:rsidRPr="0003267A">
        <w:rPr>
          <w:rFonts w:ascii="Times New Roman" w:hAnsi="Times New Roman" w:cs="Times New Roman"/>
        </w:rPr>
        <w:t>W przypadku wykonania zamówienia w części dotyczącej transportu przy użyciu podwykona</w:t>
      </w:r>
      <w:r>
        <w:rPr>
          <w:rFonts w:ascii="Times New Roman" w:hAnsi="Times New Roman" w:cs="Times New Roman"/>
        </w:rPr>
        <w:t>wcy, w</w:t>
      </w:r>
      <w:r w:rsidRPr="0003267A">
        <w:rPr>
          <w:rFonts w:ascii="Times New Roman" w:hAnsi="Times New Roman" w:cs="Times New Roman"/>
        </w:rPr>
        <w:t>ykonawca odpowiada za działania, uchybienia i zaniedbania podwykonawcy tak, jak za własne działania, uchybienia i zaniedbania.</w:t>
      </w:r>
    </w:p>
    <w:p w:rsidR="00EF20B1" w:rsidRPr="007B5AC4" w:rsidRDefault="00EF20B1" w:rsidP="00850277">
      <w:pPr>
        <w:pStyle w:val="Bezodstpw"/>
        <w:numPr>
          <w:ilvl w:val="0"/>
          <w:numId w:val="2"/>
        </w:numPr>
        <w:ind w:left="284" w:hanging="284"/>
        <w:jc w:val="both"/>
        <w:rPr>
          <w:rFonts w:ascii="Times New Roman" w:hAnsi="Times New Roman" w:cs="Times New Roman"/>
        </w:rPr>
      </w:pPr>
      <w:r w:rsidRPr="007B5AC4">
        <w:rPr>
          <w:rFonts w:ascii="Times New Roman" w:hAnsi="Times New Roman" w:cs="Times New Roman"/>
        </w:rPr>
        <w:t>Ozna</w:t>
      </w:r>
      <w:r w:rsidR="006F5BFE" w:rsidRPr="007B5AC4">
        <w:rPr>
          <w:rFonts w:ascii="Times New Roman" w:hAnsi="Times New Roman" w:cs="Times New Roman"/>
        </w:rPr>
        <w:t>czenie kodowe CPV:</w:t>
      </w:r>
      <w:r w:rsidR="0003267A" w:rsidRPr="0003267A">
        <w:rPr>
          <w:rFonts w:ascii="Calibri" w:eastAsia="Lucida Sans Unicode" w:hAnsi="Calibri" w:cs="Times New Roman"/>
          <w:kern w:val="1"/>
          <w:sz w:val="16"/>
          <w:szCs w:val="16"/>
        </w:rPr>
        <w:t xml:space="preserve"> </w:t>
      </w:r>
      <w:r w:rsidR="0003267A" w:rsidRPr="0003267A">
        <w:rPr>
          <w:rFonts w:ascii="Times New Roman" w:hAnsi="Times New Roman" w:cs="Times New Roman"/>
        </w:rPr>
        <w:t>CPV: 39.10.00.00-3 meble</w:t>
      </w:r>
      <w:r w:rsidR="00957299" w:rsidRPr="007B5AC4">
        <w:rPr>
          <w:rFonts w:ascii="Times New Roman" w:hAnsi="Times New Roman" w:cs="Times New Roman"/>
        </w:rPr>
        <w:t>;</w:t>
      </w:r>
    </w:p>
    <w:p w:rsidR="009613D2" w:rsidRDefault="009613D2" w:rsidP="009613D2">
      <w:pPr>
        <w:pStyle w:val="Bezodstpw"/>
        <w:numPr>
          <w:ilvl w:val="0"/>
          <w:numId w:val="2"/>
        </w:numPr>
        <w:ind w:left="284" w:hanging="284"/>
        <w:jc w:val="both"/>
        <w:rPr>
          <w:rFonts w:ascii="Times New Roman" w:hAnsi="Times New Roman" w:cs="Times New Roman"/>
        </w:rPr>
      </w:pPr>
      <w:r w:rsidRPr="007B5AC4">
        <w:rPr>
          <w:rFonts w:ascii="Times New Roman" w:hAnsi="Times New Roman" w:cs="Times New Roman"/>
        </w:rPr>
        <w:t xml:space="preserve">Zamawiający </w:t>
      </w:r>
      <w:r w:rsidR="000D652E" w:rsidRPr="007B5AC4">
        <w:rPr>
          <w:rFonts w:ascii="Times New Roman" w:hAnsi="Times New Roman" w:cs="Times New Roman"/>
        </w:rPr>
        <w:t xml:space="preserve">nie </w:t>
      </w:r>
      <w:r w:rsidRPr="007B5AC4">
        <w:rPr>
          <w:rFonts w:ascii="Times New Roman" w:hAnsi="Times New Roman" w:cs="Times New Roman"/>
        </w:rPr>
        <w:t>dopuszcza składanie ofe</w:t>
      </w:r>
      <w:r w:rsidR="00E46BD4" w:rsidRPr="007B5AC4">
        <w:rPr>
          <w:rFonts w:ascii="Times New Roman" w:hAnsi="Times New Roman" w:cs="Times New Roman"/>
        </w:rPr>
        <w:t>rt częściowych</w:t>
      </w:r>
      <w:r w:rsidR="000D652E" w:rsidRPr="007B5AC4">
        <w:rPr>
          <w:rFonts w:ascii="Times New Roman" w:hAnsi="Times New Roman" w:cs="Times New Roman"/>
        </w:rPr>
        <w:t>.</w:t>
      </w:r>
    </w:p>
    <w:p w:rsidR="000817EC" w:rsidRDefault="000817EC" w:rsidP="009613D2">
      <w:pPr>
        <w:pStyle w:val="Bezodstpw"/>
        <w:numPr>
          <w:ilvl w:val="0"/>
          <w:numId w:val="2"/>
        </w:numPr>
        <w:ind w:left="284" w:hanging="284"/>
        <w:jc w:val="both"/>
        <w:rPr>
          <w:rFonts w:ascii="Times New Roman" w:hAnsi="Times New Roman" w:cs="Times New Roman"/>
        </w:rPr>
      </w:pPr>
      <w:r>
        <w:rPr>
          <w:rFonts w:ascii="Times New Roman" w:hAnsi="Times New Roman" w:cs="Times New Roman"/>
        </w:rPr>
        <w:t>Zamawiający przewiduje udzielenie zamówień o których mowa w art. 67 ust. 1 pkt. 5 ustawy.</w:t>
      </w:r>
    </w:p>
    <w:p w:rsidR="0003267A" w:rsidRDefault="0003267A" w:rsidP="009613D2">
      <w:pPr>
        <w:pStyle w:val="Bezodstpw"/>
        <w:numPr>
          <w:ilvl w:val="0"/>
          <w:numId w:val="2"/>
        </w:numPr>
        <w:ind w:left="284" w:hanging="284"/>
        <w:jc w:val="both"/>
        <w:rPr>
          <w:rFonts w:ascii="Times New Roman" w:hAnsi="Times New Roman" w:cs="Times New Roman"/>
        </w:rPr>
      </w:pPr>
      <w:r>
        <w:rPr>
          <w:rFonts w:ascii="Times New Roman" w:hAnsi="Times New Roman" w:cs="Times New Roman"/>
        </w:rPr>
        <w:t xml:space="preserve">Zamawiający </w:t>
      </w:r>
      <w:r w:rsidR="006440FB">
        <w:rPr>
          <w:rFonts w:ascii="Times New Roman" w:hAnsi="Times New Roman" w:cs="Times New Roman"/>
        </w:rPr>
        <w:t>zastrz</w:t>
      </w:r>
      <w:r w:rsidR="001E752B">
        <w:rPr>
          <w:rFonts w:ascii="Times New Roman" w:hAnsi="Times New Roman" w:cs="Times New Roman"/>
        </w:rPr>
        <w:t xml:space="preserve">ega sobie prawo do skorzystania z prawa opcji – realizacja prawa opcji będzie polegać na zmniejszeniu ilości asortymentu </w:t>
      </w:r>
      <w:r w:rsidR="00924391">
        <w:rPr>
          <w:rFonts w:ascii="Times New Roman" w:hAnsi="Times New Roman" w:cs="Times New Roman"/>
        </w:rPr>
        <w:t>o 20 % w stosunku do ilości podanych w Załączniku Nr 3 do SIWZ.</w:t>
      </w:r>
    </w:p>
    <w:p w:rsidR="00EE67D9" w:rsidRPr="007B5AC4" w:rsidRDefault="00EE67D9" w:rsidP="009613D2">
      <w:pPr>
        <w:pStyle w:val="Bezodstpw"/>
        <w:numPr>
          <w:ilvl w:val="0"/>
          <w:numId w:val="2"/>
        </w:numPr>
        <w:ind w:left="284" w:hanging="284"/>
        <w:jc w:val="both"/>
        <w:rPr>
          <w:rFonts w:ascii="Times New Roman" w:hAnsi="Times New Roman" w:cs="Times New Roman"/>
        </w:rPr>
      </w:pPr>
      <w:r>
        <w:rPr>
          <w:rFonts w:ascii="Times New Roman" w:hAnsi="Times New Roman" w:cs="Times New Roman"/>
        </w:rPr>
        <w:t xml:space="preserve">Przed przystąpieniem do realizacji przedmiotu zamówienia wykonawca zobowiązany </w:t>
      </w:r>
      <w:r w:rsidR="00924391">
        <w:rPr>
          <w:rFonts w:ascii="Times New Roman" w:hAnsi="Times New Roman" w:cs="Times New Roman"/>
        </w:rPr>
        <w:t>jest do weryfikacji wymiarów asortymentu, z uwagi na wyposażenia zainstalowane w pomieszczeniach.</w:t>
      </w:r>
    </w:p>
    <w:p w:rsidR="0013196C" w:rsidRPr="00137EFE" w:rsidRDefault="0013196C" w:rsidP="008F41C6">
      <w:pPr>
        <w:pStyle w:val="Bezodstpw"/>
        <w:jc w:val="both"/>
        <w:rPr>
          <w:rFonts w:ascii="Times New Roman" w:hAnsi="Times New Roman" w:cs="Times New Roman"/>
          <w:sz w:val="16"/>
          <w:szCs w:val="16"/>
        </w:rPr>
      </w:pP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TERMIN WYKONANIA:</w:t>
      </w:r>
    </w:p>
    <w:p w:rsidR="00ED160E" w:rsidRPr="007B5AC4" w:rsidRDefault="000151A9" w:rsidP="00887A30">
      <w:pPr>
        <w:pStyle w:val="Bezodstpw"/>
        <w:numPr>
          <w:ilvl w:val="0"/>
          <w:numId w:val="6"/>
        </w:numPr>
        <w:ind w:left="284" w:hanging="284"/>
        <w:jc w:val="both"/>
        <w:rPr>
          <w:rFonts w:ascii="Times New Roman" w:hAnsi="Times New Roman" w:cs="Times New Roman"/>
        </w:rPr>
      </w:pPr>
      <w:r w:rsidRPr="007B5AC4">
        <w:rPr>
          <w:rFonts w:ascii="Times New Roman" w:hAnsi="Times New Roman" w:cs="Times New Roman"/>
        </w:rPr>
        <w:t xml:space="preserve">Realizacja przedmiotu </w:t>
      </w:r>
      <w:r w:rsidR="000D652E" w:rsidRPr="007B5AC4">
        <w:rPr>
          <w:rFonts w:ascii="Times New Roman" w:hAnsi="Times New Roman" w:cs="Times New Roman"/>
        </w:rPr>
        <w:t>zamówienia nastąpi w terminie do 4 tygodni</w:t>
      </w:r>
      <w:r w:rsidRPr="007B5AC4">
        <w:rPr>
          <w:rFonts w:ascii="Times New Roman" w:hAnsi="Times New Roman" w:cs="Times New Roman"/>
        </w:rPr>
        <w:t xml:space="preserve"> od daty podpisania umowy</w:t>
      </w:r>
      <w:r w:rsidR="0013196C" w:rsidRPr="007B5AC4">
        <w:rPr>
          <w:rFonts w:ascii="Times New Roman" w:hAnsi="Times New Roman" w:cs="Times New Roman"/>
        </w:rPr>
        <w:t>.</w:t>
      </w:r>
    </w:p>
    <w:p w:rsidR="007B5AC4" w:rsidRPr="007B5AC4" w:rsidRDefault="000D652E" w:rsidP="00887A30">
      <w:pPr>
        <w:pStyle w:val="Bezodstpw"/>
        <w:numPr>
          <w:ilvl w:val="0"/>
          <w:numId w:val="6"/>
        </w:numPr>
        <w:ind w:left="284" w:hanging="284"/>
        <w:jc w:val="both"/>
        <w:rPr>
          <w:rFonts w:ascii="Times New Roman" w:hAnsi="Times New Roman" w:cs="Times New Roman"/>
        </w:rPr>
      </w:pPr>
      <w:r w:rsidRPr="007B5AC4">
        <w:rPr>
          <w:rFonts w:ascii="Times New Roman" w:hAnsi="Times New Roman" w:cs="Times New Roman"/>
        </w:rPr>
        <w:t>Dostawa wraz z wniesieniem,</w:t>
      </w:r>
      <w:r w:rsidR="00F10787" w:rsidRPr="007B5AC4">
        <w:rPr>
          <w:rFonts w:ascii="Times New Roman" w:hAnsi="Times New Roman" w:cs="Times New Roman"/>
        </w:rPr>
        <w:t xml:space="preserve"> rozładowaniem </w:t>
      </w:r>
      <w:r w:rsidRPr="007B5AC4">
        <w:rPr>
          <w:rFonts w:ascii="Times New Roman" w:hAnsi="Times New Roman" w:cs="Times New Roman"/>
        </w:rPr>
        <w:t xml:space="preserve">i montażem nastąpi </w:t>
      </w:r>
      <w:r w:rsidR="007B5AC4" w:rsidRPr="007B5AC4">
        <w:rPr>
          <w:rFonts w:ascii="Times New Roman" w:hAnsi="Times New Roman" w:cs="Times New Roman"/>
        </w:rPr>
        <w:t xml:space="preserve">w miejscu wskazanym </w:t>
      </w:r>
      <w:r w:rsidRPr="007B5AC4">
        <w:rPr>
          <w:rFonts w:ascii="Times New Roman" w:hAnsi="Times New Roman" w:cs="Times New Roman"/>
        </w:rPr>
        <w:t>przez zamawiającego</w:t>
      </w:r>
      <w:r w:rsidR="007B5AC4" w:rsidRPr="007B5AC4">
        <w:rPr>
          <w:rFonts w:ascii="Times New Roman" w:hAnsi="Times New Roman" w:cs="Times New Roman"/>
        </w:rPr>
        <w:t>.</w:t>
      </w:r>
    </w:p>
    <w:p w:rsidR="00F10787" w:rsidRPr="007B5AC4" w:rsidRDefault="007B5AC4" w:rsidP="007B5AC4">
      <w:pPr>
        <w:pStyle w:val="Akapitzlist"/>
        <w:numPr>
          <w:ilvl w:val="0"/>
          <w:numId w:val="6"/>
        </w:numPr>
        <w:ind w:left="284" w:hanging="284"/>
        <w:jc w:val="both"/>
        <w:rPr>
          <w:rFonts w:ascii="Times New Roman" w:hAnsi="Times New Roman" w:cs="Times New Roman"/>
        </w:rPr>
      </w:pPr>
      <w:r w:rsidRPr="007B5AC4">
        <w:rPr>
          <w:rFonts w:ascii="Times New Roman" w:hAnsi="Times New Roman" w:cs="Times New Roman"/>
        </w:rPr>
        <w:t>Odbiór ilościowy będzie dokonywany w dniu realizacji dostawy na podstawie przedłożonych przez wykonawcę zestawień asortymentowo-materiałowych. Odbiór jakościowy zostanie dokonany po zakończeniu prac w zakresie montażu przedmiotu zamówienia w miejscu wskazanym przez zamawiającego.</w:t>
      </w: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WARUNKI UDZIAŁU W POSTĘPOWANIU ORAZ PODSTAWY WYKLUCZENIA Z</w:t>
      </w:r>
      <w:r w:rsidR="009A7753">
        <w:rPr>
          <w:rFonts w:ascii="Times New Roman" w:hAnsi="Times New Roman" w:cs="Times New Roman"/>
          <w:b/>
          <w:sz w:val="20"/>
          <w:szCs w:val="20"/>
        </w:rPr>
        <w:t> </w:t>
      </w:r>
      <w:r w:rsidRPr="00ED160E">
        <w:rPr>
          <w:rFonts w:ascii="Times New Roman" w:hAnsi="Times New Roman" w:cs="Times New Roman"/>
          <w:b/>
          <w:sz w:val="20"/>
          <w:szCs w:val="20"/>
        </w:rPr>
        <w:t>POSTĘPOWANIA:</w:t>
      </w:r>
    </w:p>
    <w:p w:rsidR="007B5AC4" w:rsidRPr="00941C9B" w:rsidRDefault="007B5AC4" w:rsidP="007B5AC4">
      <w:pPr>
        <w:pStyle w:val="Bezodstpw"/>
        <w:numPr>
          <w:ilvl w:val="2"/>
          <w:numId w:val="3"/>
        </w:numPr>
        <w:ind w:left="284" w:hanging="284"/>
        <w:jc w:val="both"/>
        <w:rPr>
          <w:rFonts w:ascii="Times New Roman" w:hAnsi="Times New Roman" w:cs="Times New Roman"/>
        </w:rPr>
      </w:pPr>
      <w:r w:rsidRPr="00941C9B">
        <w:rPr>
          <w:rFonts w:ascii="Times New Roman" w:hAnsi="Times New Roman" w:cs="Times New Roman"/>
        </w:rPr>
        <w:t>O zamówienie mogą ubiegać się Wykonawcy, którzy:</w:t>
      </w:r>
    </w:p>
    <w:p w:rsidR="007B5AC4" w:rsidRPr="00941C9B" w:rsidRDefault="007B5AC4" w:rsidP="007B5AC4">
      <w:pPr>
        <w:pStyle w:val="Bezodstpw"/>
        <w:numPr>
          <w:ilvl w:val="0"/>
          <w:numId w:val="4"/>
        </w:numPr>
        <w:ind w:left="567" w:hanging="283"/>
        <w:jc w:val="both"/>
        <w:rPr>
          <w:rFonts w:ascii="Times New Roman" w:hAnsi="Times New Roman" w:cs="Times New Roman"/>
        </w:rPr>
      </w:pPr>
      <w:r w:rsidRPr="00941C9B">
        <w:rPr>
          <w:rFonts w:ascii="Times New Roman" w:hAnsi="Times New Roman" w:cs="Times New Roman"/>
        </w:rPr>
        <w:lastRenderedPageBreak/>
        <w:t>nie podlegają wykluczeniu z postępowania na podstawie art. 24 ust. 1 pkt. 12-23 oraz art. 24 ust. 5 pkt. 1;</w:t>
      </w:r>
    </w:p>
    <w:p w:rsidR="007B5AC4" w:rsidRPr="00941C9B" w:rsidRDefault="007B5AC4" w:rsidP="007B5AC4">
      <w:pPr>
        <w:pStyle w:val="Bezodstpw"/>
        <w:numPr>
          <w:ilvl w:val="0"/>
          <w:numId w:val="4"/>
        </w:numPr>
        <w:ind w:left="567" w:hanging="283"/>
        <w:jc w:val="both"/>
        <w:rPr>
          <w:rFonts w:ascii="Times New Roman" w:hAnsi="Times New Roman" w:cs="Times New Roman"/>
        </w:rPr>
      </w:pPr>
      <w:r w:rsidRPr="00941C9B">
        <w:rPr>
          <w:rFonts w:ascii="Times New Roman" w:hAnsi="Times New Roman" w:cs="Times New Roman"/>
        </w:rPr>
        <w:t>spełniają warunki udziału w postępowaniu dotyczące:</w:t>
      </w:r>
    </w:p>
    <w:p w:rsidR="007B5AC4" w:rsidRPr="00941C9B" w:rsidRDefault="007B5AC4" w:rsidP="007B5AC4">
      <w:pPr>
        <w:pStyle w:val="Bezodstpw"/>
        <w:numPr>
          <w:ilvl w:val="0"/>
          <w:numId w:val="5"/>
        </w:numPr>
        <w:ind w:left="851" w:hanging="284"/>
        <w:jc w:val="both"/>
        <w:rPr>
          <w:rFonts w:ascii="Times New Roman" w:hAnsi="Times New Roman" w:cs="Times New Roman"/>
        </w:rPr>
      </w:pPr>
      <w:r w:rsidRPr="00941C9B">
        <w:rPr>
          <w:rFonts w:ascii="Times New Roman" w:hAnsi="Times New Roman" w:cs="Times New Roman"/>
        </w:rPr>
        <w:t>kwalifikacji i uprawnień do prowadzenia określonej działalności zawodowej – Zamawiający nie ustanawia minimalnych wymagań w powyższym zakresie;</w:t>
      </w:r>
    </w:p>
    <w:p w:rsidR="007B5AC4" w:rsidRPr="00941C9B" w:rsidRDefault="007B5AC4" w:rsidP="007B5AC4">
      <w:pPr>
        <w:pStyle w:val="Bezodstpw"/>
        <w:numPr>
          <w:ilvl w:val="0"/>
          <w:numId w:val="5"/>
        </w:numPr>
        <w:ind w:left="851" w:hanging="284"/>
        <w:jc w:val="both"/>
        <w:rPr>
          <w:rFonts w:ascii="Times New Roman" w:hAnsi="Times New Roman" w:cs="Times New Roman"/>
        </w:rPr>
      </w:pPr>
      <w:r w:rsidRPr="00941C9B">
        <w:rPr>
          <w:rFonts w:ascii="Times New Roman" w:hAnsi="Times New Roman" w:cs="Times New Roman"/>
        </w:rPr>
        <w:t>sytuacji finansowej lub ekonomicznej – Zamawiający nie ustanawia minimalnych wymagań w powyższym zakresie;</w:t>
      </w:r>
    </w:p>
    <w:p w:rsidR="007B5AC4" w:rsidRPr="00941C9B" w:rsidRDefault="007B5AC4" w:rsidP="007B5AC4">
      <w:pPr>
        <w:pStyle w:val="Bezodstpw"/>
        <w:numPr>
          <w:ilvl w:val="0"/>
          <w:numId w:val="5"/>
        </w:numPr>
        <w:ind w:left="851" w:hanging="284"/>
        <w:jc w:val="both"/>
        <w:rPr>
          <w:rFonts w:ascii="Times New Roman" w:hAnsi="Times New Roman" w:cs="Times New Roman"/>
        </w:rPr>
      </w:pPr>
      <w:r w:rsidRPr="00941C9B">
        <w:rPr>
          <w:rFonts w:ascii="Times New Roman" w:hAnsi="Times New Roman" w:cs="Times New Roman"/>
        </w:rPr>
        <w:t>zdolności technicznej i zawodowej – Zamawiający nie ustanawia minimalnych wymagań w powyższym zakresie.</w:t>
      </w:r>
    </w:p>
    <w:p w:rsidR="007B5AC4" w:rsidRPr="00941C9B" w:rsidRDefault="007B5AC4" w:rsidP="007B5AC4">
      <w:pPr>
        <w:pStyle w:val="Bezodstpw"/>
        <w:numPr>
          <w:ilvl w:val="0"/>
          <w:numId w:val="4"/>
        </w:numPr>
        <w:ind w:left="567" w:hanging="283"/>
        <w:jc w:val="both"/>
        <w:rPr>
          <w:rFonts w:ascii="Times New Roman" w:hAnsi="Times New Roman" w:cs="Times New Roman"/>
        </w:rPr>
      </w:pPr>
      <w:r w:rsidRPr="00941C9B">
        <w:rPr>
          <w:rFonts w:ascii="Times New Roman" w:hAnsi="Times New Roman" w:cs="Times New Roman"/>
        </w:rPr>
        <w:t>W przypadku, gdy wobec wykonawcy zachodzą podstawy wykluczenia z postępowania wskazane w art.24 ust. 1 pkt. 13 i 14 oraz pkt. 16-20 lub ust. 5, może on na zasadach określonych w art. 24 ust. 8 ustawy przedstawić dowody, że podjęte przez niego środki zaradcze są wystarczające do uznania jego rzetelności; wykonawca nie podlega wykluczeniu, jeżeli zamawiający uwzględniając okoliczności i wagę czynu wykonawcy uzna przedstawione dowody za wystarczające.</w:t>
      </w:r>
    </w:p>
    <w:p w:rsidR="007B5AC4" w:rsidRPr="00941C9B" w:rsidRDefault="007B5AC4" w:rsidP="007B5AC4">
      <w:pPr>
        <w:pStyle w:val="Bezodstpw"/>
        <w:numPr>
          <w:ilvl w:val="0"/>
          <w:numId w:val="4"/>
        </w:numPr>
        <w:ind w:left="567" w:hanging="283"/>
        <w:jc w:val="both"/>
        <w:rPr>
          <w:rFonts w:ascii="Times New Roman" w:hAnsi="Times New Roman" w:cs="Times New Roman"/>
        </w:rPr>
      </w:pPr>
      <w:r w:rsidRPr="00941C9B">
        <w:rPr>
          <w:rFonts w:ascii="Times New Roman" w:hAnsi="Times New Roman" w:cs="Times New Roman"/>
        </w:rPr>
        <w:t xml:space="preserve">W przypadku, gdy wobec wykonawcy zachodzi podstawa wykluczenia określona w art. 24 ust. 1 pkt 19, może on przedstawić dowody potwierdzające, że jego udział w przygotowaniu postępowania nie zakłóci konkurencji. </w:t>
      </w:r>
    </w:p>
    <w:p w:rsidR="007B5AC4" w:rsidRPr="00941C9B" w:rsidRDefault="007B5AC4" w:rsidP="007B5AC4">
      <w:pPr>
        <w:pStyle w:val="Bezodstpw"/>
        <w:numPr>
          <w:ilvl w:val="0"/>
          <w:numId w:val="4"/>
        </w:numPr>
        <w:ind w:left="567" w:hanging="283"/>
        <w:jc w:val="both"/>
        <w:rPr>
          <w:rFonts w:ascii="Times New Roman" w:hAnsi="Times New Roman" w:cs="Times New Roman"/>
        </w:rPr>
      </w:pPr>
      <w:r w:rsidRPr="00941C9B">
        <w:rPr>
          <w:rFonts w:ascii="Times New Roman" w:hAnsi="Times New Roman" w:cs="Times New Roman"/>
        </w:rPr>
        <w:t>Wykonawca w celu potwierdzenia spełniania warunków udziału w postępowaniu może polegać na zasobach podmiotu trzeciego na zasadach określonych w art. 22a ustawy.</w:t>
      </w:r>
    </w:p>
    <w:p w:rsidR="007B5AC4" w:rsidRPr="00941C9B" w:rsidRDefault="007B5AC4" w:rsidP="007B5AC4">
      <w:pPr>
        <w:pStyle w:val="Bezodstpw"/>
        <w:numPr>
          <w:ilvl w:val="0"/>
          <w:numId w:val="4"/>
        </w:numPr>
        <w:ind w:left="567" w:hanging="283"/>
        <w:jc w:val="both"/>
        <w:rPr>
          <w:rFonts w:ascii="Times New Roman" w:hAnsi="Times New Roman" w:cs="Times New Roman"/>
        </w:rPr>
      </w:pPr>
      <w:r w:rsidRPr="00941C9B">
        <w:rPr>
          <w:rFonts w:ascii="Times New Roman" w:hAnsi="Times New Roman" w:cs="Times New Roman"/>
        </w:rPr>
        <w:t>Wykonawcy mogą wspólnie ubiegać się o udzielenie zamówienia na zasadach określonych w art. 23 ust. 1 ustawy. W tym celu wykonawcy ustanawiają Pełnomocnika do reprezentowania ich w postępowaniu, albo do reprezentowania ich w postępowaniu i do zawarcia umowy w sprawie zamówienia publicznego.</w:t>
      </w:r>
    </w:p>
    <w:p w:rsidR="00597F7C" w:rsidRPr="00137EFE" w:rsidRDefault="00597F7C" w:rsidP="002F4A79">
      <w:pPr>
        <w:pStyle w:val="Bezodstpw"/>
        <w:jc w:val="both"/>
        <w:rPr>
          <w:rFonts w:ascii="Times New Roman" w:hAnsi="Times New Roman" w:cs="Times New Roman"/>
          <w:sz w:val="16"/>
          <w:szCs w:val="16"/>
        </w:rPr>
      </w:pPr>
    </w:p>
    <w:p w:rsidR="006D1BC2" w:rsidRDefault="006D1BC2" w:rsidP="00601EF1">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WYKAZ OŚWIADCZEŃ LUB DOKUMENTÓW</w:t>
      </w:r>
      <w:r w:rsidR="00597F7C">
        <w:rPr>
          <w:rFonts w:ascii="Times New Roman" w:hAnsi="Times New Roman" w:cs="Times New Roman"/>
          <w:b/>
          <w:sz w:val="20"/>
          <w:szCs w:val="20"/>
        </w:rPr>
        <w:t xml:space="preserve"> POTWIERDZAJĄCYCH SPEŁNIANIE WARUNKÓW UDZIAŁU W POSTĘPOWANIU ORAZ BRAK PODSTAW DO WYKLUCZNIA Z POSTĘOWANIA</w:t>
      </w:r>
      <w:r w:rsidRPr="00ED160E">
        <w:rPr>
          <w:rFonts w:ascii="Times New Roman" w:hAnsi="Times New Roman" w:cs="Times New Roman"/>
          <w:b/>
          <w:sz w:val="20"/>
          <w:szCs w:val="20"/>
        </w:rPr>
        <w:t>:</w:t>
      </w:r>
    </w:p>
    <w:p w:rsidR="007B5AC4" w:rsidRPr="00941C9B" w:rsidRDefault="007B5AC4" w:rsidP="007B5AC4">
      <w:pPr>
        <w:pStyle w:val="Bezodstpw"/>
        <w:numPr>
          <w:ilvl w:val="0"/>
          <w:numId w:val="7"/>
        </w:numPr>
        <w:ind w:left="284" w:hanging="284"/>
        <w:jc w:val="both"/>
        <w:rPr>
          <w:rFonts w:ascii="Times New Roman" w:hAnsi="Times New Roman" w:cs="Times New Roman"/>
        </w:rPr>
      </w:pPr>
      <w:r w:rsidRPr="00941C9B">
        <w:rPr>
          <w:rFonts w:ascii="Times New Roman" w:hAnsi="Times New Roman" w:cs="Times New Roman"/>
        </w:rPr>
        <w:t>Wykonawca załącza do oferty oświadczenie w zakresie wskazanym w Załączniku nr 4a i 4b do SIWZ. Informacje zawarte w oświadczeniu stanowią wstępne potwierdzenie, że Wykonawca spełnia warunki udziału oraz nie podlega wykluczeniu z postępowania.</w:t>
      </w:r>
    </w:p>
    <w:p w:rsidR="007B5AC4" w:rsidRPr="00941C9B" w:rsidRDefault="007B5AC4" w:rsidP="007B5AC4">
      <w:pPr>
        <w:pStyle w:val="Bezodstpw"/>
        <w:numPr>
          <w:ilvl w:val="0"/>
          <w:numId w:val="7"/>
        </w:numPr>
        <w:ind w:left="284" w:hanging="284"/>
        <w:jc w:val="both"/>
        <w:rPr>
          <w:rFonts w:ascii="Times New Roman" w:hAnsi="Times New Roman" w:cs="Times New Roman"/>
        </w:rPr>
      </w:pPr>
      <w:r w:rsidRPr="00941C9B">
        <w:rPr>
          <w:rFonts w:ascii="Times New Roman" w:hAnsi="Times New Roman" w:cs="Times New Roman"/>
        </w:rPr>
        <w:t>Wykonawca, którego oferta została najwyżej oceniona, w terminie wyznaczonym przez Zamawiającego, nie krótszym niż 5 dni, składa aktualny odpis z właściwego rejestru lub centralnej ewidencji i informacji o działalności gospodarczej Rzeczypospolitej Polskiej.</w:t>
      </w:r>
    </w:p>
    <w:p w:rsidR="007B5AC4" w:rsidRPr="00941C9B" w:rsidRDefault="007B5AC4" w:rsidP="007B5AC4">
      <w:pPr>
        <w:pStyle w:val="Bezodstpw"/>
        <w:numPr>
          <w:ilvl w:val="0"/>
          <w:numId w:val="7"/>
        </w:numPr>
        <w:ind w:left="284" w:hanging="284"/>
        <w:jc w:val="both"/>
        <w:rPr>
          <w:rFonts w:ascii="Times New Roman" w:hAnsi="Times New Roman" w:cs="Times New Roman"/>
        </w:rPr>
      </w:pPr>
      <w:r w:rsidRPr="00941C9B">
        <w:rPr>
          <w:rFonts w:ascii="Times New Roman" w:hAnsi="Times New Roman" w:cs="Times New Roman"/>
        </w:rPr>
        <w:t xml:space="preserve">W terminie do 3 dni od dnia publikacji na stronie internetowej Zamawiającego informacji, o której mowa w art. 86 ust. 5 ustawy, Wykonawcy składają oświadczenie o przynależności lub braku przynależności do tej samej grupy kapitałowej, o której mowa w art. 24 ust. 1 pkt. 23 ustawy. Wraz z oświadczeniem Wykonawca może przedłożyć dokumenty potwierdzające, że powiązania z innym wykonawcą nie prowadzą do zakłócenia konkurencji w postępowaniu. </w:t>
      </w:r>
    </w:p>
    <w:p w:rsidR="007B5AC4" w:rsidRPr="00941C9B" w:rsidRDefault="007B5AC4" w:rsidP="007B5AC4">
      <w:pPr>
        <w:pStyle w:val="Bezodstpw"/>
        <w:numPr>
          <w:ilvl w:val="0"/>
          <w:numId w:val="7"/>
        </w:numPr>
        <w:ind w:left="284" w:hanging="284"/>
        <w:jc w:val="both"/>
        <w:rPr>
          <w:rFonts w:ascii="Times New Roman" w:hAnsi="Times New Roman" w:cs="Times New Roman"/>
        </w:rPr>
      </w:pPr>
      <w:r w:rsidRPr="00941C9B">
        <w:rPr>
          <w:rFonts w:ascii="Times New Roman" w:hAnsi="Times New Roman" w:cs="Times New Roman"/>
        </w:rPr>
        <w:t>Wykonawca mający siedzibę lub miejsce zamieszkania poza terytorium Rzeczypospolitej Polskiej, zamiast dokumentu wskazanego w pkt. 2 niniejszego rozdziału składa dokument wystawiony w kraju, w którym ma siedzibę lub miejsce zamieszkania potwierdzający, że nie otwarto jego likwidacji, ani nie ogłoszono jego upadłości – wystawione nie wcześniej niż 6 miesięcy przed upływem terminu składania ofert.</w:t>
      </w:r>
    </w:p>
    <w:p w:rsidR="007B5AC4" w:rsidRDefault="007B5AC4" w:rsidP="007B5AC4">
      <w:pPr>
        <w:pStyle w:val="Bezodstpw"/>
        <w:numPr>
          <w:ilvl w:val="0"/>
          <w:numId w:val="7"/>
        </w:numPr>
        <w:ind w:left="284" w:hanging="284"/>
        <w:jc w:val="both"/>
        <w:rPr>
          <w:rFonts w:ascii="Times New Roman" w:hAnsi="Times New Roman" w:cs="Times New Roman"/>
        </w:rPr>
      </w:pPr>
      <w:r w:rsidRPr="00941C9B">
        <w:rPr>
          <w:rFonts w:ascii="Times New Roman" w:hAnsi="Times New Roman" w:cs="Times New Roman"/>
        </w:rPr>
        <w:t>Jeżeli w kraju w którym Wykonawca ma siedzibę lub miejsce zamieszkania nie wystawia się dokumentu, o którym mowa w pkt. 4,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7B5AC4" w:rsidRPr="00600AFD" w:rsidRDefault="007B5AC4" w:rsidP="00600AFD">
      <w:pPr>
        <w:pStyle w:val="Bezodstpw"/>
        <w:numPr>
          <w:ilvl w:val="0"/>
          <w:numId w:val="7"/>
        </w:numPr>
        <w:ind w:left="284" w:hanging="284"/>
        <w:jc w:val="both"/>
        <w:rPr>
          <w:rFonts w:ascii="Times New Roman" w:hAnsi="Times New Roman" w:cs="Times New Roman"/>
        </w:rPr>
      </w:pPr>
      <w:r>
        <w:rPr>
          <w:rFonts w:ascii="Times New Roman" w:hAnsi="Times New Roman" w:cs="Times New Roman"/>
        </w:rPr>
        <w:t>Poza dokumentami wskazanymi w pkt. 1-5 powyżej, w celu potwierdzenia spełniania przez zaoferowane usługi wymagań określonych przez Zamawiającego Wykonawca załącza do oferty</w:t>
      </w:r>
      <w:r w:rsidR="00600AFD">
        <w:rPr>
          <w:rFonts w:ascii="Times New Roman" w:hAnsi="Times New Roman" w:cs="Times New Roman"/>
        </w:rPr>
        <w:t xml:space="preserve"> </w:t>
      </w:r>
      <w:r w:rsidRPr="00600AFD">
        <w:rPr>
          <w:rFonts w:ascii="Times New Roman" w:hAnsi="Times New Roman" w:cs="Times New Roman"/>
        </w:rPr>
        <w:t xml:space="preserve">potwierdzoną za zgodność z oryginałem kopię zaświadczenia  niezależnego podmiotu zajmującego się poświadczaniem spełniania przez wykonawcę określonych norm zapewnienia jakości lub inny dokument potwierdzający wdrożenie systemu jakości zgodnego z normą ISO </w:t>
      </w:r>
      <w:r w:rsidR="00600AFD" w:rsidRPr="00600AFD">
        <w:rPr>
          <w:rFonts w:ascii="Times New Roman" w:hAnsi="Times New Roman" w:cs="Times New Roman"/>
        </w:rPr>
        <w:t>9001:2008</w:t>
      </w:r>
      <w:r w:rsidRPr="00600AFD">
        <w:rPr>
          <w:rFonts w:ascii="Times New Roman" w:hAnsi="Times New Roman" w:cs="Times New Roman"/>
        </w:rPr>
        <w:t>.</w:t>
      </w:r>
    </w:p>
    <w:p w:rsidR="002B5454" w:rsidRPr="00137EFE" w:rsidRDefault="002B5454" w:rsidP="00137EFE">
      <w:pPr>
        <w:pStyle w:val="Bezodstpw"/>
        <w:jc w:val="both"/>
        <w:rPr>
          <w:rFonts w:ascii="Times New Roman" w:hAnsi="Times New Roman" w:cs="Times New Roman"/>
          <w:sz w:val="16"/>
          <w:szCs w:val="16"/>
        </w:rPr>
      </w:pP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INFORMACJA O SPOSOBIE POROZUMIEWANIA SIĘ ZAMAWIAJĄCEGO Z</w:t>
      </w:r>
      <w:r w:rsidR="009A7753">
        <w:rPr>
          <w:rFonts w:ascii="Times New Roman" w:hAnsi="Times New Roman" w:cs="Times New Roman"/>
          <w:b/>
          <w:sz w:val="20"/>
          <w:szCs w:val="20"/>
        </w:rPr>
        <w:t> </w:t>
      </w:r>
      <w:r w:rsidRPr="00ED160E">
        <w:rPr>
          <w:rFonts w:ascii="Times New Roman" w:hAnsi="Times New Roman" w:cs="Times New Roman"/>
          <w:b/>
          <w:sz w:val="20"/>
          <w:szCs w:val="20"/>
        </w:rPr>
        <w:t>WYKONAWCAMI:</w:t>
      </w:r>
    </w:p>
    <w:p w:rsidR="007B5AC4" w:rsidRPr="00941C9B" w:rsidRDefault="007B5AC4" w:rsidP="007B5AC4">
      <w:pPr>
        <w:pStyle w:val="Bezodstpw"/>
        <w:numPr>
          <w:ilvl w:val="0"/>
          <w:numId w:val="8"/>
        </w:numPr>
        <w:ind w:left="284" w:hanging="284"/>
        <w:jc w:val="both"/>
        <w:rPr>
          <w:rFonts w:ascii="Times New Roman" w:hAnsi="Times New Roman" w:cs="Times New Roman"/>
        </w:rPr>
      </w:pPr>
      <w:r w:rsidRPr="00941C9B">
        <w:rPr>
          <w:rFonts w:ascii="Times New Roman" w:hAnsi="Times New Roman" w:cs="Times New Roman"/>
        </w:rPr>
        <w:t>Postępowanie o udzielenie zamówienia prowadzi się z zachowaniem formy pisemnej, w języku polskim.</w:t>
      </w:r>
    </w:p>
    <w:p w:rsidR="007B5AC4" w:rsidRPr="00941C9B" w:rsidRDefault="007B5AC4" w:rsidP="007B5AC4">
      <w:pPr>
        <w:pStyle w:val="Bezodstpw"/>
        <w:numPr>
          <w:ilvl w:val="0"/>
          <w:numId w:val="8"/>
        </w:numPr>
        <w:ind w:left="284" w:hanging="284"/>
        <w:rPr>
          <w:rFonts w:ascii="Times New Roman" w:hAnsi="Times New Roman" w:cs="Times New Roman"/>
        </w:rPr>
      </w:pPr>
      <w:r w:rsidRPr="00941C9B">
        <w:rPr>
          <w:rFonts w:ascii="Times New Roman" w:hAnsi="Times New Roman" w:cs="Times New Roman"/>
        </w:rPr>
        <w:lastRenderedPageBreak/>
        <w:t xml:space="preserve">Oświadczenia, wnioski, zawiadomienia oraz informacje są przekazywane faksem lub drogą elektroniczną. Zawsze dopuszczalna jest forma pisemna. </w:t>
      </w:r>
    </w:p>
    <w:p w:rsidR="007B5AC4" w:rsidRPr="00941C9B" w:rsidRDefault="007B5AC4" w:rsidP="007B5AC4">
      <w:pPr>
        <w:pStyle w:val="Bezodstpw"/>
        <w:numPr>
          <w:ilvl w:val="0"/>
          <w:numId w:val="8"/>
        </w:numPr>
        <w:ind w:left="284" w:hanging="284"/>
        <w:jc w:val="both"/>
        <w:rPr>
          <w:rFonts w:ascii="Times New Roman" w:hAnsi="Times New Roman" w:cs="Times New Roman"/>
        </w:rPr>
      </w:pPr>
      <w:r w:rsidRPr="00941C9B">
        <w:rPr>
          <w:rFonts w:ascii="Times New Roman" w:hAnsi="Times New Roman" w:cs="Times New Roman"/>
        </w:rPr>
        <w:t xml:space="preserve">Zamawiający dopuszcza przekazywanie powyższych dokumentów faksem na numer: (12) 658 10 81 oraz w formie elektronicznej na adres: </w:t>
      </w:r>
      <w:hyperlink r:id="rId8" w:history="1">
        <w:r w:rsidRPr="00941C9B">
          <w:rPr>
            <w:rStyle w:val="Hipercze"/>
            <w:rFonts w:ascii="Times New Roman" w:hAnsi="Times New Roman" w:cs="Times New Roman"/>
          </w:rPr>
          <w:t>zp@usdk.pl</w:t>
        </w:r>
      </w:hyperlink>
      <w:r w:rsidRPr="00941C9B">
        <w:rPr>
          <w:rFonts w:ascii="Times New Roman" w:hAnsi="Times New Roman" w:cs="Times New Roman"/>
        </w:rPr>
        <w:t xml:space="preserve"> .  </w:t>
      </w:r>
    </w:p>
    <w:p w:rsidR="007B5AC4" w:rsidRPr="00941C9B" w:rsidRDefault="007B5AC4" w:rsidP="007B5AC4">
      <w:pPr>
        <w:pStyle w:val="Bezodstpw"/>
        <w:numPr>
          <w:ilvl w:val="0"/>
          <w:numId w:val="8"/>
        </w:numPr>
        <w:ind w:left="284" w:hanging="284"/>
        <w:jc w:val="both"/>
        <w:rPr>
          <w:rFonts w:ascii="Times New Roman" w:hAnsi="Times New Roman" w:cs="Times New Roman"/>
        </w:rPr>
      </w:pPr>
      <w:r w:rsidRPr="00941C9B">
        <w:rPr>
          <w:rFonts w:ascii="Times New Roman" w:hAnsi="Times New Roman" w:cs="Times New Roman"/>
        </w:rPr>
        <w:t>Zamawiający preferuje korespondencję w formie elektronicznej. Wnioski o wyjaśnienie treści SIWZ należy przesyłać na adres mailowy podany w punkcie 3 niniejszego rozdziału w formie umożliwiającej kopiowanie treści pisma i wklejenie jej do innego dokumentu. W przypadku przesłania pisma w formie elektronicznej nie ma potrzeby przesyłania go dodatkowo pocztą lub faksem.</w:t>
      </w:r>
    </w:p>
    <w:p w:rsidR="007B5AC4" w:rsidRPr="00941C9B" w:rsidRDefault="007B5AC4" w:rsidP="007B5AC4">
      <w:pPr>
        <w:pStyle w:val="Bezodstpw"/>
        <w:numPr>
          <w:ilvl w:val="0"/>
          <w:numId w:val="8"/>
        </w:numPr>
        <w:ind w:left="284" w:hanging="284"/>
        <w:jc w:val="both"/>
        <w:rPr>
          <w:rFonts w:ascii="Times New Roman" w:hAnsi="Times New Roman" w:cs="Times New Roman"/>
        </w:rPr>
      </w:pPr>
      <w:r w:rsidRPr="00941C9B">
        <w:rPr>
          <w:rFonts w:ascii="Times New Roman" w:hAnsi="Times New Roman" w:cs="Times New Roman"/>
        </w:rPr>
        <w:t>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 albo informacji o tym, że wykonawca nie należy do grupy kapitałowej, pełnomocnictwa oraz uzupełnień, złożonych na wezwanie zamawiającego.</w:t>
      </w:r>
    </w:p>
    <w:p w:rsidR="007B5AC4" w:rsidRPr="00941C9B" w:rsidRDefault="007B5AC4" w:rsidP="007B5AC4">
      <w:pPr>
        <w:pStyle w:val="Bezodstpw"/>
        <w:numPr>
          <w:ilvl w:val="0"/>
          <w:numId w:val="8"/>
        </w:numPr>
        <w:ind w:left="284" w:hanging="284"/>
        <w:jc w:val="both"/>
        <w:rPr>
          <w:rFonts w:ascii="Times New Roman" w:hAnsi="Times New Roman" w:cs="Times New Roman"/>
        </w:rPr>
      </w:pPr>
      <w:r w:rsidRPr="00941C9B">
        <w:rPr>
          <w:rFonts w:ascii="Times New Roman" w:hAnsi="Times New Roman" w:cs="Times New Roman"/>
        </w:rPr>
        <w:t>Przesłanie korespondencji na inny adres lub numer niż zostało to określone powyżej może skutkować tym, że zamawiający nie będzie mógł zapoznać się z treścią przekazanej informacji we właściwym terminie.</w:t>
      </w:r>
    </w:p>
    <w:p w:rsidR="007B5AC4" w:rsidRPr="00941C9B" w:rsidRDefault="007B5AC4" w:rsidP="007B5AC4">
      <w:pPr>
        <w:pStyle w:val="Bezodstpw"/>
        <w:numPr>
          <w:ilvl w:val="0"/>
          <w:numId w:val="8"/>
        </w:numPr>
        <w:ind w:left="284" w:hanging="284"/>
        <w:jc w:val="both"/>
        <w:rPr>
          <w:rFonts w:ascii="Times New Roman" w:hAnsi="Times New Roman" w:cs="Times New Roman"/>
        </w:rPr>
      </w:pPr>
      <w:r w:rsidRPr="00941C9B">
        <w:rPr>
          <w:rFonts w:ascii="Times New Roman" w:hAnsi="Times New Roman" w:cs="Times New Roman"/>
        </w:rPr>
        <w:t>Osobą uprawnioną do porozumiewania się z wykonawcami jest:</w:t>
      </w:r>
    </w:p>
    <w:p w:rsidR="007B5AC4" w:rsidRPr="00941C9B" w:rsidRDefault="007B5AC4" w:rsidP="007B5AC4">
      <w:pPr>
        <w:pStyle w:val="Bezodstpw"/>
        <w:ind w:left="284"/>
        <w:rPr>
          <w:rFonts w:ascii="Times New Roman" w:hAnsi="Times New Roman" w:cs="Times New Roman"/>
        </w:rPr>
      </w:pPr>
      <w:r w:rsidRPr="00941C9B">
        <w:rPr>
          <w:rFonts w:ascii="Times New Roman" w:hAnsi="Times New Roman" w:cs="Times New Roman"/>
        </w:rPr>
        <w:t xml:space="preserve">w sprawach formalnych – mgr Robert Kochański – </w:t>
      </w:r>
      <w:r>
        <w:rPr>
          <w:rFonts w:ascii="Times New Roman" w:hAnsi="Times New Roman" w:cs="Times New Roman"/>
        </w:rPr>
        <w:t>Kierownik Sekcji</w:t>
      </w:r>
      <w:r w:rsidRPr="00941C9B">
        <w:rPr>
          <w:rFonts w:ascii="Times New Roman" w:hAnsi="Times New Roman" w:cs="Times New Roman"/>
        </w:rPr>
        <w:t xml:space="preserve"> ds. Zamówień Publicznych;</w:t>
      </w:r>
    </w:p>
    <w:p w:rsidR="007B5AC4" w:rsidRPr="00941C9B" w:rsidRDefault="007B5AC4" w:rsidP="007B5AC4">
      <w:pPr>
        <w:pStyle w:val="Bezodstpw"/>
        <w:numPr>
          <w:ilvl w:val="0"/>
          <w:numId w:val="8"/>
        </w:numPr>
        <w:ind w:left="284" w:hanging="284"/>
        <w:rPr>
          <w:rFonts w:ascii="Times New Roman" w:hAnsi="Times New Roman" w:cs="Times New Roman"/>
        </w:rPr>
      </w:pPr>
      <w:r w:rsidRPr="00941C9B">
        <w:rPr>
          <w:rFonts w:ascii="Times New Roman" w:hAnsi="Times New Roman" w:cs="Times New Roman"/>
        </w:rPr>
        <w:t>Zamawiający nie zamierza zwoływać zebrania Wykonawców.</w:t>
      </w:r>
    </w:p>
    <w:p w:rsidR="007924B3" w:rsidRPr="00137EFE" w:rsidRDefault="007924B3" w:rsidP="00137EFE">
      <w:pPr>
        <w:pStyle w:val="Bezodstpw"/>
        <w:rPr>
          <w:rFonts w:ascii="Times New Roman" w:hAnsi="Times New Roman" w:cs="Times New Roman"/>
          <w:sz w:val="16"/>
          <w:szCs w:val="16"/>
        </w:rPr>
      </w:pPr>
    </w:p>
    <w:p w:rsidR="006D1BC2" w:rsidRDefault="00ED160E" w:rsidP="009A7753">
      <w:pPr>
        <w:pStyle w:val="Bezodstpw"/>
        <w:numPr>
          <w:ilvl w:val="0"/>
          <w:numId w:val="1"/>
        </w:numPr>
        <w:ind w:left="1418" w:hanging="1418"/>
        <w:jc w:val="both"/>
        <w:rPr>
          <w:rFonts w:ascii="Times New Roman" w:hAnsi="Times New Roman" w:cs="Times New Roman"/>
          <w:b/>
          <w:sz w:val="20"/>
          <w:szCs w:val="20"/>
        </w:rPr>
      </w:pPr>
      <w:r>
        <w:rPr>
          <w:rFonts w:ascii="Times New Roman" w:hAnsi="Times New Roman" w:cs="Times New Roman"/>
          <w:b/>
          <w:sz w:val="20"/>
          <w:szCs w:val="20"/>
        </w:rPr>
        <w:t>WYMAGANIA DOTYCZĄCE WADIUM:</w:t>
      </w:r>
    </w:p>
    <w:p w:rsidR="007B5AC4" w:rsidRPr="00941C9B" w:rsidRDefault="007B5AC4" w:rsidP="007B5AC4">
      <w:pPr>
        <w:pStyle w:val="Bezodstpw"/>
        <w:rPr>
          <w:rFonts w:ascii="Times New Roman" w:hAnsi="Times New Roman" w:cs="Times New Roman"/>
        </w:rPr>
      </w:pPr>
      <w:r w:rsidRPr="00941C9B">
        <w:rPr>
          <w:rFonts w:ascii="Times New Roman" w:hAnsi="Times New Roman" w:cs="Times New Roman"/>
        </w:rPr>
        <w:t>Zamawiający nie wymaga wniesienia wadium.</w:t>
      </w:r>
    </w:p>
    <w:p w:rsidR="00137EFE" w:rsidRPr="00137EFE" w:rsidRDefault="00137EFE" w:rsidP="00137EFE">
      <w:pPr>
        <w:pStyle w:val="Bezodstpw"/>
        <w:jc w:val="both"/>
        <w:rPr>
          <w:rFonts w:ascii="Times New Roman" w:hAnsi="Times New Roman" w:cs="Times New Roman"/>
          <w:sz w:val="16"/>
          <w:szCs w:val="16"/>
        </w:rPr>
      </w:pPr>
    </w:p>
    <w:p w:rsidR="00ED160E" w:rsidRDefault="00ED160E" w:rsidP="009A7753">
      <w:pPr>
        <w:pStyle w:val="Bezodstpw"/>
        <w:numPr>
          <w:ilvl w:val="0"/>
          <w:numId w:val="1"/>
        </w:numPr>
        <w:ind w:left="1418" w:hanging="1418"/>
        <w:jc w:val="both"/>
        <w:rPr>
          <w:rFonts w:ascii="Times New Roman" w:hAnsi="Times New Roman" w:cs="Times New Roman"/>
          <w:b/>
          <w:sz w:val="20"/>
          <w:szCs w:val="20"/>
        </w:rPr>
      </w:pPr>
      <w:r>
        <w:rPr>
          <w:rFonts w:ascii="Times New Roman" w:hAnsi="Times New Roman" w:cs="Times New Roman"/>
          <w:b/>
          <w:sz w:val="20"/>
          <w:szCs w:val="20"/>
        </w:rPr>
        <w:t>TERMIN ZWIĄZANIA OFERTĄ:</w:t>
      </w:r>
    </w:p>
    <w:p w:rsidR="007B5AC4" w:rsidRPr="00941C9B" w:rsidRDefault="007B5AC4" w:rsidP="007B5AC4">
      <w:pPr>
        <w:pStyle w:val="Bezodstpw"/>
        <w:numPr>
          <w:ilvl w:val="0"/>
          <w:numId w:val="9"/>
        </w:numPr>
        <w:ind w:left="284" w:hanging="284"/>
        <w:jc w:val="both"/>
        <w:rPr>
          <w:rFonts w:ascii="Times New Roman" w:hAnsi="Times New Roman" w:cs="Times New Roman"/>
        </w:rPr>
      </w:pPr>
      <w:r w:rsidRPr="00941C9B">
        <w:rPr>
          <w:rFonts w:ascii="Times New Roman" w:hAnsi="Times New Roman" w:cs="Times New Roman"/>
        </w:rPr>
        <w:t>Wykonawca pozostaje związany złożoną ofertą przez okres 30 dni. Okres związania rozpoczyna bieg wraz z upływem terminu składania ofert w postępowaniu.</w:t>
      </w:r>
    </w:p>
    <w:p w:rsidR="007B5AC4" w:rsidRPr="00941C9B" w:rsidRDefault="007B5AC4" w:rsidP="007B5AC4">
      <w:pPr>
        <w:pStyle w:val="Bezodstpw"/>
        <w:numPr>
          <w:ilvl w:val="0"/>
          <w:numId w:val="9"/>
        </w:numPr>
        <w:ind w:left="284" w:hanging="284"/>
        <w:jc w:val="both"/>
        <w:rPr>
          <w:rFonts w:ascii="Times New Roman" w:hAnsi="Times New Roman" w:cs="Times New Roman"/>
        </w:rPr>
      </w:pPr>
      <w:r w:rsidRPr="00941C9B">
        <w:rPr>
          <w:rFonts w:ascii="Times New Roman" w:hAnsi="Times New Roman" w:cs="Times New 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7B5AC4" w:rsidRPr="00941C9B" w:rsidRDefault="007B5AC4" w:rsidP="007B5AC4">
      <w:pPr>
        <w:pStyle w:val="Bezodstpw"/>
        <w:numPr>
          <w:ilvl w:val="0"/>
          <w:numId w:val="9"/>
        </w:numPr>
        <w:ind w:left="284" w:hanging="284"/>
        <w:jc w:val="both"/>
        <w:rPr>
          <w:rFonts w:ascii="Times New Roman" w:hAnsi="Times New Roman" w:cs="Times New Roman"/>
        </w:rPr>
      </w:pPr>
      <w:r w:rsidRPr="00941C9B">
        <w:rPr>
          <w:rFonts w:ascii="Times New Roman" w:hAnsi="Times New Roman" w:cs="Times New Roman"/>
        </w:rPr>
        <w:t>Odmowa wyrażenia zgody przez Wykonawcę, o której mowa w pkt. 2 niniejszego rozdziału SIWZ, skutkuje odrzuceniem oferty.</w:t>
      </w:r>
    </w:p>
    <w:p w:rsidR="00BE613F" w:rsidRPr="00137EFE" w:rsidRDefault="00BE613F" w:rsidP="00517FBF">
      <w:pPr>
        <w:pStyle w:val="Bezodstpw"/>
        <w:jc w:val="both"/>
        <w:rPr>
          <w:rFonts w:ascii="Times New Roman" w:hAnsi="Times New Roman" w:cs="Times New Roman"/>
          <w:sz w:val="16"/>
          <w:szCs w:val="16"/>
        </w:rPr>
      </w:pPr>
    </w:p>
    <w:p w:rsidR="00ED160E" w:rsidRDefault="00ED160E" w:rsidP="009A7753">
      <w:pPr>
        <w:pStyle w:val="Bezodstpw"/>
        <w:numPr>
          <w:ilvl w:val="0"/>
          <w:numId w:val="1"/>
        </w:numPr>
        <w:ind w:left="1418" w:hanging="1418"/>
        <w:jc w:val="both"/>
        <w:rPr>
          <w:rFonts w:ascii="Times New Roman" w:hAnsi="Times New Roman" w:cs="Times New Roman"/>
          <w:b/>
          <w:sz w:val="20"/>
          <w:szCs w:val="20"/>
        </w:rPr>
      </w:pPr>
      <w:r>
        <w:rPr>
          <w:rFonts w:ascii="Times New Roman" w:hAnsi="Times New Roman" w:cs="Times New Roman"/>
          <w:b/>
          <w:sz w:val="20"/>
          <w:szCs w:val="20"/>
        </w:rPr>
        <w:t>OPIS SPOSOBU PRZYGOTOWANIA OFERTY:</w:t>
      </w:r>
    </w:p>
    <w:p w:rsidR="007B5AC4" w:rsidRPr="007B5AC4" w:rsidRDefault="007B5AC4" w:rsidP="007B5AC4">
      <w:pPr>
        <w:numPr>
          <w:ilvl w:val="0"/>
          <w:numId w:val="10"/>
        </w:numPr>
        <w:ind w:left="284" w:hanging="284"/>
        <w:contextualSpacing/>
        <w:jc w:val="both"/>
        <w:rPr>
          <w:rFonts w:ascii="Times New Roman" w:hAnsi="Times New Roman" w:cs="Times New Roman"/>
        </w:rPr>
      </w:pPr>
      <w:r w:rsidRPr="007B5AC4">
        <w:rPr>
          <w:rFonts w:ascii="Times New Roman" w:hAnsi="Times New Roman" w:cs="Times New Roman"/>
        </w:rPr>
        <w:t>Wymagania podstawowe:</w:t>
      </w:r>
    </w:p>
    <w:p w:rsidR="007B5AC4" w:rsidRPr="007B5AC4" w:rsidRDefault="007B5AC4" w:rsidP="007B5AC4">
      <w:pPr>
        <w:numPr>
          <w:ilvl w:val="3"/>
          <w:numId w:val="11"/>
        </w:numPr>
        <w:ind w:left="567" w:hanging="283"/>
        <w:contextualSpacing/>
        <w:jc w:val="both"/>
        <w:rPr>
          <w:rFonts w:ascii="Times New Roman" w:hAnsi="Times New Roman" w:cs="Times New Roman"/>
        </w:rPr>
      </w:pPr>
      <w:r w:rsidRPr="007B5AC4">
        <w:rPr>
          <w:rFonts w:ascii="Times New Roman" w:hAnsi="Times New Roman" w:cs="Times New Roman"/>
        </w:rPr>
        <w:t>Każdy Wykonawca może złożyć jedną ofertę na całość przedmiotu zamówienia.</w:t>
      </w:r>
    </w:p>
    <w:p w:rsidR="007B5AC4" w:rsidRPr="007B5AC4" w:rsidRDefault="007B5AC4" w:rsidP="007B5AC4">
      <w:pPr>
        <w:numPr>
          <w:ilvl w:val="3"/>
          <w:numId w:val="11"/>
        </w:numPr>
        <w:ind w:left="567" w:hanging="283"/>
        <w:contextualSpacing/>
        <w:jc w:val="both"/>
        <w:rPr>
          <w:rFonts w:ascii="Times New Roman" w:hAnsi="Times New Roman" w:cs="Times New Roman"/>
        </w:rPr>
      </w:pPr>
      <w:r w:rsidRPr="007B5AC4">
        <w:rPr>
          <w:rFonts w:ascii="Times New Roman" w:hAnsi="Times New Roman" w:cs="Times New Roman"/>
        </w:rPr>
        <w:t>Ofertę należy przygotować ściśle według wymagań niniejszej SIWZ.</w:t>
      </w:r>
    </w:p>
    <w:p w:rsidR="007B5AC4" w:rsidRPr="007B5AC4" w:rsidRDefault="007B5AC4" w:rsidP="007B5AC4">
      <w:pPr>
        <w:numPr>
          <w:ilvl w:val="3"/>
          <w:numId w:val="11"/>
        </w:numPr>
        <w:ind w:left="567" w:hanging="283"/>
        <w:contextualSpacing/>
        <w:jc w:val="both"/>
        <w:rPr>
          <w:rFonts w:ascii="Times New Roman" w:hAnsi="Times New Roman" w:cs="Times New Roman"/>
        </w:rPr>
      </w:pPr>
      <w:r w:rsidRPr="007B5AC4">
        <w:rPr>
          <w:rFonts w:ascii="Times New Roman" w:hAnsi="Times New Roman" w:cs="Times New Roman"/>
        </w:rPr>
        <w:t>Wykonawcy ponoszą wszelkie koszty związane z przygotowaniem i złożeniem oferty – Zamawiający nie przewiduje zwrotu kosztów udziału w postępowaniu, z zastrzeżeniem pkt. 9 Rozdziału XIII SIWZ.</w:t>
      </w:r>
    </w:p>
    <w:p w:rsidR="007B5AC4" w:rsidRPr="007B5AC4" w:rsidRDefault="007B5AC4" w:rsidP="007B5AC4">
      <w:pPr>
        <w:numPr>
          <w:ilvl w:val="3"/>
          <w:numId w:val="11"/>
        </w:numPr>
        <w:ind w:left="567" w:hanging="283"/>
        <w:contextualSpacing/>
        <w:jc w:val="both"/>
        <w:rPr>
          <w:rFonts w:ascii="Times New Roman" w:hAnsi="Times New Roman" w:cs="Times New Roman"/>
        </w:rPr>
      </w:pPr>
      <w:r w:rsidRPr="007B5AC4">
        <w:rPr>
          <w:rFonts w:ascii="Times New Roman" w:hAnsi="Times New Roman" w:cs="Times New Roman"/>
        </w:rPr>
        <w:t>Zaleca się sporządzenie oferty na formularzach stanowiących załączniki do SIWZ lub ściśle według wzorów.</w:t>
      </w:r>
    </w:p>
    <w:p w:rsidR="007B5AC4" w:rsidRPr="007B5AC4" w:rsidRDefault="007B5AC4" w:rsidP="007B5AC4">
      <w:pPr>
        <w:numPr>
          <w:ilvl w:val="3"/>
          <w:numId w:val="11"/>
        </w:numPr>
        <w:ind w:left="567" w:hanging="283"/>
        <w:contextualSpacing/>
        <w:jc w:val="both"/>
        <w:rPr>
          <w:rFonts w:ascii="Times New Roman" w:hAnsi="Times New Roman" w:cs="Times New Roman"/>
        </w:rPr>
      </w:pPr>
      <w:r w:rsidRPr="007B5AC4">
        <w:rPr>
          <w:rFonts w:ascii="Times New Roman" w:hAnsi="Times New Roman" w:cs="Times New Roman"/>
        </w:rPr>
        <w:t>Oferta musi być podpisana przez Wykonawcę zgodnie z zasadami reprezentacji wskazanymi we właściwym rejestrze. Jeśli osoba/osoby podpisująca ofertę działa na podstawie pełnomocnictwa, treść pełnomocnictwa powinna jednoznacznie wskazywać na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7B5AC4" w:rsidRPr="007B5AC4" w:rsidRDefault="007B5AC4" w:rsidP="007B5AC4">
      <w:pPr>
        <w:numPr>
          <w:ilvl w:val="3"/>
          <w:numId w:val="11"/>
        </w:numPr>
        <w:ind w:left="567" w:hanging="283"/>
        <w:contextualSpacing/>
        <w:jc w:val="both"/>
        <w:rPr>
          <w:rFonts w:ascii="Times New Roman" w:hAnsi="Times New Roman" w:cs="Times New Roman"/>
        </w:rPr>
      </w:pPr>
      <w:r w:rsidRPr="007B5AC4">
        <w:rPr>
          <w:rFonts w:ascii="Times New Roman" w:hAnsi="Times New Roman" w:cs="Times New Roman"/>
        </w:rPr>
        <w:t>Pełnomocnictwo – do 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7B5AC4" w:rsidRPr="007B5AC4" w:rsidRDefault="007B5AC4" w:rsidP="007B5AC4">
      <w:pPr>
        <w:numPr>
          <w:ilvl w:val="0"/>
          <w:numId w:val="10"/>
        </w:numPr>
        <w:ind w:left="284" w:hanging="284"/>
        <w:contextualSpacing/>
        <w:jc w:val="both"/>
        <w:rPr>
          <w:rFonts w:ascii="Times New Roman" w:hAnsi="Times New Roman" w:cs="Times New Roman"/>
        </w:rPr>
      </w:pPr>
      <w:r w:rsidRPr="007B5AC4">
        <w:rPr>
          <w:rFonts w:ascii="Times New Roman" w:hAnsi="Times New Roman" w:cs="Times New Roman"/>
        </w:rPr>
        <w:t>Forma oferty:</w:t>
      </w:r>
    </w:p>
    <w:p w:rsidR="007B5AC4" w:rsidRPr="007B5AC4" w:rsidRDefault="007B5AC4" w:rsidP="007B5AC4">
      <w:pPr>
        <w:numPr>
          <w:ilvl w:val="3"/>
          <w:numId w:val="12"/>
        </w:numPr>
        <w:ind w:left="567" w:hanging="283"/>
        <w:contextualSpacing/>
        <w:jc w:val="both"/>
        <w:rPr>
          <w:rFonts w:ascii="Times New Roman" w:hAnsi="Times New Roman" w:cs="Times New Roman"/>
        </w:rPr>
      </w:pPr>
      <w:r w:rsidRPr="007B5AC4">
        <w:rPr>
          <w:rFonts w:ascii="Times New Roman" w:hAnsi="Times New Roman" w:cs="Times New Roman"/>
        </w:rPr>
        <w:t>Oferta musi być napisana w języku polskim, na maszynie do pisania, komputerze, ręcznie długopisem lub nieścieralnym atramentem w sposób gwarantujący jej odczytanie.</w:t>
      </w:r>
    </w:p>
    <w:p w:rsidR="007B5AC4" w:rsidRPr="007B5AC4" w:rsidRDefault="007B5AC4" w:rsidP="007B5AC4">
      <w:pPr>
        <w:numPr>
          <w:ilvl w:val="3"/>
          <w:numId w:val="12"/>
        </w:numPr>
        <w:ind w:left="567" w:hanging="283"/>
        <w:contextualSpacing/>
        <w:jc w:val="both"/>
        <w:rPr>
          <w:rFonts w:ascii="Times New Roman" w:hAnsi="Times New Roman" w:cs="Times New Roman"/>
        </w:rPr>
      </w:pPr>
      <w:r w:rsidRPr="007B5AC4">
        <w:rPr>
          <w:rFonts w:ascii="Times New Roman" w:hAnsi="Times New Roman" w:cs="Times New Roman"/>
        </w:rPr>
        <w:lastRenderedPageBreak/>
        <w:t>Zaleca się, aby wszystkie zapisane strony oferty wraz z załącznikami były  ponumerowane według formuły numer strony/ilość wszystkich stron.</w:t>
      </w:r>
    </w:p>
    <w:p w:rsidR="007B5AC4" w:rsidRPr="007B5AC4" w:rsidRDefault="007B5AC4" w:rsidP="007B5AC4">
      <w:pPr>
        <w:numPr>
          <w:ilvl w:val="3"/>
          <w:numId w:val="12"/>
        </w:numPr>
        <w:ind w:left="567" w:hanging="283"/>
        <w:contextualSpacing/>
        <w:jc w:val="both"/>
        <w:rPr>
          <w:rFonts w:ascii="Times New Roman" w:hAnsi="Times New Roman" w:cs="Times New Roman"/>
        </w:rPr>
      </w:pPr>
      <w:r w:rsidRPr="007B5AC4">
        <w:rPr>
          <w:rFonts w:ascii="Times New Roman" w:hAnsi="Times New Roman" w:cs="Times New Roman"/>
        </w:rPr>
        <w:t>Zaleca się sporządzenie spisu treści zawierającego wykaz dokumentów wchodzących w skład oferty.</w:t>
      </w:r>
    </w:p>
    <w:p w:rsidR="007B5AC4" w:rsidRPr="007B5AC4" w:rsidRDefault="007B5AC4" w:rsidP="007B5AC4">
      <w:pPr>
        <w:numPr>
          <w:ilvl w:val="3"/>
          <w:numId w:val="12"/>
        </w:numPr>
        <w:ind w:left="567" w:hanging="283"/>
        <w:contextualSpacing/>
        <w:jc w:val="both"/>
        <w:rPr>
          <w:rFonts w:ascii="Times New Roman" w:hAnsi="Times New Roman" w:cs="Times New Roman"/>
        </w:rPr>
      </w:pPr>
      <w:r w:rsidRPr="007B5AC4">
        <w:rPr>
          <w:rFonts w:ascii="Times New Roman" w:hAnsi="Times New Roman" w:cs="Times New Roman"/>
        </w:rPr>
        <w:t>Zaleca się zabezpieczenie oferty przed zdekompletowaniem poprzez jej zszycie lub zbindowanie.</w:t>
      </w:r>
    </w:p>
    <w:p w:rsidR="007B5AC4" w:rsidRPr="007B5AC4" w:rsidRDefault="007B5AC4" w:rsidP="007B5AC4">
      <w:pPr>
        <w:numPr>
          <w:ilvl w:val="3"/>
          <w:numId w:val="12"/>
        </w:numPr>
        <w:ind w:left="567" w:hanging="283"/>
        <w:contextualSpacing/>
        <w:jc w:val="both"/>
        <w:rPr>
          <w:rFonts w:ascii="Times New Roman" w:hAnsi="Times New Roman" w:cs="Times New Roman"/>
        </w:rPr>
      </w:pPr>
      <w:r w:rsidRPr="007B5AC4">
        <w:rPr>
          <w:rFonts w:ascii="Times New Roman" w:hAnsi="Times New Roman" w:cs="Times New Roman"/>
        </w:rPr>
        <w:t>Wszystkie miejsca w ofercie, w których Wykonawca naniósł zmiany muszą być opatrzone podpisem osoby podpisującej ofertę.</w:t>
      </w:r>
    </w:p>
    <w:p w:rsidR="007B5AC4" w:rsidRPr="007B5AC4" w:rsidRDefault="007B5AC4" w:rsidP="007B5AC4">
      <w:pPr>
        <w:numPr>
          <w:ilvl w:val="3"/>
          <w:numId w:val="12"/>
        </w:numPr>
        <w:ind w:left="567" w:hanging="283"/>
        <w:contextualSpacing/>
        <w:jc w:val="both"/>
        <w:rPr>
          <w:rFonts w:ascii="Times New Roman" w:hAnsi="Times New Roman" w:cs="Times New Roman"/>
        </w:rPr>
      </w:pPr>
      <w:r w:rsidRPr="007B5AC4">
        <w:rPr>
          <w:rFonts w:ascii="Times New Roman" w:hAnsi="Times New Roman" w:cs="Times New Roman"/>
        </w:rPr>
        <w:t>Dokumenty sporządzone w języku obcym Wykonawca składa wraz z tłumaczeniem na język polski. Poświadczenia tłumaczenia dokonuje Wykonawca.</w:t>
      </w:r>
    </w:p>
    <w:p w:rsidR="007B5AC4" w:rsidRPr="007B5AC4" w:rsidRDefault="007B5AC4" w:rsidP="007B5AC4">
      <w:pPr>
        <w:numPr>
          <w:ilvl w:val="3"/>
          <w:numId w:val="12"/>
        </w:numPr>
        <w:ind w:left="567" w:hanging="283"/>
        <w:contextualSpacing/>
        <w:jc w:val="both"/>
        <w:rPr>
          <w:rFonts w:ascii="Times New Roman" w:hAnsi="Times New Roman" w:cs="Times New Roman"/>
        </w:rPr>
      </w:pPr>
      <w:r w:rsidRPr="007B5AC4">
        <w:rPr>
          <w:rFonts w:ascii="Times New Roman" w:hAnsi="Times New Roman" w:cs="Times New Roman"/>
        </w:rPr>
        <w:t>Dokumenty wchodzące w skład oferty mogą być przedstawiane w formie  oryginałów lub poświadczonych przez Wykonawcę za zgodność z oryginałem  kopii,  natomiast w przypadku  pełnomocnictwa w formie oryginału lub kopii poświadczonej notarialnie.</w:t>
      </w:r>
    </w:p>
    <w:p w:rsidR="007B5AC4" w:rsidRPr="007B5AC4" w:rsidRDefault="007B5AC4" w:rsidP="007B5AC4">
      <w:pPr>
        <w:numPr>
          <w:ilvl w:val="3"/>
          <w:numId w:val="12"/>
        </w:numPr>
        <w:ind w:left="567" w:hanging="283"/>
        <w:contextualSpacing/>
        <w:jc w:val="both"/>
        <w:rPr>
          <w:rFonts w:ascii="Times New Roman" w:hAnsi="Times New Roman" w:cs="Times New Roman"/>
        </w:rPr>
      </w:pPr>
      <w:r w:rsidRPr="007B5AC4">
        <w:rPr>
          <w:rFonts w:ascii="Times New Roman" w:hAnsi="Times New Roman" w:cs="Times New Roman"/>
        </w:rPr>
        <w:t>Oświadczenia sporządzane na podstawie wzorów stanowiących załączniki do niniejszej SIWZ powinny być złożone w formie oryginału.</w:t>
      </w:r>
    </w:p>
    <w:p w:rsidR="007B5AC4" w:rsidRPr="007B5AC4" w:rsidRDefault="007B5AC4" w:rsidP="007B5AC4">
      <w:pPr>
        <w:numPr>
          <w:ilvl w:val="3"/>
          <w:numId w:val="12"/>
        </w:numPr>
        <w:ind w:left="567" w:hanging="283"/>
        <w:contextualSpacing/>
        <w:jc w:val="both"/>
        <w:rPr>
          <w:rFonts w:ascii="Times New Roman" w:hAnsi="Times New Roman" w:cs="Times New Roman"/>
        </w:rPr>
      </w:pPr>
      <w:r w:rsidRPr="007B5AC4">
        <w:rPr>
          <w:rFonts w:ascii="Times New Roman" w:hAnsi="Times New Roman" w:cs="Times New Roman"/>
        </w:rPr>
        <w:t>W przypadku wszystkich kopii dokumentów załączonych do oferty, podpisujący ofertę zobowiązany jest poświadczyć za zgodność  kopię z adnotacją np. „Poświadczam  za zgodność z oryginałem – dnia …………..” podpis i pieczątka imienna Wykonawcy.</w:t>
      </w:r>
    </w:p>
    <w:p w:rsidR="007B5AC4" w:rsidRPr="007B5AC4" w:rsidRDefault="007B5AC4" w:rsidP="007B5AC4">
      <w:pPr>
        <w:numPr>
          <w:ilvl w:val="0"/>
          <w:numId w:val="10"/>
        </w:numPr>
        <w:ind w:left="284" w:hanging="284"/>
        <w:contextualSpacing/>
        <w:jc w:val="both"/>
        <w:rPr>
          <w:rFonts w:ascii="Times New Roman" w:hAnsi="Times New Roman" w:cs="Times New Roman"/>
        </w:rPr>
      </w:pPr>
      <w:r w:rsidRPr="007B5AC4">
        <w:rPr>
          <w:rFonts w:ascii="Times New Roman" w:hAnsi="Times New Roman" w:cs="Times New Roman"/>
        </w:rPr>
        <w:t>Zawartość oferty:</w:t>
      </w:r>
    </w:p>
    <w:p w:rsidR="007B5AC4" w:rsidRPr="007B5AC4" w:rsidRDefault="007B5AC4" w:rsidP="007B5AC4">
      <w:pPr>
        <w:numPr>
          <w:ilvl w:val="3"/>
          <w:numId w:val="13"/>
        </w:numPr>
        <w:ind w:left="567" w:hanging="283"/>
        <w:contextualSpacing/>
        <w:jc w:val="both"/>
        <w:rPr>
          <w:rFonts w:ascii="Times New Roman" w:hAnsi="Times New Roman" w:cs="Times New Roman"/>
        </w:rPr>
      </w:pPr>
      <w:r w:rsidRPr="007B5AC4">
        <w:rPr>
          <w:rFonts w:ascii="Times New Roman" w:hAnsi="Times New Roman" w:cs="Times New Roman"/>
        </w:rPr>
        <w:t>Wypełniony i podpisany Formularz Ofertowy – załącznik nr 2 do SIWZ,</w:t>
      </w:r>
    </w:p>
    <w:p w:rsidR="007B5AC4" w:rsidRPr="007B5AC4" w:rsidRDefault="007B5AC4" w:rsidP="007B5AC4">
      <w:pPr>
        <w:numPr>
          <w:ilvl w:val="3"/>
          <w:numId w:val="13"/>
        </w:numPr>
        <w:ind w:left="567" w:hanging="283"/>
        <w:contextualSpacing/>
        <w:jc w:val="both"/>
        <w:rPr>
          <w:rFonts w:ascii="Times New Roman" w:hAnsi="Times New Roman" w:cs="Times New Roman"/>
        </w:rPr>
      </w:pPr>
      <w:r w:rsidRPr="007B5AC4">
        <w:rPr>
          <w:rFonts w:ascii="Times New Roman" w:hAnsi="Times New Roman" w:cs="Times New Roman"/>
        </w:rPr>
        <w:t>Wypełniony i podpisany Formularz – Kalkulacja Cenowa – Opis Przedmiotu Zamówienia – załącznik nr 3 do SIWZ,</w:t>
      </w:r>
    </w:p>
    <w:p w:rsidR="007B5AC4" w:rsidRPr="007B5AC4" w:rsidRDefault="007B5AC4" w:rsidP="007B5AC4">
      <w:pPr>
        <w:numPr>
          <w:ilvl w:val="3"/>
          <w:numId w:val="13"/>
        </w:numPr>
        <w:ind w:left="567" w:hanging="283"/>
        <w:contextualSpacing/>
        <w:jc w:val="both"/>
        <w:rPr>
          <w:rFonts w:ascii="Times New Roman" w:hAnsi="Times New Roman" w:cs="Times New Roman"/>
        </w:rPr>
      </w:pPr>
      <w:r w:rsidRPr="007B5AC4">
        <w:rPr>
          <w:rFonts w:ascii="Times New Roman" w:hAnsi="Times New Roman" w:cs="Times New Roman"/>
        </w:rPr>
        <w:t>Wypełniony i podpisany Załącznik nr 4a, 4b do SIWZ,</w:t>
      </w:r>
    </w:p>
    <w:p w:rsidR="007B5AC4" w:rsidRPr="007B5AC4" w:rsidRDefault="007B5AC4" w:rsidP="007B5AC4">
      <w:pPr>
        <w:numPr>
          <w:ilvl w:val="3"/>
          <w:numId w:val="13"/>
        </w:numPr>
        <w:ind w:left="567" w:hanging="283"/>
        <w:contextualSpacing/>
        <w:jc w:val="both"/>
        <w:rPr>
          <w:rFonts w:ascii="Times New Roman" w:hAnsi="Times New Roman" w:cs="Times New Roman"/>
        </w:rPr>
      </w:pPr>
      <w:r w:rsidRPr="007B5AC4">
        <w:rPr>
          <w:rFonts w:ascii="Times New Roman" w:hAnsi="Times New Roman" w:cs="Times New Roman"/>
        </w:rPr>
        <w:t>Stosowne Pełnomocnictwo.</w:t>
      </w:r>
    </w:p>
    <w:p w:rsidR="007B5AC4" w:rsidRPr="007B5AC4" w:rsidRDefault="007B5AC4" w:rsidP="007B5AC4">
      <w:pPr>
        <w:numPr>
          <w:ilvl w:val="3"/>
          <w:numId w:val="13"/>
        </w:numPr>
        <w:spacing w:after="0"/>
        <w:ind w:left="567" w:hanging="283"/>
        <w:contextualSpacing/>
        <w:jc w:val="both"/>
        <w:rPr>
          <w:rFonts w:ascii="Times New Roman" w:hAnsi="Times New Roman" w:cs="Times New Roman"/>
        </w:rPr>
      </w:pPr>
      <w:r w:rsidRPr="007B5AC4">
        <w:rPr>
          <w:rFonts w:ascii="Times New Roman" w:hAnsi="Times New Roman" w:cs="Times New Roman"/>
        </w:rPr>
        <w:t>Informacje składane w trakcie postępowania, stanowiące tajemnicę przedsiębiorstwa w rozumieniu przepisów ustawy z dnia 16 kwietnia 1993 r. – o zwalczaniu nieuczciwej konkurencji (</w:t>
      </w:r>
      <w:proofErr w:type="spellStart"/>
      <w:r w:rsidRPr="007B5AC4">
        <w:rPr>
          <w:rFonts w:ascii="Times New Roman" w:hAnsi="Times New Roman" w:cs="Times New Roman"/>
        </w:rPr>
        <w:t>t.j</w:t>
      </w:r>
      <w:proofErr w:type="spellEnd"/>
      <w:r w:rsidRPr="007B5AC4">
        <w:rPr>
          <w:rFonts w:ascii="Times New Roman" w:hAnsi="Times New Roman" w:cs="Times New Roman"/>
        </w:rPr>
        <w:t xml:space="preserve">. Dz.U. z 2003r., nr 153, poz.1503, z </w:t>
      </w:r>
      <w:proofErr w:type="spellStart"/>
      <w:r w:rsidRPr="007B5AC4">
        <w:rPr>
          <w:rFonts w:ascii="Times New Roman" w:hAnsi="Times New Roman" w:cs="Times New Roman"/>
        </w:rPr>
        <w:t>późn</w:t>
      </w:r>
      <w:proofErr w:type="spellEnd"/>
      <w:r w:rsidRPr="007B5AC4">
        <w:rPr>
          <w:rFonts w:ascii="Times New Roman" w:hAnsi="Times New Roman" w:cs="Times New Roman"/>
        </w:rPr>
        <w:t>.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 z dnia 29 stycznia 2004 r. – Prawo zamówień publicznych (</w:t>
      </w:r>
      <w:proofErr w:type="spellStart"/>
      <w:r w:rsidRPr="007B5AC4">
        <w:rPr>
          <w:rFonts w:ascii="Times New Roman" w:hAnsi="Times New Roman" w:cs="Times New Roman"/>
        </w:rPr>
        <w:t>t.j</w:t>
      </w:r>
      <w:proofErr w:type="spellEnd"/>
      <w:r w:rsidRPr="007B5AC4">
        <w:rPr>
          <w:rFonts w:ascii="Times New Roman" w:hAnsi="Times New Roman" w:cs="Times New Roman"/>
        </w:rPr>
        <w:t>. Dz.U. z 2015r., poz.2164, z późn.zm.).</w:t>
      </w:r>
    </w:p>
    <w:p w:rsidR="00515B1F" w:rsidRPr="00515B1F" w:rsidRDefault="007B5AC4" w:rsidP="007B5AC4">
      <w:pPr>
        <w:pStyle w:val="Akapitzlist"/>
        <w:numPr>
          <w:ilvl w:val="3"/>
          <w:numId w:val="13"/>
        </w:numPr>
        <w:spacing w:after="0" w:line="240" w:lineRule="auto"/>
        <w:ind w:left="567" w:hanging="283"/>
        <w:jc w:val="both"/>
        <w:rPr>
          <w:rFonts w:ascii="Times New Roman" w:hAnsi="Times New Roman" w:cs="Times New Roman"/>
          <w:sz w:val="20"/>
          <w:szCs w:val="20"/>
        </w:rPr>
      </w:pPr>
      <w:r w:rsidRPr="007B5AC4">
        <w:rPr>
          <w:rFonts w:ascii="Times New Roman" w:hAnsi="Times New Roman" w:cs="Times New Roman"/>
        </w:rPr>
        <w:t>W przypadku złożenia oferty,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takiego wykonawcę w ofercie jako „cena brutto” nie może zawierać podatku VAT, który Zamawiający będzie miał obowiązek rozliczyć. Zamawiający jest zarejestrowany dla potrzeb transakcji wewnątrzwspólnotowyc</w:t>
      </w:r>
      <w:r w:rsidR="00515B1F">
        <w:rPr>
          <w:rFonts w:ascii="Times New Roman" w:hAnsi="Times New Roman" w:cs="Times New Roman"/>
        </w:rPr>
        <w:t>h i posiada NIP PL679-25-25-795.</w:t>
      </w:r>
    </w:p>
    <w:p w:rsidR="00ED160E" w:rsidRDefault="00ED160E" w:rsidP="00515B1F">
      <w:pPr>
        <w:pStyle w:val="Akapitzlist"/>
        <w:spacing w:after="0" w:line="240" w:lineRule="auto"/>
        <w:ind w:left="567"/>
        <w:jc w:val="both"/>
        <w:rPr>
          <w:rFonts w:ascii="Times New Roman" w:hAnsi="Times New Roman" w:cs="Times New Roman"/>
          <w:sz w:val="20"/>
          <w:szCs w:val="20"/>
        </w:rPr>
      </w:pPr>
    </w:p>
    <w:p w:rsidR="00ED160E" w:rsidRDefault="00ED160E" w:rsidP="00517FBF">
      <w:pPr>
        <w:pStyle w:val="Bezodstpw"/>
        <w:numPr>
          <w:ilvl w:val="0"/>
          <w:numId w:val="1"/>
        </w:numPr>
        <w:ind w:left="1418" w:hanging="1418"/>
        <w:rPr>
          <w:rFonts w:ascii="Times New Roman" w:hAnsi="Times New Roman" w:cs="Times New Roman"/>
          <w:b/>
          <w:sz w:val="20"/>
          <w:szCs w:val="20"/>
        </w:rPr>
      </w:pPr>
      <w:r>
        <w:rPr>
          <w:rFonts w:ascii="Times New Roman" w:hAnsi="Times New Roman" w:cs="Times New Roman"/>
          <w:b/>
          <w:sz w:val="20"/>
          <w:szCs w:val="20"/>
        </w:rPr>
        <w:t>MIEJSCE ORAZ TERMIN SKLADANIA I OTWARCIA OFERT:</w:t>
      </w:r>
    </w:p>
    <w:p w:rsidR="00515B1F" w:rsidRPr="00941C9B" w:rsidRDefault="00515B1F" w:rsidP="00515B1F">
      <w:pPr>
        <w:pStyle w:val="Akapitzlist"/>
        <w:numPr>
          <w:ilvl w:val="0"/>
          <w:numId w:val="14"/>
        </w:numPr>
        <w:ind w:left="284" w:hanging="284"/>
        <w:jc w:val="both"/>
        <w:rPr>
          <w:rFonts w:ascii="Times New Roman" w:hAnsi="Times New Roman" w:cs="Times New Roman"/>
        </w:rPr>
      </w:pPr>
      <w:r w:rsidRPr="00941C9B">
        <w:rPr>
          <w:rFonts w:ascii="Times New Roman" w:hAnsi="Times New Roman" w:cs="Times New Roman"/>
        </w:rPr>
        <w:t xml:space="preserve">Ofertę należy złożyć w zamkniętej kopercie do dnia </w:t>
      </w:r>
      <w:r w:rsidR="000466C0">
        <w:rPr>
          <w:rFonts w:ascii="Times New Roman" w:hAnsi="Times New Roman" w:cs="Times New Roman"/>
          <w:b/>
        </w:rPr>
        <w:t>2</w:t>
      </w:r>
      <w:r w:rsidR="00BA592B">
        <w:rPr>
          <w:rFonts w:ascii="Times New Roman" w:hAnsi="Times New Roman" w:cs="Times New Roman"/>
          <w:b/>
        </w:rPr>
        <w:t>4</w:t>
      </w:r>
      <w:r w:rsidRPr="00941C9B">
        <w:rPr>
          <w:rFonts w:ascii="Times New Roman" w:hAnsi="Times New Roman" w:cs="Times New Roman"/>
          <w:b/>
        </w:rPr>
        <w:t xml:space="preserve"> </w:t>
      </w:r>
      <w:r w:rsidR="000466C0">
        <w:rPr>
          <w:rFonts w:ascii="Times New Roman" w:hAnsi="Times New Roman" w:cs="Times New Roman"/>
          <w:b/>
        </w:rPr>
        <w:t>kwietnia</w:t>
      </w:r>
      <w:r w:rsidRPr="00941C9B">
        <w:rPr>
          <w:rFonts w:ascii="Times New Roman" w:hAnsi="Times New Roman" w:cs="Times New Roman"/>
          <w:b/>
        </w:rPr>
        <w:t xml:space="preserve"> 2017r.</w:t>
      </w:r>
      <w:r w:rsidRPr="00941C9B">
        <w:rPr>
          <w:rFonts w:ascii="Times New Roman" w:hAnsi="Times New Roman" w:cs="Times New Roman"/>
        </w:rPr>
        <w:t xml:space="preserve"> </w:t>
      </w:r>
      <w:r w:rsidRPr="00941C9B">
        <w:rPr>
          <w:rFonts w:ascii="Times New Roman" w:hAnsi="Times New Roman" w:cs="Times New Roman"/>
          <w:b/>
        </w:rPr>
        <w:t xml:space="preserve">do godz. 10:45 </w:t>
      </w:r>
      <w:r w:rsidRPr="00941C9B">
        <w:rPr>
          <w:rFonts w:ascii="Times New Roman" w:hAnsi="Times New Roman" w:cs="Times New Roman"/>
        </w:rPr>
        <w:t xml:space="preserve">w siedzibie Zamawiającego, pokój nr 2H-06b – Sekcja ds. Zamówień Publicznych. Koperta powinna być zamknięta w sposób gwarantujący zachowanie w poufności jej treści oraz zabezpieczający jej nienaruszalność do terminu  otwarcia ofert. Koperta powinna być zaadresowana według poniższego wzoru: </w:t>
      </w:r>
    </w:p>
    <w:p w:rsidR="00515B1F" w:rsidRPr="00941C9B" w:rsidRDefault="00515B1F" w:rsidP="00515B1F">
      <w:pPr>
        <w:pStyle w:val="Akapitzlist"/>
        <w:ind w:left="0"/>
        <w:jc w:val="center"/>
        <w:rPr>
          <w:rFonts w:ascii="Times New Roman" w:hAnsi="Times New Roman" w:cs="Times New Roman"/>
          <w:b/>
        </w:rPr>
      </w:pPr>
      <w:r w:rsidRPr="00941C9B">
        <w:rPr>
          <w:rFonts w:ascii="Times New Roman" w:hAnsi="Times New Roman" w:cs="Times New Roman"/>
          <w:b/>
        </w:rPr>
        <w:t>Uniwersytecki Szpital Dziecięcy w Krakowie</w:t>
      </w:r>
    </w:p>
    <w:p w:rsidR="00515B1F" w:rsidRPr="00941C9B" w:rsidRDefault="00515B1F" w:rsidP="00515B1F">
      <w:pPr>
        <w:pStyle w:val="Akapitzlist"/>
        <w:ind w:left="0"/>
        <w:jc w:val="center"/>
        <w:rPr>
          <w:rFonts w:ascii="Times New Roman" w:hAnsi="Times New Roman" w:cs="Times New Roman"/>
          <w:b/>
        </w:rPr>
      </w:pPr>
      <w:r w:rsidRPr="00941C9B">
        <w:rPr>
          <w:rFonts w:ascii="Times New Roman" w:hAnsi="Times New Roman" w:cs="Times New Roman"/>
          <w:b/>
        </w:rPr>
        <w:t>ul. Wielicka 265, 30-663 Kraków</w:t>
      </w:r>
    </w:p>
    <w:p w:rsidR="00515B1F" w:rsidRPr="00941C9B" w:rsidRDefault="00515B1F" w:rsidP="00515B1F">
      <w:pPr>
        <w:pStyle w:val="Akapitzlist"/>
        <w:ind w:left="284" w:hanging="284"/>
        <w:rPr>
          <w:rFonts w:ascii="Times New Roman" w:hAnsi="Times New Roman" w:cs="Times New Roman"/>
        </w:rPr>
      </w:pPr>
      <w:r w:rsidRPr="00941C9B">
        <w:rPr>
          <w:rFonts w:ascii="Times New Roman" w:hAnsi="Times New Roman" w:cs="Times New Roman"/>
        </w:rPr>
        <w:t xml:space="preserve">       oraz opatrzona adnotacją: </w:t>
      </w:r>
    </w:p>
    <w:p w:rsidR="00515B1F" w:rsidRPr="00CE45E3" w:rsidRDefault="00515B1F" w:rsidP="00515B1F">
      <w:pPr>
        <w:pStyle w:val="Akapitzlist"/>
        <w:ind w:left="284" w:hanging="284"/>
        <w:rPr>
          <w:rFonts w:ascii="Times New Roman" w:hAnsi="Times New Roman" w:cs="Times New Roman"/>
          <w:sz w:val="16"/>
          <w:szCs w:val="16"/>
        </w:rPr>
      </w:pPr>
    </w:p>
    <w:p w:rsidR="00515B1F" w:rsidRPr="00941C9B" w:rsidRDefault="00515B1F" w:rsidP="00515B1F">
      <w:pPr>
        <w:pStyle w:val="Akapitzlist"/>
        <w:ind w:left="0"/>
        <w:jc w:val="center"/>
        <w:rPr>
          <w:rFonts w:ascii="Times New Roman" w:hAnsi="Times New Roman" w:cs="Times New Roman"/>
        </w:rPr>
      </w:pPr>
      <w:r>
        <w:rPr>
          <w:rFonts w:ascii="Times New Roman" w:hAnsi="Times New Roman" w:cs="Times New Roman"/>
        </w:rPr>
        <w:t>„</w:t>
      </w:r>
      <w:r w:rsidRPr="00941C9B">
        <w:rPr>
          <w:rFonts w:ascii="Times New Roman" w:hAnsi="Times New Roman" w:cs="Times New Roman"/>
        </w:rPr>
        <w:t xml:space="preserve">Oferta w trybie przetargu nieograniczonego na: </w:t>
      </w:r>
      <w:r w:rsidR="00B3028B">
        <w:rPr>
          <w:rFonts w:ascii="Times New Roman" w:hAnsi="Times New Roman" w:cs="Times New Roman"/>
        </w:rPr>
        <w:t xml:space="preserve">Dostawę </w:t>
      </w:r>
      <w:r w:rsidR="005775BC">
        <w:rPr>
          <w:rFonts w:ascii="Times New Roman" w:hAnsi="Times New Roman" w:cs="Times New Roman"/>
        </w:rPr>
        <w:t xml:space="preserve">wraz z montażem </w:t>
      </w:r>
      <w:bookmarkStart w:id="0" w:name="_GoBack"/>
      <w:bookmarkEnd w:id="0"/>
      <w:r w:rsidR="00B3028B">
        <w:rPr>
          <w:rFonts w:ascii="Times New Roman" w:hAnsi="Times New Roman" w:cs="Times New Roman"/>
        </w:rPr>
        <w:t xml:space="preserve">mebli </w:t>
      </w:r>
      <w:r w:rsidR="00600AFD">
        <w:rPr>
          <w:rFonts w:ascii="Times New Roman" w:hAnsi="Times New Roman" w:cs="Times New Roman"/>
        </w:rPr>
        <w:t xml:space="preserve">i wyposażenia </w:t>
      </w:r>
      <w:r w:rsidR="00B3028B">
        <w:rPr>
          <w:rFonts w:ascii="Times New Roman" w:hAnsi="Times New Roman" w:cs="Times New Roman"/>
        </w:rPr>
        <w:t>w ramach programu rozbudowy Uniwersyteckiego Szpitala Dziecięcego w Krakowie</w:t>
      </w:r>
      <w:r w:rsidRPr="00941C9B">
        <w:rPr>
          <w:rFonts w:ascii="Times New Roman" w:hAnsi="Times New Roman" w:cs="Times New Roman"/>
        </w:rPr>
        <w:t>, EZP-</w:t>
      </w:r>
      <w:r w:rsidR="00B3028B">
        <w:rPr>
          <w:rFonts w:ascii="Times New Roman" w:hAnsi="Times New Roman" w:cs="Times New Roman"/>
        </w:rPr>
        <w:t xml:space="preserve"> 271-2-39</w:t>
      </w:r>
      <w:r>
        <w:rPr>
          <w:rFonts w:ascii="Times New Roman" w:hAnsi="Times New Roman" w:cs="Times New Roman"/>
        </w:rPr>
        <w:t xml:space="preserve">/2017 </w:t>
      </w:r>
      <w:r w:rsidRPr="00941C9B">
        <w:rPr>
          <w:rFonts w:ascii="Times New Roman" w:hAnsi="Times New Roman" w:cs="Times New Roman"/>
        </w:rPr>
        <w:t>nie otwierać przed ................ 2017r. godz. ………” (wypełnia Wykonawca) i opatrzona nazwą oraz dokładnym adresem Wykonawcy.</w:t>
      </w:r>
    </w:p>
    <w:p w:rsidR="00515B1F" w:rsidRPr="00CE45E3" w:rsidRDefault="00515B1F" w:rsidP="00515B1F">
      <w:pPr>
        <w:pStyle w:val="Akapitzlist"/>
        <w:ind w:left="0"/>
        <w:jc w:val="center"/>
        <w:rPr>
          <w:rFonts w:ascii="Times New Roman" w:hAnsi="Times New Roman" w:cs="Times New Roman"/>
          <w:sz w:val="16"/>
          <w:szCs w:val="16"/>
        </w:rPr>
      </w:pPr>
    </w:p>
    <w:p w:rsidR="00515B1F" w:rsidRPr="00941C9B" w:rsidRDefault="00515B1F" w:rsidP="00515B1F">
      <w:pPr>
        <w:pStyle w:val="Akapitzlist"/>
        <w:numPr>
          <w:ilvl w:val="0"/>
          <w:numId w:val="14"/>
        </w:numPr>
        <w:ind w:left="284" w:hanging="284"/>
        <w:jc w:val="both"/>
        <w:rPr>
          <w:rFonts w:ascii="Times New Roman" w:hAnsi="Times New Roman" w:cs="Times New Roman"/>
        </w:rPr>
      </w:pPr>
      <w:r w:rsidRPr="00941C9B">
        <w:rPr>
          <w:rFonts w:ascii="Times New Roman" w:hAnsi="Times New Roman" w:cs="Times New Roman"/>
        </w:rPr>
        <w:t xml:space="preserve">Wykonawca przed upływem terminu do składania ofert może zmienić lub wycofać ofertę. W przypadku zmiany oferty wykonawca winien złożyć jednoznaczne pisemne oświadczenie o tym co i jak zostało </w:t>
      </w:r>
      <w:r w:rsidRPr="00941C9B">
        <w:rPr>
          <w:rFonts w:ascii="Times New Roman" w:hAnsi="Times New Roman" w:cs="Times New Roman"/>
        </w:rPr>
        <w:lastRenderedPageBreak/>
        <w:t>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zaliczeniem pocztowym.</w:t>
      </w:r>
    </w:p>
    <w:p w:rsidR="00515B1F" w:rsidRPr="00941C9B" w:rsidRDefault="00515B1F" w:rsidP="00515B1F">
      <w:pPr>
        <w:pStyle w:val="Akapitzlist"/>
        <w:numPr>
          <w:ilvl w:val="0"/>
          <w:numId w:val="14"/>
        </w:numPr>
        <w:ind w:left="284" w:hanging="284"/>
        <w:jc w:val="both"/>
        <w:rPr>
          <w:rFonts w:ascii="Times New Roman" w:hAnsi="Times New Roman" w:cs="Times New Roman"/>
        </w:rPr>
      </w:pPr>
      <w:r w:rsidRPr="00941C9B">
        <w:rPr>
          <w:rFonts w:ascii="Times New Roman" w:hAnsi="Times New Roman" w:cs="Times New Roman"/>
        </w:rPr>
        <w:t xml:space="preserve">Otwarcie ofert nastąpi w dniu </w:t>
      </w:r>
      <w:r w:rsidR="00BA592B">
        <w:rPr>
          <w:rFonts w:ascii="Times New Roman" w:hAnsi="Times New Roman" w:cs="Times New Roman"/>
          <w:b/>
        </w:rPr>
        <w:t>24</w:t>
      </w:r>
      <w:r w:rsidR="000466C0">
        <w:rPr>
          <w:rFonts w:ascii="Times New Roman" w:hAnsi="Times New Roman" w:cs="Times New Roman"/>
          <w:b/>
        </w:rPr>
        <w:t xml:space="preserve"> kwietnia</w:t>
      </w:r>
      <w:r w:rsidRPr="00941C9B">
        <w:rPr>
          <w:rFonts w:ascii="Times New Roman" w:hAnsi="Times New Roman" w:cs="Times New Roman"/>
          <w:b/>
        </w:rPr>
        <w:t xml:space="preserve"> 2017r.</w:t>
      </w:r>
      <w:r w:rsidRPr="00941C9B">
        <w:rPr>
          <w:rFonts w:ascii="Times New Roman" w:hAnsi="Times New Roman" w:cs="Times New Roman"/>
        </w:rPr>
        <w:t xml:space="preserve"> o godz. </w:t>
      </w:r>
      <w:r w:rsidRPr="00941C9B">
        <w:rPr>
          <w:rFonts w:ascii="Times New Roman" w:hAnsi="Times New Roman" w:cs="Times New Roman"/>
          <w:b/>
        </w:rPr>
        <w:t xml:space="preserve">11:00 </w:t>
      </w:r>
      <w:r w:rsidRPr="00941C9B">
        <w:rPr>
          <w:rFonts w:ascii="Times New Roman" w:hAnsi="Times New Roman" w:cs="Times New Roman"/>
        </w:rPr>
        <w:t>w siedzibie Zamawiającego  pok. 2H-06b. Otwarcie ofert jest jawne. Bezpośrednio przed otwarciem ofert Zamawiający poda kwotę, jaką zamierza przeznaczyć na sfinansowanie zamówienia.</w:t>
      </w:r>
    </w:p>
    <w:p w:rsidR="00515B1F" w:rsidRPr="00941C9B" w:rsidRDefault="00515B1F" w:rsidP="00515B1F">
      <w:pPr>
        <w:pStyle w:val="Akapitzlist"/>
        <w:numPr>
          <w:ilvl w:val="0"/>
          <w:numId w:val="14"/>
        </w:numPr>
        <w:ind w:left="284" w:hanging="284"/>
        <w:jc w:val="both"/>
        <w:rPr>
          <w:rFonts w:ascii="Times New Roman" w:hAnsi="Times New Roman" w:cs="Times New Roman"/>
        </w:rPr>
      </w:pPr>
      <w:r w:rsidRPr="00941C9B">
        <w:rPr>
          <w:rFonts w:ascii="Times New Roman" w:hAnsi="Times New Roman" w:cs="Times New Roman"/>
        </w:rPr>
        <w:t>Podczas otwarcia ofert Zamawiający poda nazwy i adresy Wykonawców, a także informacje dotyczące ceny, terminu wykonania zamówienia, warunków płatności, zawartych w ofercie.</w:t>
      </w:r>
    </w:p>
    <w:p w:rsidR="00515B1F" w:rsidRPr="00941C9B" w:rsidRDefault="00515B1F" w:rsidP="00515B1F">
      <w:pPr>
        <w:pStyle w:val="Akapitzlist"/>
        <w:numPr>
          <w:ilvl w:val="0"/>
          <w:numId w:val="14"/>
        </w:numPr>
        <w:ind w:left="284" w:hanging="284"/>
        <w:jc w:val="both"/>
        <w:rPr>
          <w:rFonts w:ascii="Times New Roman" w:hAnsi="Times New Roman" w:cs="Times New Roman"/>
        </w:rPr>
      </w:pPr>
      <w:r w:rsidRPr="00941C9B">
        <w:rPr>
          <w:rFonts w:ascii="Times New Roman" w:hAnsi="Times New Roman" w:cs="Times New Roman"/>
        </w:rPr>
        <w:t xml:space="preserve">Niezwłocznie po otwarciu ofert zamawiający zamieści na stronie internetowej </w:t>
      </w:r>
      <w:hyperlink r:id="rId9" w:history="1">
        <w:r w:rsidRPr="00375C6A">
          <w:rPr>
            <w:rStyle w:val="Hipercze"/>
            <w:rFonts w:ascii="Times New Roman" w:hAnsi="Times New Roman" w:cs="Times New Roman"/>
            <w:sz w:val="16"/>
            <w:szCs w:val="16"/>
          </w:rPr>
          <w:t>http://www.szpitalzdrowia.pl/o-szpitalu/zamowienia-publiczne-i-bip/</w:t>
        </w:r>
      </w:hyperlink>
      <w:r>
        <w:rPr>
          <w:rFonts w:ascii="Times New Roman" w:hAnsi="Times New Roman" w:cs="Times New Roman"/>
          <w:sz w:val="16"/>
          <w:szCs w:val="16"/>
        </w:rPr>
        <w:t xml:space="preserve"> </w:t>
      </w:r>
      <w:r w:rsidRPr="00941C9B">
        <w:rPr>
          <w:rFonts w:ascii="Times New Roman" w:hAnsi="Times New Roman" w:cs="Times New Roman"/>
        </w:rPr>
        <w:t>informacje dotyczące kwoty, jaką zamierza przeznaczyć na sfinansowanie zamówienia, firm oraz adresów wykonawców, którzy złożyli oferty w terminie, ceny, terminu wykonania zamówienia, okresu gwarancji i warunków płatności zawartych w ofertach.</w:t>
      </w:r>
    </w:p>
    <w:p w:rsidR="00ED160E" w:rsidRDefault="00ED160E" w:rsidP="00517FBF">
      <w:pPr>
        <w:pStyle w:val="Bezodstpw"/>
        <w:numPr>
          <w:ilvl w:val="0"/>
          <w:numId w:val="1"/>
        </w:numPr>
        <w:tabs>
          <w:tab w:val="left" w:pos="1418"/>
        </w:tabs>
        <w:ind w:left="1418" w:hanging="1418"/>
        <w:rPr>
          <w:rFonts w:ascii="Times New Roman" w:hAnsi="Times New Roman" w:cs="Times New Roman"/>
          <w:b/>
          <w:sz w:val="20"/>
          <w:szCs w:val="20"/>
        </w:rPr>
      </w:pPr>
      <w:r>
        <w:rPr>
          <w:rFonts w:ascii="Times New Roman" w:hAnsi="Times New Roman" w:cs="Times New Roman"/>
          <w:b/>
          <w:sz w:val="20"/>
          <w:szCs w:val="20"/>
        </w:rPr>
        <w:t>OPIS SPOSOBU OBLICZENIA CENY:</w:t>
      </w:r>
    </w:p>
    <w:p w:rsidR="00515B1F" w:rsidRPr="00515B1F" w:rsidRDefault="00515B1F" w:rsidP="00515B1F">
      <w:pPr>
        <w:numPr>
          <w:ilvl w:val="0"/>
          <w:numId w:val="15"/>
        </w:numPr>
        <w:ind w:left="284" w:hanging="284"/>
        <w:contextualSpacing/>
        <w:jc w:val="both"/>
        <w:rPr>
          <w:rFonts w:ascii="Times New Roman" w:hAnsi="Times New Roman" w:cs="Times New Roman"/>
        </w:rPr>
      </w:pPr>
      <w:r w:rsidRPr="00515B1F">
        <w:rPr>
          <w:rFonts w:ascii="Times New Roman" w:hAnsi="Times New Roman" w:cs="Times New Roman"/>
        </w:rPr>
        <w:t>Cenę oferty należy obliczyć przy zachowaniu następujących założeń:</w:t>
      </w:r>
    </w:p>
    <w:p w:rsidR="00515B1F" w:rsidRPr="00515B1F" w:rsidRDefault="00515B1F" w:rsidP="00515B1F">
      <w:pPr>
        <w:numPr>
          <w:ilvl w:val="0"/>
          <w:numId w:val="16"/>
        </w:numPr>
        <w:ind w:left="567" w:hanging="284"/>
        <w:contextualSpacing/>
        <w:jc w:val="both"/>
        <w:rPr>
          <w:rFonts w:ascii="Times New Roman" w:hAnsi="Times New Roman" w:cs="Times New Roman"/>
        </w:rPr>
      </w:pPr>
      <w:r w:rsidRPr="00515B1F">
        <w:rPr>
          <w:rFonts w:ascii="Times New Roman" w:hAnsi="Times New Roman" w:cs="Times New Roman"/>
        </w:rPr>
        <w:t xml:space="preserve">Wartość brutto pozycji z formularza cenowego – według algorytmu: (ilość x cena jednostkowa netto) + [(ilość x cena jednostkowa netto) x stawka podatku VAT)] =  wartość brutto, która stanowi  cenę brutto oferty; </w:t>
      </w:r>
    </w:p>
    <w:p w:rsidR="00515B1F" w:rsidRPr="00515B1F" w:rsidRDefault="00515B1F" w:rsidP="00515B1F">
      <w:pPr>
        <w:numPr>
          <w:ilvl w:val="0"/>
          <w:numId w:val="16"/>
        </w:numPr>
        <w:ind w:left="567" w:hanging="284"/>
        <w:contextualSpacing/>
        <w:jc w:val="both"/>
        <w:rPr>
          <w:rFonts w:ascii="Times New Roman" w:hAnsi="Times New Roman" w:cs="Times New Roman"/>
        </w:rPr>
      </w:pPr>
      <w:r>
        <w:rPr>
          <w:rFonts w:ascii="Times New Roman" w:hAnsi="Times New Roman" w:cs="Times New Roman"/>
        </w:rPr>
        <w:t>C</w:t>
      </w:r>
      <w:r w:rsidRPr="00515B1F">
        <w:rPr>
          <w:rFonts w:ascii="Times New Roman" w:hAnsi="Times New Roman" w:cs="Times New Roman"/>
        </w:rPr>
        <w:t xml:space="preserve">ena, o której mowa w </w:t>
      </w:r>
      <w:proofErr w:type="spellStart"/>
      <w:r w:rsidRPr="00515B1F">
        <w:rPr>
          <w:rFonts w:ascii="Times New Roman" w:hAnsi="Times New Roman" w:cs="Times New Roman"/>
        </w:rPr>
        <w:t>ppkt</w:t>
      </w:r>
      <w:proofErr w:type="spellEnd"/>
      <w:r w:rsidRPr="00515B1F">
        <w:rPr>
          <w:rFonts w:ascii="Times New Roman" w:hAnsi="Times New Roman" w:cs="Times New Roman"/>
        </w:rPr>
        <w:t xml:space="preserve"> 1 musi zawierać wszystkie koszty związane z realizacją zamówienia wynikające wprost z Opisu Przedmiotu Zamówienia, jak również inne koszty wynikające z umowy, której istotne postanowienia stanowią załącznik nr 1 do niniejszej SIWZ.</w:t>
      </w:r>
    </w:p>
    <w:p w:rsidR="00515B1F" w:rsidRPr="00515B1F" w:rsidRDefault="00515B1F" w:rsidP="00515B1F">
      <w:pPr>
        <w:numPr>
          <w:ilvl w:val="0"/>
          <w:numId w:val="15"/>
        </w:numPr>
        <w:spacing w:after="0"/>
        <w:ind w:left="284" w:hanging="284"/>
        <w:contextualSpacing/>
        <w:jc w:val="both"/>
        <w:rPr>
          <w:rFonts w:ascii="Times New Roman" w:hAnsi="Times New Roman" w:cs="Times New Roman"/>
        </w:rPr>
      </w:pPr>
      <w:r>
        <w:rPr>
          <w:rFonts w:ascii="Times New Roman" w:hAnsi="Times New Roman" w:cs="Times New Roman"/>
        </w:rPr>
        <w:t>Wszystkie wartości kosztorysowe</w:t>
      </w:r>
      <w:r w:rsidRPr="00515B1F">
        <w:rPr>
          <w:rFonts w:ascii="Times New Roman" w:hAnsi="Times New Roman" w:cs="Times New Roman"/>
        </w:rPr>
        <w:t xml:space="preserve"> należy określać z dokładnością do dwóch miejsc po przecinku. </w:t>
      </w:r>
      <w:r>
        <w:rPr>
          <w:rFonts w:ascii="Times New Roman" w:hAnsi="Times New Roman" w:cs="Times New Roman"/>
        </w:rPr>
        <w:t>Wartości</w:t>
      </w:r>
      <w:r w:rsidRPr="00515B1F">
        <w:rPr>
          <w:rFonts w:ascii="Times New Roman" w:hAnsi="Times New Roman" w:cs="Times New Roman"/>
        </w:rPr>
        <w:t xml:space="preserve"> zaokrągla się do pełnych groszy, przy czym końcówki poniżej 0,5 gr pomija się, a końcówki 0,5 grosza i wyższe zaokrągla się do 1 grosza. Cenę należy podać w złotych polskich.</w:t>
      </w:r>
    </w:p>
    <w:p w:rsidR="007A652D" w:rsidRDefault="007A652D" w:rsidP="00515B1F">
      <w:pPr>
        <w:pStyle w:val="Akapitzlist"/>
        <w:numPr>
          <w:ilvl w:val="0"/>
          <w:numId w:val="15"/>
        </w:numPr>
        <w:spacing w:after="0"/>
        <w:ind w:left="284" w:hanging="284"/>
        <w:jc w:val="both"/>
        <w:rPr>
          <w:rFonts w:ascii="Times New Roman" w:hAnsi="Times New Roman" w:cs="Times New Roman"/>
        </w:rPr>
      </w:pPr>
      <w:r w:rsidRPr="00515B1F">
        <w:rPr>
          <w:rFonts w:ascii="Times New Roman" w:hAnsi="Times New Roman" w:cs="Times New Roman"/>
        </w:rPr>
        <w:t xml:space="preserve">W przypadku podania przez </w:t>
      </w:r>
      <w:r w:rsidR="003907CD" w:rsidRPr="00515B1F">
        <w:rPr>
          <w:rFonts w:ascii="Times New Roman" w:hAnsi="Times New Roman" w:cs="Times New Roman"/>
        </w:rPr>
        <w:t>w</w:t>
      </w:r>
      <w:r w:rsidRPr="00515B1F">
        <w:rPr>
          <w:rFonts w:ascii="Times New Roman" w:hAnsi="Times New Roman" w:cs="Times New Roman"/>
        </w:rPr>
        <w:t xml:space="preserve">ykonawcę cen w walutach </w:t>
      </w:r>
      <w:r w:rsidR="00E46BD4" w:rsidRPr="00515B1F">
        <w:rPr>
          <w:rFonts w:ascii="Times New Roman" w:hAnsi="Times New Roman" w:cs="Times New Roman"/>
        </w:rPr>
        <w:t xml:space="preserve">innych </w:t>
      </w:r>
      <w:r w:rsidRPr="00515B1F">
        <w:rPr>
          <w:rFonts w:ascii="Times New Roman" w:hAnsi="Times New Roman" w:cs="Times New Roman"/>
        </w:rPr>
        <w:t xml:space="preserve">niż </w:t>
      </w:r>
      <w:r w:rsidR="003A3B7B" w:rsidRPr="00515B1F">
        <w:rPr>
          <w:rFonts w:ascii="Times New Roman" w:hAnsi="Times New Roman" w:cs="Times New Roman"/>
        </w:rPr>
        <w:t xml:space="preserve">PLN </w:t>
      </w:r>
      <w:r w:rsidR="003907CD" w:rsidRPr="00515B1F">
        <w:rPr>
          <w:rFonts w:ascii="Times New Roman" w:hAnsi="Times New Roman" w:cs="Times New Roman"/>
        </w:rPr>
        <w:t>z</w:t>
      </w:r>
      <w:r w:rsidRPr="00515B1F">
        <w:rPr>
          <w:rFonts w:ascii="Times New Roman" w:hAnsi="Times New Roman" w:cs="Times New Roman"/>
        </w:rPr>
        <w:t>amawiający jako kurs przeliczeniowy waluty przyjmie kurs NBP z dnia publikacji ogłoszenia</w:t>
      </w:r>
      <w:r w:rsidR="00E46BD4" w:rsidRPr="00515B1F">
        <w:rPr>
          <w:rFonts w:ascii="Times New Roman" w:hAnsi="Times New Roman" w:cs="Times New Roman"/>
        </w:rPr>
        <w:t xml:space="preserve"> </w:t>
      </w:r>
      <w:r w:rsidR="006B6C19" w:rsidRPr="00515B1F">
        <w:rPr>
          <w:rFonts w:ascii="Times New Roman" w:hAnsi="Times New Roman" w:cs="Times New Roman"/>
        </w:rPr>
        <w:t xml:space="preserve">w </w:t>
      </w:r>
      <w:r w:rsidR="00515B1F">
        <w:rPr>
          <w:rFonts w:ascii="Times New Roman" w:hAnsi="Times New Roman" w:cs="Times New Roman"/>
        </w:rPr>
        <w:t>Biuletynie Zamówień Publicznych</w:t>
      </w:r>
      <w:r w:rsidRPr="00515B1F">
        <w:rPr>
          <w:rFonts w:ascii="Times New Roman" w:hAnsi="Times New Roman" w:cs="Times New Roman"/>
        </w:rPr>
        <w:t xml:space="preserve">. Tabele kursów walut dostępne są pod następującym adresem internetowym: </w:t>
      </w:r>
      <w:hyperlink r:id="rId10" w:history="1">
        <w:r w:rsidR="00E46BD4" w:rsidRPr="00515B1F">
          <w:rPr>
            <w:rStyle w:val="Hipercze"/>
            <w:rFonts w:ascii="Times New Roman" w:hAnsi="Times New Roman" w:cs="Times New Roman"/>
          </w:rPr>
          <w:t>http://www.nbp.pl/home.aspx?f=/Kursy/kursy.htm</w:t>
        </w:r>
      </w:hyperlink>
      <w:r w:rsidR="00E46BD4" w:rsidRPr="00515B1F">
        <w:rPr>
          <w:rFonts w:ascii="Times New Roman" w:hAnsi="Times New Roman" w:cs="Times New Roman"/>
        </w:rPr>
        <w:t xml:space="preserve"> </w:t>
      </w:r>
    </w:p>
    <w:p w:rsidR="00515B1F" w:rsidRPr="00515B1F" w:rsidRDefault="00515B1F" w:rsidP="00515B1F">
      <w:pPr>
        <w:pStyle w:val="Akapitzlist"/>
        <w:spacing w:after="0"/>
        <w:ind w:left="284"/>
        <w:jc w:val="both"/>
        <w:rPr>
          <w:rFonts w:ascii="Times New Roman" w:hAnsi="Times New Roman" w:cs="Times New Roman"/>
        </w:rPr>
      </w:pPr>
    </w:p>
    <w:p w:rsidR="00ED160E" w:rsidRDefault="00ED160E" w:rsidP="004056B9">
      <w:pPr>
        <w:pStyle w:val="Bezodstpw"/>
        <w:numPr>
          <w:ilvl w:val="0"/>
          <w:numId w:val="1"/>
        </w:numPr>
        <w:ind w:left="1418" w:hanging="1418"/>
        <w:rPr>
          <w:rFonts w:ascii="Times New Roman" w:hAnsi="Times New Roman" w:cs="Times New Roman"/>
          <w:b/>
          <w:sz w:val="20"/>
          <w:szCs w:val="20"/>
        </w:rPr>
      </w:pPr>
      <w:r>
        <w:rPr>
          <w:rFonts w:ascii="Times New Roman" w:hAnsi="Times New Roman" w:cs="Times New Roman"/>
          <w:b/>
          <w:sz w:val="20"/>
          <w:szCs w:val="20"/>
        </w:rPr>
        <w:t>OPIS KRYTERIÓW OCENY OFERT:</w:t>
      </w:r>
    </w:p>
    <w:p w:rsidR="00D722A3" w:rsidRPr="000466C0" w:rsidRDefault="00D722A3" w:rsidP="00887A30">
      <w:pPr>
        <w:pStyle w:val="Akapitzlist"/>
        <w:numPr>
          <w:ilvl w:val="0"/>
          <w:numId w:val="18"/>
        </w:numPr>
        <w:ind w:left="284" w:hanging="284"/>
        <w:jc w:val="both"/>
        <w:rPr>
          <w:rFonts w:ascii="Times New Roman" w:hAnsi="Times New Roman" w:cs="Times New Roman"/>
          <w:sz w:val="24"/>
          <w:szCs w:val="24"/>
        </w:rPr>
      </w:pPr>
      <w:r w:rsidRPr="000466C0">
        <w:rPr>
          <w:rFonts w:ascii="Times New Roman" w:hAnsi="Times New Roman" w:cs="Times New Roman"/>
          <w:sz w:val="24"/>
          <w:szCs w:val="24"/>
        </w:rPr>
        <w:t xml:space="preserve">Oferty zostaną ocenione przez Zamawiającego w oparciu o następujące kryteria i ich znaczenie: </w:t>
      </w:r>
    </w:p>
    <w:tbl>
      <w:tblPr>
        <w:tblStyle w:val="Tabela-Siatka"/>
        <w:tblW w:w="0" w:type="auto"/>
        <w:tblInd w:w="284" w:type="dxa"/>
        <w:tblLook w:val="04A0" w:firstRow="1" w:lastRow="0" w:firstColumn="1" w:lastColumn="0" w:noHBand="0" w:noVBand="1"/>
      </w:tblPr>
      <w:tblGrid>
        <w:gridCol w:w="543"/>
        <w:gridCol w:w="1343"/>
        <w:gridCol w:w="1692"/>
        <w:gridCol w:w="5200"/>
      </w:tblGrid>
      <w:tr w:rsidR="00171CF0" w:rsidRPr="000466C0" w:rsidTr="000466C0">
        <w:tc>
          <w:tcPr>
            <w:tcW w:w="543" w:type="dxa"/>
            <w:vAlign w:val="center"/>
          </w:tcPr>
          <w:p w:rsidR="00EB0E0C" w:rsidRPr="000466C0" w:rsidRDefault="00EB0E0C" w:rsidP="00EB0E0C">
            <w:pPr>
              <w:pStyle w:val="Akapitzlist"/>
              <w:ind w:left="0"/>
              <w:jc w:val="center"/>
              <w:rPr>
                <w:rFonts w:ascii="Times New Roman" w:hAnsi="Times New Roman" w:cs="Times New Roman"/>
                <w:sz w:val="24"/>
                <w:szCs w:val="24"/>
              </w:rPr>
            </w:pPr>
            <w:r w:rsidRPr="000466C0">
              <w:rPr>
                <w:rFonts w:ascii="Times New Roman" w:hAnsi="Times New Roman" w:cs="Times New Roman"/>
                <w:sz w:val="24"/>
                <w:szCs w:val="24"/>
              </w:rPr>
              <w:t>Lp.</w:t>
            </w:r>
          </w:p>
        </w:tc>
        <w:tc>
          <w:tcPr>
            <w:tcW w:w="1343" w:type="dxa"/>
            <w:vAlign w:val="center"/>
          </w:tcPr>
          <w:p w:rsidR="00EB0E0C" w:rsidRPr="000466C0" w:rsidRDefault="00EB0E0C" w:rsidP="00EB0E0C">
            <w:pPr>
              <w:pStyle w:val="Akapitzlist"/>
              <w:ind w:left="0"/>
              <w:jc w:val="center"/>
              <w:rPr>
                <w:rFonts w:ascii="Times New Roman" w:hAnsi="Times New Roman" w:cs="Times New Roman"/>
                <w:sz w:val="24"/>
                <w:szCs w:val="24"/>
              </w:rPr>
            </w:pPr>
            <w:r w:rsidRPr="000466C0">
              <w:rPr>
                <w:rFonts w:ascii="Times New Roman" w:hAnsi="Times New Roman" w:cs="Times New Roman"/>
                <w:sz w:val="24"/>
                <w:szCs w:val="24"/>
              </w:rPr>
              <w:t>Kryterium</w:t>
            </w:r>
          </w:p>
        </w:tc>
        <w:tc>
          <w:tcPr>
            <w:tcW w:w="1692" w:type="dxa"/>
            <w:vAlign w:val="center"/>
          </w:tcPr>
          <w:p w:rsidR="00EB0E0C" w:rsidRPr="000466C0" w:rsidRDefault="00EB0E0C" w:rsidP="00EB0E0C">
            <w:pPr>
              <w:pStyle w:val="Akapitzlist"/>
              <w:ind w:left="0"/>
              <w:jc w:val="center"/>
              <w:rPr>
                <w:rFonts w:ascii="Times New Roman" w:hAnsi="Times New Roman" w:cs="Times New Roman"/>
                <w:sz w:val="24"/>
                <w:szCs w:val="24"/>
              </w:rPr>
            </w:pPr>
            <w:r w:rsidRPr="000466C0">
              <w:rPr>
                <w:rFonts w:ascii="Times New Roman" w:hAnsi="Times New Roman" w:cs="Times New Roman"/>
                <w:sz w:val="24"/>
                <w:szCs w:val="24"/>
              </w:rPr>
              <w:t>Waga kryterium</w:t>
            </w:r>
          </w:p>
        </w:tc>
        <w:tc>
          <w:tcPr>
            <w:tcW w:w="5200" w:type="dxa"/>
            <w:vAlign w:val="center"/>
          </w:tcPr>
          <w:p w:rsidR="00EB0E0C" w:rsidRPr="000466C0" w:rsidRDefault="00EB0E0C" w:rsidP="00EB0E0C">
            <w:pPr>
              <w:pStyle w:val="Akapitzlist"/>
              <w:ind w:left="0"/>
              <w:jc w:val="center"/>
              <w:rPr>
                <w:rFonts w:ascii="Times New Roman" w:hAnsi="Times New Roman" w:cs="Times New Roman"/>
                <w:sz w:val="24"/>
                <w:szCs w:val="24"/>
              </w:rPr>
            </w:pPr>
            <w:r w:rsidRPr="000466C0">
              <w:rPr>
                <w:rFonts w:ascii="Times New Roman" w:hAnsi="Times New Roman" w:cs="Times New Roman"/>
                <w:sz w:val="24"/>
                <w:szCs w:val="24"/>
              </w:rPr>
              <w:t>Zasady oceny</w:t>
            </w:r>
          </w:p>
        </w:tc>
      </w:tr>
      <w:tr w:rsidR="00171CF0" w:rsidRPr="000466C0" w:rsidTr="000466C0">
        <w:tc>
          <w:tcPr>
            <w:tcW w:w="543" w:type="dxa"/>
            <w:vAlign w:val="center"/>
          </w:tcPr>
          <w:p w:rsidR="00EB0E0C" w:rsidRPr="000466C0" w:rsidRDefault="00EB0E0C" w:rsidP="00EB0E0C">
            <w:pPr>
              <w:pStyle w:val="Akapitzlist"/>
              <w:ind w:left="0"/>
              <w:jc w:val="center"/>
              <w:rPr>
                <w:rFonts w:ascii="Times New Roman" w:hAnsi="Times New Roman" w:cs="Times New Roman"/>
                <w:sz w:val="24"/>
                <w:szCs w:val="24"/>
              </w:rPr>
            </w:pPr>
            <w:r w:rsidRPr="000466C0">
              <w:rPr>
                <w:rFonts w:ascii="Times New Roman" w:hAnsi="Times New Roman" w:cs="Times New Roman"/>
                <w:sz w:val="24"/>
                <w:szCs w:val="24"/>
              </w:rPr>
              <w:t>1</w:t>
            </w:r>
          </w:p>
        </w:tc>
        <w:tc>
          <w:tcPr>
            <w:tcW w:w="1343" w:type="dxa"/>
            <w:vAlign w:val="center"/>
          </w:tcPr>
          <w:p w:rsidR="00EB0E0C" w:rsidRPr="000466C0" w:rsidRDefault="00EB0E0C" w:rsidP="00EB0E0C">
            <w:pPr>
              <w:pStyle w:val="Akapitzlist"/>
              <w:ind w:left="0"/>
              <w:jc w:val="center"/>
              <w:rPr>
                <w:rFonts w:ascii="Times New Roman" w:hAnsi="Times New Roman" w:cs="Times New Roman"/>
                <w:sz w:val="24"/>
                <w:szCs w:val="24"/>
              </w:rPr>
            </w:pPr>
            <w:r w:rsidRPr="000466C0">
              <w:rPr>
                <w:rFonts w:ascii="Times New Roman" w:hAnsi="Times New Roman" w:cs="Times New Roman"/>
                <w:sz w:val="24"/>
                <w:szCs w:val="24"/>
              </w:rPr>
              <w:t>Cena (C)</w:t>
            </w:r>
          </w:p>
        </w:tc>
        <w:tc>
          <w:tcPr>
            <w:tcW w:w="1692" w:type="dxa"/>
            <w:vAlign w:val="center"/>
          </w:tcPr>
          <w:p w:rsidR="00EB0E0C" w:rsidRPr="000466C0" w:rsidRDefault="00005DE4" w:rsidP="00EB0E0C">
            <w:pPr>
              <w:pStyle w:val="Akapitzlist"/>
              <w:ind w:left="0"/>
              <w:jc w:val="center"/>
              <w:rPr>
                <w:rFonts w:ascii="Times New Roman" w:hAnsi="Times New Roman" w:cs="Times New Roman"/>
                <w:sz w:val="24"/>
                <w:szCs w:val="24"/>
              </w:rPr>
            </w:pPr>
            <w:r>
              <w:rPr>
                <w:rFonts w:ascii="Times New Roman" w:hAnsi="Times New Roman" w:cs="Times New Roman"/>
                <w:sz w:val="24"/>
                <w:szCs w:val="24"/>
              </w:rPr>
              <w:t>9</w:t>
            </w:r>
            <w:r w:rsidR="00EA281D" w:rsidRPr="000466C0">
              <w:rPr>
                <w:rFonts w:ascii="Times New Roman" w:hAnsi="Times New Roman" w:cs="Times New Roman"/>
                <w:sz w:val="24"/>
                <w:szCs w:val="24"/>
              </w:rPr>
              <w:t>0</w:t>
            </w:r>
            <w:r w:rsidR="00EB0E0C" w:rsidRPr="000466C0">
              <w:rPr>
                <w:rFonts w:ascii="Times New Roman" w:hAnsi="Times New Roman" w:cs="Times New Roman"/>
                <w:sz w:val="24"/>
                <w:szCs w:val="24"/>
              </w:rPr>
              <w:t>%</w:t>
            </w:r>
          </w:p>
        </w:tc>
        <w:tc>
          <w:tcPr>
            <w:tcW w:w="5200" w:type="dxa"/>
            <w:vAlign w:val="center"/>
          </w:tcPr>
          <w:p w:rsidR="00EB0E0C" w:rsidRPr="000466C0" w:rsidRDefault="00EB0E0C" w:rsidP="00EB0E0C">
            <w:pPr>
              <w:pStyle w:val="Akapitzlist"/>
              <w:ind w:left="0"/>
              <w:jc w:val="center"/>
              <w:rPr>
                <w:rFonts w:ascii="Times New Roman" w:hAnsi="Times New Roman" w:cs="Times New Roman"/>
                <w:sz w:val="24"/>
                <w:szCs w:val="24"/>
              </w:rPr>
            </w:pPr>
            <w:r w:rsidRPr="000466C0">
              <w:rPr>
                <w:rFonts w:ascii="Times New Roman" w:hAnsi="Times New Roman" w:cs="Times New Roman"/>
                <w:sz w:val="24"/>
                <w:szCs w:val="24"/>
              </w:rPr>
              <w:t>(najniższa cena zaoferowana/cena badanej oferty)</w:t>
            </w:r>
            <w:r w:rsidR="007104C8" w:rsidRPr="000466C0">
              <w:rPr>
                <w:rFonts w:ascii="Times New Roman" w:hAnsi="Times New Roman" w:cs="Times New Roman"/>
                <w:sz w:val="24"/>
                <w:szCs w:val="24"/>
              </w:rPr>
              <w:t xml:space="preserve"> </w:t>
            </w:r>
            <w:r w:rsidRPr="000466C0">
              <w:rPr>
                <w:rFonts w:ascii="Times New Roman" w:hAnsi="Times New Roman" w:cs="Times New Roman"/>
                <w:sz w:val="24"/>
                <w:szCs w:val="24"/>
              </w:rPr>
              <w:t>x10 x waga</w:t>
            </w:r>
          </w:p>
        </w:tc>
      </w:tr>
      <w:tr w:rsidR="00005DE4" w:rsidRPr="000466C0" w:rsidTr="000466C0">
        <w:tc>
          <w:tcPr>
            <w:tcW w:w="543" w:type="dxa"/>
            <w:vAlign w:val="center"/>
          </w:tcPr>
          <w:p w:rsidR="00005DE4" w:rsidRPr="000466C0" w:rsidRDefault="00005DE4" w:rsidP="00EB0E0C">
            <w:pPr>
              <w:pStyle w:val="Akapitzlist"/>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343" w:type="dxa"/>
            <w:vAlign w:val="center"/>
          </w:tcPr>
          <w:p w:rsidR="00005DE4" w:rsidRPr="000466C0" w:rsidRDefault="00005DE4" w:rsidP="00EB0E0C">
            <w:pPr>
              <w:pStyle w:val="Akapitzlist"/>
              <w:ind w:left="0"/>
              <w:jc w:val="center"/>
              <w:rPr>
                <w:rFonts w:ascii="Times New Roman" w:hAnsi="Times New Roman" w:cs="Times New Roman"/>
                <w:sz w:val="24"/>
                <w:szCs w:val="24"/>
              </w:rPr>
            </w:pPr>
            <w:r>
              <w:rPr>
                <w:rFonts w:ascii="Times New Roman" w:hAnsi="Times New Roman" w:cs="Times New Roman"/>
                <w:sz w:val="24"/>
                <w:szCs w:val="24"/>
              </w:rPr>
              <w:t>Termin gwarancji (G)</w:t>
            </w:r>
          </w:p>
        </w:tc>
        <w:tc>
          <w:tcPr>
            <w:tcW w:w="1692" w:type="dxa"/>
            <w:vAlign w:val="center"/>
          </w:tcPr>
          <w:p w:rsidR="00005DE4" w:rsidRDefault="00005DE4" w:rsidP="00EB0E0C">
            <w:pPr>
              <w:pStyle w:val="Akapitzlist"/>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5200" w:type="dxa"/>
            <w:vAlign w:val="center"/>
          </w:tcPr>
          <w:p w:rsidR="00005DE4" w:rsidRDefault="00005DE4" w:rsidP="00EB0E0C">
            <w:pPr>
              <w:pStyle w:val="Akapitzlist"/>
              <w:ind w:left="0"/>
              <w:jc w:val="center"/>
              <w:rPr>
                <w:rFonts w:ascii="Times New Roman" w:hAnsi="Times New Roman" w:cs="Times New Roman"/>
                <w:sz w:val="24"/>
                <w:szCs w:val="24"/>
              </w:rPr>
            </w:pPr>
            <w:r>
              <w:rPr>
                <w:rFonts w:ascii="Times New Roman" w:hAnsi="Times New Roman" w:cs="Times New Roman"/>
                <w:sz w:val="24"/>
                <w:szCs w:val="24"/>
              </w:rPr>
              <w:t>(okres oferowanej gwarancji/maksymalny okres gwarancji)</w:t>
            </w:r>
          </w:p>
          <w:p w:rsidR="00005DE4" w:rsidRPr="000466C0" w:rsidRDefault="00005DE4" w:rsidP="00EB0E0C">
            <w:pPr>
              <w:pStyle w:val="Akapitzlist"/>
              <w:ind w:left="0"/>
              <w:jc w:val="center"/>
              <w:rPr>
                <w:rFonts w:ascii="Times New Roman" w:hAnsi="Times New Roman" w:cs="Times New Roman"/>
                <w:sz w:val="24"/>
                <w:szCs w:val="24"/>
              </w:rPr>
            </w:pPr>
            <w:r>
              <w:rPr>
                <w:rFonts w:ascii="Times New Roman" w:hAnsi="Times New Roman" w:cs="Times New Roman"/>
                <w:sz w:val="24"/>
                <w:szCs w:val="24"/>
              </w:rPr>
              <w:t>X10 x waga</w:t>
            </w:r>
          </w:p>
        </w:tc>
      </w:tr>
    </w:tbl>
    <w:p w:rsidR="00FF779D" w:rsidRPr="000466C0" w:rsidRDefault="00EA281D" w:rsidP="00887A30">
      <w:pPr>
        <w:pStyle w:val="Akapitzlist"/>
        <w:numPr>
          <w:ilvl w:val="0"/>
          <w:numId w:val="18"/>
        </w:numPr>
        <w:ind w:left="284" w:hanging="284"/>
        <w:jc w:val="both"/>
        <w:rPr>
          <w:rFonts w:ascii="Times New Roman" w:hAnsi="Times New Roman" w:cs="Times New Roman"/>
          <w:sz w:val="24"/>
          <w:szCs w:val="24"/>
        </w:rPr>
      </w:pPr>
      <w:r w:rsidRPr="000466C0">
        <w:rPr>
          <w:rFonts w:ascii="Times New Roman" w:hAnsi="Times New Roman" w:cs="Times New Roman"/>
          <w:sz w:val="24"/>
          <w:szCs w:val="24"/>
        </w:rPr>
        <w:t>Obliczenia w kryteriach</w:t>
      </w:r>
      <w:r w:rsidR="00D722A3" w:rsidRPr="000466C0">
        <w:rPr>
          <w:rFonts w:ascii="Times New Roman" w:hAnsi="Times New Roman" w:cs="Times New Roman"/>
          <w:sz w:val="24"/>
          <w:szCs w:val="24"/>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005DE4" w:rsidRDefault="00D722A3" w:rsidP="00005DE4">
      <w:pPr>
        <w:pStyle w:val="Akapitzlist"/>
        <w:numPr>
          <w:ilvl w:val="0"/>
          <w:numId w:val="18"/>
        </w:numPr>
        <w:ind w:left="284" w:hanging="284"/>
        <w:jc w:val="both"/>
        <w:rPr>
          <w:rFonts w:ascii="Times New Roman" w:hAnsi="Times New Roman" w:cs="Times New Roman"/>
          <w:sz w:val="24"/>
          <w:szCs w:val="24"/>
        </w:rPr>
      </w:pPr>
      <w:r w:rsidRPr="000466C0">
        <w:rPr>
          <w:rFonts w:ascii="Times New Roman" w:hAnsi="Times New Roman" w:cs="Times New Roman"/>
          <w:sz w:val="24"/>
          <w:szCs w:val="24"/>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w:t>
      </w:r>
      <w:r w:rsidRPr="000466C0">
        <w:rPr>
          <w:rFonts w:ascii="Times New Roman" w:hAnsi="Times New Roman" w:cs="Times New Roman"/>
          <w:sz w:val="24"/>
          <w:szCs w:val="24"/>
        </w:rPr>
        <w:lastRenderedPageBreak/>
        <w:t xml:space="preserve">takiej samej cenie  lub koszcie, zamawiający wzywa wykonawców, którzy </w:t>
      </w:r>
      <w:r w:rsidR="00FF779D" w:rsidRPr="000466C0">
        <w:rPr>
          <w:rFonts w:ascii="Times New Roman" w:hAnsi="Times New Roman" w:cs="Times New Roman"/>
          <w:sz w:val="24"/>
          <w:szCs w:val="24"/>
        </w:rPr>
        <w:t xml:space="preserve">złożyli te oferty, do złożenia </w:t>
      </w:r>
      <w:r w:rsidRPr="000466C0">
        <w:rPr>
          <w:rFonts w:ascii="Times New Roman" w:hAnsi="Times New Roman" w:cs="Times New Roman"/>
          <w:sz w:val="24"/>
          <w:szCs w:val="24"/>
        </w:rPr>
        <w:t>w terminie określonym przez zamawiającego ofert dodatkowych.</w:t>
      </w:r>
    </w:p>
    <w:p w:rsidR="00005DE4" w:rsidRPr="00005DE4" w:rsidRDefault="00EE67D9" w:rsidP="00005DE4">
      <w:pPr>
        <w:pStyle w:val="Akapitzlist"/>
        <w:numPr>
          <w:ilvl w:val="0"/>
          <w:numId w:val="18"/>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Za każdy dodatkowy miesiąc gwarancji powyżej minimalnego okresu gwarancyjnego (24 miesiące), Zamawiający przyzna 2 punkty jednak nie więcej niż 48 punktów. </w:t>
      </w:r>
    </w:p>
    <w:p w:rsidR="00D65DE5" w:rsidRPr="000466C0" w:rsidRDefault="003907CD" w:rsidP="00887A30">
      <w:pPr>
        <w:pStyle w:val="Akapitzlist"/>
        <w:numPr>
          <w:ilvl w:val="0"/>
          <w:numId w:val="18"/>
        </w:numPr>
        <w:ind w:left="284" w:hanging="284"/>
        <w:jc w:val="both"/>
        <w:rPr>
          <w:rFonts w:ascii="Times New Roman" w:hAnsi="Times New Roman" w:cs="Times New Roman"/>
          <w:sz w:val="24"/>
          <w:szCs w:val="24"/>
        </w:rPr>
      </w:pPr>
      <w:r w:rsidRPr="000466C0">
        <w:rPr>
          <w:rFonts w:ascii="Times New Roman" w:hAnsi="Times New Roman" w:cs="Times New Roman"/>
          <w:sz w:val="24"/>
          <w:szCs w:val="24"/>
        </w:rPr>
        <w:t>Zamawiający podpisze umowę z w</w:t>
      </w:r>
      <w:r w:rsidR="00D722A3" w:rsidRPr="000466C0">
        <w:rPr>
          <w:rFonts w:ascii="Times New Roman" w:hAnsi="Times New Roman" w:cs="Times New Roman"/>
          <w:sz w:val="24"/>
          <w:szCs w:val="24"/>
        </w:rPr>
        <w:t>ykonawcą, którego oferta zawiera najkorzystniejszy bilans w podanych kryteriach spośród ofert niepodlegających odrzuceniu. Pozostałe oferty zostaną ocenione wg algorytmu, określonego w pkt</w:t>
      </w:r>
      <w:r w:rsidR="001E26CF" w:rsidRPr="000466C0">
        <w:rPr>
          <w:rFonts w:ascii="Times New Roman" w:hAnsi="Times New Roman" w:cs="Times New Roman"/>
          <w:sz w:val="24"/>
          <w:szCs w:val="24"/>
        </w:rPr>
        <w:t xml:space="preserve"> </w:t>
      </w:r>
      <w:r w:rsidR="009C2EE6" w:rsidRPr="000466C0">
        <w:rPr>
          <w:rFonts w:ascii="Times New Roman" w:hAnsi="Times New Roman" w:cs="Times New Roman"/>
          <w:sz w:val="24"/>
          <w:szCs w:val="24"/>
        </w:rPr>
        <w:t>1</w:t>
      </w:r>
      <w:r w:rsidR="00D722A3" w:rsidRPr="000466C0">
        <w:rPr>
          <w:rFonts w:ascii="Times New Roman" w:hAnsi="Times New Roman" w:cs="Times New Roman"/>
          <w:sz w:val="24"/>
          <w:szCs w:val="24"/>
        </w:rPr>
        <w:t xml:space="preserve"> niniejszego rozdziału SIWZ.</w:t>
      </w:r>
    </w:p>
    <w:p w:rsidR="00ED160E" w:rsidRDefault="00ED160E" w:rsidP="00A4386C">
      <w:pPr>
        <w:pStyle w:val="Bezodstpw"/>
        <w:numPr>
          <w:ilvl w:val="0"/>
          <w:numId w:val="1"/>
        </w:numPr>
        <w:ind w:left="1560" w:hanging="1560"/>
        <w:jc w:val="both"/>
        <w:rPr>
          <w:rFonts w:ascii="Times New Roman" w:hAnsi="Times New Roman" w:cs="Times New Roman"/>
          <w:b/>
          <w:sz w:val="20"/>
          <w:szCs w:val="20"/>
        </w:rPr>
      </w:pPr>
      <w:r>
        <w:rPr>
          <w:rFonts w:ascii="Times New Roman" w:hAnsi="Times New Roman" w:cs="Times New Roman"/>
          <w:b/>
          <w:sz w:val="20"/>
          <w:szCs w:val="20"/>
        </w:rPr>
        <w:t>FORMALNOŚCI POPRZEDZAJĄCE ZAWARCIE UMOWY:</w:t>
      </w:r>
    </w:p>
    <w:p w:rsidR="00D722A3" w:rsidRPr="000466C0" w:rsidRDefault="00D722A3" w:rsidP="00887A30">
      <w:pPr>
        <w:pStyle w:val="Akapitzlist"/>
        <w:numPr>
          <w:ilvl w:val="0"/>
          <w:numId w:val="17"/>
        </w:numPr>
        <w:ind w:left="284" w:hanging="284"/>
        <w:jc w:val="both"/>
        <w:rPr>
          <w:rFonts w:ascii="Times New Roman" w:hAnsi="Times New Roman" w:cs="Times New Roman"/>
        </w:rPr>
      </w:pPr>
      <w:r w:rsidRPr="000466C0">
        <w:rPr>
          <w:rFonts w:ascii="Times New Roman" w:hAnsi="Times New Roman"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0466C0" w:rsidRDefault="00D722A3" w:rsidP="00887A30">
      <w:pPr>
        <w:pStyle w:val="Akapitzlist"/>
        <w:numPr>
          <w:ilvl w:val="0"/>
          <w:numId w:val="17"/>
        </w:numPr>
        <w:ind w:left="284" w:hanging="284"/>
        <w:jc w:val="both"/>
        <w:rPr>
          <w:rFonts w:ascii="Times New Roman" w:hAnsi="Times New Roman" w:cs="Times New Roman"/>
        </w:rPr>
      </w:pPr>
      <w:r w:rsidRPr="000466C0">
        <w:rPr>
          <w:rFonts w:ascii="Times New Roman" w:hAnsi="Times New Roman"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0466C0">
        <w:rPr>
          <w:rFonts w:ascii="Times New Roman" w:hAnsi="Times New Roman" w:cs="Times New Roman"/>
        </w:rPr>
        <w:t>t.j</w:t>
      </w:r>
      <w:proofErr w:type="spellEnd"/>
      <w:r w:rsidRPr="000466C0">
        <w:rPr>
          <w:rFonts w:ascii="Times New Roman" w:hAnsi="Times New Roman" w:cs="Times New Roman"/>
        </w:rPr>
        <w:t>. Dz. U. z 2015 r. poz. 618 z</w:t>
      </w:r>
      <w:r w:rsidR="00114C30" w:rsidRPr="000466C0">
        <w:rPr>
          <w:rFonts w:ascii="Times New Roman" w:hAnsi="Times New Roman" w:cs="Times New Roman"/>
        </w:rPr>
        <w:t> </w:t>
      </w:r>
      <w:proofErr w:type="spellStart"/>
      <w:r w:rsidRPr="000466C0">
        <w:rPr>
          <w:rFonts w:ascii="Times New Roman" w:hAnsi="Times New Roman" w:cs="Times New Roman"/>
        </w:rPr>
        <w:t>późn</w:t>
      </w:r>
      <w:proofErr w:type="spellEnd"/>
      <w:r w:rsidRPr="000466C0">
        <w:rPr>
          <w:rFonts w:ascii="Times New Roman" w:hAnsi="Times New Roman" w:cs="Times New Roman"/>
        </w:rPr>
        <w:t>. zm.), w szczególności w świetle wykładni dokonanej przez Sąd Najwyższy w wyroku z dnia 2 czerwca 2016r. (sygn. I CSK 486/15, dostępny pod adresem:</w:t>
      </w:r>
      <w:r w:rsidR="003F0908" w:rsidRPr="000466C0">
        <w:rPr>
          <w:rFonts w:ascii="Times New Roman" w:hAnsi="Times New Roman" w:cs="Times New Roman"/>
        </w:rPr>
        <w:t xml:space="preserve"> </w:t>
      </w:r>
      <w:hyperlink r:id="rId11" w:history="1">
        <w:r w:rsidR="003907CD" w:rsidRPr="000466C0">
          <w:rPr>
            <w:rStyle w:val="Hipercze"/>
            <w:rFonts w:ascii="Times New Roman" w:hAnsi="Times New Roman" w:cs="Times New Roman"/>
          </w:rPr>
          <w:t>http://www.sn.pl/sites/orzecznictwo/Orzeczenia3/I%20CSK%20486-15-1.pdf</w:t>
        </w:r>
      </w:hyperlink>
      <w:r w:rsidRPr="000466C0">
        <w:rPr>
          <w:rFonts w:ascii="Times New Roman" w:hAnsi="Times New Roman" w:cs="Times New Roman"/>
        </w:rPr>
        <w:t>).</w:t>
      </w:r>
      <w:r w:rsidR="003907CD" w:rsidRPr="000466C0">
        <w:rPr>
          <w:rFonts w:ascii="Times New Roman" w:hAnsi="Times New Roman" w:cs="Times New Roman"/>
        </w:rPr>
        <w:t xml:space="preserve"> </w:t>
      </w:r>
    </w:p>
    <w:p w:rsidR="00D722A3" w:rsidRPr="000466C0" w:rsidRDefault="00D722A3" w:rsidP="00887A30">
      <w:pPr>
        <w:pStyle w:val="Akapitzlist"/>
        <w:numPr>
          <w:ilvl w:val="0"/>
          <w:numId w:val="17"/>
        </w:numPr>
        <w:ind w:left="284" w:hanging="284"/>
        <w:jc w:val="both"/>
        <w:rPr>
          <w:rFonts w:ascii="Times New Roman" w:hAnsi="Times New Roman" w:cs="Times New Roman"/>
        </w:rPr>
      </w:pPr>
      <w:r w:rsidRPr="000466C0">
        <w:rPr>
          <w:rFonts w:ascii="Times New Roman" w:hAnsi="Times New Roman" w:cs="Times New Roman"/>
        </w:rPr>
        <w:t xml:space="preserve">Umowa z </w:t>
      </w:r>
      <w:r w:rsidR="003907CD" w:rsidRPr="000466C0">
        <w:rPr>
          <w:rFonts w:ascii="Times New Roman" w:hAnsi="Times New Roman" w:cs="Times New Roman"/>
        </w:rPr>
        <w:t>wybranym w</w:t>
      </w:r>
      <w:r w:rsidRPr="000466C0">
        <w:rPr>
          <w:rFonts w:ascii="Times New Roman" w:hAnsi="Times New Roman" w:cs="Times New Roman"/>
        </w:rPr>
        <w:t>ykonawcą zostanie zawarta w miejs</w:t>
      </w:r>
      <w:r w:rsidR="003907CD" w:rsidRPr="000466C0">
        <w:rPr>
          <w:rFonts w:ascii="Times New Roman" w:hAnsi="Times New Roman" w:cs="Times New Roman"/>
        </w:rPr>
        <w:t>cu i terminie określonym przez z</w:t>
      </w:r>
      <w:r w:rsidRPr="000466C0">
        <w:rPr>
          <w:rFonts w:ascii="Times New Roman" w:hAnsi="Times New Roman" w:cs="Times New Roman"/>
        </w:rPr>
        <w:t>amawiającego. Dwukr</w:t>
      </w:r>
      <w:r w:rsidR="003907CD" w:rsidRPr="000466C0">
        <w:rPr>
          <w:rFonts w:ascii="Times New Roman" w:hAnsi="Times New Roman" w:cs="Times New Roman"/>
        </w:rPr>
        <w:t>otne nieusprawiedliwione przez w</w:t>
      </w:r>
      <w:r w:rsidRPr="000466C0">
        <w:rPr>
          <w:rFonts w:ascii="Times New Roman" w:hAnsi="Times New Roman" w:cs="Times New Roman"/>
        </w:rPr>
        <w:t xml:space="preserve">ykonawcę niestawienie się w wyznaczonym terminie do podpisania umowy uznaje się za odstąpienie od zawarcia umowy, co upoważni zamawiającego do przeprowadzenia procedury zgodnie z art. 94 ust. 3 </w:t>
      </w:r>
      <w:r w:rsidR="003907CD" w:rsidRPr="000466C0">
        <w:rPr>
          <w:rFonts w:ascii="Times New Roman" w:hAnsi="Times New Roman" w:cs="Times New Roman"/>
        </w:rPr>
        <w:t>ustawy</w:t>
      </w:r>
      <w:r w:rsidRPr="000466C0">
        <w:rPr>
          <w:rFonts w:ascii="Times New Roman" w:hAnsi="Times New Roman" w:cs="Times New Roman"/>
        </w:rPr>
        <w:t>.</w:t>
      </w:r>
    </w:p>
    <w:p w:rsidR="00D722A3" w:rsidRPr="000466C0" w:rsidRDefault="003907CD" w:rsidP="00887A30">
      <w:pPr>
        <w:pStyle w:val="Akapitzlist"/>
        <w:numPr>
          <w:ilvl w:val="0"/>
          <w:numId w:val="17"/>
        </w:numPr>
        <w:ind w:left="284" w:hanging="284"/>
        <w:jc w:val="both"/>
        <w:rPr>
          <w:rFonts w:ascii="Times New Roman" w:hAnsi="Times New Roman" w:cs="Times New Roman"/>
        </w:rPr>
      </w:pPr>
      <w:r w:rsidRPr="000466C0">
        <w:rPr>
          <w:rFonts w:ascii="Times New Roman" w:hAnsi="Times New Roman" w:cs="Times New Roman"/>
        </w:rPr>
        <w:t xml:space="preserve">Zamawiający </w:t>
      </w:r>
      <w:r w:rsidR="00D722A3" w:rsidRPr="000466C0">
        <w:rPr>
          <w:rFonts w:ascii="Times New Roman" w:hAnsi="Times New Roman" w:cs="Times New Roman"/>
        </w:rPr>
        <w:t>prześle umowę wykonawcy,</w:t>
      </w:r>
      <w:r w:rsidRPr="000466C0">
        <w:rPr>
          <w:rFonts w:ascii="Times New Roman" w:hAnsi="Times New Roman" w:cs="Times New Roman"/>
        </w:rPr>
        <w:t xml:space="preserve"> którego oferta została wybrana na jego wnios</w:t>
      </w:r>
      <w:r w:rsidR="005870B7" w:rsidRPr="000466C0">
        <w:rPr>
          <w:rFonts w:ascii="Times New Roman" w:hAnsi="Times New Roman" w:cs="Times New Roman"/>
        </w:rPr>
        <w:t>ek wyrażony na piśmie.</w:t>
      </w:r>
    </w:p>
    <w:p w:rsidR="00ED160E" w:rsidRPr="000466C0" w:rsidRDefault="00D722A3" w:rsidP="00887A30">
      <w:pPr>
        <w:pStyle w:val="Akapitzlist"/>
        <w:numPr>
          <w:ilvl w:val="0"/>
          <w:numId w:val="17"/>
        </w:numPr>
        <w:ind w:left="284" w:hanging="284"/>
        <w:jc w:val="both"/>
        <w:rPr>
          <w:rFonts w:ascii="Times New Roman" w:hAnsi="Times New Roman" w:cs="Times New Roman"/>
        </w:rPr>
      </w:pPr>
      <w:r w:rsidRPr="000466C0">
        <w:rPr>
          <w:rFonts w:ascii="Times New Roman" w:hAnsi="Times New Roman" w:cs="Times New Roman"/>
        </w:rPr>
        <w:t>Umowa zostanie sporządzona w</w:t>
      </w:r>
      <w:r w:rsidR="003907CD" w:rsidRPr="000466C0">
        <w:rPr>
          <w:rFonts w:ascii="Times New Roman" w:hAnsi="Times New Roman" w:cs="Times New Roman"/>
        </w:rPr>
        <w:t xml:space="preserve"> trzech egzemplarzach: dwa dla zamawiającego, jeden dla w</w:t>
      </w:r>
      <w:r w:rsidRPr="000466C0">
        <w:rPr>
          <w:rFonts w:ascii="Times New Roman" w:hAnsi="Times New Roman" w:cs="Times New Roman"/>
        </w:rPr>
        <w:t>ykonawcy.</w:t>
      </w:r>
    </w:p>
    <w:p w:rsidR="00ED160E" w:rsidRDefault="00ED160E" w:rsidP="00A4386C">
      <w:pPr>
        <w:pStyle w:val="Bezodstpw"/>
        <w:numPr>
          <w:ilvl w:val="0"/>
          <w:numId w:val="1"/>
        </w:numPr>
        <w:ind w:left="1560" w:hanging="1560"/>
        <w:jc w:val="both"/>
        <w:rPr>
          <w:rFonts w:ascii="Times New Roman" w:hAnsi="Times New Roman" w:cs="Times New Roman"/>
          <w:b/>
          <w:sz w:val="20"/>
          <w:szCs w:val="20"/>
        </w:rPr>
      </w:pPr>
      <w:r>
        <w:rPr>
          <w:rFonts w:ascii="Times New Roman" w:hAnsi="Times New Roman" w:cs="Times New Roman"/>
          <w:b/>
          <w:sz w:val="20"/>
          <w:szCs w:val="20"/>
        </w:rPr>
        <w:t>WYMAGANIA DOTYCZĄCE ZABEZPIECZENIA NALEŻYTEGO WYKONANIA UMOWY:</w:t>
      </w:r>
    </w:p>
    <w:p w:rsidR="00ED160E" w:rsidRPr="000466C0" w:rsidRDefault="00D65DE5" w:rsidP="00517FBF">
      <w:pPr>
        <w:rPr>
          <w:rFonts w:ascii="Times New Roman" w:hAnsi="Times New Roman" w:cs="Times New Roman"/>
        </w:rPr>
      </w:pPr>
      <w:r w:rsidRPr="000466C0">
        <w:rPr>
          <w:rFonts w:ascii="Times New Roman" w:hAnsi="Times New Roman" w:cs="Times New Roman"/>
        </w:rPr>
        <w:t xml:space="preserve">Zamawiający nie wymaga </w:t>
      </w:r>
      <w:r w:rsidR="00532AF4" w:rsidRPr="000466C0">
        <w:rPr>
          <w:rFonts w:ascii="Times New Roman" w:hAnsi="Times New Roman" w:cs="Times New Roman"/>
        </w:rPr>
        <w:t>wniesienia</w:t>
      </w:r>
      <w:r w:rsidRPr="000466C0">
        <w:rPr>
          <w:rFonts w:ascii="Times New Roman" w:hAnsi="Times New Roman" w:cs="Times New Roman"/>
        </w:rPr>
        <w:t xml:space="preserve"> zabezpieczenia należytego wykonania umowy.</w:t>
      </w:r>
    </w:p>
    <w:p w:rsidR="00ED160E" w:rsidRDefault="00ED160E" w:rsidP="00A4386C">
      <w:pPr>
        <w:pStyle w:val="Bezodstpw"/>
        <w:numPr>
          <w:ilvl w:val="0"/>
          <w:numId w:val="1"/>
        </w:numPr>
        <w:ind w:left="1560" w:hanging="1560"/>
        <w:jc w:val="both"/>
        <w:rPr>
          <w:rFonts w:ascii="Times New Roman" w:hAnsi="Times New Roman" w:cs="Times New Roman"/>
          <w:b/>
          <w:sz w:val="20"/>
          <w:szCs w:val="20"/>
        </w:rPr>
      </w:pPr>
      <w:r>
        <w:rPr>
          <w:rFonts w:ascii="Times New Roman" w:hAnsi="Times New Roman" w:cs="Times New Roman"/>
          <w:b/>
          <w:sz w:val="20"/>
          <w:szCs w:val="20"/>
        </w:rPr>
        <w:t>ISTOTNE POSTANOWIENIA, KTÓRE ZOSTANĄ WPROWADZONE DO TREŚCI UMOWY:</w:t>
      </w:r>
    </w:p>
    <w:p w:rsidR="00ED160E" w:rsidRPr="000466C0" w:rsidRDefault="00D722A3" w:rsidP="00517FBF">
      <w:pPr>
        <w:jc w:val="both"/>
        <w:rPr>
          <w:rFonts w:ascii="Times New Roman" w:hAnsi="Times New Roman" w:cs="Times New Roman"/>
        </w:rPr>
      </w:pPr>
      <w:r w:rsidRPr="000466C0">
        <w:rPr>
          <w:rFonts w:ascii="Times New Roman" w:hAnsi="Times New Roman" w:cs="Times New Roman"/>
        </w:rPr>
        <w:t>Istotne dla stron postanowienia, które zostaną wprowadzone do treści umowy</w:t>
      </w:r>
      <w:r w:rsidR="00114C30" w:rsidRPr="000466C0">
        <w:rPr>
          <w:rFonts w:ascii="Times New Roman" w:hAnsi="Times New Roman" w:cs="Times New Roman"/>
        </w:rPr>
        <w:t xml:space="preserve"> w sprawie zamówienia publicznego</w:t>
      </w:r>
      <w:r w:rsidRPr="000466C0">
        <w:rPr>
          <w:rFonts w:ascii="Times New Roman" w:hAnsi="Times New Roman" w:cs="Times New Roman"/>
        </w:rPr>
        <w:t xml:space="preserve">, </w:t>
      </w:r>
      <w:r w:rsidR="00532AF4" w:rsidRPr="000466C0">
        <w:rPr>
          <w:rFonts w:ascii="Times New Roman" w:hAnsi="Times New Roman" w:cs="Times New Roman"/>
        </w:rPr>
        <w:t>stanowią Z</w:t>
      </w:r>
      <w:r w:rsidRPr="000466C0">
        <w:rPr>
          <w:rFonts w:ascii="Times New Roman" w:hAnsi="Times New Roman" w:cs="Times New Roman"/>
        </w:rPr>
        <w:t>ałącznik nr 1 do niniejszej specyfikacji.</w:t>
      </w:r>
    </w:p>
    <w:p w:rsidR="00ED160E" w:rsidRDefault="00ED160E" w:rsidP="00517FBF">
      <w:pPr>
        <w:pStyle w:val="Bezodstpw"/>
        <w:numPr>
          <w:ilvl w:val="0"/>
          <w:numId w:val="1"/>
        </w:numPr>
        <w:ind w:left="1560" w:hanging="1560"/>
        <w:rPr>
          <w:rFonts w:ascii="Times New Roman" w:hAnsi="Times New Roman" w:cs="Times New Roman"/>
          <w:b/>
          <w:sz w:val="20"/>
          <w:szCs w:val="20"/>
        </w:rPr>
      </w:pPr>
      <w:r>
        <w:rPr>
          <w:rFonts w:ascii="Times New Roman" w:hAnsi="Times New Roman" w:cs="Times New Roman"/>
          <w:b/>
          <w:sz w:val="20"/>
          <w:szCs w:val="20"/>
        </w:rPr>
        <w:t>POUCZENIE O ŚRODKACH OCHRONY PRAWNEJ:</w:t>
      </w:r>
    </w:p>
    <w:p w:rsidR="00D722A3" w:rsidRPr="00B16817" w:rsidRDefault="00D722A3" w:rsidP="00887A30">
      <w:pPr>
        <w:pStyle w:val="Akapitzlist"/>
        <w:numPr>
          <w:ilvl w:val="0"/>
          <w:numId w:val="19"/>
        </w:numPr>
        <w:ind w:left="284" w:hanging="284"/>
        <w:jc w:val="both"/>
        <w:rPr>
          <w:rFonts w:ascii="Times New Roman" w:hAnsi="Times New Roman" w:cs="Times New Roman"/>
        </w:rPr>
      </w:pPr>
      <w:r w:rsidRPr="00B16817">
        <w:rPr>
          <w:rFonts w:ascii="Times New Roman" w:hAnsi="Times New Roman" w:cs="Times New Roman"/>
        </w:rPr>
        <w:t>Wykonawcy przysługują</w:t>
      </w:r>
      <w:r w:rsidR="00FF779D" w:rsidRPr="00B16817">
        <w:rPr>
          <w:rFonts w:ascii="Times New Roman" w:hAnsi="Times New Roman" w:cs="Times New Roman"/>
        </w:rPr>
        <w:t xml:space="preserve"> środki ochrony prawnej</w:t>
      </w:r>
      <w:r w:rsidRPr="00B16817">
        <w:rPr>
          <w:rFonts w:ascii="Times New Roman" w:hAnsi="Times New Roman" w:cs="Times New Roman"/>
        </w:rPr>
        <w:t xml:space="preserve"> przewidziane w </w:t>
      </w:r>
      <w:r w:rsidR="00FF779D" w:rsidRPr="00B16817">
        <w:rPr>
          <w:rFonts w:ascii="Times New Roman" w:hAnsi="Times New Roman" w:cs="Times New Roman"/>
        </w:rPr>
        <w:t>Dziale VI ustawy</w:t>
      </w:r>
      <w:r w:rsidRPr="00B16817">
        <w:rPr>
          <w:rFonts w:ascii="Times New Roman" w:hAnsi="Times New Roman" w:cs="Times New Roman"/>
        </w:rPr>
        <w:t xml:space="preserve">. </w:t>
      </w:r>
    </w:p>
    <w:p w:rsidR="00D722A3" w:rsidRPr="00B16817" w:rsidRDefault="00D722A3" w:rsidP="00887A30">
      <w:pPr>
        <w:pStyle w:val="Akapitzlist"/>
        <w:numPr>
          <w:ilvl w:val="0"/>
          <w:numId w:val="19"/>
        </w:numPr>
        <w:ind w:left="284" w:hanging="284"/>
        <w:jc w:val="both"/>
        <w:rPr>
          <w:rFonts w:ascii="Times New Roman" w:hAnsi="Times New Roman" w:cs="Times New Roman"/>
        </w:rPr>
      </w:pPr>
      <w:r w:rsidRPr="00B16817">
        <w:rPr>
          <w:rFonts w:ascii="Times New Roman" w:hAnsi="Times New Roman" w:cs="Times New Roman"/>
        </w:rPr>
        <w:t>Środki ochrony prawnej przysługują wykonawcy, uczestnikowi konkursu, a także innemu podmiotowi, jeżeli ma lub miał interes w uzyskaniu danego zamówienia oraz poniósł lub może ponieść szkodę w wyniku naruszenia przez zamawiającego przepisów niniejszej ustawy.</w:t>
      </w:r>
    </w:p>
    <w:p w:rsidR="006B6C19" w:rsidRPr="00B16817" w:rsidRDefault="00D722A3" w:rsidP="00887A30">
      <w:pPr>
        <w:pStyle w:val="Akapitzlist"/>
        <w:numPr>
          <w:ilvl w:val="0"/>
          <w:numId w:val="19"/>
        </w:numPr>
        <w:ind w:left="284" w:hanging="284"/>
        <w:jc w:val="both"/>
        <w:rPr>
          <w:rFonts w:ascii="Times New Roman" w:hAnsi="Times New Roman" w:cs="Times New Roman"/>
        </w:rPr>
      </w:pPr>
      <w:r w:rsidRPr="00B16817">
        <w:rPr>
          <w:rFonts w:ascii="Times New Roman" w:hAnsi="Times New Roman" w:cs="Times New Roman"/>
        </w:rPr>
        <w:t xml:space="preserve">Środki ochrony prawnej wobec ogłoszenia o zamówieniu oraz specyfikacji istotnych warunków zamówienia przysługują również organizacjom wpisanym na listę, </w:t>
      </w:r>
      <w:r w:rsidR="006B6C19" w:rsidRPr="00B16817">
        <w:rPr>
          <w:rFonts w:ascii="Times New Roman" w:hAnsi="Times New Roman" w:cs="Times New Roman"/>
        </w:rPr>
        <w:t>o której mowa w art. 154 pkt 5 u</w:t>
      </w:r>
      <w:r w:rsidRPr="00B16817">
        <w:rPr>
          <w:rFonts w:ascii="Times New Roman" w:hAnsi="Times New Roman" w:cs="Times New Roman"/>
        </w:rPr>
        <w:t>stawy</w:t>
      </w:r>
      <w:r w:rsidR="006B6C19" w:rsidRPr="00B16817">
        <w:rPr>
          <w:rFonts w:ascii="Times New Roman" w:hAnsi="Times New Roman" w:cs="Times New Roman"/>
        </w:rPr>
        <w:t>.</w:t>
      </w:r>
      <w:r w:rsidRPr="00B16817">
        <w:rPr>
          <w:rFonts w:ascii="Times New Roman" w:hAnsi="Times New Roman" w:cs="Times New Roman"/>
        </w:rPr>
        <w:t xml:space="preserve"> </w:t>
      </w:r>
    </w:p>
    <w:p w:rsidR="00D722A3" w:rsidRPr="00B16817" w:rsidRDefault="00D722A3" w:rsidP="00887A30">
      <w:pPr>
        <w:pStyle w:val="Akapitzlist"/>
        <w:numPr>
          <w:ilvl w:val="0"/>
          <w:numId w:val="19"/>
        </w:numPr>
        <w:ind w:left="284" w:hanging="284"/>
        <w:jc w:val="both"/>
        <w:rPr>
          <w:rFonts w:ascii="Times New Roman" w:hAnsi="Times New Roman" w:cs="Times New Roman"/>
        </w:rPr>
      </w:pPr>
      <w:r w:rsidRPr="00B16817">
        <w:rPr>
          <w:rFonts w:ascii="Times New Roman" w:hAnsi="Times New Roman" w:cs="Times New Roman"/>
        </w:rPr>
        <w:t>Odwołanie przysługuje wyłącznie od niezgodnej z przepisami ustawy czynności zamawiającego podjętej w</w:t>
      </w:r>
      <w:r w:rsidR="005870B7" w:rsidRPr="00B16817">
        <w:rPr>
          <w:rFonts w:ascii="Times New Roman" w:hAnsi="Times New Roman" w:cs="Times New Roman"/>
        </w:rPr>
        <w:t> </w:t>
      </w:r>
      <w:r w:rsidRPr="00B16817">
        <w:rPr>
          <w:rFonts w:ascii="Times New Roman" w:hAnsi="Times New Roman" w:cs="Times New Roman"/>
        </w:rPr>
        <w:t>postępowaniu o udzielenie zamówienia lub zaniechania czynności, do której zamawiający jest zobowiązany na podstawie ustawy.</w:t>
      </w:r>
    </w:p>
    <w:p w:rsidR="00D722A3" w:rsidRPr="00B16817" w:rsidRDefault="00D722A3" w:rsidP="00887A30">
      <w:pPr>
        <w:pStyle w:val="Akapitzlist"/>
        <w:numPr>
          <w:ilvl w:val="0"/>
          <w:numId w:val="19"/>
        </w:numPr>
        <w:ind w:left="284" w:hanging="284"/>
        <w:jc w:val="both"/>
        <w:rPr>
          <w:rFonts w:ascii="Times New Roman" w:hAnsi="Times New Roman" w:cs="Times New Roman"/>
        </w:rPr>
      </w:pPr>
      <w:r w:rsidRPr="00B16817">
        <w:rPr>
          <w:rFonts w:ascii="Times New Roman" w:hAnsi="Times New Roman" w:cs="Times New Roman"/>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D722A3" w:rsidRPr="00B16817" w:rsidRDefault="00D722A3" w:rsidP="00887A30">
      <w:pPr>
        <w:pStyle w:val="Akapitzlist"/>
        <w:numPr>
          <w:ilvl w:val="0"/>
          <w:numId w:val="19"/>
        </w:numPr>
        <w:ind w:left="284" w:hanging="284"/>
        <w:jc w:val="both"/>
        <w:rPr>
          <w:rFonts w:ascii="Times New Roman" w:hAnsi="Times New Roman" w:cs="Times New Roman"/>
        </w:rPr>
      </w:pPr>
      <w:r w:rsidRPr="00B16817">
        <w:rPr>
          <w:rFonts w:ascii="Times New Roman" w:hAnsi="Times New Roman" w:cs="Times New Roman"/>
        </w:rPr>
        <w:t>Odwołanie wnosi się do Prezesa Izby w formie pisemnej lub w postaci elektronicznej, podpisane bezpiecznym podpisem elektronicznym weryfikowanym przy pomocy ważnego kwalifikowanego certyfikatu lub równoważnego  środka , spełniającego wymagania dla tego rodzaju podpisu.</w:t>
      </w:r>
    </w:p>
    <w:p w:rsidR="00D722A3" w:rsidRPr="00B16817" w:rsidRDefault="00D722A3" w:rsidP="00887A30">
      <w:pPr>
        <w:pStyle w:val="Akapitzlist"/>
        <w:numPr>
          <w:ilvl w:val="0"/>
          <w:numId w:val="19"/>
        </w:numPr>
        <w:ind w:left="284" w:hanging="284"/>
        <w:jc w:val="both"/>
        <w:rPr>
          <w:rFonts w:ascii="Times New Roman" w:hAnsi="Times New Roman" w:cs="Times New Roman"/>
        </w:rPr>
      </w:pPr>
      <w:r w:rsidRPr="00B16817">
        <w:rPr>
          <w:rFonts w:ascii="Times New Roman" w:hAnsi="Times New Roman" w:cs="Times New Roman"/>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w:t>
      </w:r>
      <w:r w:rsidRPr="00B16817">
        <w:rPr>
          <w:rFonts w:ascii="Times New Roman" w:hAnsi="Times New Roman" w:cs="Times New Roman"/>
        </w:rPr>
        <w:lastRenderedPageBreak/>
        <w:t>przesłanie jego kopii nastąpiło przed upływem terminu do jego wniesienia przy  użyciu środków komunikacji elektronicznej.</w:t>
      </w:r>
    </w:p>
    <w:p w:rsidR="00D722A3" w:rsidRPr="00B16817" w:rsidRDefault="00D722A3" w:rsidP="00887A30">
      <w:pPr>
        <w:pStyle w:val="Akapitzlist"/>
        <w:numPr>
          <w:ilvl w:val="0"/>
          <w:numId w:val="19"/>
        </w:numPr>
        <w:ind w:left="284" w:hanging="284"/>
        <w:jc w:val="both"/>
        <w:rPr>
          <w:rFonts w:ascii="Times New Roman" w:hAnsi="Times New Roman" w:cs="Times New Roman"/>
        </w:rPr>
      </w:pPr>
      <w:r w:rsidRPr="00B16817">
        <w:rPr>
          <w:rFonts w:ascii="Times New Roman" w:hAnsi="Times New Roman" w:cs="Times New Roman"/>
        </w:rPr>
        <w:t xml:space="preserve">Odwołanie wnosi się w terminie </w:t>
      </w:r>
      <w:r w:rsidR="00EF647B" w:rsidRPr="00B16817">
        <w:rPr>
          <w:rFonts w:ascii="Times New Roman" w:hAnsi="Times New Roman" w:cs="Times New Roman"/>
        </w:rPr>
        <w:t xml:space="preserve">10 </w:t>
      </w:r>
      <w:r w:rsidRPr="00B16817">
        <w:rPr>
          <w:rFonts w:ascii="Times New Roman" w:hAnsi="Times New Roman" w:cs="Times New Roman"/>
        </w:rPr>
        <w:t xml:space="preserve">dni od dnia przesłania informacji o czynności zamawiającego stanowiącej podstawę jego wniesienia – jeżeli zostały przesłane w sposób określony w art. 180 ust. 5 </w:t>
      </w:r>
      <w:r w:rsidR="00EF647B" w:rsidRPr="00B16817">
        <w:rPr>
          <w:rFonts w:ascii="Times New Roman" w:hAnsi="Times New Roman" w:cs="Times New Roman"/>
        </w:rPr>
        <w:t>zdanie drugie, albo w terminie 15</w:t>
      </w:r>
      <w:r w:rsidRPr="00B16817">
        <w:rPr>
          <w:rFonts w:ascii="Times New Roman" w:hAnsi="Times New Roman" w:cs="Times New Roman"/>
        </w:rPr>
        <w:t xml:space="preserve"> dni – jeżeli z</w:t>
      </w:r>
      <w:r w:rsidR="003F0908" w:rsidRPr="00B16817">
        <w:rPr>
          <w:rFonts w:ascii="Times New Roman" w:hAnsi="Times New Roman" w:cs="Times New Roman"/>
        </w:rPr>
        <w:t>ostały przesłane w inny sposób</w:t>
      </w:r>
      <w:r w:rsidRPr="00B16817">
        <w:rPr>
          <w:rFonts w:ascii="Times New Roman" w:hAnsi="Times New Roman" w:cs="Times New Roman"/>
        </w:rPr>
        <w:t>;</w:t>
      </w:r>
    </w:p>
    <w:p w:rsidR="00D722A3" w:rsidRPr="00B16817" w:rsidRDefault="00D722A3" w:rsidP="00887A30">
      <w:pPr>
        <w:pStyle w:val="Akapitzlist"/>
        <w:numPr>
          <w:ilvl w:val="0"/>
          <w:numId w:val="19"/>
        </w:numPr>
        <w:ind w:left="284" w:hanging="284"/>
        <w:jc w:val="both"/>
        <w:rPr>
          <w:rFonts w:ascii="Times New Roman" w:hAnsi="Times New Roman" w:cs="Times New Roman"/>
        </w:rPr>
      </w:pPr>
      <w:r w:rsidRPr="00B16817">
        <w:rPr>
          <w:rFonts w:ascii="Times New Roman" w:hAnsi="Times New Roman" w:cs="Times New Roman"/>
        </w:rPr>
        <w:t xml:space="preserve">Odwołanie wobec treści ogłoszenia o zamówieniu, a jeżeli postępowanie jest prowadzone w trybie przetargu nieograniczonego, także wobec postanowień specyfikacji istotnych warunków zamówienia, wnosi się w terminie </w:t>
      </w:r>
      <w:r w:rsidR="00EF647B" w:rsidRPr="00B16817">
        <w:rPr>
          <w:rFonts w:ascii="Times New Roman" w:hAnsi="Times New Roman" w:cs="Times New Roman"/>
        </w:rPr>
        <w:t>10 dni od dnia publikacji ogłoszenia w Dzienniku Urzędowym Unii Europejskiej lub zamieszczenia specyfikacji istotnych warunków zamówienia na stronie internetowej Zamawiającego</w:t>
      </w:r>
      <w:r w:rsidRPr="00B16817">
        <w:rPr>
          <w:rFonts w:ascii="Times New Roman" w:hAnsi="Times New Roman" w:cs="Times New Roman"/>
        </w:rPr>
        <w:t>;</w:t>
      </w:r>
    </w:p>
    <w:p w:rsidR="00D722A3" w:rsidRPr="00B16817" w:rsidRDefault="00D722A3" w:rsidP="00887A30">
      <w:pPr>
        <w:pStyle w:val="Akapitzlist"/>
        <w:numPr>
          <w:ilvl w:val="0"/>
          <w:numId w:val="19"/>
        </w:numPr>
        <w:ind w:left="284" w:hanging="284"/>
        <w:jc w:val="both"/>
        <w:rPr>
          <w:rFonts w:ascii="Times New Roman" w:hAnsi="Times New Roman" w:cs="Times New Roman"/>
        </w:rPr>
      </w:pPr>
      <w:r w:rsidRPr="00B16817">
        <w:rPr>
          <w:rFonts w:ascii="Times New Roman" w:hAnsi="Times New Roman" w:cs="Times New Roman"/>
        </w:rPr>
        <w:t xml:space="preserve">Odwołanie wobec czynności innych niż określone w </w:t>
      </w:r>
      <w:r w:rsidR="003F0908" w:rsidRPr="00B16817">
        <w:rPr>
          <w:rFonts w:ascii="Times New Roman" w:hAnsi="Times New Roman" w:cs="Times New Roman"/>
        </w:rPr>
        <w:t>pkt.</w:t>
      </w:r>
      <w:r w:rsidRPr="00B16817">
        <w:rPr>
          <w:rFonts w:ascii="Times New Roman" w:hAnsi="Times New Roman" w:cs="Times New Roman"/>
        </w:rPr>
        <w:t xml:space="preserve"> 9 niniejszego rozdziału wnosi się w terminie </w:t>
      </w:r>
      <w:r w:rsidR="00EF647B" w:rsidRPr="00B16817">
        <w:rPr>
          <w:rFonts w:ascii="Times New Roman" w:hAnsi="Times New Roman" w:cs="Times New Roman"/>
        </w:rPr>
        <w:t>10</w:t>
      </w:r>
      <w:r w:rsidRPr="00B16817">
        <w:rPr>
          <w:rFonts w:ascii="Times New Roman" w:hAnsi="Times New Roman" w:cs="Times New Roman"/>
        </w:rPr>
        <w:t xml:space="preserve"> dni od dnia, w którym powzięto lub przy zachowaniu należytej staranności można było powziąć wiadomość o</w:t>
      </w:r>
      <w:r w:rsidR="003F0908" w:rsidRPr="00B16817">
        <w:rPr>
          <w:rFonts w:ascii="Times New Roman" w:hAnsi="Times New Roman" w:cs="Times New Roman"/>
        </w:rPr>
        <w:t> </w:t>
      </w:r>
      <w:r w:rsidRPr="00B16817">
        <w:rPr>
          <w:rFonts w:ascii="Times New Roman" w:hAnsi="Times New Roman" w:cs="Times New Roman"/>
        </w:rPr>
        <w:t xml:space="preserve">okolicznościach stanowiących podstawę jego wniesienia; </w:t>
      </w:r>
    </w:p>
    <w:p w:rsidR="00B001B9" w:rsidRPr="00B16817" w:rsidRDefault="00D722A3" w:rsidP="00887A30">
      <w:pPr>
        <w:pStyle w:val="Akapitzlist"/>
        <w:numPr>
          <w:ilvl w:val="0"/>
          <w:numId w:val="19"/>
        </w:numPr>
        <w:ind w:left="284" w:hanging="284"/>
        <w:jc w:val="both"/>
        <w:rPr>
          <w:rFonts w:ascii="Times New Roman" w:hAnsi="Times New Roman" w:cs="Times New Roman"/>
        </w:rPr>
      </w:pPr>
      <w:r w:rsidRPr="00B16817">
        <w:rPr>
          <w:rFonts w:ascii="Times New Roman" w:hAnsi="Times New Roman" w:cs="Times New Roman"/>
        </w:rPr>
        <w:t>Szczegółowe kwestie związane z wniesieniem odwołania zawar</w:t>
      </w:r>
      <w:r w:rsidR="00B001B9" w:rsidRPr="00B16817">
        <w:rPr>
          <w:rFonts w:ascii="Times New Roman" w:hAnsi="Times New Roman" w:cs="Times New Roman"/>
        </w:rPr>
        <w:t>te są w art. 180</w:t>
      </w:r>
      <w:r w:rsidR="003F0908" w:rsidRPr="00B16817">
        <w:rPr>
          <w:rFonts w:ascii="Times New Roman" w:hAnsi="Times New Roman" w:cs="Times New Roman"/>
        </w:rPr>
        <w:t xml:space="preserve"> – </w:t>
      </w:r>
      <w:r w:rsidR="00B001B9" w:rsidRPr="00B16817">
        <w:rPr>
          <w:rFonts w:ascii="Times New Roman" w:hAnsi="Times New Roman" w:cs="Times New Roman"/>
        </w:rPr>
        <w:t>189</w:t>
      </w:r>
      <w:r w:rsidR="003F0908" w:rsidRPr="00B16817">
        <w:rPr>
          <w:rFonts w:ascii="Times New Roman" w:hAnsi="Times New Roman" w:cs="Times New Roman"/>
        </w:rPr>
        <w:t xml:space="preserve"> </w:t>
      </w:r>
      <w:r w:rsidR="00B001B9" w:rsidRPr="00B16817">
        <w:rPr>
          <w:rFonts w:ascii="Times New Roman" w:hAnsi="Times New Roman" w:cs="Times New Roman"/>
        </w:rPr>
        <w:t>ustawy.</w:t>
      </w:r>
    </w:p>
    <w:p w:rsidR="00ED160E" w:rsidRPr="00B16817" w:rsidRDefault="00D722A3" w:rsidP="00887A30">
      <w:pPr>
        <w:pStyle w:val="Akapitzlist"/>
        <w:numPr>
          <w:ilvl w:val="0"/>
          <w:numId w:val="19"/>
        </w:numPr>
        <w:ind w:left="284" w:hanging="284"/>
        <w:jc w:val="both"/>
        <w:rPr>
          <w:rFonts w:ascii="Times New Roman" w:hAnsi="Times New Roman" w:cs="Times New Roman"/>
        </w:rPr>
      </w:pPr>
      <w:r w:rsidRPr="00B16817">
        <w:rPr>
          <w:rFonts w:ascii="Times New Roman" w:hAnsi="Times New Roman" w:cs="Times New Roman"/>
        </w:rPr>
        <w:t>Na orzeczenie Krajowej Izby Odwoławczej, stronom oraz uczestnikom postępowania odwoławczego  przysługuje  skarga do sądu. Szczegółowe kwestie</w:t>
      </w:r>
      <w:r w:rsidRPr="00B16817">
        <w:rPr>
          <w:rFonts w:ascii="Times New Roman" w:hAnsi="Times New Roman" w:cs="Times New Roman"/>
          <w:b/>
        </w:rPr>
        <w:t xml:space="preserve"> dotyczące skargi do sądu uregulowane zos</w:t>
      </w:r>
      <w:r w:rsidR="003F0908" w:rsidRPr="00B16817">
        <w:rPr>
          <w:rFonts w:ascii="Times New Roman" w:hAnsi="Times New Roman" w:cs="Times New Roman"/>
          <w:b/>
        </w:rPr>
        <w:t>tały w art. 198a-198g ustawy</w:t>
      </w:r>
      <w:r w:rsidRPr="00B16817">
        <w:rPr>
          <w:rFonts w:ascii="Times New Roman" w:hAnsi="Times New Roman" w:cs="Times New Roman"/>
          <w:b/>
        </w:rPr>
        <w:t>.</w:t>
      </w:r>
    </w:p>
    <w:p w:rsidR="00B001B9" w:rsidRPr="00137EFE" w:rsidRDefault="00B001B9" w:rsidP="00B001B9">
      <w:pPr>
        <w:pStyle w:val="Akapitzlist"/>
        <w:ind w:left="1985"/>
        <w:jc w:val="both"/>
        <w:rPr>
          <w:rFonts w:ascii="Times New Roman" w:hAnsi="Times New Roman" w:cs="Times New Roman"/>
          <w:b/>
          <w:sz w:val="16"/>
          <w:szCs w:val="16"/>
        </w:rPr>
      </w:pPr>
    </w:p>
    <w:p w:rsidR="00ED160E" w:rsidRDefault="00B001B9" w:rsidP="004056B9">
      <w:pPr>
        <w:pStyle w:val="Akapitzlist"/>
        <w:numPr>
          <w:ilvl w:val="0"/>
          <w:numId w:val="1"/>
        </w:numPr>
        <w:ind w:left="1560" w:hanging="1560"/>
        <w:jc w:val="both"/>
        <w:rPr>
          <w:rFonts w:ascii="Times New Roman" w:hAnsi="Times New Roman" w:cs="Times New Roman"/>
          <w:b/>
          <w:sz w:val="20"/>
          <w:szCs w:val="20"/>
        </w:rPr>
      </w:pPr>
      <w:r w:rsidRPr="00B001B9">
        <w:rPr>
          <w:rFonts w:ascii="Times New Roman" w:hAnsi="Times New Roman" w:cs="Times New Roman"/>
          <w:b/>
          <w:sz w:val="20"/>
          <w:szCs w:val="20"/>
        </w:rPr>
        <w:t>POSTANOWIENIA</w:t>
      </w:r>
      <w:r>
        <w:rPr>
          <w:rFonts w:ascii="Times New Roman" w:hAnsi="Times New Roman" w:cs="Times New Roman"/>
          <w:b/>
          <w:sz w:val="20"/>
          <w:szCs w:val="20"/>
        </w:rPr>
        <w:t xml:space="preserve"> KOŃCOWE</w:t>
      </w:r>
    </w:p>
    <w:p w:rsidR="00B001B9" w:rsidRPr="00B16817" w:rsidRDefault="00B001B9" w:rsidP="00887A30">
      <w:pPr>
        <w:pStyle w:val="Akapitzlist"/>
        <w:numPr>
          <w:ilvl w:val="0"/>
          <w:numId w:val="20"/>
        </w:numPr>
        <w:ind w:left="284" w:hanging="284"/>
        <w:jc w:val="both"/>
        <w:rPr>
          <w:rFonts w:ascii="Times New Roman" w:hAnsi="Times New Roman" w:cs="Times New Roman"/>
        </w:rPr>
      </w:pPr>
      <w:r w:rsidRPr="00B16817">
        <w:rPr>
          <w:rFonts w:ascii="Times New Roman" w:hAnsi="Times New Roman" w:cs="Times New Roman"/>
        </w:rPr>
        <w:t>W sprawach nieuregulowanych w niniejszej SIWZ stosuje się przepisy ustawy z dnia 29 stycznia 2004 roku – Prawo zamówień publicznych  (</w:t>
      </w:r>
      <w:proofErr w:type="spellStart"/>
      <w:r w:rsidRPr="00B16817">
        <w:rPr>
          <w:rFonts w:ascii="Times New Roman" w:hAnsi="Times New Roman" w:cs="Times New Roman"/>
        </w:rPr>
        <w:t>t.j</w:t>
      </w:r>
      <w:proofErr w:type="spellEnd"/>
      <w:r w:rsidRPr="00B16817">
        <w:rPr>
          <w:rFonts w:ascii="Times New Roman" w:hAnsi="Times New Roman" w:cs="Times New Roman"/>
        </w:rPr>
        <w:t xml:space="preserve">. Dz.U. 2015, poz. 2164, z </w:t>
      </w:r>
      <w:proofErr w:type="spellStart"/>
      <w:r w:rsidRPr="00B16817">
        <w:rPr>
          <w:rFonts w:ascii="Times New Roman" w:hAnsi="Times New Roman" w:cs="Times New Roman"/>
        </w:rPr>
        <w:t>późn</w:t>
      </w:r>
      <w:proofErr w:type="spellEnd"/>
      <w:r w:rsidRPr="00B16817">
        <w:rPr>
          <w:rFonts w:ascii="Times New Roman" w:hAnsi="Times New Roman" w:cs="Times New Roman"/>
        </w:rPr>
        <w:t>. zm.), a także przepi</w:t>
      </w:r>
      <w:r w:rsidR="00FA3450" w:rsidRPr="00B16817">
        <w:rPr>
          <w:rFonts w:ascii="Times New Roman" w:hAnsi="Times New Roman" w:cs="Times New Roman"/>
        </w:rPr>
        <w:t>sy aktów wykonawczych do ustawy.</w:t>
      </w:r>
    </w:p>
    <w:p w:rsidR="00FA3450" w:rsidRPr="00B16817" w:rsidRDefault="00FA3450" w:rsidP="00137EFE">
      <w:pPr>
        <w:pStyle w:val="Akapitzlist"/>
        <w:numPr>
          <w:ilvl w:val="0"/>
          <w:numId w:val="20"/>
        </w:numPr>
        <w:spacing w:after="0"/>
        <w:ind w:left="284" w:hanging="284"/>
        <w:jc w:val="both"/>
        <w:rPr>
          <w:rFonts w:ascii="Times New Roman" w:hAnsi="Times New Roman" w:cs="Times New Roman"/>
        </w:rPr>
      </w:pPr>
      <w:r w:rsidRPr="00B16817">
        <w:rPr>
          <w:rFonts w:ascii="Times New Roman" w:hAnsi="Times New Roman" w:cs="Times New Roman"/>
        </w:rPr>
        <w:t>Integralną część niniejszej SIWZ stanowią załączniki oznaczone jako:</w:t>
      </w:r>
    </w:p>
    <w:p w:rsidR="00FA3450" w:rsidRPr="00B16817" w:rsidRDefault="00FA3450" w:rsidP="00137EFE">
      <w:pPr>
        <w:spacing w:after="0" w:line="240" w:lineRule="auto"/>
        <w:ind w:firstLine="284"/>
        <w:jc w:val="both"/>
        <w:rPr>
          <w:rFonts w:ascii="Times New Roman" w:hAnsi="Times New Roman" w:cs="Times New Roman"/>
        </w:rPr>
      </w:pPr>
      <w:r w:rsidRPr="00B16817">
        <w:rPr>
          <w:rFonts w:ascii="Times New Roman" w:hAnsi="Times New Roman" w:cs="Times New Roman"/>
        </w:rPr>
        <w:t xml:space="preserve">Załącznik nr 1 – Istotne </w:t>
      </w:r>
      <w:r w:rsidR="00034E30" w:rsidRPr="00B16817">
        <w:rPr>
          <w:rFonts w:ascii="Times New Roman" w:hAnsi="Times New Roman" w:cs="Times New Roman"/>
        </w:rPr>
        <w:t>P</w:t>
      </w:r>
      <w:r w:rsidR="00E931A1" w:rsidRPr="00B16817">
        <w:rPr>
          <w:rFonts w:ascii="Times New Roman" w:hAnsi="Times New Roman" w:cs="Times New Roman"/>
        </w:rPr>
        <w:t>ostanowienia</w:t>
      </w:r>
      <w:r w:rsidR="00034E30" w:rsidRPr="00B16817">
        <w:rPr>
          <w:rFonts w:ascii="Times New Roman" w:hAnsi="Times New Roman" w:cs="Times New Roman"/>
        </w:rPr>
        <w:t xml:space="preserve"> U</w:t>
      </w:r>
      <w:r w:rsidRPr="00B16817">
        <w:rPr>
          <w:rFonts w:ascii="Times New Roman" w:hAnsi="Times New Roman" w:cs="Times New Roman"/>
        </w:rPr>
        <w:t>mowy.</w:t>
      </w:r>
    </w:p>
    <w:p w:rsidR="00FA3450" w:rsidRPr="00B16817" w:rsidRDefault="00FA3450" w:rsidP="002718F2">
      <w:pPr>
        <w:spacing w:after="0" w:line="240" w:lineRule="auto"/>
        <w:ind w:firstLine="284"/>
        <w:jc w:val="both"/>
        <w:rPr>
          <w:rFonts w:ascii="Times New Roman" w:hAnsi="Times New Roman" w:cs="Times New Roman"/>
        </w:rPr>
      </w:pPr>
      <w:r w:rsidRPr="00B16817">
        <w:rPr>
          <w:rFonts w:ascii="Times New Roman" w:hAnsi="Times New Roman" w:cs="Times New Roman"/>
        </w:rPr>
        <w:t>Załącznik nr 2 – Formularz Oferty.</w:t>
      </w:r>
    </w:p>
    <w:p w:rsidR="00FA3450" w:rsidRPr="00B16817" w:rsidRDefault="003F0908" w:rsidP="002718F2">
      <w:pPr>
        <w:spacing w:after="0" w:line="240" w:lineRule="auto"/>
        <w:ind w:firstLine="284"/>
        <w:jc w:val="both"/>
        <w:rPr>
          <w:rFonts w:ascii="Times New Roman" w:hAnsi="Times New Roman" w:cs="Times New Roman"/>
        </w:rPr>
      </w:pPr>
      <w:r w:rsidRPr="00B16817">
        <w:rPr>
          <w:rFonts w:ascii="Times New Roman" w:hAnsi="Times New Roman" w:cs="Times New Roman"/>
        </w:rPr>
        <w:t>Załącznik nr 3 – Kalkulacja C</w:t>
      </w:r>
      <w:r w:rsidR="002718F2" w:rsidRPr="00B16817">
        <w:rPr>
          <w:rFonts w:ascii="Times New Roman" w:hAnsi="Times New Roman" w:cs="Times New Roman"/>
        </w:rPr>
        <w:t>enowa – Opis Przedmiotu Z</w:t>
      </w:r>
      <w:r w:rsidR="00FA3450" w:rsidRPr="00B16817">
        <w:rPr>
          <w:rFonts w:ascii="Times New Roman" w:hAnsi="Times New Roman" w:cs="Times New Roman"/>
        </w:rPr>
        <w:t>amówienia</w:t>
      </w:r>
    </w:p>
    <w:p w:rsidR="002718F2" w:rsidRPr="00B16817" w:rsidRDefault="00FA3450" w:rsidP="007104C8">
      <w:pPr>
        <w:spacing w:after="0" w:line="240" w:lineRule="auto"/>
        <w:ind w:firstLine="284"/>
        <w:jc w:val="both"/>
        <w:rPr>
          <w:rFonts w:ascii="Times New Roman" w:hAnsi="Times New Roman" w:cs="Times New Roman"/>
        </w:rPr>
      </w:pPr>
      <w:r w:rsidRPr="00B16817">
        <w:rPr>
          <w:rFonts w:ascii="Times New Roman" w:hAnsi="Times New Roman" w:cs="Times New Roman"/>
        </w:rPr>
        <w:t>Załącznik</w:t>
      </w:r>
      <w:r w:rsidR="007806E9" w:rsidRPr="00B16817">
        <w:rPr>
          <w:rFonts w:ascii="Times New Roman" w:hAnsi="Times New Roman" w:cs="Times New Roman"/>
        </w:rPr>
        <w:t>i</w:t>
      </w:r>
      <w:r w:rsidR="00034E30" w:rsidRPr="00B16817">
        <w:rPr>
          <w:rFonts w:ascii="Times New Roman" w:hAnsi="Times New Roman" w:cs="Times New Roman"/>
        </w:rPr>
        <w:t xml:space="preserve"> nr 4</w:t>
      </w:r>
      <w:r w:rsidR="00B16817" w:rsidRPr="00B16817">
        <w:rPr>
          <w:rFonts w:ascii="Times New Roman" w:hAnsi="Times New Roman" w:cs="Times New Roman"/>
        </w:rPr>
        <w:t>a i 4b</w:t>
      </w:r>
      <w:r w:rsidRPr="00B16817">
        <w:rPr>
          <w:rFonts w:ascii="Times New Roman" w:hAnsi="Times New Roman" w:cs="Times New Roman"/>
        </w:rPr>
        <w:t xml:space="preserve"> –</w:t>
      </w:r>
      <w:r w:rsidR="007806E9" w:rsidRPr="00B16817">
        <w:rPr>
          <w:rFonts w:ascii="Times New Roman" w:hAnsi="Times New Roman" w:cs="Times New Roman"/>
        </w:rPr>
        <w:t xml:space="preserve"> </w:t>
      </w:r>
      <w:r w:rsidR="00B16817" w:rsidRPr="00B16817">
        <w:rPr>
          <w:rFonts w:ascii="Times New Roman" w:hAnsi="Times New Roman" w:cs="Times New Roman"/>
        </w:rPr>
        <w:t>Wzory oświadczeń</w:t>
      </w:r>
    </w:p>
    <w:p w:rsidR="007104C8" w:rsidRDefault="007104C8" w:rsidP="007104C8">
      <w:pPr>
        <w:spacing w:after="0" w:line="240" w:lineRule="auto"/>
        <w:ind w:firstLine="284"/>
        <w:jc w:val="both"/>
        <w:rPr>
          <w:rFonts w:ascii="Times New Roman" w:hAnsi="Times New Roman" w:cs="Times New Roman"/>
          <w:sz w:val="20"/>
          <w:szCs w:val="20"/>
        </w:rPr>
      </w:pPr>
    </w:p>
    <w:p w:rsidR="00B16817" w:rsidRDefault="00B16817" w:rsidP="00137EFE">
      <w:pPr>
        <w:ind w:left="3825" w:firstLine="423"/>
        <w:jc w:val="center"/>
        <w:rPr>
          <w:rFonts w:ascii="Times New Roman" w:hAnsi="Times New Roman" w:cs="Times New Roman"/>
          <w:sz w:val="20"/>
          <w:szCs w:val="20"/>
        </w:rPr>
      </w:pPr>
    </w:p>
    <w:p w:rsidR="002718F2" w:rsidRDefault="00137EFE" w:rsidP="00137EFE">
      <w:pPr>
        <w:ind w:left="3825" w:firstLine="423"/>
        <w:jc w:val="center"/>
        <w:rPr>
          <w:rFonts w:ascii="Times New Roman" w:hAnsi="Times New Roman" w:cs="Times New Roman"/>
          <w:sz w:val="20"/>
          <w:szCs w:val="20"/>
        </w:rPr>
      </w:pPr>
      <w:r>
        <w:rPr>
          <w:rFonts w:ascii="Times New Roman" w:hAnsi="Times New Roman" w:cs="Times New Roman"/>
          <w:sz w:val="20"/>
          <w:szCs w:val="20"/>
        </w:rPr>
        <w:t>ZATWIERDZAM</w:t>
      </w:r>
    </w:p>
    <w:p w:rsidR="00137EFE" w:rsidRDefault="00137EFE" w:rsidP="00137EFE">
      <w:pPr>
        <w:ind w:left="3825" w:firstLine="423"/>
        <w:jc w:val="center"/>
        <w:rPr>
          <w:rFonts w:ascii="Times New Roman" w:hAnsi="Times New Roman" w:cs="Times New Roman"/>
          <w:sz w:val="20"/>
          <w:szCs w:val="20"/>
        </w:rPr>
      </w:pPr>
    </w:p>
    <w:p w:rsidR="002718F2" w:rsidRDefault="002718F2" w:rsidP="00A4386C">
      <w:pPr>
        <w:spacing w:after="0"/>
        <w:ind w:left="3825" w:firstLine="423"/>
        <w:jc w:val="center"/>
        <w:rPr>
          <w:rFonts w:ascii="Times New Roman" w:hAnsi="Times New Roman" w:cs="Times New Roman"/>
          <w:sz w:val="20"/>
          <w:szCs w:val="20"/>
        </w:rPr>
      </w:pPr>
      <w:r>
        <w:rPr>
          <w:rFonts w:ascii="Times New Roman" w:hAnsi="Times New Roman" w:cs="Times New Roman"/>
          <w:sz w:val="20"/>
          <w:szCs w:val="20"/>
        </w:rPr>
        <w:t xml:space="preserve">Z-ca Dyrektora ds. </w:t>
      </w:r>
      <w:r w:rsidR="00B16817">
        <w:rPr>
          <w:rFonts w:ascii="Times New Roman" w:hAnsi="Times New Roman" w:cs="Times New Roman"/>
          <w:sz w:val="20"/>
          <w:szCs w:val="20"/>
        </w:rPr>
        <w:t>Technicznych</w:t>
      </w:r>
    </w:p>
    <w:p w:rsidR="004A1268" w:rsidRDefault="00B16817" w:rsidP="00137EFE">
      <w:pPr>
        <w:spacing w:after="0"/>
        <w:ind w:left="3825" w:firstLine="423"/>
        <w:jc w:val="center"/>
        <w:rPr>
          <w:rFonts w:ascii="Times New Roman" w:hAnsi="Times New Roman" w:cs="Times New Roman"/>
          <w:sz w:val="20"/>
          <w:szCs w:val="20"/>
        </w:rPr>
      </w:pPr>
      <w:r>
        <w:rPr>
          <w:rFonts w:ascii="Times New Roman" w:hAnsi="Times New Roman" w:cs="Times New Roman"/>
          <w:sz w:val="20"/>
          <w:szCs w:val="20"/>
        </w:rPr>
        <w:t>Inż. Jan Zasowski</w:t>
      </w:r>
    </w:p>
    <w:p w:rsidR="00137EFE" w:rsidRDefault="00137EFE" w:rsidP="00E931A1">
      <w:pPr>
        <w:ind w:left="1701"/>
        <w:jc w:val="right"/>
        <w:rPr>
          <w:rFonts w:ascii="Times New Roman" w:hAnsi="Times New Roman" w:cs="Times New Roman"/>
          <w:sz w:val="20"/>
          <w:szCs w:val="20"/>
        </w:rPr>
      </w:pPr>
    </w:p>
    <w:p w:rsidR="00137EFE" w:rsidRDefault="00137EFE" w:rsidP="00E931A1">
      <w:pPr>
        <w:ind w:left="1701"/>
        <w:jc w:val="right"/>
        <w:rPr>
          <w:rFonts w:ascii="Times New Roman" w:hAnsi="Times New Roman" w:cs="Times New Roman"/>
          <w:sz w:val="20"/>
          <w:szCs w:val="20"/>
        </w:rPr>
      </w:pPr>
    </w:p>
    <w:p w:rsidR="00E90788" w:rsidRDefault="00E90788" w:rsidP="00E931A1">
      <w:pPr>
        <w:ind w:left="1701"/>
        <w:jc w:val="right"/>
        <w:rPr>
          <w:rFonts w:ascii="Times New Roman" w:hAnsi="Times New Roman" w:cs="Times New Roman"/>
          <w:sz w:val="20"/>
          <w:szCs w:val="20"/>
        </w:rPr>
      </w:pPr>
    </w:p>
    <w:p w:rsidR="00E90788" w:rsidRDefault="00E90788" w:rsidP="00E931A1">
      <w:pPr>
        <w:ind w:left="1701"/>
        <w:jc w:val="right"/>
        <w:rPr>
          <w:rFonts w:ascii="Times New Roman" w:hAnsi="Times New Roman" w:cs="Times New Roman"/>
          <w:sz w:val="20"/>
          <w:szCs w:val="20"/>
        </w:rPr>
      </w:pPr>
    </w:p>
    <w:p w:rsidR="00E90788" w:rsidRDefault="00E90788" w:rsidP="00E931A1">
      <w:pPr>
        <w:ind w:left="1701"/>
        <w:jc w:val="right"/>
        <w:rPr>
          <w:rFonts w:ascii="Times New Roman" w:hAnsi="Times New Roman" w:cs="Times New Roman"/>
          <w:sz w:val="20"/>
          <w:szCs w:val="20"/>
        </w:rPr>
      </w:pPr>
    </w:p>
    <w:p w:rsidR="00B16817" w:rsidRDefault="00B16817" w:rsidP="00E931A1">
      <w:pPr>
        <w:ind w:left="1701"/>
        <w:jc w:val="right"/>
        <w:rPr>
          <w:rFonts w:ascii="Times New Roman" w:hAnsi="Times New Roman" w:cs="Times New Roman"/>
          <w:sz w:val="20"/>
          <w:szCs w:val="20"/>
        </w:rPr>
      </w:pPr>
    </w:p>
    <w:p w:rsidR="00B16817" w:rsidRDefault="00B16817" w:rsidP="00E931A1">
      <w:pPr>
        <w:ind w:left="1701"/>
        <w:jc w:val="right"/>
        <w:rPr>
          <w:rFonts w:ascii="Times New Roman" w:hAnsi="Times New Roman" w:cs="Times New Roman"/>
          <w:sz w:val="20"/>
          <w:szCs w:val="20"/>
        </w:rPr>
      </w:pPr>
    </w:p>
    <w:p w:rsidR="00B16817" w:rsidRDefault="00B16817" w:rsidP="00E931A1">
      <w:pPr>
        <w:ind w:left="1701"/>
        <w:jc w:val="right"/>
        <w:rPr>
          <w:rFonts w:ascii="Times New Roman" w:hAnsi="Times New Roman" w:cs="Times New Roman"/>
          <w:sz w:val="20"/>
          <w:szCs w:val="20"/>
        </w:rPr>
      </w:pPr>
    </w:p>
    <w:p w:rsidR="00B16817" w:rsidRDefault="00B16817" w:rsidP="00E931A1">
      <w:pPr>
        <w:ind w:left="1701"/>
        <w:jc w:val="right"/>
        <w:rPr>
          <w:rFonts w:ascii="Times New Roman" w:hAnsi="Times New Roman" w:cs="Times New Roman"/>
          <w:sz w:val="20"/>
          <w:szCs w:val="20"/>
        </w:rPr>
      </w:pPr>
    </w:p>
    <w:p w:rsidR="00B16817" w:rsidRDefault="00B16817" w:rsidP="00E931A1">
      <w:pPr>
        <w:ind w:left="1701"/>
        <w:jc w:val="right"/>
        <w:rPr>
          <w:rFonts w:ascii="Times New Roman" w:hAnsi="Times New Roman" w:cs="Times New Roman"/>
          <w:sz w:val="20"/>
          <w:szCs w:val="20"/>
        </w:rPr>
      </w:pPr>
    </w:p>
    <w:p w:rsidR="00B16817" w:rsidRDefault="00B16817" w:rsidP="00E931A1">
      <w:pPr>
        <w:ind w:left="1701"/>
        <w:jc w:val="right"/>
        <w:rPr>
          <w:rFonts w:ascii="Times New Roman" w:hAnsi="Times New Roman" w:cs="Times New Roman"/>
          <w:sz w:val="20"/>
          <w:szCs w:val="20"/>
        </w:rPr>
      </w:pPr>
    </w:p>
    <w:p w:rsidR="00B16817" w:rsidRDefault="00B16817" w:rsidP="00E931A1">
      <w:pPr>
        <w:ind w:left="1701"/>
        <w:jc w:val="right"/>
        <w:rPr>
          <w:rFonts w:ascii="Times New Roman" w:hAnsi="Times New Roman" w:cs="Times New Roman"/>
          <w:sz w:val="20"/>
          <w:szCs w:val="20"/>
        </w:rPr>
      </w:pPr>
    </w:p>
    <w:p w:rsidR="00B16817" w:rsidRDefault="00B16817" w:rsidP="00E931A1">
      <w:pPr>
        <w:ind w:left="1701"/>
        <w:jc w:val="right"/>
        <w:rPr>
          <w:rFonts w:ascii="Times New Roman" w:hAnsi="Times New Roman" w:cs="Times New Roman"/>
          <w:sz w:val="20"/>
          <w:szCs w:val="20"/>
        </w:rPr>
      </w:pPr>
    </w:p>
    <w:p w:rsidR="00B16817" w:rsidRDefault="00B16817" w:rsidP="00E931A1">
      <w:pPr>
        <w:ind w:left="1701"/>
        <w:jc w:val="right"/>
        <w:rPr>
          <w:rFonts w:ascii="Times New Roman" w:hAnsi="Times New Roman" w:cs="Times New Roman"/>
          <w:sz w:val="20"/>
          <w:szCs w:val="20"/>
        </w:rPr>
      </w:pPr>
    </w:p>
    <w:p w:rsidR="00B16817" w:rsidRDefault="00B16817" w:rsidP="00E931A1">
      <w:pPr>
        <w:ind w:left="1701"/>
        <w:jc w:val="right"/>
        <w:rPr>
          <w:rFonts w:ascii="Times New Roman" w:hAnsi="Times New Roman" w:cs="Times New Roman"/>
          <w:sz w:val="20"/>
          <w:szCs w:val="20"/>
        </w:rPr>
      </w:pPr>
    </w:p>
    <w:p w:rsidR="00B16817" w:rsidRDefault="00B16817" w:rsidP="00E931A1">
      <w:pPr>
        <w:ind w:left="1701"/>
        <w:jc w:val="right"/>
        <w:rPr>
          <w:rFonts w:ascii="Times New Roman" w:hAnsi="Times New Roman" w:cs="Times New Roman"/>
          <w:sz w:val="20"/>
          <w:szCs w:val="20"/>
        </w:rPr>
      </w:pPr>
    </w:p>
    <w:p w:rsidR="00B16817" w:rsidRDefault="00B16817" w:rsidP="00E931A1">
      <w:pPr>
        <w:ind w:left="1701"/>
        <w:jc w:val="right"/>
        <w:rPr>
          <w:rFonts w:ascii="Times New Roman" w:hAnsi="Times New Roman" w:cs="Times New Roman"/>
          <w:sz w:val="20"/>
          <w:szCs w:val="20"/>
        </w:rPr>
      </w:pPr>
    </w:p>
    <w:p w:rsidR="00AC7791" w:rsidRDefault="00AC7791" w:rsidP="00E931A1">
      <w:pPr>
        <w:ind w:left="1701"/>
        <w:jc w:val="right"/>
        <w:rPr>
          <w:rFonts w:ascii="Times New Roman" w:hAnsi="Times New Roman" w:cs="Times New Roman"/>
          <w:sz w:val="20"/>
          <w:szCs w:val="20"/>
        </w:rPr>
      </w:pPr>
    </w:p>
    <w:p w:rsidR="00AC7791" w:rsidRDefault="00AC7791" w:rsidP="00E931A1">
      <w:pPr>
        <w:ind w:left="1701"/>
        <w:jc w:val="right"/>
        <w:rPr>
          <w:rFonts w:ascii="Times New Roman" w:hAnsi="Times New Roman" w:cs="Times New Roman"/>
          <w:sz w:val="20"/>
          <w:szCs w:val="20"/>
        </w:rPr>
      </w:pPr>
    </w:p>
    <w:p w:rsidR="00AC7791" w:rsidRDefault="00AC7791" w:rsidP="00E931A1">
      <w:pPr>
        <w:ind w:left="1701"/>
        <w:jc w:val="right"/>
        <w:rPr>
          <w:rFonts w:ascii="Times New Roman" w:hAnsi="Times New Roman" w:cs="Times New Roman"/>
          <w:sz w:val="20"/>
          <w:szCs w:val="20"/>
        </w:rPr>
      </w:pPr>
    </w:p>
    <w:p w:rsidR="00AC7791" w:rsidRDefault="00AC7791" w:rsidP="00E931A1">
      <w:pPr>
        <w:ind w:left="1701"/>
        <w:jc w:val="right"/>
        <w:rPr>
          <w:rFonts w:ascii="Times New Roman" w:hAnsi="Times New Roman" w:cs="Times New Roman"/>
          <w:sz w:val="20"/>
          <w:szCs w:val="20"/>
        </w:rPr>
      </w:pPr>
    </w:p>
    <w:p w:rsidR="00AC7791" w:rsidRDefault="00AC7791" w:rsidP="00E931A1">
      <w:pPr>
        <w:ind w:left="1701"/>
        <w:jc w:val="right"/>
        <w:rPr>
          <w:rFonts w:ascii="Times New Roman" w:hAnsi="Times New Roman" w:cs="Times New Roman"/>
          <w:sz w:val="20"/>
          <w:szCs w:val="20"/>
        </w:rPr>
      </w:pPr>
    </w:p>
    <w:p w:rsidR="00AC7791" w:rsidRDefault="00AC7791" w:rsidP="00E931A1">
      <w:pPr>
        <w:ind w:left="1701"/>
        <w:jc w:val="right"/>
        <w:rPr>
          <w:rFonts w:ascii="Times New Roman" w:hAnsi="Times New Roman" w:cs="Times New Roman"/>
          <w:sz w:val="20"/>
          <w:szCs w:val="20"/>
        </w:rPr>
      </w:pPr>
    </w:p>
    <w:p w:rsidR="00AC7791" w:rsidRDefault="00AC7791" w:rsidP="00E931A1">
      <w:pPr>
        <w:ind w:left="1701"/>
        <w:jc w:val="right"/>
        <w:rPr>
          <w:rFonts w:ascii="Times New Roman" w:hAnsi="Times New Roman" w:cs="Times New Roman"/>
          <w:sz w:val="20"/>
          <w:szCs w:val="20"/>
        </w:rPr>
      </w:pPr>
    </w:p>
    <w:p w:rsidR="00AC7791" w:rsidRDefault="00AC7791" w:rsidP="00E931A1">
      <w:pPr>
        <w:ind w:left="1701"/>
        <w:jc w:val="right"/>
        <w:rPr>
          <w:rFonts w:ascii="Times New Roman" w:hAnsi="Times New Roman" w:cs="Times New Roman"/>
          <w:sz w:val="20"/>
          <w:szCs w:val="20"/>
        </w:rPr>
      </w:pPr>
    </w:p>
    <w:p w:rsidR="007806E9" w:rsidRDefault="00E931A1" w:rsidP="00E931A1">
      <w:pPr>
        <w:ind w:left="1701"/>
        <w:jc w:val="right"/>
        <w:rPr>
          <w:rFonts w:ascii="Times New Roman" w:hAnsi="Times New Roman" w:cs="Times New Roman"/>
          <w:sz w:val="20"/>
          <w:szCs w:val="20"/>
        </w:rPr>
      </w:pPr>
      <w:r>
        <w:rPr>
          <w:rFonts w:ascii="Times New Roman" w:hAnsi="Times New Roman" w:cs="Times New Roman"/>
          <w:sz w:val="20"/>
          <w:szCs w:val="20"/>
        </w:rPr>
        <w:t>Załącznik nr 1 do SIWZ</w:t>
      </w:r>
    </w:p>
    <w:p w:rsidR="00E931A1" w:rsidRPr="00E931A1" w:rsidRDefault="00E931A1" w:rsidP="00E931A1">
      <w:pPr>
        <w:jc w:val="center"/>
        <w:rPr>
          <w:rFonts w:ascii="Times New Roman" w:hAnsi="Times New Roman" w:cs="Times New Roman"/>
          <w:sz w:val="20"/>
          <w:szCs w:val="20"/>
        </w:rPr>
      </w:pPr>
      <w:r w:rsidRPr="00E931A1">
        <w:rPr>
          <w:rFonts w:ascii="Times New Roman" w:hAnsi="Times New Roman" w:cs="Times New Roman"/>
          <w:sz w:val="20"/>
          <w:szCs w:val="20"/>
        </w:rPr>
        <w:t xml:space="preserve">ISTOTNE POSTANOWIENIA UMOWY </w:t>
      </w:r>
    </w:p>
    <w:p w:rsidR="00E931A1" w:rsidRPr="00E931A1" w:rsidRDefault="00E931A1" w:rsidP="00E931A1">
      <w:pPr>
        <w:jc w:val="center"/>
        <w:rPr>
          <w:rFonts w:ascii="Times New Roman" w:hAnsi="Times New Roman" w:cs="Times New Roman"/>
          <w:sz w:val="20"/>
          <w:szCs w:val="20"/>
        </w:rPr>
      </w:pPr>
      <w:r w:rsidRPr="00E931A1">
        <w:rPr>
          <w:rFonts w:ascii="Times New Roman" w:hAnsi="Times New Roman" w:cs="Times New Roman"/>
          <w:sz w:val="20"/>
          <w:szCs w:val="20"/>
        </w:rPr>
        <w:t>§ 1</w:t>
      </w:r>
    </w:p>
    <w:p w:rsidR="00E931A1" w:rsidRPr="00874466" w:rsidRDefault="00E931A1" w:rsidP="00887A30">
      <w:pPr>
        <w:pStyle w:val="Akapitzlist"/>
        <w:numPr>
          <w:ilvl w:val="0"/>
          <w:numId w:val="21"/>
        </w:numPr>
        <w:ind w:left="284" w:hanging="284"/>
        <w:jc w:val="both"/>
        <w:rPr>
          <w:rFonts w:ascii="Times New Roman" w:hAnsi="Times New Roman" w:cs="Times New Roman"/>
        </w:rPr>
      </w:pPr>
      <w:r w:rsidRPr="00874466">
        <w:rPr>
          <w:rFonts w:ascii="Times New Roman" w:hAnsi="Times New Roman" w:cs="Times New Roman"/>
        </w:rPr>
        <w:t>Zamawiający zleca, a Wykonawca</w:t>
      </w:r>
      <w:r w:rsidR="00021BCA" w:rsidRPr="00874466">
        <w:rPr>
          <w:rFonts w:ascii="Times New Roman" w:hAnsi="Times New Roman" w:cs="Times New Roman"/>
        </w:rPr>
        <w:t xml:space="preserve"> przyjmuje do realizacji dostaw</w:t>
      </w:r>
      <w:r w:rsidR="00FF0F8D" w:rsidRPr="00874466">
        <w:rPr>
          <w:rFonts w:ascii="Times New Roman" w:hAnsi="Times New Roman" w:cs="Times New Roman"/>
        </w:rPr>
        <w:t>y</w:t>
      </w:r>
      <w:r w:rsidR="00527786" w:rsidRPr="00874466">
        <w:rPr>
          <w:rFonts w:ascii="Times New Roman" w:hAnsi="Times New Roman" w:cs="Times New Roman"/>
        </w:rPr>
        <w:t xml:space="preserve"> </w:t>
      </w:r>
      <w:r w:rsidR="00B16817" w:rsidRPr="00874466">
        <w:rPr>
          <w:rFonts w:ascii="Times New Roman" w:hAnsi="Times New Roman" w:cs="Times New Roman"/>
        </w:rPr>
        <w:t xml:space="preserve">wraz z montażem mebli </w:t>
      </w:r>
      <w:r w:rsidR="00785800">
        <w:rPr>
          <w:rFonts w:ascii="Times New Roman" w:hAnsi="Times New Roman" w:cs="Times New Roman"/>
        </w:rPr>
        <w:t xml:space="preserve">i wyposażenia </w:t>
      </w:r>
      <w:r w:rsidR="00B16817" w:rsidRPr="00874466">
        <w:rPr>
          <w:rFonts w:ascii="Times New Roman" w:hAnsi="Times New Roman" w:cs="Times New Roman"/>
        </w:rPr>
        <w:t>w ramach programu rozbudowy Uniwersyteckiego Szpitala Dziecięcego w Krakowie</w:t>
      </w:r>
      <w:r w:rsidRPr="00874466">
        <w:rPr>
          <w:rFonts w:ascii="Times New Roman" w:hAnsi="Times New Roman" w:cs="Times New Roman"/>
        </w:rPr>
        <w:t xml:space="preserve"> </w:t>
      </w:r>
      <w:r w:rsidR="00021BCA" w:rsidRPr="00874466">
        <w:rPr>
          <w:rFonts w:ascii="Times New Roman" w:hAnsi="Times New Roman" w:cs="Times New Roman"/>
        </w:rPr>
        <w:t>–</w:t>
      </w:r>
      <w:r w:rsidRPr="00874466">
        <w:rPr>
          <w:rFonts w:ascii="Times New Roman" w:hAnsi="Times New Roman" w:cs="Times New Roman"/>
        </w:rPr>
        <w:t xml:space="preserve"> zgodnie</w:t>
      </w:r>
      <w:r w:rsidR="00021BCA" w:rsidRPr="00874466">
        <w:rPr>
          <w:rFonts w:ascii="Times New Roman" w:hAnsi="Times New Roman" w:cs="Times New Roman"/>
        </w:rPr>
        <w:t xml:space="preserve"> </w:t>
      </w:r>
      <w:r w:rsidRPr="00874466">
        <w:rPr>
          <w:rFonts w:ascii="Times New Roman" w:hAnsi="Times New Roman" w:cs="Times New Roman"/>
        </w:rPr>
        <w:t>z treścią specyfikacji istotnych warunków zamówienia oraz ofertą z</w:t>
      </w:r>
      <w:r w:rsidR="003F0908" w:rsidRPr="00874466">
        <w:rPr>
          <w:rFonts w:ascii="Times New Roman" w:hAnsi="Times New Roman" w:cs="Times New Roman"/>
        </w:rPr>
        <w:t> </w:t>
      </w:r>
      <w:r w:rsidRPr="00874466">
        <w:rPr>
          <w:rFonts w:ascii="Times New Roman" w:hAnsi="Times New Roman" w:cs="Times New Roman"/>
        </w:rPr>
        <w:t>dnia ........................r.</w:t>
      </w:r>
      <w:r w:rsidR="00222617" w:rsidRPr="00874466">
        <w:rPr>
          <w:rFonts w:ascii="Times New Roman" w:hAnsi="Times New Roman" w:cs="Times New Roman"/>
        </w:rPr>
        <w:t>,</w:t>
      </w:r>
      <w:r w:rsidRPr="00874466">
        <w:rPr>
          <w:rFonts w:ascii="Times New Roman" w:hAnsi="Times New Roman" w:cs="Times New Roman"/>
        </w:rPr>
        <w:t xml:space="preserve"> która stanowi integralną część umowy.</w:t>
      </w:r>
      <w:r w:rsidR="00FD272C" w:rsidRPr="00874466">
        <w:rPr>
          <w:rFonts w:ascii="Times New Roman" w:hAnsi="Times New Roman" w:cs="Times New Roman"/>
        </w:rPr>
        <w:t xml:space="preserve"> </w:t>
      </w:r>
    </w:p>
    <w:p w:rsidR="00417EC1" w:rsidRPr="00874466" w:rsidRDefault="00021BCA" w:rsidP="00915471">
      <w:pPr>
        <w:pStyle w:val="Akapitzlist"/>
        <w:numPr>
          <w:ilvl w:val="0"/>
          <w:numId w:val="21"/>
        </w:numPr>
        <w:ind w:left="284" w:hanging="284"/>
        <w:jc w:val="both"/>
        <w:rPr>
          <w:rFonts w:ascii="Times New Roman" w:hAnsi="Times New Roman" w:cs="Times New Roman"/>
        </w:rPr>
      </w:pPr>
      <w:r w:rsidRPr="00874466">
        <w:rPr>
          <w:rFonts w:ascii="Times New Roman" w:hAnsi="Times New Roman" w:cs="Times New Roman"/>
        </w:rPr>
        <w:t xml:space="preserve">Wykonawca </w:t>
      </w:r>
      <w:r w:rsidR="00E931A1" w:rsidRPr="00874466">
        <w:rPr>
          <w:rFonts w:ascii="Times New Roman" w:hAnsi="Times New Roman" w:cs="Times New Roman"/>
        </w:rPr>
        <w:t>z</w:t>
      </w:r>
      <w:r w:rsidRPr="00874466">
        <w:rPr>
          <w:rFonts w:ascii="Times New Roman" w:hAnsi="Times New Roman" w:cs="Times New Roman"/>
        </w:rPr>
        <w:t>obowiązuje się do realizacji przedmiotu umowy zgodnie z</w:t>
      </w:r>
      <w:r w:rsidR="00222617" w:rsidRPr="00874466">
        <w:rPr>
          <w:rFonts w:ascii="Times New Roman" w:hAnsi="Times New Roman" w:cs="Times New Roman"/>
        </w:rPr>
        <w:t xml:space="preserve"> jej </w:t>
      </w:r>
      <w:r w:rsidRPr="00874466">
        <w:rPr>
          <w:rFonts w:ascii="Times New Roman" w:hAnsi="Times New Roman" w:cs="Times New Roman"/>
        </w:rPr>
        <w:t xml:space="preserve"> postanowieni</w:t>
      </w:r>
      <w:r w:rsidR="00222617" w:rsidRPr="00874466">
        <w:rPr>
          <w:rFonts w:ascii="Times New Roman" w:hAnsi="Times New Roman" w:cs="Times New Roman"/>
        </w:rPr>
        <w:t>ami,</w:t>
      </w:r>
      <w:r w:rsidRPr="00874466">
        <w:rPr>
          <w:rFonts w:ascii="Times New Roman" w:hAnsi="Times New Roman" w:cs="Times New Roman"/>
        </w:rPr>
        <w:t xml:space="preserve"> wymaganiami </w:t>
      </w:r>
      <w:r w:rsidR="00AE6A89" w:rsidRPr="00874466">
        <w:rPr>
          <w:rFonts w:ascii="Times New Roman" w:hAnsi="Times New Roman" w:cs="Times New Roman"/>
        </w:rPr>
        <w:t xml:space="preserve">stosownych </w:t>
      </w:r>
      <w:r w:rsidRPr="00874466">
        <w:rPr>
          <w:rFonts w:ascii="Times New Roman" w:hAnsi="Times New Roman" w:cs="Times New Roman"/>
        </w:rPr>
        <w:t xml:space="preserve">norm i przepisów, </w:t>
      </w:r>
      <w:r w:rsidR="00417EC1" w:rsidRPr="00874466">
        <w:rPr>
          <w:rFonts w:ascii="Times New Roman" w:hAnsi="Times New Roman" w:cs="Times New Roman"/>
        </w:rPr>
        <w:t>wymaganiami wynikającymi z europejskich norm zharmonizowanych zawartych w obowiązujących dyrektywach nowego podejścia UE, które przewidują znakowanie wyrobów CE,</w:t>
      </w:r>
      <w:r w:rsidR="00915471" w:rsidRPr="00874466">
        <w:rPr>
          <w:rFonts w:ascii="Times New Roman" w:hAnsi="Times New Roman" w:cs="Times New Roman"/>
        </w:rPr>
        <w:t xml:space="preserve"> </w:t>
      </w:r>
      <w:r w:rsidR="00785800">
        <w:rPr>
          <w:rFonts w:ascii="Times New Roman" w:hAnsi="Times New Roman" w:cs="Times New Roman"/>
        </w:rPr>
        <w:t xml:space="preserve">a także </w:t>
      </w:r>
      <w:r w:rsidR="00417EC1" w:rsidRPr="00874466">
        <w:rPr>
          <w:rFonts w:ascii="Times New Roman" w:hAnsi="Times New Roman" w:cs="Times New Roman"/>
        </w:rPr>
        <w:t>zasadami rzetelne</w:t>
      </w:r>
      <w:r w:rsidR="00915471" w:rsidRPr="00874466">
        <w:rPr>
          <w:rFonts w:ascii="Times New Roman" w:hAnsi="Times New Roman" w:cs="Times New Roman"/>
        </w:rPr>
        <w:t>j wiedzy</w:t>
      </w:r>
      <w:r w:rsidR="00785800">
        <w:rPr>
          <w:rFonts w:ascii="Times New Roman" w:hAnsi="Times New Roman" w:cs="Times New Roman"/>
        </w:rPr>
        <w:t xml:space="preserve"> technicznej</w:t>
      </w:r>
      <w:r w:rsidR="00417EC1" w:rsidRPr="00874466">
        <w:rPr>
          <w:rFonts w:ascii="Times New Roman" w:hAnsi="Times New Roman" w:cs="Times New Roman"/>
        </w:rPr>
        <w:t xml:space="preserve"> i ustalonymi zwyczajami</w:t>
      </w:r>
      <w:r w:rsidR="00915471" w:rsidRPr="00874466">
        <w:rPr>
          <w:rFonts w:ascii="Times New Roman" w:hAnsi="Times New Roman" w:cs="Times New Roman"/>
        </w:rPr>
        <w:t>.</w:t>
      </w:r>
    </w:p>
    <w:p w:rsidR="00462E71" w:rsidRPr="00874466" w:rsidRDefault="00462E71" w:rsidP="00887A30">
      <w:pPr>
        <w:pStyle w:val="Akapitzlist"/>
        <w:numPr>
          <w:ilvl w:val="0"/>
          <w:numId w:val="21"/>
        </w:numPr>
        <w:ind w:left="284" w:hanging="284"/>
        <w:jc w:val="both"/>
        <w:rPr>
          <w:rFonts w:ascii="Times New Roman" w:hAnsi="Times New Roman" w:cs="Times New Roman"/>
        </w:rPr>
      </w:pPr>
      <w:r w:rsidRPr="00874466">
        <w:rPr>
          <w:rFonts w:ascii="Times New Roman" w:hAnsi="Times New Roman" w:cs="Times New Roman"/>
        </w:rPr>
        <w:t xml:space="preserve">Wykonawca zapewnia, że przedmiot umowy spełnia wymagania </w:t>
      </w:r>
      <w:r w:rsidR="009E1122" w:rsidRPr="00874466">
        <w:rPr>
          <w:rFonts w:ascii="Times New Roman" w:hAnsi="Times New Roman" w:cs="Times New Roman"/>
        </w:rPr>
        <w:t xml:space="preserve">Zamawiającego </w:t>
      </w:r>
      <w:r w:rsidRPr="00874466">
        <w:rPr>
          <w:rFonts w:ascii="Times New Roman" w:hAnsi="Times New Roman" w:cs="Times New Roman"/>
        </w:rPr>
        <w:t>określone w</w:t>
      </w:r>
      <w:r w:rsidR="00222617" w:rsidRPr="00874466">
        <w:rPr>
          <w:rFonts w:ascii="Times New Roman" w:hAnsi="Times New Roman" w:cs="Times New Roman"/>
        </w:rPr>
        <w:t> </w:t>
      </w:r>
      <w:r w:rsidRPr="00874466">
        <w:rPr>
          <w:rFonts w:ascii="Times New Roman" w:hAnsi="Times New Roman" w:cs="Times New Roman"/>
        </w:rPr>
        <w:t>specyfikacji istotnych warunków zamówienia</w:t>
      </w:r>
      <w:r w:rsidR="00874466">
        <w:rPr>
          <w:rFonts w:ascii="Times New Roman" w:hAnsi="Times New Roman" w:cs="Times New Roman"/>
        </w:rPr>
        <w:t>, w szczególności jest nowy, nie używany, wolny od wad fizycznych i prawnych, a także bezpieczny dla ludzi i środowiska</w:t>
      </w:r>
      <w:r w:rsidRPr="00874466">
        <w:rPr>
          <w:rFonts w:ascii="Times New Roman" w:hAnsi="Times New Roman" w:cs="Times New Roman"/>
        </w:rPr>
        <w:t>.</w:t>
      </w:r>
      <w:r w:rsidR="004555CC" w:rsidRPr="00874466">
        <w:rPr>
          <w:rFonts w:ascii="Times New Roman" w:hAnsi="Times New Roman" w:cs="Times New Roman"/>
        </w:rPr>
        <w:t xml:space="preserve"> </w:t>
      </w:r>
    </w:p>
    <w:p w:rsidR="003C5F6D" w:rsidRPr="00874466" w:rsidRDefault="00874466" w:rsidP="00887A30">
      <w:pPr>
        <w:pStyle w:val="Akapitzlist"/>
        <w:numPr>
          <w:ilvl w:val="0"/>
          <w:numId w:val="21"/>
        </w:numPr>
        <w:ind w:left="284" w:hanging="284"/>
        <w:jc w:val="both"/>
        <w:rPr>
          <w:rFonts w:ascii="Times New Roman" w:hAnsi="Times New Roman" w:cs="Times New Roman"/>
        </w:rPr>
      </w:pPr>
      <w:r>
        <w:rPr>
          <w:rFonts w:ascii="Times New Roman" w:hAnsi="Times New Roman" w:cs="Times New Roman"/>
        </w:rPr>
        <w:t>Wykonawca oświadcza ponadto, że przyjęte rozw</w:t>
      </w:r>
      <w:r w:rsidR="002712A7">
        <w:rPr>
          <w:rFonts w:ascii="Times New Roman" w:hAnsi="Times New Roman" w:cs="Times New Roman"/>
        </w:rPr>
        <w:t>iązania techniczne,</w:t>
      </w:r>
      <w:r>
        <w:rPr>
          <w:rFonts w:ascii="Times New Roman" w:hAnsi="Times New Roman" w:cs="Times New Roman"/>
        </w:rPr>
        <w:t xml:space="preserve"> </w:t>
      </w:r>
      <w:r w:rsidR="002712A7">
        <w:rPr>
          <w:rFonts w:ascii="Times New Roman" w:hAnsi="Times New Roman" w:cs="Times New Roman"/>
        </w:rPr>
        <w:t xml:space="preserve">wzory użytkowe i </w:t>
      </w:r>
      <w:r>
        <w:rPr>
          <w:rFonts w:ascii="Times New Roman" w:hAnsi="Times New Roman" w:cs="Times New Roman"/>
        </w:rPr>
        <w:t xml:space="preserve">estetyczne, </w:t>
      </w:r>
      <w:r w:rsidR="00A26586">
        <w:rPr>
          <w:rFonts w:ascii="Times New Roman" w:hAnsi="Times New Roman" w:cs="Times New Roman"/>
        </w:rPr>
        <w:t xml:space="preserve">nie naruszają praw osób trzecich </w:t>
      </w:r>
      <w:r w:rsidR="00785800">
        <w:rPr>
          <w:rFonts w:ascii="Times New Roman" w:hAnsi="Times New Roman" w:cs="Times New Roman"/>
        </w:rPr>
        <w:t>podlegających ochronie na podstawie</w:t>
      </w:r>
      <w:r w:rsidR="002712A7">
        <w:rPr>
          <w:rFonts w:ascii="Times New Roman" w:hAnsi="Times New Roman" w:cs="Times New Roman"/>
        </w:rPr>
        <w:t xml:space="preserve"> odrębnych przepisów, w szczególności ustawy z dnia 4 lutego 1994 r.  – Prawo autorskie i prawa pokrewne (</w:t>
      </w:r>
      <w:proofErr w:type="spellStart"/>
      <w:r w:rsidR="002712A7">
        <w:rPr>
          <w:rFonts w:ascii="Times New Roman" w:hAnsi="Times New Roman" w:cs="Times New Roman"/>
        </w:rPr>
        <w:t>t.j</w:t>
      </w:r>
      <w:proofErr w:type="spellEnd"/>
      <w:r w:rsidR="002712A7">
        <w:rPr>
          <w:rFonts w:ascii="Times New Roman" w:hAnsi="Times New Roman" w:cs="Times New Roman"/>
        </w:rPr>
        <w:t>. Dz.U. 2016r., poz.</w:t>
      </w:r>
      <w:r w:rsidR="00785800">
        <w:rPr>
          <w:rFonts w:ascii="Times New Roman" w:hAnsi="Times New Roman" w:cs="Times New Roman"/>
        </w:rPr>
        <w:t xml:space="preserve"> </w:t>
      </w:r>
      <w:r w:rsidR="002712A7">
        <w:rPr>
          <w:rFonts w:ascii="Times New Roman" w:hAnsi="Times New Roman" w:cs="Times New Roman"/>
        </w:rPr>
        <w:t>666), ustawy z dnia 30 czerwca 2000</w:t>
      </w:r>
      <w:r w:rsidR="00B3028B">
        <w:rPr>
          <w:rFonts w:ascii="Times New Roman" w:hAnsi="Times New Roman" w:cs="Times New Roman"/>
        </w:rPr>
        <w:t xml:space="preserve"> </w:t>
      </w:r>
      <w:r w:rsidR="002712A7">
        <w:rPr>
          <w:rFonts w:ascii="Times New Roman" w:hAnsi="Times New Roman" w:cs="Times New Roman"/>
        </w:rPr>
        <w:t>r. – Prawo własności przemysłowej (</w:t>
      </w:r>
      <w:proofErr w:type="spellStart"/>
      <w:r w:rsidR="002712A7">
        <w:rPr>
          <w:rFonts w:ascii="Times New Roman" w:hAnsi="Times New Roman" w:cs="Times New Roman"/>
        </w:rPr>
        <w:t>t.j</w:t>
      </w:r>
      <w:proofErr w:type="spellEnd"/>
      <w:r w:rsidR="002712A7">
        <w:rPr>
          <w:rFonts w:ascii="Times New Roman" w:hAnsi="Times New Roman" w:cs="Times New Roman"/>
        </w:rPr>
        <w:t xml:space="preserve">. Dz.U. 2013r., poz. </w:t>
      </w:r>
      <w:r w:rsidR="00F45DD1">
        <w:rPr>
          <w:rFonts w:ascii="Times New Roman" w:hAnsi="Times New Roman" w:cs="Times New Roman"/>
        </w:rPr>
        <w:t>1410).</w:t>
      </w:r>
    </w:p>
    <w:p w:rsidR="00222617" w:rsidRPr="00874466" w:rsidRDefault="002B4DF4" w:rsidP="00887A30">
      <w:pPr>
        <w:pStyle w:val="Akapitzlist"/>
        <w:numPr>
          <w:ilvl w:val="0"/>
          <w:numId w:val="21"/>
        </w:numPr>
        <w:ind w:left="284" w:hanging="284"/>
        <w:jc w:val="both"/>
        <w:rPr>
          <w:rFonts w:ascii="Times New Roman" w:hAnsi="Times New Roman" w:cs="Times New Roman"/>
        </w:rPr>
      </w:pPr>
      <w:r w:rsidRPr="00874466">
        <w:rPr>
          <w:rFonts w:ascii="Times New Roman" w:hAnsi="Times New Roman" w:cs="Times New Roman"/>
        </w:rPr>
        <w:t xml:space="preserve">Przedmiot umowy </w:t>
      </w:r>
      <w:r w:rsidR="005164AF">
        <w:rPr>
          <w:rFonts w:ascii="Times New Roman" w:hAnsi="Times New Roman" w:cs="Times New Roman"/>
        </w:rPr>
        <w:t>zostanie dostarczony</w:t>
      </w:r>
      <w:r w:rsidRPr="00874466">
        <w:rPr>
          <w:rFonts w:ascii="Times New Roman" w:hAnsi="Times New Roman" w:cs="Times New Roman"/>
        </w:rPr>
        <w:t xml:space="preserve"> do siedziby Zamawiającego </w:t>
      </w:r>
      <w:r w:rsidR="009A7753" w:rsidRPr="00874466">
        <w:rPr>
          <w:rFonts w:ascii="Times New Roman" w:hAnsi="Times New Roman" w:cs="Times New Roman"/>
        </w:rPr>
        <w:t>na koszt i ryzyko Wykonawcy, w szczególności Wykonawca odpowiada za uszkodzenie lub utratę przedmiotu umowy pod</w:t>
      </w:r>
      <w:r w:rsidR="00BE3D90" w:rsidRPr="00874466">
        <w:rPr>
          <w:rFonts w:ascii="Times New Roman" w:hAnsi="Times New Roman" w:cs="Times New Roman"/>
        </w:rPr>
        <w:t>czas transportu do Zamawiającego.</w:t>
      </w:r>
    </w:p>
    <w:p w:rsidR="00C405CF" w:rsidRPr="00874466" w:rsidRDefault="00C405CF" w:rsidP="00F33269">
      <w:pPr>
        <w:jc w:val="center"/>
        <w:rPr>
          <w:rFonts w:ascii="Times New Roman" w:hAnsi="Times New Roman" w:cs="Times New Roman"/>
        </w:rPr>
      </w:pPr>
      <w:r w:rsidRPr="00874466">
        <w:rPr>
          <w:rFonts w:ascii="Times New Roman" w:hAnsi="Times New Roman" w:cs="Times New Roman"/>
        </w:rPr>
        <w:t>§</w:t>
      </w:r>
      <w:r w:rsidR="00085639">
        <w:rPr>
          <w:rFonts w:ascii="Times New Roman" w:hAnsi="Times New Roman" w:cs="Times New Roman"/>
        </w:rPr>
        <w:t xml:space="preserve"> </w:t>
      </w:r>
      <w:r w:rsidRPr="00874466">
        <w:rPr>
          <w:rFonts w:ascii="Times New Roman" w:hAnsi="Times New Roman" w:cs="Times New Roman"/>
        </w:rPr>
        <w:t>2</w:t>
      </w:r>
    </w:p>
    <w:p w:rsidR="00BD0324" w:rsidRPr="00BD0324" w:rsidRDefault="00785800" w:rsidP="00BD0324">
      <w:pPr>
        <w:pStyle w:val="Akapitzlist"/>
        <w:numPr>
          <w:ilvl w:val="0"/>
          <w:numId w:val="23"/>
        </w:numPr>
        <w:ind w:left="284" w:hanging="284"/>
        <w:jc w:val="both"/>
        <w:rPr>
          <w:rFonts w:ascii="Times New Roman" w:hAnsi="Times New Roman" w:cs="Times New Roman"/>
        </w:rPr>
      </w:pPr>
      <w:r>
        <w:rPr>
          <w:rFonts w:ascii="Times New Roman" w:hAnsi="Times New Roman" w:cs="Times New Roman"/>
        </w:rPr>
        <w:t>Strony ustalają, że przedmiot u</w:t>
      </w:r>
      <w:r w:rsidR="00BD0324" w:rsidRPr="00BD0324">
        <w:rPr>
          <w:rFonts w:ascii="Times New Roman" w:hAnsi="Times New Roman" w:cs="Times New Roman"/>
        </w:rPr>
        <w:t>mowy zostanie zrealizowany w terminie do 30 dni od daty podpisania umowy</w:t>
      </w:r>
      <w:r w:rsidR="003C5F6D" w:rsidRPr="00BD0324">
        <w:rPr>
          <w:rFonts w:ascii="Times New Roman" w:hAnsi="Times New Roman" w:cs="Times New Roman"/>
        </w:rPr>
        <w:t>.</w:t>
      </w:r>
      <w:r w:rsidR="00BD0324" w:rsidRPr="00BD0324">
        <w:rPr>
          <w:rFonts w:ascii="Times New Roman" w:hAnsi="Times New Roman" w:cs="Times New Roman"/>
        </w:rPr>
        <w:t xml:space="preserve"> Wraz z przedmiotem </w:t>
      </w:r>
      <w:r w:rsidR="00085639">
        <w:rPr>
          <w:rFonts w:ascii="Times New Roman" w:hAnsi="Times New Roman" w:cs="Times New Roman"/>
        </w:rPr>
        <w:t>dostawy</w:t>
      </w:r>
      <w:r w:rsidR="00BD0324" w:rsidRPr="00BD0324">
        <w:rPr>
          <w:rFonts w:ascii="Times New Roman" w:hAnsi="Times New Roman" w:cs="Times New Roman"/>
        </w:rPr>
        <w:t>, Wykonawca przekaże Zamawiającemu, właściwe, autoryzowane dokumenty tj.: instrukcje, deklaracje zgodn</w:t>
      </w:r>
      <w:r w:rsidR="00BD0324">
        <w:rPr>
          <w:rFonts w:ascii="Times New Roman" w:hAnsi="Times New Roman" w:cs="Times New Roman"/>
        </w:rPr>
        <w:t>ości CE, certyfikaty</w:t>
      </w:r>
      <w:r w:rsidR="00BD0324" w:rsidRPr="00BD0324">
        <w:rPr>
          <w:rFonts w:ascii="Times New Roman" w:hAnsi="Times New Roman" w:cs="Times New Roman"/>
        </w:rPr>
        <w:t>, gwarancje producenta, jako dokumenty towarzyszące dostawie bezpośredniej.</w:t>
      </w:r>
    </w:p>
    <w:p w:rsidR="00BD0324" w:rsidRDefault="00BD0324" w:rsidP="00BD0324">
      <w:pPr>
        <w:pStyle w:val="Akapitzlist"/>
        <w:numPr>
          <w:ilvl w:val="0"/>
          <w:numId w:val="23"/>
        </w:numPr>
        <w:ind w:left="284" w:hanging="284"/>
        <w:jc w:val="both"/>
        <w:rPr>
          <w:rFonts w:ascii="Times New Roman" w:hAnsi="Times New Roman" w:cs="Times New Roman"/>
        </w:rPr>
      </w:pPr>
      <w:r>
        <w:rPr>
          <w:rFonts w:ascii="Times New Roman" w:hAnsi="Times New Roman" w:cs="Times New Roman"/>
        </w:rPr>
        <w:t xml:space="preserve">Montaż </w:t>
      </w:r>
      <w:r w:rsidR="00895510">
        <w:rPr>
          <w:rFonts w:ascii="Times New Roman" w:hAnsi="Times New Roman" w:cs="Times New Roman"/>
        </w:rPr>
        <w:t xml:space="preserve">wyposażenia </w:t>
      </w:r>
      <w:r>
        <w:rPr>
          <w:rFonts w:ascii="Times New Roman" w:hAnsi="Times New Roman" w:cs="Times New Roman"/>
        </w:rPr>
        <w:t>nastąpi w miejscu wskazanym w siedzibie Zamawiającego.</w:t>
      </w:r>
    </w:p>
    <w:p w:rsidR="009E1122" w:rsidRDefault="00BD0324" w:rsidP="00BD0324">
      <w:pPr>
        <w:pStyle w:val="Akapitzlist"/>
        <w:numPr>
          <w:ilvl w:val="0"/>
          <w:numId w:val="23"/>
        </w:numPr>
        <w:ind w:left="284" w:hanging="284"/>
        <w:jc w:val="both"/>
        <w:rPr>
          <w:rFonts w:ascii="Times New Roman" w:hAnsi="Times New Roman" w:cs="Times New Roman"/>
        </w:rPr>
      </w:pPr>
      <w:r>
        <w:rPr>
          <w:rFonts w:ascii="Times New Roman" w:hAnsi="Times New Roman" w:cs="Times New Roman"/>
        </w:rPr>
        <w:t>Odbiór ilościowy zostanie dok</w:t>
      </w:r>
      <w:r w:rsidR="00A05695">
        <w:rPr>
          <w:rFonts w:ascii="Times New Roman" w:hAnsi="Times New Roman" w:cs="Times New Roman"/>
        </w:rPr>
        <w:t>onany w dniu realizacji dostawy. Z czynności odbioru zostanie sporządzony protokół zawierający ustalenia dotyczące kompletności dostarczonego wyposażenia oraz dokumentacji.</w:t>
      </w:r>
    </w:p>
    <w:p w:rsidR="00085639" w:rsidRDefault="00A05695" w:rsidP="00085639">
      <w:pPr>
        <w:pStyle w:val="Akapitzlist"/>
        <w:numPr>
          <w:ilvl w:val="0"/>
          <w:numId w:val="23"/>
        </w:numPr>
        <w:ind w:left="284" w:hanging="284"/>
        <w:jc w:val="both"/>
        <w:rPr>
          <w:rFonts w:ascii="Times New Roman" w:hAnsi="Times New Roman" w:cs="Times New Roman"/>
        </w:rPr>
      </w:pPr>
      <w:r>
        <w:rPr>
          <w:rFonts w:ascii="Times New Roman" w:hAnsi="Times New Roman" w:cs="Times New Roman"/>
        </w:rPr>
        <w:t xml:space="preserve">Odbiór jakościowy zostanie dokonany niezwłocznie po zakończeniu prac montażowych. Wykonawca powiadomi Zamawiającego o zakończeniu prac i zgłosi gotowość do odbioru nie później niż 5 dni przed </w:t>
      </w:r>
      <w:r>
        <w:rPr>
          <w:rFonts w:ascii="Times New Roman" w:hAnsi="Times New Roman" w:cs="Times New Roman"/>
        </w:rPr>
        <w:lastRenderedPageBreak/>
        <w:t>planowanym odbiorem</w:t>
      </w:r>
      <w:r w:rsidR="00085639">
        <w:rPr>
          <w:rFonts w:ascii="Times New Roman" w:hAnsi="Times New Roman" w:cs="Times New Roman"/>
        </w:rPr>
        <w:t>.</w:t>
      </w:r>
      <w:r>
        <w:rPr>
          <w:rFonts w:ascii="Times New Roman" w:hAnsi="Times New Roman" w:cs="Times New Roman"/>
        </w:rPr>
        <w:t xml:space="preserve"> </w:t>
      </w:r>
      <w:r w:rsidR="00085639">
        <w:rPr>
          <w:rFonts w:ascii="Times New Roman" w:hAnsi="Times New Roman" w:cs="Times New Roman"/>
        </w:rPr>
        <w:t xml:space="preserve">Z czynności odbioru zostanie sporządzony protokół zawierający ustalenia dotyczące zgodności </w:t>
      </w:r>
      <w:r w:rsidR="00785800">
        <w:rPr>
          <w:rFonts w:ascii="Times New Roman" w:hAnsi="Times New Roman" w:cs="Times New Roman"/>
        </w:rPr>
        <w:t>p</w:t>
      </w:r>
      <w:r w:rsidR="00085639">
        <w:rPr>
          <w:rFonts w:ascii="Times New Roman" w:hAnsi="Times New Roman" w:cs="Times New Roman"/>
        </w:rPr>
        <w:t>rzedmiotu</w:t>
      </w:r>
      <w:r w:rsidR="00785800">
        <w:rPr>
          <w:rFonts w:ascii="Times New Roman" w:hAnsi="Times New Roman" w:cs="Times New Roman"/>
        </w:rPr>
        <w:t xml:space="preserve"> um</w:t>
      </w:r>
      <w:r w:rsidR="00085639">
        <w:rPr>
          <w:rFonts w:ascii="Times New Roman" w:hAnsi="Times New Roman" w:cs="Times New Roman"/>
        </w:rPr>
        <w:t>owy z postanowieniami umowy, a także prawidłowości wykonania prac montażowych.</w:t>
      </w:r>
    </w:p>
    <w:p w:rsidR="00085639" w:rsidRDefault="00C405CF" w:rsidP="00085639">
      <w:pPr>
        <w:pStyle w:val="Akapitzlist"/>
        <w:numPr>
          <w:ilvl w:val="0"/>
          <w:numId w:val="23"/>
        </w:numPr>
        <w:ind w:left="284" w:hanging="284"/>
        <w:jc w:val="both"/>
        <w:rPr>
          <w:rFonts w:ascii="Times New Roman" w:hAnsi="Times New Roman" w:cs="Times New Roman"/>
        </w:rPr>
      </w:pPr>
      <w:r w:rsidRPr="00085639">
        <w:rPr>
          <w:rFonts w:ascii="Times New Roman" w:hAnsi="Times New Roman" w:cs="Times New Roman"/>
        </w:rPr>
        <w:t xml:space="preserve">Zamawiający zastrzega sobie prawo reklamowania całości </w:t>
      </w:r>
      <w:r w:rsidR="001E26CF" w:rsidRPr="00085639">
        <w:rPr>
          <w:rFonts w:ascii="Times New Roman" w:hAnsi="Times New Roman" w:cs="Times New Roman"/>
        </w:rPr>
        <w:t xml:space="preserve">lub części </w:t>
      </w:r>
      <w:r w:rsidR="00785800">
        <w:rPr>
          <w:rFonts w:ascii="Times New Roman" w:hAnsi="Times New Roman" w:cs="Times New Roman"/>
        </w:rPr>
        <w:t>przedmiotu u</w:t>
      </w:r>
      <w:r w:rsidR="00085639">
        <w:rPr>
          <w:rFonts w:ascii="Times New Roman" w:hAnsi="Times New Roman" w:cs="Times New Roman"/>
        </w:rPr>
        <w:t>mowy</w:t>
      </w:r>
      <w:r w:rsidR="004555CC" w:rsidRPr="00085639">
        <w:rPr>
          <w:rFonts w:ascii="Times New Roman" w:hAnsi="Times New Roman" w:cs="Times New Roman"/>
        </w:rPr>
        <w:t>,</w:t>
      </w:r>
      <w:r w:rsidRPr="00085639">
        <w:rPr>
          <w:rFonts w:ascii="Times New Roman" w:hAnsi="Times New Roman" w:cs="Times New Roman"/>
        </w:rPr>
        <w:t xml:space="preserve"> jeżeli nie jest zgodna z</w:t>
      </w:r>
      <w:r w:rsidR="003F0908" w:rsidRPr="00085639">
        <w:rPr>
          <w:rFonts w:ascii="Times New Roman" w:hAnsi="Times New Roman" w:cs="Times New Roman"/>
        </w:rPr>
        <w:t> </w:t>
      </w:r>
      <w:r w:rsidRPr="00085639">
        <w:rPr>
          <w:rFonts w:ascii="Times New Roman" w:hAnsi="Times New Roman" w:cs="Times New Roman"/>
        </w:rPr>
        <w:t>wymaganiami ilościowymi i jako</w:t>
      </w:r>
      <w:r w:rsidR="00FA0B0B" w:rsidRPr="00085639">
        <w:rPr>
          <w:rFonts w:ascii="Times New Roman" w:hAnsi="Times New Roman" w:cs="Times New Roman"/>
        </w:rPr>
        <w:t>ściowymi uzgodnionymi w umowie.</w:t>
      </w:r>
    </w:p>
    <w:p w:rsidR="00085639" w:rsidRDefault="00FA0B0B" w:rsidP="00085639">
      <w:pPr>
        <w:pStyle w:val="Akapitzlist"/>
        <w:numPr>
          <w:ilvl w:val="0"/>
          <w:numId w:val="23"/>
        </w:numPr>
        <w:ind w:left="284" w:hanging="284"/>
        <w:jc w:val="both"/>
        <w:rPr>
          <w:rFonts w:ascii="Times New Roman" w:hAnsi="Times New Roman" w:cs="Times New Roman"/>
        </w:rPr>
      </w:pPr>
      <w:r w:rsidRPr="00085639">
        <w:rPr>
          <w:rFonts w:ascii="Times New Roman" w:hAnsi="Times New Roman" w:cs="Times New Roman"/>
        </w:rPr>
        <w:t>Stwierdzone wady jakościowe</w:t>
      </w:r>
      <w:r w:rsidR="00C405CF" w:rsidRPr="00085639">
        <w:rPr>
          <w:rFonts w:ascii="Times New Roman" w:hAnsi="Times New Roman" w:cs="Times New Roman"/>
        </w:rPr>
        <w:t>, Zamawiający zobowiązany jest</w:t>
      </w:r>
      <w:r w:rsidRPr="00085639">
        <w:rPr>
          <w:rFonts w:ascii="Times New Roman" w:hAnsi="Times New Roman" w:cs="Times New Roman"/>
        </w:rPr>
        <w:t xml:space="preserve"> zgłosić bez zbędnej zwłoki. </w:t>
      </w:r>
      <w:r w:rsidR="00F5707B" w:rsidRPr="00085639">
        <w:rPr>
          <w:rFonts w:ascii="Times New Roman" w:hAnsi="Times New Roman" w:cs="Times New Roman"/>
        </w:rPr>
        <w:t>Wykryte wady jakościowe</w:t>
      </w:r>
      <w:r w:rsidR="00C405CF" w:rsidRPr="00085639">
        <w:rPr>
          <w:rFonts w:ascii="Times New Roman" w:hAnsi="Times New Roman" w:cs="Times New Roman"/>
        </w:rPr>
        <w:t xml:space="preserve"> </w:t>
      </w:r>
      <w:r w:rsidR="00F5707B" w:rsidRPr="00085639">
        <w:rPr>
          <w:rFonts w:ascii="Times New Roman" w:hAnsi="Times New Roman" w:cs="Times New Roman"/>
        </w:rPr>
        <w:t xml:space="preserve">wpisywane będą  do </w:t>
      </w:r>
      <w:r w:rsidR="00C405CF" w:rsidRPr="00085639">
        <w:rPr>
          <w:rFonts w:ascii="Times New Roman" w:hAnsi="Times New Roman" w:cs="Times New Roman"/>
        </w:rPr>
        <w:t xml:space="preserve">protokołu </w:t>
      </w:r>
      <w:r w:rsidR="00F5707B" w:rsidRPr="00085639">
        <w:rPr>
          <w:rFonts w:ascii="Times New Roman" w:hAnsi="Times New Roman" w:cs="Times New Roman"/>
        </w:rPr>
        <w:t>z opisem rodzaju wad</w:t>
      </w:r>
      <w:r w:rsidR="00C405CF" w:rsidRPr="00085639">
        <w:rPr>
          <w:rFonts w:ascii="Times New Roman" w:hAnsi="Times New Roman" w:cs="Times New Roman"/>
        </w:rPr>
        <w:t>.</w:t>
      </w:r>
    </w:p>
    <w:p w:rsidR="003F0908" w:rsidRPr="00085639" w:rsidRDefault="00F5707B" w:rsidP="00085639">
      <w:pPr>
        <w:pStyle w:val="Akapitzlist"/>
        <w:numPr>
          <w:ilvl w:val="0"/>
          <w:numId w:val="23"/>
        </w:numPr>
        <w:ind w:left="284" w:hanging="284"/>
        <w:jc w:val="both"/>
        <w:rPr>
          <w:rFonts w:ascii="Times New Roman" w:hAnsi="Times New Roman" w:cs="Times New Roman"/>
        </w:rPr>
      </w:pPr>
      <w:r w:rsidRPr="00085639">
        <w:rPr>
          <w:rFonts w:ascii="Times New Roman" w:hAnsi="Times New Roman" w:cs="Times New Roman"/>
        </w:rPr>
        <w:t>Wykonawca rozpatrzy reklamacje</w:t>
      </w:r>
      <w:r w:rsidR="00C405CF" w:rsidRPr="00085639">
        <w:rPr>
          <w:rFonts w:ascii="Times New Roman" w:hAnsi="Times New Roman" w:cs="Times New Roman"/>
        </w:rPr>
        <w:t xml:space="preserve"> w terminie 14 dni od daty zgłoszenia.</w:t>
      </w:r>
      <w:r w:rsidRPr="00085639">
        <w:rPr>
          <w:rFonts w:ascii="Times New Roman" w:hAnsi="Times New Roman" w:cs="Times New Roman"/>
        </w:rPr>
        <w:t xml:space="preserve"> Reklamację uznaje się za uwzględnioną po upływie powyższego terminu. </w:t>
      </w:r>
    </w:p>
    <w:p w:rsidR="00C405CF" w:rsidRPr="00874466" w:rsidRDefault="00C405CF" w:rsidP="00F5707B">
      <w:pPr>
        <w:jc w:val="center"/>
        <w:rPr>
          <w:rFonts w:ascii="Times New Roman" w:hAnsi="Times New Roman" w:cs="Times New Roman"/>
        </w:rPr>
      </w:pPr>
      <w:r w:rsidRPr="00874466">
        <w:rPr>
          <w:rFonts w:ascii="Times New Roman" w:hAnsi="Times New Roman" w:cs="Times New Roman"/>
        </w:rPr>
        <w:t>§</w:t>
      </w:r>
      <w:r w:rsidR="00085639">
        <w:rPr>
          <w:rFonts w:ascii="Times New Roman" w:hAnsi="Times New Roman" w:cs="Times New Roman"/>
        </w:rPr>
        <w:t xml:space="preserve"> 3</w:t>
      </w:r>
    </w:p>
    <w:p w:rsidR="00F5707B" w:rsidRPr="00874466" w:rsidRDefault="00C73659" w:rsidP="00AF5B17">
      <w:pPr>
        <w:pStyle w:val="Akapitzlist"/>
        <w:numPr>
          <w:ilvl w:val="0"/>
          <w:numId w:val="24"/>
        </w:numPr>
        <w:ind w:left="284" w:hanging="284"/>
        <w:jc w:val="both"/>
        <w:rPr>
          <w:rFonts w:ascii="Times New Roman" w:hAnsi="Times New Roman" w:cs="Times New Roman"/>
        </w:rPr>
      </w:pPr>
      <w:r>
        <w:rPr>
          <w:rFonts w:ascii="Times New Roman" w:hAnsi="Times New Roman" w:cs="Times New Roman"/>
        </w:rPr>
        <w:t xml:space="preserve">Ostateczne wynagrodzenie </w:t>
      </w:r>
      <w:proofErr w:type="spellStart"/>
      <w:r>
        <w:rPr>
          <w:rFonts w:ascii="Times New Roman" w:hAnsi="Times New Roman" w:cs="Times New Roman"/>
        </w:rPr>
        <w:t>ależne</w:t>
      </w:r>
      <w:proofErr w:type="spellEnd"/>
      <w:r>
        <w:rPr>
          <w:rFonts w:ascii="Times New Roman" w:hAnsi="Times New Roman" w:cs="Times New Roman"/>
        </w:rPr>
        <w:t xml:space="preserve"> </w:t>
      </w:r>
      <w:r w:rsidR="00F5707B" w:rsidRPr="00874466">
        <w:rPr>
          <w:rFonts w:ascii="Times New Roman" w:hAnsi="Times New Roman" w:cs="Times New Roman"/>
        </w:rPr>
        <w:t>. Kwota netto zawiera wszelkie koszty związane z realizacją przedmiotu umowy</w:t>
      </w:r>
      <w:r w:rsidR="003C5F6D" w:rsidRPr="00874466">
        <w:rPr>
          <w:rFonts w:ascii="Times New Roman" w:hAnsi="Times New Roman" w:cs="Times New Roman"/>
        </w:rPr>
        <w:t>, w szczególności: zakładany zysk, cła i opłaty celne, kosz</w:t>
      </w:r>
      <w:r w:rsidR="003F0908" w:rsidRPr="00874466">
        <w:rPr>
          <w:rFonts w:ascii="Times New Roman" w:hAnsi="Times New Roman" w:cs="Times New Roman"/>
        </w:rPr>
        <w:t xml:space="preserve">ty </w:t>
      </w:r>
      <w:r w:rsidR="004D7B11" w:rsidRPr="00874466">
        <w:rPr>
          <w:rFonts w:ascii="Times New Roman" w:hAnsi="Times New Roman" w:cs="Times New Roman"/>
        </w:rPr>
        <w:t xml:space="preserve"> ubezpieczenia, </w:t>
      </w:r>
      <w:r w:rsidR="00085639">
        <w:rPr>
          <w:rFonts w:ascii="Times New Roman" w:hAnsi="Times New Roman" w:cs="Times New Roman"/>
        </w:rPr>
        <w:t>opakowania i transportu, koszty montażu w siedzibie Zamawiającego</w:t>
      </w:r>
      <w:r w:rsidR="00F5707B" w:rsidRPr="00874466">
        <w:rPr>
          <w:rFonts w:ascii="Times New Roman" w:hAnsi="Times New Roman" w:cs="Times New Roman"/>
        </w:rPr>
        <w:t>.</w:t>
      </w:r>
    </w:p>
    <w:p w:rsidR="00323A84" w:rsidRPr="00874466" w:rsidRDefault="00085639" w:rsidP="00AF5B17">
      <w:pPr>
        <w:pStyle w:val="Akapitzlist"/>
        <w:numPr>
          <w:ilvl w:val="0"/>
          <w:numId w:val="24"/>
        </w:numPr>
        <w:ind w:left="284" w:hanging="284"/>
        <w:jc w:val="both"/>
        <w:rPr>
          <w:rFonts w:ascii="Times New Roman" w:hAnsi="Times New Roman" w:cs="Times New Roman"/>
        </w:rPr>
      </w:pPr>
      <w:r>
        <w:rPr>
          <w:rFonts w:ascii="Times New Roman" w:hAnsi="Times New Roman" w:cs="Times New Roman"/>
        </w:rPr>
        <w:t>Płatność</w:t>
      </w:r>
      <w:r w:rsidR="00F5707B" w:rsidRPr="00874466">
        <w:rPr>
          <w:rFonts w:ascii="Times New Roman" w:hAnsi="Times New Roman" w:cs="Times New Roman"/>
        </w:rPr>
        <w:t xml:space="preserve"> </w:t>
      </w:r>
      <w:r>
        <w:rPr>
          <w:rFonts w:ascii="Times New Roman" w:hAnsi="Times New Roman" w:cs="Times New Roman"/>
        </w:rPr>
        <w:t>zostanie dokonana</w:t>
      </w:r>
      <w:r w:rsidR="00F5707B" w:rsidRPr="00874466">
        <w:rPr>
          <w:rFonts w:ascii="Times New Roman" w:hAnsi="Times New Roman" w:cs="Times New Roman"/>
        </w:rPr>
        <w:t xml:space="preserve"> przelewem na rachunek Wykonawcy</w:t>
      </w:r>
      <w:r w:rsidR="003F0908" w:rsidRPr="00874466">
        <w:rPr>
          <w:rFonts w:ascii="Times New Roman" w:hAnsi="Times New Roman" w:cs="Times New Roman"/>
        </w:rPr>
        <w:t xml:space="preserve"> </w:t>
      </w:r>
      <w:r>
        <w:rPr>
          <w:rFonts w:ascii="Times New Roman" w:hAnsi="Times New Roman" w:cs="Times New Roman"/>
        </w:rPr>
        <w:t>nr ……………………………..</w:t>
      </w:r>
      <w:r w:rsidR="00323A84" w:rsidRPr="00874466">
        <w:rPr>
          <w:rFonts w:ascii="Times New Roman" w:hAnsi="Times New Roman" w:cs="Times New Roman"/>
        </w:rPr>
        <w:t xml:space="preserve"> prowadzony w ……………………….,  </w:t>
      </w:r>
      <w:r w:rsidR="00F5707B" w:rsidRPr="00874466">
        <w:rPr>
          <w:rFonts w:ascii="Times New Roman" w:hAnsi="Times New Roman" w:cs="Times New Roman"/>
        </w:rPr>
        <w:t xml:space="preserve"> </w:t>
      </w:r>
      <w:r w:rsidR="00323A84" w:rsidRPr="00874466">
        <w:rPr>
          <w:rFonts w:ascii="Times New Roman" w:hAnsi="Times New Roman" w:cs="Times New Roman"/>
        </w:rPr>
        <w:t>w termi</w:t>
      </w:r>
      <w:r w:rsidR="00BE3D90" w:rsidRPr="00874466">
        <w:rPr>
          <w:rFonts w:ascii="Times New Roman" w:hAnsi="Times New Roman" w:cs="Times New Roman"/>
        </w:rPr>
        <w:t>nie 60 dni</w:t>
      </w:r>
      <w:r w:rsidR="00C405CF" w:rsidRPr="00874466">
        <w:rPr>
          <w:rFonts w:ascii="Times New Roman" w:hAnsi="Times New Roman" w:cs="Times New Roman"/>
        </w:rPr>
        <w:t xml:space="preserve"> od daty </w:t>
      </w:r>
      <w:r w:rsidR="00FA0B0B" w:rsidRPr="00874466">
        <w:rPr>
          <w:rFonts w:ascii="Times New Roman" w:hAnsi="Times New Roman" w:cs="Times New Roman"/>
        </w:rPr>
        <w:t>doręczenia</w:t>
      </w:r>
      <w:r w:rsidR="00323A84" w:rsidRPr="00874466">
        <w:rPr>
          <w:rFonts w:ascii="Times New Roman" w:hAnsi="Times New Roman" w:cs="Times New Roman"/>
        </w:rPr>
        <w:t xml:space="preserve"> prawidłowo wystawionej faktury. </w:t>
      </w:r>
      <w:r w:rsidR="00C405CF" w:rsidRPr="00874466">
        <w:rPr>
          <w:rFonts w:ascii="Times New Roman" w:hAnsi="Times New Roman" w:cs="Times New Roman"/>
        </w:rPr>
        <w:t xml:space="preserve">Wykonawca dostarczy fakturę Zamawiającemu nie wcześniej niż </w:t>
      </w:r>
      <w:r>
        <w:rPr>
          <w:rFonts w:ascii="Times New Roman" w:hAnsi="Times New Roman" w:cs="Times New Roman"/>
        </w:rPr>
        <w:t>7 dni od daty odbioru</w:t>
      </w:r>
      <w:r w:rsidR="00C405CF" w:rsidRPr="00874466">
        <w:rPr>
          <w:rFonts w:ascii="Times New Roman" w:hAnsi="Times New Roman" w:cs="Times New Roman"/>
        </w:rPr>
        <w:t>.</w:t>
      </w:r>
    </w:p>
    <w:p w:rsidR="00C405CF" w:rsidRPr="00874466" w:rsidRDefault="00C405CF" w:rsidP="00AF5B17">
      <w:pPr>
        <w:pStyle w:val="Akapitzlist"/>
        <w:numPr>
          <w:ilvl w:val="0"/>
          <w:numId w:val="24"/>
        </w:numPr>
        <w:ind w:left="284" w:hanging="284"/>
        <w:jc w:val="both"/>
        <w:rPr>
          <w:rFonts w:ascii="Times New Roman" w:hAnsi="Times New Roman" w:cs="Times New Roman"/>
        </w:rPr>
      </w:pPr>
      <w:r w:rsidRPr="00874466">
        <w:rPr>
          <w:rFonts w:ascii="Times New Roman" w:hAnsi="Times New Roman" w:cs="Times New Roman"/>
        </w:rPr>
        <w:t xml:space="preserve">Zapłata następuje w dniu </w:t>
      </w:r>
      <w:r w:rsidR="001E26CF" w:rsidRPr="00874466">
        <w:rPr>
          <w:rFonts w:ascii="Times New Roman" w:hAnsi="Times New Roman" w:cs="Times New Roman"/>
        </w:rPr>
        <w:t>uznania</w:t>
      </w:r>
      <w:r w:rsidRPr="00874466">
        <w:rPr>
          <w:rFonts w:ascii="Times New Roman" w:hAnsi="Times New Roman" w:cs="Times New Roman"/>
        </w:rPr>
        <w:t xml:space="preserve"> rachunku bankowego </w:t>
      </w:r>
      <w:r w:rsidR="001E26CF" w:rsidRPr="00874466">
        <w:rPr>
          <w:rFonts w:ascii="Times New Roman" w:hAnsi="Times New Roman" w:cs="Times New Roman"/>
        </w:rPr>
        <w:t>Wykonawcy</w:t>
      </w:r>
      <w:r w:rsidRPr="00874466">
        <w:rPr>
          <w:rFonts w:ascii="Times New Roman" w:hAnsi="Times New Roman" w:cs="Times New Roman"/>
        </w:rPr>
        <w:t>.</w:t>
      </w:r>
    </w:p>
    <w:p w:rsidR="00CE0FC8" w:rsidRPr="00874466" w:rsidRDefault="00CE0FC8" w:rsidP="00AF5B17">
      <w:pPr>
        <w:pStyle w:val="Akapitzlist"/>
        <w:numPr>
          <w:ilvl w:val="0"/>
          <w:numId w:val="24"/>
        </w:numPr>
        <w:ind w:left="284" w:hanging="284"/>
        <w:jc w:val="both"/>
        <w:rPr>
          <w:rFonts w:ascii="Times New Roman" w:hAnsi="Times New Roman" w:cs="Times New Roman"/>
        </w:rPr>
      </w:pPr>
      <w:r w:rsidRPr="00874466">
        <w:rPr>
          <w:rFonts w:ascii="Times New Roman" w:hAnsi="Times New Roman" w:cs="Times New Roman"/>
        </w:rPr>
        <w:t xml:space="preserve">Zmiana </w:t>
      </w:r>
      <w:r w:rsidR="004D4F10" w:rsidRPr="00874466">
        <w:rPr>
          <w:rFonts w:ascii="Times New Roman" w:hAnsi="Times New Roman" w:cs="Times New Roman"/>
        </w:rPr>
        <w:t xml:space="preserve">wynagrodzenia należnego Wykonawcy następuje w przypadkach i trybie wskazanym w § 8 umowy. </w:t>
      </w:r>
    </w:p>
    <w:p w:rsidR="00C405CF" w:rsidRPr="00874466" w:rsidRDefault="00085639" w:rsidP="00323A84">
      <w:pPr>
        <w:jc w:val="center"/>
        <w:rPr>
          <w:rFonts w:ascii="Times New Roman" w:hAnsi="Times New Roman" w:cs="Times New Roman"/>
        </w:rPr>
      </w:pPr>
      <w:r>
        <w:rPr>
          <w:rFonts w:ascii="Times New Roman" w:hAnsi="Times New Roman" w:cs="Times New Roman"/>
        </w:rPr>
        <w:t>§ 4</w:t>
      </w:r>
    </w:p>
    <w:p w:rsidR="00C405CF" w:rsidRPr="00874466" w:rsidRDefault="00323A84" w:rsidP="00AF5B17">
      <w:pPr>
        <w:pStyle w:val="Akapitzlist"/>
        <w:numPr>
          <w:ilvl w:val="0"/>
          <w:numId w:val="25"/>
        </w:numPr>
        <w:ind w:left="284" w:hanging="284"/>
        <w:jc w:val="both"/>
        <w:rPr>
          <w:rFonts w:ascii="Times New Roman" w:hAnsi="Times New Roman" w:cs="Times New Roman"/>
        </w:rPr>
      </w:pPr>
      <w:r w:rsidRPr="00874466">
        <w:rPr>
          <w:rFonts w:ascii="Times New Roman" w:hAnsi="Times New Roman" w:cs="Times New Roman"/>
        </w:rPr>
        <w:t xml:space="preserve">W przypadku zwłoki Zamawiającego z zapłatą, Wykonawca przed skierowaniem sprawy </w:t>
      </w:r>
      <w:r w:rsidR="001E26CF" w:rsidRPr="00874466">
        <w:rPr>
          <w:rFonts w:ascii="Times New Roman" w:hAnsi="Times New Roman" w:cs="Times New Roman"/>
        </w:rPr>
        <w:t>na drogę postępowania sądowego</w:t>
      </w:r>
      <w:r w:rsidRPr="00874466">
        <w:rPr>
          <w:rFonts w:ascii="Times New Roman" w:hAnsi="Times New Roman" w:cs="Times New Roman"/>
        </w:rPr>
        <w:t xml:space="preserve"> wyznaczy Zamawiającemu dodatkowy 14 dniowy termin na uregulowanie płatności.</w:t>
      </w:r>
    </w:p>
    <w:p w:rsidR="00323A84" w:rsidRPr="00874466" w:rsidRDefault="00323A84" w:rsidP="00AF5B17">
      <w:pPr>
        <w:pStyle w:val="Akapitzlist"/>
        <w:numPr>
          <w:ilvl w:val="0"/>
          <w:numId w:val="25"/>
        </w:numPr>
        <w:ind w:left="284" w:hanging="284"/>
        <w:jc w:val="both"/>
        <w:rPr>
          <w:rFonts w:ascii="Times New Roman" w:hAnsi="Times New Roman" w:cs="Times New Roman"/>
        </w:rPr>
      </w:pPr>
      <w:r w:rsidRPr="00874466">
        <w:rPr>
          <w:rFonts w:ascii="Times New Roman" w:hAnsi="Times New Roman" w:cs="Times New Roman"/>
        </w:rPr>
        <w:t>Strony postanawiają, że do skutecznego przeniesienia wierzytelności wynikających z niniejszej umowy wymagana jest zgoda Zamawiającego.</w:t>
      </w:r>
      <w:r w:rsidR="00535DBF" w:rsidRPr="00874466">
        <w:rPr>
          <w:rFonts w:ascii="Times New Roman" w:hAnsi="Times New Roman" w:cs="Times New Roman"/>
        </w:rPr>
        <w:t xml:space="preserve"> Oświadczenie Zamawiającego wymaga zachowania formy pisemnej pod rygorem nieważności.</w:t>
      </w:r>
    </w:p>
    <w:p w:rsidR="00C405CF" w:rsidRDefault="00C405CF" w:rsidP="00AF5B17">
      <w:pPr>
        <w:pStyle w:val="Akapitzlist"/>
        <w:numPr>
          <w:ilvl w:val="0"/>
          <w:numId w:val="25"/>
        </w:numPr>
        <w:ind w:left="284" w:hanging="284"/>
        <w:jc w:val="both"/>
        <w:rPr>
          <w:rFonts w:ascii="Times New Roman" w:hAnsi="Times New Roman" w:cs="Times New Roman"/>
        </w:rPr>
      </w:pPr>
      <w:r w:rsidRPr="00874466">
        <w:rPr>
          <w:rFonts w:ascii="Times New Roman" w:hAnsi="Times New Roman" w:cs="Times New Roman"/>
        </w:rPr>
        <w:t>Wyklucza się stosowanie przez strony umowy konstrukcji prawnej, o której mow</w:t>
      </w:r>
      <w:r w:rsidR="00522A3A" w:rsidRPr="00874466">
        <w:rPr>
          <w:rFonts w:ascii="Times New Roman" w:hAnsi="Times New Roman" w:cs="Times New Roman"/>
        </w:rPr>
        <w:t>a w art.518 Kodeksu Cywilnego (</w:t>
      </w:r>
      <w:r w:rsidRPr="00874466">
        <w:rPr>
          <w:rFonts w:ascii="Times New Roman" w:hAnsi="Times New Roman" w:cs="Times New Roman"/>
        </w:rPr>
        <w:t>w szczególności Wykonawca nie może zawrzeć umowy poręczenia z podmiotem trzecim) oraz wszelkich innych konstrukcji prawnych skutkujących zmianą podmiotową po stronie wierzyciela.</w:t>
      </w:r>
    </w:p>
    <w:p w:rsidR="00476420" w:rsidRDefault="00476420" w:rsidP="00476420">
      <w:pPr>
        <w:pStyle w:val="Akapitzlist"/>
        <w:ind w:left="284"/>
        <w:jc w:val="both"/>
        <w:rPr>
          <w:rFonts w:ascii="Times New Roman" w:hAnsi="Times New Roman" w:cs="Times New Roman"/>
        </w:rPr>
      </w:pPr>
    </w:p>
    <w:p w:rsidR="00476420" w:rsidRPr="00874466" w:rsidRDefault="00476420" w:rsidP="00476420">
      <w:pPr>
        <w:pStyle w:val="Akapitzlist"/>
        <w:ind w:left="0"/>
        <w:jc w:val="center"/>
        <w:rPr>
          <w:rFonts w:ascii="Times New Roman" w:hAnsi="Times New Roman" w:cs="Times New Roman"/>
        </w:rPr>
      </w:pPr>
      <w:r w:rsidRPr="00476420">
        <w:rPr>
          <w:rFonts w:ascii="Times New Roman" w:hAnsi="Times New Roman" w:cs="Times New Roman"/>
        </w:rPr>
        <w:t xml:space="preserve">§ </w:t>
      </w:r>
      <w:r>
        <w:rPr>
          <w:rFonts w:ascii="Times New Roman" w:hAnsi="Times New Roman" w:cs="Times New Roman"/>
        </w:rPr>
        <w:t>5</w:t>
      </w:r>
    </w:p>
    <w:p w:rsidR="00476420" w:rsidRPr="00476420" w:rsidRDefault="00476420" w:rsidP="00853AE8">
      <w:pPr>
        <w:widowControl w:val="0"/>
        <w:numPr>
          <w:ilvl w:val="0"/>
          <w:numId w:val="34"/>
        </w:numPr>
        <w:tabs>
          <w:tab w:val="num" w:pos="284"/>
        </w:tabs>
        <w:suppressAutoHyphens/>
        <w:spacing w:after="0" w:line="240" w:lineRule="auto"/>
        <w:ind w:left="284" w:hanging="284"/>
        <w:jc w:val="both"/>
        <w:rPr>
          <w:rFonts w:ascii="Times New Roman" w:hAnsi="Times New Roman" w:cs="Times New Roman"/>
        </w:rPr>
      </w:pPr>
      <w:r w:rsidRPr="00476420">
        <w:rPr>
          <w:rFonts w:ascii="Times New Roman" w:hAnsi="Times New Roman" w:cs="Times New Roman"/>
        </w:rPr>
        <w:t>Wykonawca ud</w:t>
      </w:r>
      <w:r>
        <w:rPr>
          <w:rFonts w:ascii="Times New Roman" w:hAnsi="Times New Roman" w:cs="Times New Roman"/>
        </w:rPr>
        <w:t xml:space="preserve">ziela gwarancji na dostarczony </w:t>
      </w:r>
      <w:r w:rsidR="00B86158">
        <w:rPr>
          <w:rFonts w:ascii="Times New Roman" w:hAnsi="Times New Roman" w:cs="Times New Roman"/>
        </w:rPr>
        <w:t>p</w:t>
      </w:r>
      <w:r>
        <w:rPr>
          <w:rFonts w:ascii="Times New Roman" w:hAnsi="Times New Roman" w:cs="Times New Roman"/>
        </w:rPr>
        <w:t xml:space="preserve">rzedmiot </w:t>
      </w:r>
      <w:r w:rsidR="00B86158">
        <w:rPr>
          <w:rFonts w:ascii="Times New Roman" w:hAnsi="Times New Roman" w:cs="Times New Roman"/>
        </w:rPr>
        <w:t>u</w:t>
      </w:r>
      <w:r w:rsidRPr="00476420">
        <w:rPr>
          <w:rFonts w:ascii="Times New Roman" w:hAnsi="Times New Roman" w:cs="Times New Roman"/>
        </w:rPr>
        <w:t>mowy na okres 36 miesięcy licząc od dnia podpisania protokołu odbioru.</w:t>
      </w:r>
    </w:p>
    <w:p w:rsidR="00476420" w:rsidRPr="00476420" w:rsidRDefault="00476420" w:rsidP="00853AE8">
      <w:pPr>
        <w:numPr>
          <w:ilvl w:val="0"/>
          <w:numId w:val="34"/>
        </w:numPr>
        <w:tabs>
          <w:tab w:val="num" w:pos="284"/>
        </w:tabs>
        <w:autoSpaceDE w:val="0"/>
        <w:spacing w:after="0" w:line="240" w:lineRule="auto"/>
        <w:ind w:left="284" w:hanging="284"/>
        <w:jc w:val="both"/>
        <w:rPr>
          <w:rFonts w:ascii="Times New Roman" w:hAnsi="Times New Roman" w:cs="Times New Roman"/>
        </w:rPr>
      </w:pPr>
      <w:r w:rsidRPr="00476420">
        <w:rPr>
          <w:rFonts w:ascii="Times New Roman" w:hAnsi="Times New Roman" w:cs="Times New Roman"/>
        </w:rPr>
        <w:t>Zamawiający może wykonywać uprawnienia z tytułu gwarancji niezależnie od uprawnień z tytułu rękojmi za wady fizyczne rzeczy.</w:t>
      </w:r>
    </w:p>
    <w:p w:rsidR="00476420" w:rsidRPr="00476420" w:rsidRDefault="00476420" w:rsidP="00853AE8">
      <w:pPr>
        <w:numPr>
          <w:ilvl w:val="0"/>
          <w:numId w:val="34"/>
        </w:numPr>
        <w:tabs>
          <w:tab w:val="num" w:pos="284"/>
        </w:tabs>
        <w:autoSpaceDE w:val="0"/>
        <w:spacing w:after="0" w:line="240" w:lineRule="auto"/>
        <w:ind w:left="284" w:hanging="284"/>
        <w:jc w:val="both"/>
        <w:rPr>
          <w:rFonts w:ascii="Times New Roman" w:hAnsi="Times New Roman" w:cs="Times New Roman"/>
        </w:rPr>
      </w:pPr>
      <w:r w:rsidRPr="00476420">
        <w:rPr>
          <w:rFonts w:ascii="Times New Roman" w:hAnsi="Times New Roman" w:cs="Times New Roman"/>
        </w:rPr>
        <w:t xml:space="preserve">W okresie gwarancji Wykonawca, zgodnie z wymaganiami Zamawiającego, zobowiązany będzie, w przypadku wystąpienia </w:t>
      </w:r>
      <w:r>
        <w:rPr>
          <w:rFonts w:ascii="Times New Roman" w:hAnsi="Times New Roman" w:cs="Times New Roman"/>
        </w:rPr>
        <w:t>wad</w:t>
      </w:r>
      <w:r w:rsidRPr="00476420">
        <w:rPr>
          <w:rFonts w:ascii="Times New Roman" w:hAnsi="Times New Roman" w:cs="Times New Roman"/>
        </w:rPr>
        <w:t xml:space="preserve"> wyposażenia objętego </w:t>
      </w:r>
      <w:r w:rsidR="00B86158">
        <w:rPr>
          <w:rFonts w:ascii="Times New Roman" w:hAnsi="Times New Roman" w:cs="Times New Roman"/>
        </w:rPr>
        <w:t>p</w:t>
      </w:r>
      <w:r w:rsidRPr="00476420">
        <w:rPr>
          <w:rFonts w:ascii="Times New Roman" w:hAnsi="Times New Roman" w:cs="Times New Roman"/>
        </w:rPr>
        <w:t xml:space="preserve">rzedmiotem </w:t>
      </w:r>
      <w:r w:rsidR="00B86158">
        <w:rPr>
          <w:rFonts w:ascii="Times New Roman" w:hAnsi="Times New Roman" w:cs="Times New Roman"/>
        </w:rPr>
        <w:t>u</w:t>
      </w:r>
      <w:r w:rsidRPr="00476420">
        <w:rPr>
          <w:rFonts w:ascii="Times New Roman" w:hAnsi="Times New Roman" w:cs="Times New Roman"/>
        </w:rPr>
        <w:t>mowy, do naprawy w terminie 48 godzin od zgłoszenia usterki z obowiązkiem dostawy Zamawiającemu wyposażenia zastępczego, albo wymiany wyposażenia na nowe. W przypadku naprawy wyposażenia, okres gwarancji ulegnie przedłużeniu o okres wykonywania naprawy; natomiast w przypadku dokonania wymiany wyposażenia okres gwarancji zostanie ustalony zgodnie z gwarancją nowego wyposażenia.</w:t>
      </w:r>
    </w:p>
    <w:p w:rsidR="00476420" w:rsidRPr="00476420" w:rsidRDefault="00476420" w:rsidP="00853AE8">
      <w:pPr>
        <w:numPr>
          <w:ilvl w:val="0"/>
          <w:numId w:val="34"/>
        </w:numPr>
        <w:tabs>
          <w:tab w:val="num" w:pos="284"/>
          <w:tab w:val="left" w:pos="1620"/>
        </w:tabs>
        <w:autoSpaceDE w:val="0"/>
        <w:spacing w:after="0" w:line="240" w:lineRule="auto"/>
        <w:ind w:left="284" w:hanging="284"/>
        <w:jc w:val="both"/>
        <w:rPr>
          <w:rFonts w:ascii="Times New Roman" w:hAnsi="Times New Roman" w:cs="Times New Roman"/>
        </w:rPr>
      </w:pPr>
      <w:r w:rsidRPr="00476420">
        <w:rPr>
          <w:rFonts w:ascii="Times New Roman" w:hAnsi="Times New Roman" w:cs="Times New Roman"/>
        </w:rPr>
        <w:t xml:space="preserve">Odpowiedzialność z tytułu gwarancji jakości obejmuje zarówno wady powstałe z przyczyn tkwiących w wyposażeniu objętym </w:t>
      </w:r>
      <w:r w:rsidR="00B86158">
        <w:rPr>
          <w:rFonts w:ascii="Times New Roman" w:hAnsi="Times New Roman" w:cs="Times New Roman"/>
        </w:rPr>
        <w:t>p</w:t>
      </w:r>
      <w:r w:rsidRPr="00476420">
        <w:rPr>
          <w:rFonts w:ascii="Times New Roman" w:hAnsi="Times New Roman" w:cs="Times New Roman"/>
        </w:rPr>
        <w:t xml:space="preserve">rzedmiotem </w:t>
      </w:r>
      <w:r w:rsidR="00B86158">
        <w:rPr>
          <w:rFonts w:ascii="Times New Roman" w:hAnsi="Times New Roman" w:cs="Times New Roman"/>
        </w:rPr>
        <w:t>u</w:t>
      </w:r>
      <w:r w:rsidRPr="00476420">
        <w:rPr>
          <w:rFonts w:ascii="Times New Roman" w:hAnsi="Times New Roman" w:cs="Times New Roman"/>
        </w:rPr>
        <w:t>mowy w chwili dokonania jego odbioru przez Zamawiającego, jak i wszelkie inne wady fizyczne wyposażenia powstałe z przyczyn, za które Wykonawca lub inny gwarant ponosi odpowiedzialność, pod warunkiem, że wady te ujawnią się w okresie obowiązywania gwarancji.</w:t>
      </w:r>
    </w:p>
    <w:p w:rsidR="00476420" w:rsidRPr="00476420" w:rsidRDefault="00476420" w:rsidP="00853AE8">
      <w:pPr>
        <w:numPr>
          <w:ilvl w:val="0"/>
          <w:numId w:val="34"/>
        </w:numPr>
        <w:tabs>
          <w:tab w:val="num" w:pos="284"/>
          <w:tab w:val="left" w:pos="1620"/>
        </w:tabs>
        <w:autoSpaceDE w:val="0"/>
        <w:spacing w:after="0" w:line="240" w:lineRule="auto"/>
        <w:ind w:left="284" w:hanging="284"/>
        <w:jc w:val="both"/>
        <w:rPr>
          <w:rFonts w:ascii="Times New Roman" w:hAnsi="Times New Roman" w:cs="Times New Roman"/>
        </w:rPr>
      </w:pPr>
      <w:r w:rsidRPr="00476420">
        <w:rPr>
          <w:rFonts w:ascii="Times New Roman" w:hAnsi="Times New Roman" w:cs="Times New Roman"/>
        </w:rPr>
        <w:t xml:space="preserve">Jeżeli Wykonawca lub gwarant albo osoba przez nich upoważniona, po wezwaniu ich do wymiany wyposażenia objętego </w:t>
      </w:r>
      <w:r w:rsidR="00B86158">
        <w:rPr>
          <w:rFonts w:ascii="Times New Roman" w:hAnsi="Times New Roman" w:cs="Times New Roman"/>
        </w:rPr>
        <w:t>p</w:t>
      </w:r>
      <w:r w:rsidRPr="00476420">
        <w:rPr>
          <w:rFonts w:ascii="Times New Roman" w:hAnsi="Times New Roman" w:cs="Times New Roman"/>
        </w:rPr>
        <w:t xml:space="preserve">rzedmiotem </w:t>
      </w:r>
      <w:r w:rsidR="00B86158">
        <w:rPr>
          <w:rFonts w:ascii="Times New Roman" w:hAnsi="Times New Roman" w:cs="Times New Roman"/>
        </w:rPr>
        <w:t>u</w:t>
      </w:r>
      <w:r w:rsidRPr="00476420">
        <w:rPr>
          <w:rFonts w:ascii="Times New Roman" w:hAnsi="Times New Roman" w:cs="Times New Roman"/>
        </w:rPr>
        <w:t xml:space="preserve">mowy albo do usunięcia wad w tym wyposażeniu, nie dopełni obowiązku wymiany lub nie usunie wady w drodze naprawy w terminie określonym w Umowie, Zamawiający jest uprawniony do usunięcia wad w drodze naprawy na ryzyko i koszt Wykonawcy, </w:t>
      </w:r>
      <w:r w:rsidR="00B86158">
        <w:rPr>
          <w:rFonts w:ascii="Times New Roman" w:hAnsi="Times New Roman" w:cs="Times New Roman"/>
        </w:rPr>
        <w:t xml:space="preserve">bez utraty uprawnień wynikających z gwarancji i </w:t>
      </w:r>
      <w:r w:rsidRPr="00476420">
        <w:rPr>
          <w:rFonts w:ascii="Times New Roman" w:hAnsi="Times New Roman" w:cs="Times New Roman"/>
        </w:rPr>
        <w:t xml:space="preserve">zachowując uprawnienia przysługujące mu na podstawie </w:t>
      </w:r>
      <w:r w:rsidR="00B86158">
        <w:rPr>
          <w:rFonts w:ascii="Times New Roman" w:hAnsi="Times New Roman" w:cs="Times New Roman"/>
        </w:rPr>
        <w:t>u</w:t>
      </w:r>
      <w:r w:rsidRPr="00476420">
        <w:rPr>
          <w:rFonts w:ascii="Times New Roman" w:hAnsi="Times New Roman" w:cs="Times New Roman"/>
        </w:rPr>
        <w:t>mowy, a w szczególności roszczenia z tytułu rękojmi za wady fizyczne.</w:t>
      </w:r>
    </w:p>
    <w:p w:rsidR="00476420" w:rsidRPr="00476420" w:rsidRDefault="00476420" w:rsidP="00853AE8">
      <w:pPr>
        <w:widowControl w:val="0"/>
        <w:numPr>
          <w:ilvl w:val="0"/>
          <w:numId w:val="34"/>
        </w:numPr>
        <w:tabs>
          <w:tab w:val="num" w:pos="284"/>
        </w:tabs>
        <w:suppressAutoHyphens/>
        <w:spacing w:after="0" w:line="240" w:lineRule="auto"/>
        <w:ind w:left="284" w:hanging="284"/>
        <w:jc w:val="both"/>
        <w:rPr>
          <w:rFonts w:ascii="Times New Roman" w:hAnsi="Times New Roman" w:cs="Times New Roman"/>
        </w:rPr>
      </w:pPr>
      <w:r w:rsidRPr="00476420">
        <w:rPr>
          <w:rFonts w:ascii="Times New Roman" w:hAnsi="Times New Roman" w:cs="Times New Roman"/>
        </w:rPr>
        <w:t xml:space="preserve">W przypadku nie usunięcia wad przez Wykonawcę w wyznaczonym terminie Zamawiający może powierzyć te czynności osobie trzeciej, na ryzyko i koszt Wykonawcy. </w:t>
      </w:r>
    </w:p>
    <w:p w:rsidR="00476420" w:rsidRPr="00476420" w:rsidRDefault="00476420" w:rsidP="00476420">
      <w:pPr>
        <w:jc w:val="both"/>
        <w:rPr>
          <w:rFonts w:ascii="Times New Roman" w:hAnsi="Times New Roman" w:cs="Times New Roman"/>
        </w:rPr>
      </w:pPr>
    </w:p>
    <w:p w:rsidR="00C405CF" w:rsidRPr="00874466" w:rsidRDefault="00C405CF" w:rsidP="00323A84">
      <w:pPr>
        <w:jc w:val="center"/>
        <w:rPr>
          <w:rFonts w:ascii="Times New Roman" w:hAnsi="Times New Roman" w:cs="Times New Roman"/>
        </w:rPr>
      </w:pPr>
      <w:r w:rsidRPr="00874466">
        <w:rPr>
          <w:rFonts w:ascii="Times New Roman" w:hAnsi="Times New Roman" w:cs="Times New Roman"/>
        </w:rPr>
        <w:t>§</w:t>
      </w:r>
      <w:r w:rsidR="00085639">
        <w:rPr>
          <w:rFonts w:ascii="Times New Roman" w:hAnsi="Times New Roman" w:cs="Times New Roman"/>
        </w:rPr>
        <w:t xml:space="preserve"> </w:t>
      </w:r>
      <w:r w:rsidR="00476420">
        <w:rPr>
          <w:rFonts w:ascii="Times New Roman" w:hAnsi="Times New Roman" w:cs="Times New Roman"/>
        </w:rPr>
        <w:t>6</w:t>
      </w:r>
    </w:p>
    <w:p w:rsidR="00C405CF" w:rsidRPr="00874466" w:rsidRDefault="00522A3A" w:rsidP="00AF5B17">
      <w:pPr>
        <w:pStyle w:val="Akapitzlist"/>
        <w:numPr>
          <w:ilvl w:val="0"/>
          <w:numId w:val="26"/>
        </w:numPr>
        <w:spacing w:after="0"/>
        <w:ind w:left="284" w:hanging="284"/>
        <w:jc w:val="both"/>
        <w:rPr>
          <w:rFonts w:ascii="Times New Roman" w:hAnsi="Times New Roman" w:cs="Times New Roman"/>
        </w:rPr>
      </w:pPr>
      <w:r w:rsidRPr="00874466">
        <w:rPr>
          <w:rFonts w:ascii="Times New Roman" w:hAnsi="Times New Roman" w:cs="Times New Roman"/>
        </w:rPr>
        <w:t>Z tytułu niewykonania lub nienależytego wykonania umowy</w:t>
      </w:r>
      <w:r w:rsidR="00C405CF" w:rsidRPr="00874466">
        <w:rPr>
          <w:rFonts w:ascii="Times New Roman" w:hAnsi="Times New Roman" w:cs="Times New Roman"/>
        </w:rPr>
        <w:t xml:space="preserve"> Wykonawca zobowiązuje się zapłacić Zamawiającemu kary umowne</w:t>
      </w:r>
      <w:r w:rsidRPr="00874466">
        <w:rPr>
          <w:rFonts w:ascii="Times New Roman" w:hAnsi="Times New Roman" w:cs="Times New Roman"/>
        </w:rPr>
        <w:t xml:space="preserve"> w wysokości</w:t>
      </w:r>
      <w:r w:rsidR="00C405CF" w:rsidRPr="00874466">
        <w:rPr>
          <w:rFonts w:ascii="Times New Roman" w:hAnsi="Times New Roman" w:cs="Times New Roman"/>
        </w:rPr>
        <w:t>:</w:t>
      </w:r>
    </w:p>
    <w:p w:rsidR="00C405CF" w:rsidRPr="00874466" w:rsidRDefault="00C405CF" w:rsidP="002718F2">
      <w:pPr>
        <w:spacing w:after="0"/>
        <w:ind w:left="284"/>
        <w:jc w:val="both"/>
        <w:rPr>
          <w:rFonts w:ascii="Times New Roman" w:hAnsi="Times New Roman" w:cs="Times New Roman"/>
        </w:rPr>
      </w:pPr>
      <w:r w:rsidRPr="00874466">
        <w:rPr>
          <w:rFonts w:ascii="Times New Roman" w:hAnsi="Times New Roman" w:cs="Times New Roman"/>
        </w:rPr>
        <w:t xml:space="preserve">A/ </w:t>
      </w:r>
      <w:r w:rsidR="00522A3A" w:rsidRPr="00874466">
        <w:rPr>
          <w:rFonts w:ascii="Times New Roman" w:hAnsi="Times New Roman" w:cs="Times New Roman"/>
        </w:rPr>
        <w:t xml:space="preserve">10 % kwoty brutto określonej w § </w:t>
      </w:r>
      <w:r w:rsidR="00085639">
        <w:rPr>
          <w:rFonts w:ascii="Times New Roman" w:hAnsi="Times New Roman" w:cs="Times New Roman"/>
        </w:rPr>
        <w:t>3</w:t>
      </w:r>
      <w:r w:rsidR="00522A3A" w:rsidRPr="00874466">
        <w:rPr>
          <w:rFonts w:ascii="Times New Roman" w:hAnsi="Times New Roman" w:cs="Times New Roman"/>
        </w:rPr>
        <w:t xml:space="preserve"> ust. 1</w:t>
      </w:r>
      <w:r w:rsidRPr="00874466">
        <w:rPr>
          <w:rFonts w:ascii="Times New Roman" w:hAnsi="Times New Roman" w:cs="Times New Roman"/>
        </w:rPr>
        <w:t xml:space="preserve">, gdy Zamawiający odstąpi od umowy z powodu okoliczności, za które odpowiada Wykonawca. </w:t>
      </w:r>
      <w:r w:rsidR="004056B9">
        <w:rPr>
          <w:rFonts w:ascii="Times New Roman" w:hAnsi="Times New Roman" w:cs="Times New Roman"/>
        </w:rPr>
        <w:t>Zapłata kary następuje niezależnie od</w:t>
      </w:r>
      <w:r w:rsidRPr="00874466">
        <w:rPr>
          <w:rFonts w:ascii="Times New Roman" w:hAnsi="Times New Roman" w:cs="Times New Roman"/>
        </w:rPr>
        <w:t xml:space="preserve"> pozostał</w:t>
      </w:r>
      <w:r w:rsidR="00522A3A" w:rsidRPr="00874466">
        <w:rPr>
          <w:rFonts w:ascii="Times New Roman" w:hAnsi="Times New Roman" w:cs="Times New Roman"/>
        </w:rPr>
        <w:t>ych kar przewidzianych w umowie;</w:t>
      </w:r>
    </w:p>
    <w:p w:rsidR="00C405CF" w:rsidRPr="00874466" w:rsidRDefault="00494572" w:rsidP="002718F2">
      <w:pPr>
        <w:spacing w:after="0"/>
        <w:ind w:left="284"/>
        <w:jc w:val="both"/>
        <w:rPr>
          <w:rFonts w:ascii="Times New Roman" w:hAnsi="Times New Roman" w:cs="Times New Roman"/>
        </w:rPr>
      </w:pPr>
      <w:r>
        <w:rPr>
          <w:rFonts w:ascii="Times New Roman" w:hAnsi="Times New Roman" w:cs="Times New Roman"/>
        </w:rPr>
        <w:t>B/ w wysokości 0,5</w:t>
      </w:r>
      <w:r w:rsidR="00C405CF" w:rsidRPr="00874466">
        <w:rPr>
          <w:rFonts w:ascii="Times New Roman" w:hAnsi="Times New Roman" w:cs="Times New Roman"/>
        </w:rPr>
        <w:t xml:space="preserve"> % </w:t>
      </w:r>
      <w:r w:rsidR="00B86158">
        <w:rPr>
          <w:rFonts w:ascii="Times New Roman" w:hAnsi="Times New Roman" w:cs="Times New Roman"/>
        </w:rPr>
        <w:t xml:space="preserve">kwoty </w:t>
      </w:r>
      <w:r w:rsidR="00C405CF" w:rsidRPr="00874466">
        <w:rPr>
          <w:rFonts w:ascii="Times New Roman" w:hAnsi="Times New Roman" w:cs="Times New Roman"/>
        </w:rPr>
        <w:t xml:space="preserve">brutto </w:t>
      </w:r>
      <w:r w:rsidR="00B86158">
        <w:rPr>
          <w:rFonts w:ascii="Times New Roman" w:hAnsi="Times New Roman" w:cs="Times New Roman"/>
        </w:rPr>
        <w:t xml:space="preserve">określonej </w:t>
      </w:r>
      <w:r w:rsidR="00B86158" w:rsidRPr="00874466">
        <w:rPr>
          <w:rFonts w:ascii="Times New Roman" w:hAnsi="Times New Roman" w:cs="Times New Roman"/>
        </w:rPr>
        <w:t xml:space="preserve">w § </w:t>
      </w:r>
      <w:r w:rsidR="00B86158">
        <w:rPr>
          <w:rFonts w:ascii="Times New Roman" w:hAnsi="Times New Roman" w:cs="Times New Roman"/>
        </w:rPr>
        <w:t>3</w:t>
      </w:r>
      <w:r w:rsidR="00B86158" w:rsidRPr="00874466">
        <w:rPr>
          <w:rFonts w:ascii="Times New Roman" w:hAnsi="Times New Roman" w:cs="Times New Roman"/>
        </w:rPr>
        <w:t xml:space="preserve"> ust. 1</w:t>
      </w:r>
      <w:r w:rsidR="00B86158">
        <w:rPr>
          <w:rFonts w:ascii="Times New Roman" w:hAnsi="Times New Roman" w:cs="Times New Roman"/>
        </w:rPr>
        <w:t xml:space="preserve">, </w:t>
      </w:r>
      <w:r w:rsidR="00C405CF" w:rsidRPr="00874466">
        <w:rPr>
          <w:rFonts w:ascii="Times New Roman" w:hAnsi="Times New Roman" w:cs="Times New Roman"/>
        </w:rPr>
        <w:t>za każdy rozpoczęty dzień zw</w:t>
      </w:r>
      <w:r w:rsidR="00B86158">
        <w:rPr>
          <w:rFonts w:ascii="Times New Roman" w:hAnsi="Times New Roman" w:cs="Times New Roman"/>
        </w:rPr>
        <w:t>łoki, do łącznej wysokości</w:t>
      </w:r>
      <w:r>
        <w:rPr>
          <w:rFonts w:ascii="Times New Roman" w:hAnsi="Times New Roman" w:cs="Times New Roman"/>
        </w:rPr>
        <w:t xml:space="preserve"> 1</w:t>
      </w:r>
      <w:r w:rsidR="00B86158">
        <w:rPr>
          <w:rFonts w:ascii="Times New Roman" w:hAnsi="Times New Roman" w:cs="Times New Roman"/>
        </w:rPr>
        <w:t>0%</w:t>
      </w:r>
      <w:r>
        <w:rPr>
          <w:rFonts w:ascii="Times New Roman" w:hAnsi="Times New Roman" w:cs="Times New Roman"/>
        </w:rPr>
        <w:t xml:space="preserve"> wartości brutto umowy;</w:t>
      </w:r>
    </w:p>
    <w:p w:rsidR="00C405CF" w:rsidRPr="00874466" w:rsidRDefault="00C405CF" w:rsidP="002718F2">
      <w:pPr>
        <w:spacing w:after="0"/>
        <w:ind w:left="284"/>
        <w:jc w:val="both"/>
        <w:rPr>
          <w:rFonts w:ascii="Times New Roman" w:hAnsi="Times New Roman" w:cs="Times New Roman"/>
        </w:rPr>
      </w:pPr>
      <w:r w:rsidRPr="00874466">
        <w:rPr>
          <w:rFonts w:ascii="Times New Roman" w:hAnsi="Times New Roman" w:cs="Times New Roman"/>
        </w:rPr>
        <w:t xml:space="preserve">C/ w wysokości </w:t>
      </w:r>
      <w:r w:rsidR="000475B6" w:rsidRPr="00874466">
        <w:rPr>
          <w:rFonts w:ascii="Times New Roman" w:hAnsi="Times New Roman" w:cs="Times New Roman"/>
        </w:rPr>
        <w:t>2</w:t>
      </w:r>
      <w:r w:rsidR="0054141E" w:rsidRPr="00874466">
        <w:rPr>
          <w:rFonts w:ascii="Times New Roman" w:hAnsi="Times New Roman" w:cs="Times New Roman"/>
        </w:rPr>
        <w:t xml:space="preserve"> </w:t>
      </w:r>
      <w:r w:rsidRPr="00874466">
        <w:rPr>
          <w:rFonts w:ascii="Times New Roman" w:hAnsi="Times New Roman" w:cs="Times New Roman"/>
        </w:rPr>
        <w:t xml:space="preserve">% wartości brutto reklamowanego </w:t>
      </w:r>
      <w:r w:rsidR="00522A3A" w:rsidRPr="00874466">
        <w:rPr>
          <w:rFonts w:ascii="Times New Roman" w:hAnsi="Times New Roman" w:cs="Times New Roman"/>
        </w:rPr>
        <w:t>przedmiotu umowy</w:t>
      </w:r>
      <w:r w:rsidRPr="00874466">
        <w:rPr>
          <w:rFonts w:ascii="Times New Roman" w:hAnsi="Times New Roman" w:cs="Times New Roman"/>
        </w:rPr>
        <w:t xml:space="preserve"> z tytułu nie </w:t>
      </w:r>
      <w:r w:rsidR="00522A3A" w:rsidRPr="00874466">
        <w:rPr>
          <w:rFonts w:ascii="Times New Roman" w:hAnsi="Times New Roman" w:cs="Times New Roman"/>
        </w:rPr>
        <w:t>rozpatrzenia</w:t>
      </w:r>
      <w:r w:rsidRPr="00874466">
        <w:rPr>
          <w:rFonts w:ascii="Times New Roman" w:hAnsi="Times New Roman" w:cs="Times New Roman"/>
        </w:rPr>
        <w:t xml:space="preserve"> reklamacji w terminie za każdy rozpoczęty dzień zwłoki, jednak nie więcej niż 20% wartości rek</w:t>
      </w:r>
      <w:r w:rsidR="00522A3A" w:rsidRPr="00874466">
        <w:rPr>
          <w:rFonts w:ascii="Times New Roman" w:hAnsi="Times New Roman" w:cs="Times New Roman"/>
        </w:rPr>
        <w:t>lamowanego przedmiotu umowy.</w:t>
      </w:r>
    </w:p>
    <w:p w:rsidR="00C405CF" w:rsidRPr="00874466" w:rsidRDefault="00C405CF" w:rsidP="00AF5B17">
      <w:pPr>
        <w:pStyle w:val="Akapitzlist"/>
        <w:numPr>
          <w:ilvl w:val="0"/>
          <w:numId w:val="26"/>
        </w:numPr>
        <w:ind w:left="284" w:hanging="284"/>
        <w:jc w:val="both"/>
        <w:rPr>
          <w:rFonts w:ascii="Times New Roman" w:hAnsi="Times New Roman" w:cs="Times New Roman"/>
        </w:rPr>
      </w:pPr>
      <w:r w:rsidRPr="00874466">
        <w:rPr>
          <w:rFonts w:ascii="Times New Roman" w:hAnsi="Times New Roman" w:cs="Times New Roman"/>
        </w:rPr>
        <w:t>Strony dopuszczają możliwość dochodzenia odszkodowania przewyższającego zastrzeżone kary umowne, na zasadach ogólnych.</w:t>
      </w:r>
    </w:p>
    <w:p w:rsidR="00C405CF" w:rsidRPr="00874466" w:rsidRDefault="00C405CF" w:rsidP="006C3FB1">
      <w:pPr>
        <w:jc w:val="center"/>
        <w:rPr>
          <w:rFonts w:ascii="Times New Roman" w:hAnsi="Times New Roman" w:cs="Times New Roman"/>
        </w:rPr>
      </w:pPr>
      <w:r w:rsidRPr="00874466">
        <w:rPr>
          <w:rFonts w:ascii="Times New Roman" w:hAnsi="Times New Roman" w:cs="Times New Roman"/>
        </w:rPr>
        <w:t>§</w:t>
      </w:r>
      <w:r w:rsidR="00476420">
        <w:rPr>
          <w:rFonts w:ascii="Times New Roman" w:hAnsi="Times New Roman" w:cs="Times New Roman"/>
        </w:rPr>
        <w:t xml:space="preserve"> </w:t>
      </w:r>
      <w:r w:rsidRPr="00874466">
        <w:rPr>
          <w:rFonts w:ascii="Times New Roman" w:hAnsi="Times New Roman" w:cs="Times New Roman"/>
        </w:rPr>
        <w:t>7</w:t>
      </w:r>
    </w:p>
    <w:p w:rsidR="00A16360" w:rsidRPr="00874466" w:rsidRDefault="00C405CF" w:rsidP="00A16360">
      <w:pPr>
        <w:jc w:val="both"/>
        <w:rPr>
          <w:rFonts w:ascii="Times New Roman" w:hAnsi="Times New Roman" w:cs="Times New Roman"/>
        </w:rPr>
      </w:pPr>
      <w:r w:rsidRPr="00874466">
        <w:rPr>
          <w:rFonts w:ascii="Times New Roman" w:hAnsi="Times New Roman" w:cs="Times New Roman"/>
        </w:rPr>
        <w:t>W sprawach nieuregulowanych mają zastosowanie przepisy</w:t>
      </w:r>
      <w:r w:rsidR="006C3FB1" w:rsidRPr="00874466">
        <w:rPr>
          <w:rFonts w:ascii="Times New Roman" w:hAnsi="Times New Roman" w:cs="Times New Roman"/>
        </w:rPr>
        <w:t xml:space="preserve"> ustawy z dnia 23 kwietnia 1964 roku – Kodeks  Cywilny (</w:t>
      </w:r>
      <w:proofErr w:type="spellStart"/>
      <w:r w:rsidR="006C3FB1" w:rsidRPr="00874466">
        <w:rPr>
          <w:rFonts w:ascii="Times New Roman" w:hAnsi="Times New Roman" w:cs="Times New Roman"/>
        </w:rPr>
        <w:t>t.j</w:t>
      </w:r>
      <w:proofErr w:type="spellEnd"/>
      <w:r w:rsidR="006C3FB1" w:rsidRPr="00874466">
        <w:rPr>
          <w:rFonts w:ascii="Times New Roman" w:hAnsi="Times New Roman" w:cs="Times New Roman"/>
        </w:rPr>
        <w:t>. Dz.U. 2014r., poz. 121, ze zm.)</w:t>
      </w:r>
      <w:r w:rsidRPr="00874466">
        <w:rPr>
          <w:rFonts w:ascii="Times New Roman" w:hAnsi="Times New Roman" w:cs="Times New Roman"/>
        </w:rPr>
        <w:t xml:space="preserve"> oraz ustawy </w:t>
      </w:r>
      <w:r w:rsidR="006C3FB1" w:rsidRPr="00874466">
        <w:rPr>
          <w:rFonts w:ascii="Times New Roman" w:hAnsi="Times New Roman" w:cs="Times New Roman"/>
        </w:rPr>
        <w:t>z dnia 29 stycznia 2004 roku – P</w:t>
      </w:r>
      <w:r w:rsidRPr="00874466">
        <w:rPr>
          <w:rFonts w:ascii="Times New Roman" w:hAnsi="Times New Roman" w:cs="Times New Roman"/>
        </w:rPr>
        <w:t>rawo</w:t>
      </w:r>
      <w:r w:rsidR="006C3FB1" w:rsidRPr="00874466">
        <w:rPr>
          <w:rFonts w:ascii="Times New Roman" w:hAnsi="Times New Roman" w:cs="Times New Roman"/>
        </w:rPr>
        <w:t xml:space="preserve"> </w:t>
      </w:r>
      <w:r w:rsidRPr="00874466">
        <w:rPr>
          <w:rFonts w:ascii="Times New Roman" w:hAnsi="Times New Roman" w:cs="Times New Roman"/>
        </w:rPr>
        <w:t>zamówień publicznych</w:t>
      </w:r>
      <w:r w:rsidR="006C3FB1" w:rsidRPr="00874466">
        <w:rPr>
          <w:rFonts w:ascii="Times New Roman" w:hAnsi="Times New Roman" w:cs="Times New Roman"/>
        </w:rPr>
        <w:t xml:space="preserve"> (</w:t>
      </w:r>
      <w:proofErr w:type="spellStart"/>
      <w:r w:rsidR="006C3FB1" w:rsidRPr="00874466">
        <w:rPr>
          <w:rFonts w:ascii="Times New Roman" w:hAnsi="Times New Roman" w:cs="Times New Roman"/>
        </w:rPr>
        <w:t>t.j</w:t>
      </w:r>
      <w:proofErr w:type="spellEnd"/>
      <w:r w:rsidR="006C3FB1" w:rsidRPr="00874466">
        <w:rPr>
          <w:rFonts w:ascii="Times New Roman" w:hAnsi="Times New Roman" w:cs="Times New Roman"/>
        </w:rPr>
        <w:t xml:space="preserve">. Dz.U. 2015r., poz. 2164, z </w:t>
      </w:r>
      <w:proofErr w:type="spellStart"/>
      <w:r w:rsidR="006C3FB1" w:rsidRPr="00874466">
        <w:rPr>
          <w:rFonts w:ascii="Times New Roman" w:hAnsi="Times New Roman" w:cs="Times New Roman"/>
        </w:rPr>
        <w:t>późn</w:t>
      </w:r>
      <w:proofErr w:type="spellEnd"/>
      <w:r w:rsidR="006C3FB1" w:rsidRPr="00874466">
        <w:rPr>
          <w:rFonts w:ascii="Times New Roman" w:hAnsi="Times New Roman" w:cs="Times New Roman"/>
        </w:rPr>
        <w:t>. zm.)</w:t>
      </w:r>
      <w:r w:rsidR="00A16360" w:rsidRPr="00874466">
        <w:rPr>
          <w:rFonts w:ascii="Times New Roman" w:hAnsi="Times New Roman" w:cs="Times New Roman"/>
        </w:rPr>
        <w:t>.</w:t>
      </w:r>
    </w:p>
    <w:p w:rsidR="00C405CF" w:rsidRPr="00874466" w:rsidRDefault="00C405CF" w:rsidP="006C3FB1">
      <w:pPr>
        <w:jc w:val="center"/>
        <w:rPr>
          <w:rFonts w:ascii="Times New Roman" w:hAnsi="Times New Roman" w:cs="Times New Roman"/>
        </w:rPr>
      </w:pPr>
      <w:r w:rsidRPr="00874466">
        <w:rPr>
          <w:rFonts w:ascii="Times New Roman" w:hAnsi="Times New Roman" w:cs="Times New Roman"/>
        </w:rPr>
        <w:t>§</w:t>
      </w:r>
      <w:r w:rsidR="005B4096">
        <w:rPr>
          <w:rFonts w:ascii="Times New Roman" w:hAnsi="Times New Roman" w:cs="Times New Roman"/>
        </w:rPr>
        <w:t xml:space="preserve"> </w:t>
      </w:r>
      <w:r w:rsidRPr="00874466">
        <w:rPr>
          <w:rFonts w:ascii="Times New Roman" w:hAnsi="Times New Roman" w:cs="Times New Roman"/>
        </w:rPr>
        <w:t>8</w:t>
      </w:r>
    </w:p>
    <w:p w:rsidR="00C405CF" w:rsidRPr="00874466" w:rsidRDefault="0061501E" w:rsidP="00AF5B17">
      <w:pPr>
        <w:pStyle w:val="Akapitzlist"/>
        <w:numPr>
          <w:ilvl w:val="0"/>
          <w:numId w:val="27"/>
        </w:numPr>
        <w:spacing w:after="0"/>
        <w:ind w:left="284" w:hanging="284"/>
        <w:jc w:val="both"/>
        <w:rPr>
          <w:rFonts w:ascii="Times New Roman" w:hAnsi="Times New Roman" w:cs="Times New Roman"/>
        </w:rPr>
      </w:pPr>
      <w:r w:rsidRPr="00874466">
        <w:rPr>
          <w:rFonts w:ascii="Times New Roman" w:hAnsi="Times New Roman" w:cs="Times New Roman"/>
        </w:rPr>
        <w:t>Strony przewidują możliwość wprowadzenia zmian w treści umowy dotyczących</w:t>
      </w:r>
      <w:r w:rsidR="006C3386" w:rsidRPr="00874466">
        <w:rPr>
          <w:rFonts w:ascii="Times New Roman" w:hAnsi="Times New Roman" w:cs="Times New Roman"/>
        </w:rPr>
        <w:t>:</w:t>
      </w:r>
    </w:p>
    <w:p w:rsidR="0061501E" w:rsidRPr="00874466" w:rsidRDefault="0061501E" w:rsidP="00AF5B17">
      <w:pPr>
        <w:pStyle w:val="Akapitzlist"/>
        <w:numPr>
          <w:ilvl w:val="0"/>
          <w:numId w:val="29"/>
        </w:numPr>
        <w:spacing w:after="0"/>
        <w:ind w:left="567" w:hanging="283"/>
        <w:jc w:val="both"/>
        <w:rPr>
          <w:rFonts w:ascii="Times New Roman" w:hAnsi="Times New Roman" w:cs="Times New Roman"/>
        </w:rPr>
      </w:pPr>
      <w:r w:rsidRPr="00874466">
        <w:rPr>
          <w:rFonts w:ascii="Times New Roman" w:hAnsi="Times New Roman" w:cs="Times New Roman"/>
        </w:rPr>
        <w:t>wynagrodzenia</w:t>
      </w:r>
      <w:r w:rsidR="0081399B" w:rsidRPr="00874466">
        <w:rPr>
          <w:rFonts w:ascii="Times New Roman" w:hAnsi="Times New Roman" w:cs="Times New Roman"/>
        </w:rPr>
        <w:t xml:space="preserve">, </w:t>
      </w:r>
      <w:r w:rsidR="006D5157" w:rsidRPr="00874466">
        <w:rPr>
          <w:rFonts w:ascii="Times New Roman" w:hAnsi="Times New Roman" w:cs="Times New Roman"/>
        </w:rPr>
        <w:t>w przypadku:</w:t>
      </w:r>
    </w:p>
    <w:p w:rsidR="004000E0" w:rsidRPr="00874466" w:rsidRDefault="006D5157" w:rsidP="00AF5B17">
      <w:pPr>
        <w:pStyle w:val="Akapitzlist"/>
        <w:numPr>
          <w:ilvl w:val="0"/>
          <w:numId w:val="30"/>
        </w:numPr>
        <w:spacing w:after="0"/>
        <w:ind w:left="851" w:hanging="284"/>
        <w:jc w:val="both"/>
        <w:rPr>
          <w:rFonts w:ascii="Times New Roman" w:hAnsi="Times New Roman" w:cs="Times New Roman"/>
        </w:rPr>
      </w:pPr>
      <w:r w:rsidRPr="00874466">
        <w:rPr>
          <w:rFonts w:ascii="Times New Roman" w:hAnsi="Times New Roman" w:cs="Times New Roman"/>
        </w:rPr>
        <w:t>zmiany</w:t>
      </w:r>
      <w:r w:rsidR="0081399B" w:rsidRPr="00874466">
        <w:rPr>
          <w:rFonts w:ascii="Times New Roman" w:hAnsi="Times New Roman" w:cs="Times New Roman"/>
        </w:rPr>
        <w:t xml:space="preserve"> obowiązującej stawki podatku od towarów i usług VAT</w:t>
      </w:r>
      <w:r w:rsidR="000E30BE" w:rsidRPr="00874466">
        <w:rPr>
          <w:rFonts w:ascii="Times New Roman" w:hAnsi="Times New Roman" w:cs="Times New Roman"/>
        </w:rPr>
        <w:t>;</w:t>
      </w:r>
    </w:p>
    <w:p w:rsidR="00FA5CEA" w:rsidRDefault="00FA5CEA" w:rsidP="00AF5B17">
      <w:pPr>
        <w:pStyle w:val="Akapitzlist"/>
        <w:numPr>
          <w:ilvl w:val="0"/>
          <w:numId w:val="30"/>
        </w:numPr>
        <w:spacing w:after="0"/>
        <w:ind w:left="851" w:hanging="284"/>
        <w:jc w:val="both"/>
        <w:rPr>
          <w:rFonts w:ascii="Times New Roman" w:hAnsi="Times New Roman" w:cs="Times New Roman"/>
        </w:rPr>
      </w:pPr>
      <w:r>
        <w:rPr>
          <w:rFonts w:ascii="Times New Roman" w:hAnsi="Times New Roman" w:cs="Times New Roman"/>
        </w:rPr>
        <w:t>zmiany przepisów celnych;</w:t>
      </w:r>
    </w:p>
    <w:p w:rsidR="00A16360" w:rsidRPr="00874466" w:rsidRDefault="0054141E" w:rsidP="00AF5B17">
      <w:pPr>
        <w:pStyle w:val="Akapitzlist"/>
        <w:numPr>
          <w:ilvl w:val="0"/>
          <w:numId w:val="30"/>
        </w:numPr>
        <w:spacing w:after="0"/>
        <w:ind w:left="851" w:hanging="284"/>
        <w:jc w:val="both"/>
        <w:rPr>
          <w:rFonts w:ascii="Times New Roman" w:hAnsi="Times New Roman" w:cs="Times New Roman"/>
        </w:rPr>
      </w:pPr>
      <w:r w:rsidRPr="00874466">
        <w:rPr>
          <w:rFonts w:ascii="Times New Roman" w:hAnsi="Times New Roman" w:cs="Times New Roman"/>
        </w:rPr>
        <w:t>udokumentowanych zmian</w:t>
      </w:r>
      <w:r w:rsidR="006D5157" w:rsidRPr="00874466">
        <w:rPr>
          <w:rFonts w:ascii="Times New Roman" w:hAnsi="Times New Roman" w:cs="Times New Roman"/>
        </w:rPr>
        <w:t xml:space="preserve"> </w:t>
      </w:r>
      <w:r w:rsidR="008B681F" w:rsidRPr="00874466">
        <w:rPr>
          <w:rFonts w:ascii="Times New Roman" w:hAnsi="Times New Roman" w:cs="Times New Roman"/>
        </w:rPr>
        <w:t>cen producenta;</w:t>
      </w:r>
    </w:p>
    <w:p w:rsidR="0081399B" w:rsidRPr="00874466" w:rsidRDefault="006D5157" w:rsidP="00AF5B17">
      <w:pPr>
        <w:pStyle w:val="Akapitzlist"/>
        <w:numPr>
          <w:ilvl w:val="0"/>
          <w:numId w:val="30"/>
        </w:numPr>
        <w:spacing w:after="0"/>
        <w:ind w:left="851" w:hanging="284"/>
        <w:jc w:val="both"/>
        <w:rPr>
          <w:rFonts w:ascii="Times New Roman" w:hAnsi="Times New Roman" w:cs="Times New Roman"/>
        </w:rPr>
      </w:pPr>
      <w:r w:rsidRPr="00874466">
        <w:rPr>
          <w:rFonts w:ascii="Times New Roman" w:hAnsi="Times New Roman" w:cs="Times New Roman"/>
        </w:rPr>
        <w:t xml:space="preserve">zmiany </w:t>
      </w:r>
      <w:r w:rsidR="00DA6D14" w:rsidRPr="00874466">
        <w:rPr>
          <w:rFonts w:ascii="Times New Roman" w:hAnsi="Times New Roman" w:cs="Times New Roman"/>
        </w:rPr>
        <w:t xml:space="preserve">średniego kursu </w:t>
      </w:r>
      <w:r w:rsidR="00BB5AFC" w:rsidRPr="00874466">
        <w:rPr>
          <w:rFonts w:ascii="Times New Roman" w:hAnsi="Times New Roman" w:cs="Times New Roman"/>
        </w:rPr>
        <w:t>euro</w:t>
      </w:r>
      <w:r w:rsidR="00DA6D14" w:rsidRPr="00874466">
        <w:rPr>
          <w:rFonts w:ascii="Times New Roman" w:hAnsi="Times New Roman" w:cs="Times New Roman"/>
        </w:rPr>
        <w:t xml:space="preserve">, </w:t>
      </w:r>
      <w:r w:rsidR="00BB5AFC" w:rsidRPr="00874466">
        <w:rPr>
          <w:rFonts w:ascii="Times New Roman" w:hAnsi="Times New Roman" w:cs="Times New Roman"/>
        </w:rPr>
        <w:t>powyżej/poniżej 3 % w stosunku do kursu ogłoszonego przez NBP w dniu zawarcia umowy</w:t>
      </w:r>
      <w:r w:rsidR="00A16360" w:rsidRPr="00874466">
        <w:rPr>
          <w:rFonts w:ascii="Times New Roman" w:hAnsi="Times New Roman" w:cs="Times New Roman"/>
        </w:rPr>
        <w:t>.</w:t>
      </w:r>
    </w:p>
    <w:p w:rsidR="002D75FC" w:rsidRPr="00874466" w:rsidRDefault="006C3386" w:rsidP="00AF5B17">
      <w:pPr>
        <w:pStyle w:val="Akapitzlist"/>
        <w:numPr>
          <w:ilvl w:val="0"/>
          <w:numId w:val="29"/>
        </w:numPr>
        <w:spacing w:after="0"/>
        <w:ind w:left="567" w:hanging="283"/>
        <w:jc w:val="both"/>
        <w:rPr>
          <w:rFonts w:ascii="Times New Roman" w:hAnsi="Times New Roman" w:cs="Times New Roman"/>
        </w:rPr>
      </w:pPr>
      <w:r w:rsidRPr="00874466">
        <w:rPr>
          <w:rFonts w:ascii="Times New Roman" w:hAnsi="Times New Roman" w:cs="Times New Roman"/>
        </w:rPr>
        <w:t xml:space="preserve">przedmiotu umowy – w przypadku </w:t>
      </w:r>
      <w:r w:rsidR="000817EC">
        <w:rPr>
          <w:rFonts w:ascii="Times New Roman" w:hAnsi="Times New Roman" w:cs="Times New Roman"/>
        </w:rPr>
        <w:t>zwiększenia potrzeb Zamawiającego w zakresie asortymentu stanowiącego Przedmiot Umowy do wartości stanowiącej równowartość 10% kwoty określonej w § 4 ust. 1 Umowy</w:t>
      </w:r>
      <w:r w:rsidR="00C405CF" w:rsidRPr="00874466">
        <w:rPr>
          <w:rFonts w:ascii="Times New Roman" w:hAnsi="Times New Roman" w:cs="Times New Roman"/>
        </w:rPr>
        <w:t xml:space="preserve">; </w:t>
      </w:r>
    </w:p>
    <w:p w:rsidR="000817EC" w:rsidRDefault="000817EC" w:rsidP="00AF5B17">
      <w:pPr>
        <w:pStyle w:val="Akapitzlist"/>
        <w:numPr>
          <w:ilvl w:val="0"/>
          <w:numId w:val="27"/>
        </w:numPr>
        <w:spacing w:after="0"/>
        <w:ind w:left="284" w:hanging="284"/>
        <w:jc w:val="both"/>
        <w:rPr>
          <w:rFonts w:ascii="Times New Roman" w:hAnsi="Times New Roman" w:cs="Times New Roman"/>
        </w:rPr>
      </w:pPr>
      <w:r>
        <w:rPr>
          <w:rFonts w:ascii="Times New Roman" w:hAnsi="Times New Roman" w:cs="Times New Roman"/>
        </w:rPr>
        <w:t xml:space="preserve">Niezależnie od powyższego Zamawiający zastrzega sobie prawo do </w:t>
      </w:r>
      <w:r w:rsidR="00B3028B">
        <w:rPr>
          <w:rFonts w:ascii="Times New Roman" w:hAnsi="Times New Roman" w:cs="Times New Roman"/>
        </w:rPr>
        <w:t>zmiany</w:t>
      </w:r>
      <w:r>
        <w:rPr>
          <w:rFonts w:ascii="Times New Roman" w:hAnsi="Times New Roman" w:cs="Times New Roman"/>
        </w:rPr>
        <w:t xml:space="preserve"> ilości asortymentu stanowiącego Przedmiot Umowy w przypadku</w:t>
      </w:r>
      <w:r w:rsidR="00B3028B">
        <w:rPr>
          <w:rFonts w:ascii="Times New Roman" w:hAnsi="Times New Roman" w:cs="Times New Roman"/>
        </w:rPr>
        <w:t xml:space="preserve"> zmniejszenia zapotrzebowania.</w:t>
      </w:r>
    </w:p>
    <w:p w:rsidR="00887A30" w:rsidRPr="00874466" w:rsidRDefault="008B681F" w:rsidP="00AF5B17">
      <w:pPr>
        <w:pStyle w:val="Akapitzlist"/>
        <w:numPr>
          <w:ilvl w:val="0"/>
          <w:numId w:val="27"/>
        </w:numPr>
        <w:spacing w:after="0"/>
        <w:ind w:left="284" w:hanging="284"/>
        <w:jc w:val="both"/>
        <w:rPr>
          <w:rFonts w:ascii="Times New Roman" w:hAnsi="Times New Roman" w:cs="Times New Roman"/>
        </w:rPr>
      </w:pPr>
      <w:r w:rsidRPr="00874466">
        <w:rPr>
          <w:rFonts w:ascii="Times New Roman" w:hAnsi="Times New Roman" w:cs="Times New Roman"/>
        </w:rPr>
        <w:t>Zmian</w:t>
      </w:r>
      <w:r w:rsidR="00595344" w:rsidRPr="00874466">
        <w:rPr>
          <w:rFonts w:ascii="Times New Roman" w:hAnsi="Times New Roman" w:cs="Times New Roman"/>
        </w:rPr>
        <w:t>y</w:t>
      </w:r>
      <w:r w:rsidR="00516B04" w:rsidRPr="00874466">
        <w:rPr>
          <w:rFonts w:ascii="Times New Roman" w:hAnsi="Times New Roman" w:cs="Times New Roman"/>
        </w:rPr>
        <w:t xml:space="preserve"> o których</w:t>
      </w:r>
      <w:r w:rsidRPr="00874466">
        <w:rPr>
          <w:rFonts w:ascii="Times New Roman" w:hAnsi="Times New Roman" w:cs="Times New Roman"/>
        </w:rPr>
        <w:t xml:space="preserve"> mowa w ust. 1 </w:t>
      </w:r>
      <w:r w:rsidR="00887A30" w:rsidRPr="00874466">
        <w:rPr>
          <w:rFonts w:ascii="Times New Roman" w:hAnsi="Times New Roman" w:cs="Times New Roman"/>
        </w:rPr>
        <w:t xml:space="preserve">pkt. 1 </w:t>
      </w:r>
      <w:r w:rsidR="00516B04" w:rsidRPr="00874466">
        <w:rPr>
          <w:rFonts w:ascii="Times New Roman" w:hAnsi="Times New Roman" w:cs="Times New Roman"/>
        </w:rPr>
        <w:t>dokonywane będą według</w:t>
      </w:r>
      <w:r w:rsidRPr="00874466">
        <w:rPr>
          <w:rFonts w:ascii="Times New Roman" w:hAnsi="Times New Roman" w:cs="Times New Roman"/>
        </w:rPr>
        <w:t xml:space="preserve"> następujących zasadach:</w:t>
      </w:r>
    </w:p>
    <w:p w:rsidR="00BB5AFC" w:rsidRPr="00874466" w:rsidRDefault="00887A30" w:rsidP="00AF5B17">
      <w:pPr>
        <w:pStyle w:val="Akapitzlist"/>
        <w:numPr>
          <w:ilvl w:val="0"/>
          <w:numId w:val="31"/>
        </w:numPr>
        <w:spacing w:after="0"/>
        <w:ind w:left="567" w:hanging="283"/>
        <w:jc w:val="both"/>
        <w:rPr>
          <w:rFonts w:ascii="Times New Roman" w:hAnsi="Times New Roman" w:cs="Times New Roman"/>
        </w:rPr>
      </w:pPr>
      <w:r w:rsidRPr="00874466">
        <w:rPr>
          <w:rFonts w:ascii="Times New Roman" w:hAnsi="Times New Roman" w:cs="Times New Roman"/>
        </w:rPr>
        <w:t>z</w:t>
      </w:r>
      <w:r w:rsidR="008B681F" w:rsidRPr="00874466">
        <w:rPr>
          <w:rFonts w:ascii="Times New Roman" w:hAnsi="Times New Roman" w:cs="Times New Roman"/>
        </w:rPr>
        <w:t>miana wysokości wynagrodzenia należnego Wykonawcy w przypadku zaistnienia przesłanki, o której mowa w ust. 1 pkt 1</w:t>
      </w:r>
      <w:r w:rsidR="00595344" w:rsidRPr="00874466">
        <w:rPr>
          <w:rFonts w:ascii="Times New Roman" w:hAnsi="Times New Roman" w:cs="Times New Roman"/>
        </w:rPr>
        <w:t xml:space="preserve"> lit a</w:t>
      </w:r>
      <w:r w:rsidR="008B681F" w:rsidRPr="00874466">
        <w:rPr>
          <w:rFonts w:ascii="Times New Roman" w:hAnsi="Times New Roman" w:cs="Times New Roman"/>
        </w:rPr>
        <w:t xml:space="preserve">, będzie odnosić się wyłącznie do części przedmiotu </w:t>
      </w:r>
      <w:r w:rsidRPr="00874466">
        <w:rPr>
          <w:rFonts w:ascii="Times New Roman" w:hAnsi="Times New Roman" w:cs="Times New Roman"/>
        </w:rPr>
        <w:t>u</w:t>
      </w:r>
      <w:r w:rsidR="008B681F" w:rsidRPr="00874466">
        <w:rPr>
          <w:rFonts w:ascii="Times New Roman" w:hAnsi="Times New Roman" w:cs="Times New Roman"/>
        </w:rPr>
        <w:t xml:space="preserve">mowy zrealizowanej, zgodnie z terminami ustalonymi </w:t>
      </w:r>
      <w:r w:rsidRPr="00874466">
        <w:rPr>
          <w:rFonts w:ascii="Times New Roman" w:hAnsi="Times New Roman" w:cs="Times New Roman"/>
        </w:rPr>
        <w:t>u</w:t>
      </w:r>
      <w:r w:rsidR="008B681F" w:rsidRPr="00874466">
        <w:rPr>
          <w:rFonts w:ascii="Times New Roman" w:hAnsi="Times New Roman" w:cs="Times New Roman"/>
        </w:rPr>
        <w:t xml:space="preserve">mową, po dniu wejścia w życie przepisów zmieniających stawkę podatku od towarów i usług oraz </w:t>
      </w:r>
      <w:r w:rsidR="000475B6" w:rsidRPr="00874466">
        <w:rPr>
          <w:rFonts w:ascii="Times New Roman" w:hAnsi="Times New Roman" w:cs="Times New Roman"/>
        </w:rPr>
        <w:t>wyłącznie do części przedmiotu u</w:t>
      </w:r>
      <w:r w:rsidR="008B681F" w:rsidRPr="00874466">
        <w:rPr>
          <w:rFonts w:ascii="Times New Roman" w:hAnsi="Times New Roman" w:cs="Times New Roman"/>
        </w:rPr>
        <w:t>mowy, do której zastosowanie znajdzie zmiana stawki podatku od towarów i usług. Wartość wynagrodzenia netto nie zmieni się, a wartość wynagrodzenia brutto zostanie wyliczona na podstawie nowych przepisów.</w:t>
      </w:r>
    </w:p>
    <w:p w:rsidR="00FA5CEA" w:rsidRDefault="00FA5CEA" w:rsidP="00AF5B17">
      <w:pPr>
        <w:pStyle w:val="Akapitzlist"/>
        <w:numPr>
          <w:ilvl w:val="0"/>
          <w:numId w:val="31"/>
        </w:numPr>
        <w:spacing w:after="0"/>
        <w:ind w:left="567" w:hanging="283"/>
        <w:jc w:val="both"/>
        <w:rPr>
          <w:rFonts w:ascii="Times New Roman" w:hAnsi="Times New Roman" w:cs="Times New Roman"/>
        </w:rPr>
      </w:pPr>
      <w:r w:rsidRPr="00FA5CEA">
        <w:rPr>
          <w:rFonts w:ascii="Times New Roman" w:hAnsi="Times New Roman" w:cs="Times New Roman"/>
        </w:rPr>
        <w:t>zmiana wysokości wynagrodzenia należnego Wykonawcy w przypadku zaistnien</w:t>
      </w:r>
      <w:r>
        <w:rPr>
          <w:rFonts w:ascii="Times New Roman" w:hAnsi="Times New Roman" w:cs="Times New Roman"/>
        </w:rPr>
        <w:t>ia prze</w:t>
      </w:r>
      <w:r w:rsidRPr="00FA5CEA">
        <w:rPr>
          <w:rFonts w:ascii="Times New Roman" w:hAnsi="Times New Roman" w:cs="Times New Roman"/>
        </w:rPr>
        <w:t xml:space="preserve">słanki, o </w:t>
      </w:r>
      <w:r>
        <w:rPr>
          <w:rFonts w:ascii="Times New Roman" w:hAnsi="Times New Roman" w:cs="Times New Roman"/>
        </w:rPr>
        <w:t>której mowa w ust. 1 pkt 1 lit b</w:t>
      </w:r>
      <w:r w:rsidRPr="00FA5CEA">
        <w:rPr>
          <w:rFonts w:ascii="Times New Roman" w:hAnsi="Times New Roman" w:cs="Times New Roman"/>
        </w:rPr>
        <w:t xml:space="preserve">, będzie odnosić się wyłącznie do części przedmiotu umowy zrealizowanej, zgodnie z terminami ustalonymi umową, po dniu wejścia w życie przepisów zmieniających </w:t>
      </w:r>
      <w:r>
        <w:rPr>
          <w:rFonts w:ascii="Times New Roman" w:hAnsi="Times New Roman" w:cs="Times New Roman"/>
        </w:rPr>
        <w:t xml:space="preserve">wysokość ceł lub opłat celnych </w:t>
      </w:r>
      <w:r w:rsidRPr="00FA5CEA">
        <w:rPr>
          <w:rFonts w:ascii="Times New Roman" w:hAnsi="Times New Roman" w:cs="Times New Roman"/>
        </w:rPr>
        <w:t>oraz wyłącznie do części przedmiotu umowy,</w:t>
      </w:r>
      <w:r>
        <w:rPr>
          <w:rFonts w:ascii="Times New Roman" w:hAnsi="Times New Roman" w:cs="Times New Roman"/>
        </w:rPr>
        <w:t xml:space="preserve"> do której zastosowanie znajdą zmienione cła i opłaty celne</w:t>
      </w:r>
      <w:r w:rsidRPr="00FA5CEA">
        <w:rPr>
          <w:rFonts w:ascii="Times New Roman" w:hAnsi="Times New Roman" w:cs="Times New Roman"/>
        </w:rPr>
        <w:t>.</w:t>
      </w:r>
    </w:p>
    <w:p w:rsidR="008B681F" w:rsidRPr="00874466" w:rsidRDefault="00B3028B" w:rsidP="00AF5B17">
      <w:pPr>
        <w:pStyle w:val="Akapitzlist"/>
        <w:numPr>
          <w:ilvl w:val="0"/>
          <w:numId w:val="31"/>
        </w:numPr>
        <w:spacing w:after="0"/>
        <w:ind w:left="567" w:hanging="283"/>
        <w:jc w:val="both"/>
        <w:rPr>
          <w:rFonts w:ascii="Times New Roman" w:hAnsi="Times New Roman" w:cs="Times New Roman"/>
        </w:rPr>
      </w:pPr>
      <w:r>
        <w:rPr>
          <w:rFonts w:ascii="Times New Roman" w:hAnsi="Times New Roman" w:cs="Times New Roman"/>
        </w:rPr>
        <w:t>zmiana  wysokości wynagrodzenia należnego w Wykonawcy w przypadku zaistnienia przesłanki, o któ</w:t>
      </w:r>
      <w:r w:rsidR="00FA5CEA">
        <w:rPr>
          <w:rFonts w:ascii="Times New Roman" w:hAnsi="Times New Roman" w:cs="Times New Roman"/>
        </w:rPr>
        <w:t>rej mowa  w ust. 1 pkt. 1 lit. c i d</w:t>
      </w:r>
      <w:r>
        <w:rPr>
          <w:rFonts w:ascii="Times New Roman" w:hAnsi="Times New Roman" w:cs="Times New Roman"/>
        </w:rPr>
        <w:t xml:space="preserve"> </w:t>
      </w:r>
      <w:r w:rsidR="00515948">
        <w:rPr>
          <w:rFonts w:ascii="Times New Roman" w:hAnsi="Times New Roman" w:cs="Times New Roman"/>
        </w:rPr>
        <w:t>wymaga załączenia do wniosku dokumentów</w:t>
      </w:r>
      <w:r w:rsidR="008B681F" w:rsidRPr="00874466">
        <w:rPr>
          <w:rFonts w:ascii="Times New Roman" w:hAnsi="Times New Roman" w:cs="Times New Roman"/>
        </w:rPr>
        <w:t>, z których będzie wynikać, w jakim zakresie zmiany te mają wpływ na koszty wykonania Umowy, w szczególności:</w:t>
      </w:r>
    </w:p>
    <w:p w:rsidR="000475B6" w:rsidRPr="00874466" w:rsidRDefault="00233AC7" w:rsidP="00AF5B17">
      <w:pPr>
        <w:pStyle w:val="Akapitzlist"/>
        <w:numPr>
          <w:ilvl w:val="0"/>
          <w:numId w:val="32"/>
        </w:numPr>
        <w:spacing w:after="0"/>
        <w:ind w:left="851" w:hanging="284"/>
        <w:jc w:val="both"/>
        <w:rPr>
          <w:rFonts w:ascii="Times New Roman" w:hAnsi="Times New Roman" w:cs="Times New Roman"/>
        </w:rPr>
      </w:pPr>
      <w:r w:rsidRPr="00874466">
        <w:rPr>
          <w:rFonts w:ascii="Times New Roman" w:hAnsi="Times New Roman" w:cs="Times New Roman"/>
        </w:rPr>
        <w:t>pisemne</w:t>
      </w:r>
      <w:r w:rsidR="00515948">
        <w:rPr>
          <w:rFonts w:ascii="Times New Roman" w:hAnsi="Times New Roman" w:cs="Times New Roman"/>
        </w:rPr>
        <w:t>go zestawienia</w:t>
      </w:r>
      <w:r w:rsidRPr="00874466">
        <w:rPr>
          <w:rFonts w:ascii="Times New Roman" w:hAnsi="Times New Roman" w:cs="Times New Roman"/>
        </w:rPr>
        <w:t xml:space="preserve"> aktualnych cen stosowanych przez producenta przedmiotu umowy </w:t>
      </w:r>
      <w:r w:rsidR="000475B6" w:rsidRPr="00874466">
        <w:rPr>
          <w:rFonts w:ascii="Times New Roman" w:hAnsi="Times New Roman" w:cs="Times New Roman"/>
        </w:rPr>
        <w:t xml:space="preserve">wraz z </w:t>
      </w:r>
      <w:r w:rsidRPr="00874466">
        <w:rPr>
          <w:rFonts w:ascii="Times New Roman" w:hAnsi="Times New Roman" w:cs="Times New Roman"/>
        </w:rPr>
        <w:t>informacją dotyczącą</w:t>
      </w:r>
      <w:r w:rsidR="000475B6" w:rsidRPr="00874466">
        <w:rPr>
          <w:rFonts w:ascii="Times New Roman" w:hAnsi="Times New Roman" w:cs="Times New Roman"/>
        </w:rPr>
        <w:t xml:space="preserve"> ich wpływu na wynagrodzenie należne wykonawcy</w:t>
      </w:r>
      <w:r w:rsidR="00515948">
        <w:rPr>
          <w:rFonts w:ascii="Times New Roman" w:hAnsi="Times New Roman" w:cs="Times New Roman"/>
        </w:rPr>
        <w:t xml:space="preserve"> – dotyczy przesłanki o</w:t>
      </w:r>
      <w:r w:rsidR="00FA5CEA">
        <w:rPr>
          <w:rFonts w:ascii="Times New Roman" w:hAnsi="Times New Roman" w:cs="Times New Roman"/>
        </w:rPr>
        <w:t>kreślonej w ust. 1 pkt. 1 lit. c</w:t>
      </w:r>
      <w:r w:rsidRPr="00874466">
        <w:rPr>
          <w:rFonts w:ascii="Times New Roman" w:hAnsi="Times New Roman" w:cs="Times New Roman"/>
        </w:rPr>
        <w:t>;</w:t>
      </w:r>
    </w:p>
    <w:p w:rsidR="00233AC7" w:rsidRPr="00874466" w:rsidRDefault="00233AC7" w:rsidP="00AF5B17">
      <w:pPr>
        <w:pStyle w:val="Akapitzlist"/>
        <w:numPr>
          <w:ilvl w:val="0"/>
          <w:numId w:val="32"/>
        </w:numPr>
        <w:spacing w:after="0"/>
        <w:ind w:left="851" w:hanging="284"/>
        <w:jc w:val="both"/>
        <w:rPr>
          <w:rFonts w:ascii="Times New Roman" w:hAnsi="Times New Roman" w:cs="Times New Roman"/>
        </w:rPr>
      </w:pPr>
      <w:r w:rsidRPr="00874466">
        <w:rPr>
          <w:rFonts w:ascii="Times New Roman" w:hAnsi="Times New Roman" w:cs="Times New Roman"/>
        </w:rPr>
        <w:lastRenderedPageBreak/>
        <w:t>pisemne</w:t>
      </w:r>
      <w:r w:rsidR="00515948">
        <w:rPr>
          <w:rFonts w:ascii="Times New Roman" w:hAnsi="Times New Roman" w:cs="Times New Roman"/>
        </w:rPr>
        <w:t>go zestawienia</w:t>
      </w:r>
      <w:r w:rsidRPr="00874466">
        <w:rPr>
          <w:rFonts w:ascii="Times New Roman" w:hAnsi="Times New Roman" w:cs="Times New Roman"/>
        </w:rPr>
        <w:t xml:space="preserve"> zmian ogłaszanego przez NBP średniego kursu złotego do euro zawierające wyrażoną w procentach zmianę w stosunku do średniego kursu ogłoszonego w dniu zawarcia umowy – w przypadku przesłanki, o której mowa w ust. 1 pkt. 1 lit. </w:t>
      </w:r>
      <w:r w:rsidR="00FA5CEA">
        <w:rPr>
          <w:rFonts w:ascii="Times New Roman" w:hAnsi="Times New Roman" w:cs="Times New Roman"/>
        </w:rPr>
        <w:t>d</w:t>
      </w:r>
      <w:r w:rsidRPr="00874466">
        <w:rPr>
          <w:rFonts w:ascii="Times New Roman" w:hAnsi="Times New Roman" w:cs="Times New Roman"/>
        </w:rPr>
        <w:t>;</w:t>
      </w:r>
    </w:p>
    <w:p w:rsidR="00A16360" w:rsidRPr="00874466" w:rsidRDefault="007510E6" w:rsidP="00AF5B17">
      <w:pPr>
        <w:pStyle w:val="Akapitzlist"/>
        <w:numPr>
          <w:ilvl w:val="0"/>
          <w:numId w:val="31"/>
        </w:numPr>
        <w:spacing w:after="0"/>
        <w:ind w:left="567" w:hanging="283"/>
        <w:jc w:val="both"/>
        <w:rPr>
          <w:rFonts w:ascii="Times New Roman" w:hAnsi="Times New Roman" w:cs="Times New Roman"/>
        </w:rPr>
      </w:pPr>
      <w:r w:rsidRPr="00874466">
        <w:rPr>
          <w:rFonts w:ascii="Times New Roman" w:hAnsi="Times New Roman" w:cs="Times New Roman"/>
        </w:rPr>
        <w:t>W</w:t>
      </w:r>
      <w:r w:rsidR="008B681F" w:rsidRPr="00874466">
        <w:rPr>
          <w:rFonts w:ascii="Times New Roman" w:hAnsi="Times New Roman" w:cs="Times New Roman"/>
        </w:rPr>
        <w:t xml:space="preserve">arunkiem wprowadzenia zmiany wynagrodzenia w postaci aneksu  jest wykazanie przez Wykonawcę </w:t>
      </w:r>
      <w:r w:rsidR="00595344" w:rsidRPr="00874466">
        <w:rPr>
          <w:rFonts w:ascii="Times New Roman" w:hAnsi="Times New Roman" w:cs="Times New Roman"/>
        </w:rPr>
        <w:t>w formie pisemnej, iż zmiany te</w:t>
      </w:r>
      <w:r w:rsidR="008B681F" w:rsidRPr="00874466">
        <w:rPr>
          <w:rFonts w:ascii="Times New Roman" w:hAnsi="Times New Roman" w:cs="Times New Roman"/>
        </w:rPr>
        <w:t xml:space="preserve"> będą miały wpływ na koszty wykonania przez Wykonawcę  przedmiotu umowy.</w:t>
      </w:r>
    </w:p>
    <w:p w:rsidR="00233AC7" w:rsidRPr="00874466" w:rsidRDefault="00233AC7" w:rsidP="00AF5B17">
      <w:pPr>
        <w:pStyle w:val="Akapitzlist"/>
        <w:numPr>
          <w:ilvl w:val="0"/>
          <w:numId w:val="27"/>
        </w:numPr>
        <w:spacing w:after="0"/>
        <w:ind w:left="284" w:hanging="284"/>
        <w:jc w:val="both"/>
        <w:rPr>
          <w:rFonts w:ascii="Times New Roman" w:hAnsi="Times New Roman" w:cs="Times New Roman"/>
        </w:rPr>
      </w:pPr>
      <w:r w:rsidRPr="00874466">
        <w:rPr>
          <w:rFonts w:ascii="Times New Roman" w:hAnsi="Times New Roman" w:cs="Times New Roman"/>
        </w:rPr>
        <w:t>Zmiany w zakresie wskazanym w ust. 1 pkt. 2 i 3</w:t>
      </w:r>
      <w:r w:rsidR="00D929D2" w:rsidRPr="00874466">
        <w:rPr>
          <w:rFonts w:ascii="Times New Roman" w:hAnsi="Times New Roman" w:cs="Times New Roman"/>
        </w:rPr>
        <w:t xml:space="preserve"> niniejszego §,</w:t>
      </w:r>
      <w:r w:rsidRPr="00874466">
        <w:rPr>
          <w:rFonts w:ascii="Times New Roman" w:hAnsi="Times New Roman" w:cs="Times New Roman"/>
        </w:rPr>
        <w:t xml:space="preserve"> dokonywane będą według następujących zasad:</w:t>
      </w:r>
    </w:p>
    <w:p w:rsidR="00D929D2" w:rsidRPr="00874466" w:rsidRDefault="00233AC7" w:rsidP="00AF5B17">
      <w:pPr>
        <w:pStyle w:val="Akapitzlist"/>
        <w:numPr>
          <w:ilvl w:val="0"/>
          <w:numId w:val="33"/>
        </w:numPr>
        <w:spacing w:after="0"/>
        <w:ind w:left="567" w:hanging="283"/>
        <w:jc w:val="both"/>
        <w:rPr>
          <w:rFonts w:ascii="Times New Roman" w:hAnsi="Times New Roman" w:cs="Times New Roman"/>
        </w:rPr>
      </w:pPr>
      <w:r w:rsidRPr="00874466">
        <w:rPr>
          <w:rFonts w:ascii="Times New Roman" w:hAnsi="Times New Roman" w:cs="Times New Roman"/>
        </w:rPr>
        <w:t>w</w:t>
      </w:r>
      <w:r w:rsidR="00C405CF" w:rsidRPr="00874466">
        <w:rPr>
          <w:rFonts w:ascii="Times New Roman" w:hAnsi="Times New Roman" w:cs="Times New Roman"/>
        </w:rPr>
        <w:t>niosek o dokonanie zmiany umowy należy przedłożyć na piśmie</w:t>
      </w:r>
      <w:r w:rsidR="00AF2938" w:rsidRPr="00874466">
        <w:rPr>
          <w:rFonts w:ascii="Times New Roman" w:hAnsi="Times New Roman" w:cs="Times New Roman"/>
        </w:rPr>
        <w:t>,</w:t>
      </w:r>
      <w:r w:rsidR="00C405CF" w:rsidRPr="00874466">
        <w:rPr>
          <w:rFonts w:ascii="Times New Roman" w:hAnsi="Times New Roman" w:cs="Times New Roman"/>
        </w:rPr>
        <w:t xml:space="preserve"> a okoliczności mogące  stanowić podstawę zmian</w:t>
      </w:r>
      <w:r w:rsidR="006C3386" w:rsidRPr="00874466">
        <w:rPr>
          <w:rFonts w:ascii="Times New Roman" w:hAnsi="Times New Roman" w:cs="Times New Roman"/>
        </w:rPr>
        <w:t>y umowy powinny być uzasadnione</w:t>
      </w:r>
      <w:r w:rsidR="00C405CF" w:rsidRPr="00874466">
        <w:rPr>
          <w:rFonts w:ascii="Times New Roman" w:hAnsi="Times New Roman" w:cs="Times New Roman"/>
        </w:rPr>
        <w:t xml:space="preserve"> i udokumentowane przez Wykonawcę.  </w:t>
      </w:r>
    </w:p>
    <w:p w:rsidR="00993A52" w:rsidRPr="00874466" w:rsidRDefault="00D929D2" w:rsidP="00AF5B17">
      <w:pPr>
        <w:pStyle w:val="Akapitzlist"/>
        <w:numPr>
          <w:ilvl w:val="0"/>
          <w:numId w:val="33"/>
        </w:numPr>
        <w:spacing w:after="0"/>
        <w:ind w:left="567" w:hanging="283"/>
        <w:jc w:val="both"/>
        <w:rPr>
          <w:rFonts w:ascii="Times New Roman" w:hAnsi="Times New Roman" w:cs="Times New Roman"/>
        </w:rPr>
      </w:pPr>
      <w:r w:rsidRPr="00874466">
        <w:rPr>
          <w:rFonts w:ascii="Times New Roman" w:hAnsi="Times New Roman" w:cs="Times New Roman"/>
        </w:rPr>
        <w:t xml:space="preserve">w przypadku wystąpienia braku poszczególnych pozycji asortymentowych </w:t>
      </w:r>
      <w:r w:rsidR="00C405CF" w:rsidRPr="00874466">
        <w:rPr>
          <w:rFonts w:ascii="Times New Roman" w:hAnsi="Times New Roman" w:cs="Times New Roman"/>
        </w:rPr>
        <w:t>Wykonawca niezwłocznie powiadom</w:t>
      </w:r>
      <w:r w:rsidRPr="00874466">
        <w:rPr>
          <w:rFonts w:ascii="Times New Roman" w:hAnsi="Times New Roman" w:cs="Times New Roman"/>
        </w:rPr>
        <w:t>i Zamawiającego o</w:t>
      </w:r>
      <w:r w:rsidR="00C405CF" w:rsidRPr="00874466">
        <w:rPr>
          <w:rFonts w:ascii="Times New Roman" w:hAnsi="Times New Roman" w:cs="Times New Roman"/>
        </w:rPr>
        <w:t xml:space="preserve"> okolicznościach </w:t>
      </w:r>
      <w:r w:rsidRPr="00874466">
        <w:rPr>
          <w:rFonts w:ascii="Times New Roman" w:hAnsi="Times New Roman" w:cs="Times New Roman"/>
        </w:rPr>
        <w:t>stanowiących podstawę wystąpienia braków</w:t>
      </w:r>
      <w:r w:rsidR="00C405CF" w:rsidRPr="00874466">
        <w:rPr>
          <w:rFonts w:ascii="Times New Roman" w:hAnsi="Times New Roman" w:cs="Times New Roman"/>
        </w:rPr>
        <w:t xml:space="preserve"> drogą pocztową lub faksem (za zwrotnym potwierdzeniem). </w:t>
      </w:r>
    </w:p>
    <w:p w:rsidR="00993A52" w:rsidRPr="00874466" w:rsidRDefault="00C405CF" w:rsidP="00AF5B17">
      <w:pPr>
        <w:pStyle w:val="Akapitzlist"/>
        <w:numPr>
          <w:ilvl w:val="0"/>
          <w:numId w:val="27"/>
        </w:numPr>
        <w:spacing w:after="0"/>
        <w:ind w:left="284" w:hanging="284"/>
        <w:jc w:val="both"/>
        <w:rPr>
          <w:rFonts w:ascii="Times New Roman" w:hAnsi="Times New Roman" w:cs="Times New Roman"/>
        </w:rPr>
      </w:pPr>
      <w:r w:rsidRPr="00874466">
        <w:rPr>
          <w:rFonts w:ascii="Times New Roman" w:hAnsi="Times New Roman" w:cs="Times New Roman"/>
        </w:rPr>
        <w:t>W każdym z powyższych przypadków zmiana umowy wymaga zgody obu stron, wyrażonej na piśmie pod rygorem nieważności.</w:t>
      </w:r>
    </w:p>
    <w:p w:rsidR="00993A52" w:rsidRPr="00874466" w:rsidRDefault="00993A52" w:rsidP="00AF5B17">
      <w:pPr>
        <w:pStyle w:val="Akapitzlist"/>
        <w:numPr>
          <w:ilvl w:val="0"/>
          <w:numId w:val="27"/>
        </w:numPr>
        <w:spacing w:after="0"/>
        <w:ind w:left="284" w:hanging="284"/>
        <w:jc w:val="both"/>
        <w:rPr>
          <w:rFonts w:ascii="Times New Roman" w:hAnsi="Times New Roman" w:cs="Times New Roman"/>
        </w:rPr>
      </w:pPr>
      <w:r w:rsidRPr="00874466">
        <w:rPr>
          <w:rFonts w:ascii="Times New Roman" w:hAnsi="Times New Roman" w:cs="Times New Roman"/>
        </w:rPr>
        <w:t>Wszelkie zmiany w treści umowy wymagają zachowania formy pisemnej pod rygorem nieważności.</w:t>
      </w:r>
    </w:p>
    <w:p w:rsidR="00C405CF" w:rsidRPr="00874466" w:rsidRDefault="00C405CF" w:rsidP="00AF5B17">
      <w:pPr>
        <w:pStyle w:val="Akapitzlist"/>
        <w:numPr>
          <w:ilvl w:val="0"/>
          <w:numId w:val="27"/>
        </w:numPr>
        <w:ind w:left="284" w:hanging="284"/>
        <w:jc w:val="both"/>
        <w:rPr>
          <w:rFonts w:ascii="Times New Roman" w:hAnsi="Times New Roman" w:cs="Times New Roman"/>
        </w:rPr>
      </w:pPr>
      <w:r w:rsidRPr="00874466">
        <w:rPr>
          <w:rFonts w:ascii="Times New Roman" w:hAnsi="Times New Roman" w:cs="Times New Roman"/>
        </w:rPr>
        <w:t xml:space="preserve">Zamawiający może odstąpić od umowy na podstawie art. 145 </w:t>
      </w:r>
      <w:r w:rsidR="00993A52" w:rsidRPr="00874466">
        <w:rPr>
          <w:rFonts w:ascii="Times New Roman" w:hAnsi="Times New Roman" w:cs="Times New Roman"/>
        </w:rPr>
        <w:t>ustawy</w:t>
      </w:r>
      <w:r w:rsidRPr="00874466">
        <w:rPr>
          <w:rFonts w:ascii="Times New Roman" w:hAnsi="Times New Roman" w:cs="Times New Roman"/>
        </w:rPr>
        <w:t xml:space="preserve">. </w:t>
      </w:r>
    </w:p>
    <w:p w:rsidR="00C405CF" w:rsidRPr="00874466" w:rsidRDefault="00C405CF" w:rsidP="00F83D7B">
      <w:pPr>
        <w:jc w:val="center"/>
        <w:rPr>
          <w:rFonts w:ascii="Times New Roman" w:hAnsi="Times New Roman" w:cs="Times New Roman"/>
        </w:rPr>
      </w:pPr>
      <w:r w:rsidRPr="00874466">
        <w:rPr>
          <w:rFonts w:ascii="Times New Roman" w:hAnsi="Times New Roman" w:cs="Times New Roman"/>
        </w:rPr>
        <w:t>§</w:t>
      </w:r>
      <w:r w:rsidR="005B4096">
        <w:rPr>
          <w:rFonts w:ascii="Times New Roman" w:hAnsi="Times New Roman" w:cs="Times New Roman"/>
        </w:rPr>
        <w:t xml:space="preserve"> </w:t>
      </w:r>
      <w:r w:rsidRPr="00874466">
        <w:rPr>
          <w:rFonts w:ascii="Times New Roman" w:hAnsi="Times New Roman" w:cs="Times New Roman"/>
        </w:rPr>
        <w:t>9</w:t>
      </w:r>
    </w:p>
    <w:p w:rsidR="00C405CF" w:rsidRPr="00874466" w:rsidRDefault="00AF2824" w:rsidP="00C405CF">
      <w:pPr>
        <w:jc w:val="both"/>
        <w:rPr>
          <w:rFonts w:ascii="Times New Roman" w:hAnsi="Times New Roman" w:cs="Times New Roman"/>
        </w:rPr>
      </w:pPr>
      <w:r w:rsidRPr="00874466">
        <w:rPr>
          <w:rFonts w:ascii="Times New Roman" w:hAnsi="Times New Roman" w:cs="Times New Roman"/>
        </w:rPr>
        <w:t>Strony zobowiązują się dążyć do polubownego rozstrzygania sporów mogących wyniknąć z realizacji niniejszej umowy. W przypadku braku osiągnięcia porozumienia</w:t>
      </w:r>
      <w:r w:rsidR="001E26CF" w:rsidRPr="00874466">
        <w:rPr>
          <w:rFonts w:ascii="Times New Roman" w:hAnsi="Times New Roman" w:cs="Times New Roman"/>
        </w:rPr>
        <w:t>,</w:t>
      </w:r>
      <w:r w:rsidRPr="00874466">
        <w:rPr>
          <w:rFonts w:ascii="Times New Roman" w:hAnsi="Times New Roman" w:cs="Times New Roman"/>
        </w:rPr>
        <w:t xml:space="preserve"> Strony poddają spór pod rozstrzygnięcie sądowi właściwemu dla siedziby Zamawiającego.</w:t>
      </w:r>
    </w:p>
    <w:p w:rsidR="00C405CF" w:rsidRPr="00874466" w:rsidRDefault="00C405CF" w:rsidP="00F83D7B">
      <w:pPr>
        <w:jc w:val="center"/>
        <w:rPr>
          <w:rFonts w:ascii="Times New Roman" w:hAnsi="Times New Roman" w:cs="Times New Roman"/>
        </w:rPr>
      </w:pPr>
      <w:r w:rsidRPr="00874466">
        <w:rPr>
          <w:rFonts w:ascii="Times New Roman" w:hAnsi="Times New Roman" w:cs="Times New Roman"/>
        </w:rPr>
        <w:t>§</w:t>
      </w:r>
      <w:r w:rsidR="005B4096">
        <w:rPr>
          <w:rFonts w:ascii="Times New Roman" w:hAnsi="Times New Roman" w:cs="Times New Roman"/>
        </w:rPr>
        <w:t xml:space="preserve"> </w:t>
      </w:r>
      <w:r w:rsidRPr="00874466">
        <w:rPr>
          <w:rFonts w:ascii="Times New Roman" w:hAnsi="Times New Roman" w:cs="Times New Roman"/>
        </w:rPr>
        <w:t>1</w:t>
      </w:r>
      <w:r w:rsidR="00993A52" w:rsidRPr="00874466">
        <w:rPr>
          <w:rFonts w:ascii="Times New Roman" w:hAnsi="Times New Roman" w:cs="Times New Roman"/>
        </w:rPr>
        <w:t>0</w:t>
      </w:r>
    </w:p>
    <w:p w:rsidR="00AF2824" w:rsidRPr="00874466" w:rsidRDefault="00AF2824" w:rsidP="00AF5B17">
      <w:pPr>
        <w:pStyle w:val="Akapitzlist"/>
        <w:numPr>
          <w:ilvl w:val="0"/>
          <w:numId w:val="28"/>
        </w:numPr>
        <w:ind w:left="284" w:hanging="284"/>
        <w:jc w:val="both"/>
        <w:rPr>
          <w:rFonts w:ascii="Times New Roman" w:hAnsi="Times New Roman" w:cs="Times New Roman"/>
        </w:rPr>
      </w:pPr>
      <w:r w:rsidRPr="00874466">
        <w:rPr>
          <w:rFonts w:ascii="Times New Roman" w:hAnsi="Times New Roman" w:cs="Times New Roman"/>
        </w:rPr>
        <w:t>Każda ze Stron może żądać rozwiązania umowy za porozumieniem.</w:t>
      </w:r>
    </w:p>
    <w:p w:rsidR="00C405CF" w:rsidRPr="00874466" w:rsidRDefault="00AF2824" w:rsidP="00AF5B17">
      <w:pPr>
        <w:pStyle w:val="Akapitzlist"/>
        <w:numPr>
          <w:ilvl w:val="0"/>
          <w:numId w:val="28"/>
        </w:numPr>
        <w:ind w:left="284" w:hanging="284"/>
        <w:jc w:val="both"/>
        <w:rPr>
          <w:rFonts w:ascii="Times New Roman" w:hAnsi="Times New Roman" w:cs="Times New Roman"/>
        </w:rPr>
      </w:pPr>
      <w:r w:rsidRPr="00874466">
        <w:rPr>
          <w:rFonts w:ascii="Times New Roman" w:hAnsi="Times New Roman" w:cs="Times New Roman"/>
        </w:rPr>
        <w:t>Zamawiający zastrzega sobie prawo do odstąpienia od umowy w całości lub w części</w:t>
      </w:r>
      <w:r w:rsidR="00515948">
        <w:rPr>
          <w:rFonts w:ascii="Times New Roman" w:hAnsi="Times New Roman" w:cs="Times New Roman"/>
        </w:rPr>
        <w:t xml:space="preserve"> jeżeli</w:t>
      </w:r>
      <w:r w:rsidRPr="00874466">
        <w:rPr>
          <w:rFonts w:ascii="Times New Roman" w:hAnsi="Times New Roman" w:cs="Times New Roman"/>
        </w:rPr>
        <w:t>:</w:t>
      </w:r>
    </w:p>
    <w:p w:rsidR="001E2E72" w:rsidRPr="00874466" w:rsidRDefault="001E2E72" w:rsidP="001E2E72">
      <w:pPr>
        <w:pStyle w:val="Akapitzlist"/>
        <w:ind w:left="284"/>
        <w:jc w:val="both"/>
        <w:rPr>
          <w:rFonts w:ascii="Times New Roman" w:hAnsi="Times New Roman" w:cs="Times New Roman"/>
        </w:rPr>
      </w:pPr>
      <w:r w:rsidRPr="00874466">
        <w:rPr>
          <w:rFonts w:ascii="Times New Roman" w:hAnsi="Times New Roman" w:cs="Times New Roman"/>
        </w:rPr>
        <w:t xml:space="preserve">A/ </w:t>
      </w:r>
      <w:r w:rsidR="00515948">
        <w:rPr>
          <w:rFonts w:ascii="Times New Roman" w:hAnsi="Times New Roman" w:cs="Times New Roman"/>
        </w:rPr>
        <w:t>wykonawca opóźnia się z rozpoczęciem realizacji Przedmiotu Umowy tak dalece, że nie jest możliwa jego realizacja w umówionym terminie</w:t>
      </w:r>
      <w:r w:rsidRPr="00874466">
        <w:rPr>
          <w:rFonts w:ascii="Times New Roman" w:hAnsi="Times New Roman" w:cs="Times New Roman"/>
        </w:rPr>
        <w:t>;</w:t>
      </w:r>
    </w:p>
    <w:p w:rsidR="00E60095" w:rsidRDefault="001E2E72" w:rsidP="00E60095">
      <w:pPr>
        <w:pStyle w:val="Akapitzlist"/>
        <w:ind w:left="284"/>
        <w:jc w:val="both"/>
        <w:rPr>
          <w:rFonts w:ascii="Times New Roman" w:hAnsi="Times New Roman" w:cs="Times New Roman"/>
        </w:rPr>
      </w:pPr>
      <w:r w:rsidRPr="00874466">
        <w:rPr>
          <w:rFonts w:ascii="Times New Roman" w:hAnsi="Times New Roman" w:cs="Times New Roman"/>
        </w:rPr>
        <w:t>B</w:t>
      </w:r>
      <w:r w:rsidR="00E60095" w:rsidRPr="00874466">
        <w:rPr>
          <w:rFonts w:ascii="Times New Roman" w:hAnsi="Times New Roman" w:cs="Times New Roman"/>
        </w:rPr>
        <w:t>/</w:t>
      </w:r>
      <w:r w:rsidR="00600AFD">
        <w:rPr>
          <w:rFonts w:ascii="Times New Roman" w:hAnsi="Times New Roman" w:cs="Times New Roman"/>
        </w:rPr>
        <w:t xml:space="preserve">pomimo stwierdzonych wad w Przedmiocie Umowy, </w:t>
      </w:r>
      <w:r w:rsidR="00515948">
        <w:rPr>
          <w:rFonts w:ascii="Times New Roman" w:hAnsi="Times New Roman" w:cs="Times New Roman"/>
        </w:rPr>
        <w:t xml:space="preserve">wykonawca </w:t>
      </w:r>
      <w:r w:rsidR="00600AFD">
        <w:rPr>
          <w:rFonts w:ascii="Times New Roman" w:hAnsi="Times New Roman" w:cs="Times New Roman"/>
        </w:rPr>
        <w:t>nie wykonał obowiązków wynikających z rękojmi lub gwarancji</w:t>
      </w:r>
      <w:r w:rsidR="00E60095" w:rsidRPr="00874466">
        <w:rPr>
          <w:rFonts w:ascii="Times New Roman" w:hAnsi="Times New Roman" w:cs="Times New Roman"/>
        </w:rPr>
        <w:t>;</w:t>
      </w:r>
      <w:r w:rsidRPr="00874466">
        <w:rPr>
          <w:rFonts w:ascii="Times New Roman" w:hAnsi="Times New Roman" w:cs="Times New Roman"/>
        </w:rPr>
        <w:t xml:space="preserve"> </w:t>
      </w:r>
    </w:p>
    <w:p w:rsidR="00C405CF" w:rsidRPr="00874466" w:rsidRDefault="00C405CF" w:rsidP="00AF5B17">
      <w:pPr>
        <w:pStyle w:val="Akapitzlist"/>
        <w:numPr>
          <w:ilvl w:val="0"/>
          <w:numId w:val="28"/>
        </w:numPr>
        <w:ind w:left="284" w:hanging="284"/>
        <w:jc w:val="both"/>
        <w:rPr>
          <w:rFonts w:ascii="Times New Roman" w:hAnsi="Times New Roman" w:cs="Times New Roman"/>
        </w:rPr>
      </w:pPr>
      <w:r w:rsidRPr="00874466">
        <w:rPr>
          <w:rFonts w:ascii="Times New Roman" w:hAnsi="Times New Roman" w:cs="Times New Roman"/>
        </w:rPr>
        <w:t xml:space="preserve">Zamawiający może zrealizować swoje uprawnienie o którym mowa w ust. </w:t>
      </w:r>
      <w:r w:rsidR="00E60095" w:rsidRPr="00874466">
        <w:rPr>
          <w:rFonts w:ascii="Times New Roman" w:hAnsi="Times New Roman" w:cs="Times New Roman"/>
        </w:rPr>
        <w:t>3</w:t>
      </w:r>
      <w:r w:rsidRPr="00874466">
        <w:rPr>
          <w:rFonts w:ascii="Times New Roman" w:hAnsi="Times New Roman" w:cs="Times New Roman"/>
        </w:rPr>
        <w:t xml:space="preserve"> w terminie 30 dni od naruszenia zobowiązania przez Wykonawcę.</w:t>
      </w:r>
    </w:p>
    <w:p w:rsidR="00C405CF" w:rsidRPr="00874466" w:rsidRDefault="00C405CF" w:rsidP="008714FC">
      <w:pPr>
        <w:jc w:val="center"/>
        <w:rPr>
          <w:rFonts w:ascii="Times New Roman" w:hAnsi="Times New Roman" w:cs="Times New Roman"/>
        </w:rPr>
      </w:pPr>
      <w:r w:rsidRPr="00874466">
        <w:rPr>
          <w:rFonts w:ascii="Times New Roman" w:hAnsi="Times New Roman" w:cs="Times New Roman"/>
        </w:rPr>
        <w:t>§</w:t>
      </w:r>
      <w:r w:rsidR="005B4096">
        <w:rPr>
          <w:rFonts w:ascii="Times New Roman" w:hAnsi="Times New Roman" w:cs="Times New Roman"/>
        </w:rPr>
        <w:t xml:space="preserve"> </w:t>
      </w:r>
      <w:r w:rsidRPr="00874466">
        <w:rPr>
          <w:rFonts w:ascii="Times New Roman" w:hAnsi="Times New Roman" w:cs="Times New Roman"/>
        </w:rPr>
        <w:t>1</w:t>
      </w:r>
      <w:r w:rsidR="00E60095" w:rsidRPr="00874466">
        <w:rPr>
          <w:rFonts w:ascii="Times New Roman" w:hAnsi="Times New Roman" w:cs="Times New Roman"/>
        </w:rPr>
        <w:t>1</w:t>
      </w:r>
    </w:p>
    <w:p w:rsidR="00C405CF" w:rsidRPr="00874466" w:rsidRDefault="00C405CF" w:rsidP="00C405CF">
      <w:pPr>
        <w:jc w:val="both"/>
        <w:rPr>
          <w:rFonts w:ascii="Times New Roman" w:hAnsi="Times New Roman" w:cs="Times New Roman"/>
        </w:rPr>
      </w:pPr>
      <w:r w:rsidRPr="00874466">
        <w:rPr>
          <w:rFonts w:ascii="Times New Roman" w:hAnsi="Times New Roman" w:cs="Times New Roman"/>
        </w:rPr>
        <w:t>Umowę sporządzono w trzech jednobrzmiących egzemplarzach jeden dla Wykonawcy i dwa dla Zamawiającego.</w:t>
      </w:r>
    </w:p>
    <w:p w:rsidR="00C405CF" w:rsidRPr="00874466" w:rsidRDefault="00C405CF" w:rsidP="00C405CF">
      <w:pPr>
        <w:jc w:val="both"/>
        <w:rPr>
          <w:rFonts w:ascii="Times New Roman" w:hAnsi="Times New Roman" w:cs="Times New Roman"/>
        </w:rPr>
      </w:pPr>
    </w:p>
    <w:p w:rsidR="00C405CF" w:rsidRPr="00874466" w:rsidRDefault="00C405CF" w:rsidP="00C405CF">
      <w:pPr>
        <w:jc w:val="both"/>
        <w:rPr>
          <w:rFonts w:ascii="Times New Roman" w:hAnsi="Times New Roman" w:cs="Times New Roman"/>
        </w:rPr>
      </w:pPr>
      <w:r w:rsidRPr="00874466">
        <w:rPr>
          <w:rFonts w:ascii="Times New Roman" w:hAnsi="Times New Roman" w:cs="Times New Roman"/>
        </w:rPr>
        <w:t>Załączniki:</w:t>
      </w:r>
    </w:p>
    <w:p w:rsidR="00C405CF" w:rsidRPr="00874466" w:rsidRDefault="00C405CF" w:rsidP="00C405CF">
      <w:pPr>
        <w:jc w:val="both"/>
        <w:rPr>
          <w:rFonts w:ascii="Times New Roman" w:hAnsi="Times New Roman" w:cs="Times New Roman"/>
        </w:rPr>
      </w:pPr>
      <w:r w:rsidRPr="00874466">
        <w:rPr>
          <w:rFonts w:ascii="Times New Roman" w:hAnsi="Times New Roman" w:cs="Times New Roman"/>
        </w:rPr>
        <w:t>1.</w:t>
      </w:r>
      <w:r w:rsidRPr="00874466">
        <w:rPr>
          <w:rFonts w:ascii="Times New Roman" w:hAnsi="Times New Roman" w:cs="Times New Roman"/>
        </w:rPr>
        <w:tab/>
        <w:t>formularz ofertowy</w:t>
      </w:r>
    </w:p>
    <w:p w:rsidR="00C405CF" w:rsidRPr="00874466" w:rsidRDefault="00C405CF" w:rsidP="00C405CF">
      <w:pPr>
        <w:jc w:val="both"/>
        <w:rPr>
          <w:rFonts w:ascii="Times New Roman" w:hAnsi="Times New Roman" w:cs="Times New Roman"/>
        </w:rPr>
      </w:pPr>
      <w:r w:rsidRPr="00874466">
        <w:rPr>
          <w:rFonts w:ascii="Times New Roman" w:hAnsi="Times New Roman" w:cs="Times New Roman"/>
        </w:rPr>
        <w:t>2.</w:t>
      </w:r>
      <w:r w:rsidRPr="00874466">
        <w:rPr>
          <w:rFonts w:ascii="Times New Roman" w:hAnsi="Times New Roman" w:cs="Times New Roman"/>
        </w:rPr>
        <w:tab/>
        <w:t xml:space="preserve">formularz </w:t>
      </w:r>
      <w:r w:rsidR="0024486D" w:rsidRPr="00874466">
        <w:rPr>
          <w:rFonts w:ascii="Times New Roman" w:hAnsi="Times New Roman" w:cs="Times New Roman"/>
        </w:rPr>
        <w:t>kalkulacja cenowa – opis przedmiotu zamówienia</w:t>
      </w:r>
      <w:r w:rsidRPr="00874466">
        <w:rPr>
          <w:rFonts w:ascii="Times New Roman" w:hAnsi="Times New Roman" w:cs="Times New Roman"/>
        </w:rPr>
        <w:t xml:space="preserve">   </w:t>
      </w:r>
    </w:p>
    <w:p w:rsidR="00C405CF" w:rsidRPr="00874466" w:rsidRDefault="00C405CF" w:rsidP="00C405CF">
      <w:pPr>
        <w:jc w:val="both"/>
        <w:rPr>
          <w:rFonts w:ascii="Times New Roman" w:hAnsi="Times New Roman" w:cs="Times New Roman"/>
        </w:rPr>
      </w:pPr>
    </w:p>
    <w:p w:rsidR="00E931A1" w:rsidRPr="00874466" w:rsidRDefault="00C405CF" w:rsidP="00A22986">
      <w:pPr>
        <w:ind w:firstLine="708"/>
        <w:jc w:val="both"/>
        <w:rPr>
          <w:rFonts w:ascii="Times New Roman" w:hAnsi="Times New Roman" w:cs="Times New Roman"/>
        </w:rPr>
      </w:pPr>
      <w:r w:rsidRPr="00874466">
        <w:rPr>
          <w:rFonts w:ascii="Times New Roman" w:hAnsi="Times New Roman" w:cs="Times New Roman"/>
        </w:rPr>
        <w:t>WYKONAWCA</w:t>
      </w:r>
      <w:r w:rsidRPr="00874466">
        <w:rPr>
          <w:rFonts w:ascii="Times New Roman" w:hAnsi="Times New Roman" w:cs="Times New Roman"/>
        </w:rPr>
        <w:tab/>
      </w:r>
      <w:r w:rsidRPr="00874466">
        <w:rPr>
          <w:rFonts w:ascii="Times New Roman" w:hAnsi="Times New Roman" w:cs="Times New Roman"/>
        </w:rPr>
        <w:tab/>
      </w:r>
      <w:r w:rsidRPr="00874466">
        <w:rPr>
          <w:rFonts w:ascii="Times New Roman" w:hAnsi="Times New Roman" w:cs="Times New Roman"/>
        </w:rPr>
        <w:tab/>
      </w:r>
      <w:r w:rsidRPr="00874466">
        <w:rPr>
          <w:rFonts w:ascii="Times New Roman" w:hAnsi="Times New Roman" w:cs="Times New Roman"/>
        </w:rPr>
        <w:tab/>
      </w:r>
      <w:r w:rsidRPr="00874466">
        <w:rPr>
          <w:rFonts w:ascii="Times New Roman" w:hAnsi="Times New Roman" w:cs="Times New Roman"/>
        </w:rPr>
        <w:tab/>
      </w:r>
      <w:r w:rsidRPr="00874466">
        <w:rPr>
          <w:rFonts w:ascii="Times New Roman" w:hAnsi="Times New Roman" w:cs="Times New Roman"/>
        </w:rPr>
        <w:tab/>
      </w:r>
      <w:r w:rsidRPr="00874466">
        <w:rPr>
          <w:rFonts w:ascii="Times New Roman" w:hAnsi="Times New Roman" w:cs="Times New Roman"/>
        </w:rPr>
        <w:tab/>
        <w:t>ZAMAWIAJĄCY</w:t>
      </w:r>
    </w:p>
    <w:p w:rsidR="00E931A1" w:rsidRDefault="00E931A1" w:rsidP="00C4120B">
      <w:pPr>
        <w:rPr>
          <w:rFonts w:ascii="Times New Roman" w:hAnsi="Times New Roman" w:cs="Times New Roman"/>
          <w:sz w:val="20"/>
          <w:szCs w:val="20"/>
        </w:rPr>
      </w:pPr>
    </w:p>
    <w:p w:rsidR="0024486D" w:rsidRDefault="0024486D" w:rsidP="003E7FA8">
      <w:pPr>
        <w:rPr>
          <w:rFonts w:ascii="Times New Roman" w:hAnsi="Times New Roman" w:cs="Times New Roman"/>
          <w:sz w:val="20"/>
          <w:szCs w:val="20"/>
        </w:rPr>
      </w:pPr>
    </w:p>
    <w:p w:rsidR="00A22986" w:rsidRDefault="00A22986" w:rsidP="00E931A1">
      <w:pPr>
        <w:jc w:val="right"/>
        <w:rPr>
          <w:rFonts w:ascii="Times New Roman" w:hAnsi="Times New Roman" w:cs="Times New Roman"/>
          <w:sz w:val="20"/>
          <w:szCs w:val="20"/>
        </w:rPr>
      </w:pPr>
    </w:p>
    <w:p w:rsidR="00A22986" w:rsidRDefault="00A22986" w:rsidP="00E931A1">
      <w:pPr>
        <w:jc w:val="right"/>
        <w:rPr>
          <w:rFonts w:ascii="Times New Roman" w:hAnsi="Times New Roman" w:cs="Times New Roman"/>
          <w:sz w:val="20"/>
          <w:szCs w:val="20"/>
        </w:rPr>
      </w:pPr>
    </w:p>
    <w:p w:rsidR="00600AFD" w:rsidRDefault="00600AFD" w:rsidP="00FA5CEA">
      <w:pPr>
        <w:rPr>
          <w:rFonts w:ascii="Times New Roman" w:hAnsi="Times New Roman" w:cs="Times New Roman"/>
          <w:sz w:val="20"/>
          <w:szCs w:val="20"/>
        </w:rPr>
      </w:pPr>
    </w:p>
    <w:p w:rsidR="00FA5CEA" w:rsidRDefault="00FA5CEA" w:rsidP="00FA5CEA">
      <w:pPr>
        <w:rPr>
          <w:rFonts w:ascii="Times New Roman" w:hAnsi="Times New Roman" w:cs="Times New Roman"/>
          <w:sz w:val="20"/>
          <w:szCs w:val="20"/>
        </w:rPr>
      </w:pPr>
    </w:p>
    <w:p w:rsidR="00494572" w:rsidRDefault="00494572" w:rsidP="00E931A1">
      <w:pPr>
        <w:jc w:val="right"/>
        <w:rPr>
          <w:rFonts w:ascii="Times New Roman" w:hAnsi="Times New Roman" w:cs="Times New Roman"/>
          <w:sz w:val="20"/>
          <w:szCs w:val="20"/>
        </w:rPr>
      </w:pPr>
    </w:p>
    <w:p w:rsidR="00494572" w:rsidRDefault="00494572" w:rsidP="00E931A1">
      <w:pPr>
        <w:jc w:val="right"/>
        <w:rPr>
          <w:rFonts w:ascii="Times New Roman" w:hAnsi="Times New Roman" w:cs="Times New Roman"/>
          <w:sz w:val="20"/>
          <w:szCs w:val="20"/>
        </w:rPr>
      </w:pPr>
    </w:p>
    <w:p w:rsidR="00494572" w:rsidRDefault="00494572" w:rsidP="00E931A1">
      <w:pPr>
        <w:jc w:val="right"/>
        <w:rPr>
          <w:rFonts w:ascii="Times New Roman" w:hAnsi="Times New Roman" w:cs="Times New Roman"/>
          <w:sz w:val="20"/>
          <w:szCs w:val="20"/>
        </w:rPr>
      </w:pPr>
    </w:p>
    <w:p w:rsidR="00DE1549" w:rsidRDefault="00DE1549" w:rsidP="00E931A1">
      <w:pPr>
        <w:jc w:val="right"/>
        <w:rPr>
          <w:rFonts w:ascii="Times New Roman" w:hAnsi="Times New Roman" w:cs="Times New Roman"/>
          <w:sz w:val="20"/>
          <w:szCs w:val="20"/>
        </w:rPr>
      </w:pPr>
    </w:p>
    <w:p w:rsidR="00AC7791" w:rsidRDefault="00AC7791" w:rsidP="00E931A1">
      <w:pPr>
        <w:jc w:val="right"/>
        <w:rPr>
          <w:rFonts w:ascii="Times New Roman" w:hAnsi="Times New Roman" w:cs="Times New Roman"/>
          <w:sz w:val="20"/>
          <w:szCs w:val="20"/>
        </w:rPr>
      </w:pPr>
    </w:p>
    <w:p w:rsidR="00AC7791" w:rsidRDefault="00AC7791" w:rsidP="00E931A1">
      <w:pPr>
        <w:jc w:val="right"/>
        <w:rPr>
          <w:rFonts w:ascii="Times New Roman" w:hAnsi="Times New Roman" w:cs="Times New Roman"/>
          <w:sz w:val="20"/>
          <w:szCs w:val="20"/>
        </w:rPr>
      </w:pPr>
    </w:p>
    <w:p w:rsidR="00AC7791" w:rsidRDefault="00AC7791" w:rsidP="00E931A1">
      <w:pPr>
        <w:jc w:val="right"/>
        <w:rPr>
          <w:rFonts w:ascii="Times New Roman" w:hAnsi="Times New Roman" w:cs="Times New Roman"/>
          <w:sz w:val="20"/>
          <w:szCs w:val="20"/>
        </w:rPr>
      </w:pPr>
    </w:p>
    <w:p w:rsidR="00E931A1" w:rsidRPr="00E931A1" w:rsidRDefault="00E931A1" w:rsidP="00E931A1">
      <w:pPr>
        <w:jc w:val="right"/>
        <w:rPr>
          <w:rFonts w:ascii="Times New Roman" w:hAnsi="Times New Roman" w:cs="Times New Roman"/>
          <w:sz w:val="20"/>
          <w:szCs w:val="20"/>
        </w:rPr>
      </w:pPr>
      <w:r w:rsidRPr="00E931A1">
        <w:rPr>
          <w:rFonts w:ascii="Times New Roman" w:hAnsi="Times New Roman" w:cs="Times New Roman"/>
          <w:sz w:val="20"/>
          <w:szCs w:val="20"/>
        </w:rPr>
        <w:t>Załącznik nr 2 do SIWZ</w:t>
      </w:r>
    </w:p>
    <w:p w:rsidR="00CF5081" w:rsidRDefault="00CF5081" w:rsidP="00C4120B">
      <w:pPr>
        <w:jc w:val="right"/>
        <w:rPr>
          <w:rFonts w:ascii="Times New Roman" w:hAnsi="Times New Roman" w:cs="Times New Roman"/>
          <w:sz w:val="20"/>
          <w:szCs w:val="20"/>
        </w:rPr>
      </w:pPr>
    </w:p>
    <w:p w:rsidR="00CF5081" w:rsidRPr="00B4555F" w:rsidRDefault="00CF5081" w:rsidP="00CF5081">
      <w:pPr>
        <w:jc w:val="center"/>
        <w:rPr>
          <w:rFonts w:ascii="Times New Roman" w:hAnsi="Times New Roman" w:cs="Times New Roman"/>
        </w:rPr>
      </w:pPr>
      <w:r w:rsidRPr="00B4555F">
        <w:rPr>
          <w:rFonts w:ascii="Times New Roman" w:hAnsi="Times New Roman" w:cs="Times New Roman"/>
        </w:rPr>
        <w:t>FORMULARZ OFERTY</w:t>
      </w:r>
    </w:p>
    <w:p w:rsidR="00C4120B" w:rsidRPr="00B4555F" w:rsidRDefault="00C4120B" w:rsidP="00CF5081">
      <w:pPr>
        <w:spacing w:line="240" w:lineRule="auto"/>
        <w:jc w:val="right"/>
        <w:rPr>
          <w:rFonts w:ascii="Times New Roman" w:hAnsi="Times New Roman" w:cs="Times New Roman"/>
          <w:b/>
        </w:rPr>
      </w:pPr>
      <w:r w:rsidRPr="00B4555F">
        <w:rPr>
          <w:rFonts w:ascii="Times New Roman" w:hAnsi="Times New Roman" w:cs="Times New Roman"/>
          <w:b/>
        </w:rPr>
        <w:t>Do:</w:t>
      </w:r>
    </w:p>
    <w:p w:rsidR="00C4120B" w:rsidRPr="00B4555F" w:rsidRDefault="00C4120B" w:rsidP="00CF5081">
      <w:pPr>
        <w:spacing w:line="240" w:lineRule="auto"/>
        <w:jc w:val="right"/>
        <w:rPr>
          <w:rFonts w:ascii="Times New Roman" w:hAnsi="Times New Roman" w:cs="Times New Roman"/>
          <w:b/>
        </w:rPr>
      </w:pPr>
      <w:r w:rsidRPr="00B4555F">
        <w:rPr>
          <w:rFonts w:ascii="Times New Roman" w:hAnsi="Times New Roman" w:cs="Times New Roman"/>
          <w:b/>
        </w:rPr>
        <w:t>Uniwersyteckiego Szpitala Dziecięcego w Krakowie</w:t>
      </w:r>
    </w:p>
    <w:p w:rsidR="00E931A1" w:rsidRPr="00B4555F" w:rsidRDefault="00C4120B" w:rsidP="00CF5081">
      <w:pPr>
        <w:spacing w:line="240" w:lineRule="auto"/>
        <w:jc w:val="right"/>
        <w:rPr>
          <w:rFonts w:ascii="Times New Roman" w:hAnsi="Times New Roman" w:cs="Times New Roman"/>
          <w:b/>
        </w:rPr>
      </w:pPr>
      <w:r w:rsidRPr="00B4555F">
        <w:rPr>
          <w:rFonts w:ascii="Times New Roman" w:hAnsi="Times New Roman" w:cs="Times New Roman"/>
          <w:b/>
        </w:rPr>
        <w:t>ul. Wielicka 265</w:t>
      </w:r>
    </w:p>
    <w:p w:rsidR="00C4120B" w:rsidRPr="00B4555F" w:rsidRDefault="00C4120B" w:rsidP="003351F6">
      <w:pPr>
        <w:spacing w:line="240" w:lineRule="auto"/>
        <w:jc w:val="right"/>
        <w:rPr>
          <w:rFonts w:ascii="Times New Roman" w:hAnsi="Times New Roman" w:cs="Times New Roman"/>
        </w:rPr>
      </w:pPr>
      <w:r w:rsidRPr="00B4555F">
        <w:rPr>
          <w:rFonts w:ascii="Times New Roman" w:hAnsi="Times New Roman" w:cs="Times New Roman"/>
          <w:b/>
        </w:rPr>
        <w:t>30-663 Kraków</w:t>
      </w:r>
    </w:p>
    <w:p w:rsidR="00E931A1" w:rsidRPr="00B4555F" w:rsidRDefault="00E931A1" w:rsidP="00C4120B">
      <w:pPr>
        <w:rPr>
          <w:rFonts w:ascii="Times New Roman" w:hAnsi="Times New Roman" w:cs="Times New Roman"/>
        </w:rPr>
      </w:pPr>
      <w:r w:rsidRPr="00B4555F">
        <w:rPr>
          <w:rFonts w:ascii="Times New Roman" w:hAnsi="Times New Roman" w:cs="Times New Roman"/>
        </w:rPr>
        <w:t>Dane dotyczące Wykonawcy</w:t>
      </w:r>
    </w:p>
    <w:p w:rsidR="00E931A1" w:rsidRPr="00B4555F" w:rsidRDefault="00E931A1" w:rsidP="00C4120B">
      <w:pPr>
        <w:rPr>
          <w:rFonts w:ascii="Times New Roman" w:hAnsi="Times New Roman" w:cs="Times New Roman"/>
        </w:rPr>
      </w:pPr>
      <w:r w:rsidRPr="00B4555F">
        <w:rPr>
          <w:rFonts w:ascii="Times New Roman" w:hAnsi="Times New Roman" w:cs="Times New Roman"/>
        </w:rPr>
        <w:t>Nazwa:.............................................................................................................................</w:t>
      </w:r>
      <w:r w:rsidR="00B4555F">
        <w:rPr>
          <w:rFonts w:ascii="Times New Roman" w:hAnsi="Times New Roman" w:cs="Times New Roman"/>
        </w:rPr>
        <w:t>.....................</w:t>
      </w:r>
    </w:p>
    <w:p w:rsidR="00E931A1" w:rsidRPr="00B4555F" w:rsidRDefault="00E931A1" w:rsidP="00C4120B">
      <w:pPr>
        <w:rPr>
          <w:rFonts w:ascii="Times New Roman" w:hAnsi="Times New Roman" w:cs="Times New Roman"/>
        </w:rPr>
      </w:pPr>
      <w:r w:rsidRPr="00B4555F">
        <w:rPr>
          <w:rFonts w:ascii="Times New Roman" w:hAnsi="Times New Roman" w:cs="Times New Roman"/>
        </w:rPr>
        <w:t>Siedziba:.....................................................kod...................................ul..........................</w:t>
      </w:r>
      <w:r w:rsidR="00B4555F">
        <w:rPr>
          <w:rFonts w:ascii="Times New Roman" w:hAnsi="Times New Roman" w:cs="Times New Roman"/>
        </w:rPr>
        <w:t>.....................</w:t>
      </w:r>
    </w:p>
    <w:p w:rsidR="00E931A1" w:rsidRPr="00B4555F" w:rsidRDefault="00E931A1" w:rsidP="00C4120B">
      <w:pPr>
        <w:rPr>
          <w:rFonts w:ascii="Times New Roman" w:hAnsi="Times New Roman" w:cs="Times New Roman"/>
        </w:rPr>
      </w:pPr>
      <w:r w:rsidRPr="00B4555F">
        <w:rPr>
          <w:rFonts w:ascii="Times New Roman" w:hAnsi="Times New Roman" w:cs="Times New Roman"/>
        </w:rPr>
        <w:t>Województwo:...................................................................</w:t>
      </w:r>
    </w:p>
    <w:p w:rsidR="00E931A1" w:rsidRPr="00B4555F" w:rsidRDefault="00C4120B" w:rsidP="00C4120B">
      <w:pPr>
        <w:rPr>
          <w:rFonts w:ascii="Times New Roman" w:hAnsi="Times New Roman" w:cs="Times New Roman"/>
        </w:rPr>
      </w:pPr>
      <w:r w:rsidRPr="00B4555F">
        <w:rPr>
          <w:rFonts w:ascii="Times New Roman" w:hAnsi="Times New Roman" w:cs="Times New Roman"/>
        </w:rPr>
        <w:t xml:space="preserve">Nr </w:t>
      </w:r>
      <w:r w:rsidR="00E931A1" w:rsidRPr="00B4555F">
        <w:rPr>
          <w:rFonts w:ascii="Times New Roman" w:hAnsi="Times New Roman" w:cs="Times New Roman"/>
        </w:rPr>
        <w:t>telefonu/fax:........................................</w:t>
      </w:r>
      <w:r w:rsidRPr="00B4555F">
        <w:rPr>
          <w:rFonts w:ascii="Times New Roman" w:hAnsi="Times New Roman" w:cs="Times New Roman"/>
        </w:rPr>
        <w:t>..........................</w:t>
      </w:r>
    </w:p>
    <w:p w:rsidR="00E931A1" w:rsidRPr="00B4555F" w:rsidRDefault="00E931A1" w:rsidP="00C4120B">
      <w:pPr>
        <w:rPr>
          <w:rFonts w:ascii="Times New Roman" w:hAnsi="Times New Roman" w:cs="Times New Roman"/>
        </w:rPr>
      </w:pPr>
      <w:r w:rsidRPr="00B4555F">
        <w:rPr>
          <w:rFonts w:ascii="Times New Roman" w:hAnsi="Times New Roman" w:cs="Times New Roman"/>
        </w:rPr>
        <w:t>http:// ..................................................... e-mail</w:t>
      </w:r>
      <w:r w:rsidR="00CF5081" w:rsidRPr="00B4555F">
        <w:rPr>
          <w:rFonts w:ascii="Times New Roman" w:hAnsi="Times New Roman" w:cs="Times New Roman"/>
        </w:rPr>
        <w:t xml:space="preserve"> </w:t>
      </w:r>
      <w:r w:rsidRPr="00B4555F">
        <w:rPr>
          <w:rFonts w:ascii="Times New Roman" w:hAnsi="Times New Roman" w:cs="Times New Roman"/>
        </w:rPr>
        <w:t>.....................................................................................</w:t>
      </w:r>
    </w:p>
    <w:p w:rsidR="00C4120B" w:rsidRPr="00B4555F" w:rsidRDefault="00E931A1" w:rsidP="00C4120B">
      <w:pPr>
        <w:rPr>
          <w:rFonts w:ascii="Times New Roman" w:hAnsi="Times New Roman" w:cs="Times New Roman"/>
        </w:rPr>
      </w:pPr>
      <w:r w:rsidRPr="00B4555F">
        <w:rPr>
          <w:rFonts w:ascii="Times New Roman" w:hAnsi="Times New Roman" w:cs="Times New Roman"/>
        </w:rPr>
        <w:t>NIP:..................................................</w:t>
      </w:r>
    </w:p>
    <w:p w:rsidR="00E931A1" w:rsidRPr="00B4555F" w:rsidRDefault="00E931A1" w:rsidP="003351F6">
      <w:pPr>
        <w:rPr>
          <w:rFonts w:ascii="Times New Roman" w:hAnsi="Times New Roman" w:cs="Times New Roman"/>
        </w:rPr>
      </w:pPr>
      <w:r w:rsidRPr="00B4555F">
        <w:rPr>
          <w:rFonts w:ascii="Times New Roman" w:hAnsi="Times New Roman" w:cs="Times New Roman"/>
        </w:rPr>
        <w:t>REGON............................................</w:t>
      </w:r>
      <w:r w:rsidR="00C4120B" w:rsidRPr="00B4555F">
        <w:rPr>
          <w:rFonts w:ascii="Times New Roman" w:hAnsi="Times New Roman" w:cs="Times New Roman"/>
        </w:rPr>
        <w:t xml:space="preserve"> </w:t>
      </w:r>
    </w:p>
    <w:p w:rsidR="00CF5081" w:rsidRPr="00B4555F" w:rsidRDefault="00C405CF" w:rsidP="00C4120B">
      <w:pPr>
        <w:jc w:val="both"/>
        <w:rPr>
          <w:rFonts w:ascii="Times New Roman" w:hAnsi="Times New Roman" w:cs="Times New Roman"/>
        </w:rPr>
      </w:pPr>
      <w:r w:rsidRPr="00B4555F">
        <w:rPr>
          <w:rFonts w:ascii="Times New Roman" w:hAnsi="Times New Roman" w:cs="Times New Roman"/>
        </w:rPr>
        <w:t>W odpowiedzi na ogłoszenie opublikowane w Biuletynie Zamówień Publicznych, a także pod adresem</w:t>
      </w:r>
      <w:r w:rsidR="003351F6" w:rsidRPr="00B4555F">
        <w:rPr>
          <w:rFonts w:ascii="Times New Roman" w:hAnsi="Times New Roman" w:cs="Times New Roman"/>
        </w:rPr>
        <w:t xml:space="preserve">: bip.usdk.pl </w:t>
      </w:r>
      <w:r w:rsidRPr="00B4555F">
        <w:rPr>
          <w:rFonts w:ascii="Times New Roman" w:hAnsi="Times New Roman" w:cs="Times New Roman"/>
        </w:rPr>
        <w:t>oraz w siedzibie Zamawiającego,</w:t>
      </w:r>
      <w:r w:rsidR="00C4120B" w:rsidRPr="00B4555F">
        <w:rPr>
          <w:rFonts w:ascii="Times New Roman" w:hAnsi="Times New Roman" w:cs="Times New Roman"/>
        </w:rPr>
        <w:t xml:space="preserve"> </w:t>
      </w:r>
      <w:r w:rsidRPr="00B4555F">
        <w:rPr>
          <w:rFonts w:ascii="Times New Roman" w:hAnsi="Times New Roman" w:cs="Times New Roman"/>
        </w:rPr>
        <w:t xml:space="preserve">składam ofertę w postępowaniu na </w:t>
      </w:r>
      <w:r w:rsidR="00C4120B" w:rsidRPr="00B4555F">
        <w:rPr>
          <w:rFonts w:ascii="Times New Roman" w:hAnsi="Times New Roman" w:cs="Times New Roman"/>
          <w:b/>
          <w:bCs/>
        </w:rPr>
        <w:t xml:space="preserve">dostawę </w:t>
      </w:r>
      <w:r w:rsidR="005B4096" w:rsidRPr="00B4555F">
        <w:rPr>
          <w:rFonts w:ascii="Times New Roman" w:hAnsi="Times New Roman" w:cs="Times New Roman"/>
          <w:b/>
          <w:bCs/>
        </w:rPr>
        <w:t xml:space="preserve">mebli </w:t>
      </w:r>
      <w:r w:rsidR="00600AFD">
        <w:rPr>
          <w:rFonts w:ascii="Times New Roman" w:hAnsi="Times New Roman" w:cs="Times New Roman"/>
          <w:b/>
          <w:bCs/>
        </w:rPr>
        <w:t xml:space="preserve">i wyposażenia </w:t>
      </w:r>
      <w:r w:rsidR="005B4096" w:rsidRPr="00B4555F">
        <w:rPr>
          <w:rFonts w:ascii="Times New Roman" w:hAnsi="Times New Roman" w:cs="Times New Roman"/>
          <w:b/>
          <w:bCs/>
        </w:rPr>
        <w:t>w ramach programu rozbudowy Uniwersyteckiego Szpitala Dziecięcego w Krakowie</w:t>
      </w:r>
      <w:r w:rsidR="003E7FA8" w:rsidRPr="00B4555F">
        <w:rPr>
          <w:rFonts w:ascii="Times New Roman" w:hAnsi="Times New Roman" w:cs="Times New Roman"/>
          <w:bCs/>
        </w:rPr>
        <w:t>,</w:t>
      </w:r>
      <w:r w:rsidRPr="00B4555F">
        <w:rPr>
          <w:rFonts w:ascii="Times New Roman" w:hAnsi="Times New Roman" w:cs="Times New Roman"/>
          <w:b/>
          <w:bCs/>
        </w:rPr>
        <w:t xml:space="preserve"> </w:t>
      </w:r>
      <w:r w:rsidRPr="00B4555F">
        <w:rPr>
          <w:rFonts w:ascii="Times New Roman" w:hAnsi="Times New Roman" w:cs="Times New Roman"/>
        </w:rPr>
        <w:t>prowadzonym w trybie</w:t>
      </w:r>
      <w:r w:rsidR="00C4120B" w:rsidRPr="00B4555F">
        <w:rPr>
          <w:rFonts w:ascii="Times New Roman" w:hAnsi="Times New Roman" w:cs="Times New Roman"/>
        </w:rPr>
        <w:t xml:space="preserve"> </w:t>
      </w:r>
      <w:r w:rsidRPr="00B4555F">
        <w:rPr>
          <w:rFonts w:ascii="Times New Roman" w:hAnsi="Times New Roman" w:cs="Times New Roman"/>
        </w:rPr>
        <w:t xml:space="preserve">przetargu nieograniczonego o wartości </w:t>
      </w:r>
      <w:r w:rsidR="005B4096" w:rsidRPr="00B4555F">
        <w:rPr>
          <w:rFonts w:ascii="Times New Roman" w:hAnsi="Times New Roman" w:cs="Times New Roman"/>
        </w:rPr>
        <w:t>poniżej</w:t>
      </w:r>
      <w:r w:rsidR="00EF647B" w:rsidRPr="00B4555F">
        <w:rPr>
          <w:rFonts w:ascii="Times New Roman" w:hAnsi="Times New Roman" w:cs="Times New Roman"/>
        </w:rPr>
        <w:t xml:space="preserve"> </w:t>
      </w:r>
      <w:r w:rsidRPr="00B4555F">
        <w:rPr>
          <w:rFonts w:ascii="Times New Roman" w:hAnsi="Times New Roman" w:cs="Times New Roman"/>
        </w:rPr>
        <w:t>wyrażonej w</w:t>
      </w:r>
      <w:r w:rsidR="00434707" w:rsidRPr="00B4555F">
        <w:rPr>
          <w:rFonts w:ascii="Times New Roman" w:hAnsi="Times New Roman" w:cs="Times New Roman"/>
        </w:rPr>
        <w:t> </w:t>
      </w:r>
      <w:r w:rsidRPr="00B4555F">
        <w:rPr>
          <w:rFonts w:ascii="Times New Roman" w:hAnsi="Times New Roman" w:cs="Times New Roman"/>
        </w:rPr>
        <w:t>złotych równowartości kwoty</w:t>
      </w:r>
      <w:r w:rsidR="00C4120B" w:rsidRPr="00B4555F">
        <w:rPr>
          <w:rFonts w:ascii="Times New Roman" w:hAnsi="Times New Roman" w:cs="Times New Roman"/>
        </w:rPr>
        <w:t xml:space="preserve"> 135 000,00</w:t>
      </w:r>
      <w:r w:rsidRPr="00B4555F">
        <w:rPr>
          <w:rFonts w:ascii="Times New Roman" w:hAnsi="Times New Roman" w:cs="Times New Roman"/>
        </w:rPr>
        <w:t xml:space="preserve"> euro.</w:t>
      </w:r>
    </w:p>
    <w:p w:rsidR="00CF5081" w:rsidRPr="00B4555F" w:rsidRDefault="00CF5081" w:rsidP="00CF5081">
      <w:pPr>
        <w:jc w:val="center"/>
        <w:rPr>
          <w:rFonts w:ascii="Times New Roman" w:hAnsi="Times New Roman" w:cs="Times New Roman"/>
          <w:b/>
        </w:rPr>
      </w:pPr>
      <w:r w:rsidRPr="00B4555F">
        <w:rPr>
          <w:rFonts w:ascii="Times New Roman" w:hAnsi="Times New Roman" w:cs="Times New Roman"/>
          <w:b/>
        </w:rPr>
        <w:t>Zobowiązania Wykonawcy:</w:t>
      </w:r>
    </w:p>
    <w:p w:rsidR="00C405CF" w:rsidRPr="00B4555F" w:rsidRDefault="00C405CF" w:rsidP="00C4120B">
      <w:pPr>
        <w:rPr>
          <w:rFonts w:ascii="Times New Roman" w:hAnsi="Times New Roman" w:cs="Times New Roman"/>
        </w:rPr>
      </w:pPr>
      <w:r w:rsidRPr="00B4555F">
        <w:rPr>
          <w:rFonts w:ascii="Times New Roman" w:hAnsi="Times New Roman" w:cs="Times New Roman"/>
        </w:rPr>
        <w:t xml:space="preserve">Oferuję realizację </w:t>
      </w:r>
      <w:r w:rsidR="007F5496" w:rsidRPr="00B4555F">
        <w:rPr>
          <w:rFonts w:ascii="Times New Roman" w:hAnsi="Times New Roman" w:cs="Times New Roman"/>
        </w:rPr>
        <w:t xml:space="preserve">przedmiotu </w:t>
      </w:r>
      <w:r w:rsidR="005B4096" w:rsidRPr="00B4555F">
        <w:rPr>
          <w:rFonts w:ascii="Times New Roman" w:hAnsi="Times New Roman" w:cs="Times New Roman"/>
        </w:rPr>
        <w:t>zamówienia</w:t>
      </w:r>
      <w:r w:rsidR="003E7FA8" w:rsidRPr="00B4555F">
        <w:rPr>
          <w:rFonts w:ascii="Times New Roman" w:hAnsi="Times New Roman" w:cs="Times New Roman"/>
        </w:rPr>
        <w:t xml:space="preserve"> </w:t>
      </w:r>
      <w:r w:rsidRPr="00B4555F">
        <w:rPr>
          <w:rFonts w:ascii="Times New Roman" w:hAnsi="Times New Roman" w:cs="Times New Roman"/>
        </w:rPr>
        <w:t>za cenę:</w:t>
      </w:r>
    </w:p>
    <w:p w:rsidR="00C405CF" w:rsidRPr="00B4555F" w:rsidRDefault="00C405CF" w:rsidP="00C4120B">
      <w:pPr>
        <w:rPr>
          <w:rFonts w:ascii="Times New Roman" w:hAnsi="Times New Roman" w:cs="Times New Roman"/>
        </w:rPr>
      </w:pPr>
      <w:r w:rsidRPr="00B4555F">
        <w:rPr>
          <w:rFonts w:ascii="Times New Roman" w:hAnsi="Times New Roman" w:cs="Times New Roman"/>
        </w:rPr>
        <w:t>…................................................. zł brutto (słownie: …...........................................................</w:t>
      </w:r>
      <w:r w:rsidR="00B4555F">
        <w:rPr>
          <w:rFonts w:ascii="Times New Roman" w:hAnsi="Times New Roman" w:cs="Times New Roman"/>
        </w:rPr>
        <w:t>.............</w:t>
      </w:r>
      <w:r w:rsidRPr="00B4555F">
        <w:rPr>
          <w:rFonts w:ascii="Times New Roman" w:hAnsi="Times New Roman" w:cs="Times New Roman"/>
        </w:rPr>
        <w:t>.),</w:t>
      </w:r>
    </w:p>
    <w:p w:rsidR="00B4555F" w:rsidRDefault="00C405CF" w:rsidP="00C4120B">
      <w:pPr>
        <w:rPr>
          <w:rFonts w:ascii="Times New Roman" w:hAnsi="Times New Roman" w:cs="Times New Roman"/>
        </w:rPr>
      </w:pPr>
      <w:r w:rsidRPr="00B4555F">
        <w:rPr>
          <w:rFonts w:ascii="Times New Roman" w:hAnsi="Times New Roman" w:cs="Times New Roman"/>
        </w:rPr>
        <w:t xml:space="preserve">w tym należny podatek od towarów i usług VAT w kwocie </w:t>
      </w:r>
    </w:p>
    <w:p w:rsidR="00C405CF" w:rsidRPr="00B4555F" w:rsidRDefault="00C405CF" w:rsidP="00C4120B">
      <w:pPr>
        <w:rPr>
          <w:rFonts w:ascii="Times New Roman" w:hAnsi="Times New Roman" w:cs="Times New Roman"/>
        </w:rPr>
      </w:pPr>
      <w:r w:rsidRPr="00B4555F">
        <w:rPr>
          <w:rFonts w:ascii="Times New Roman" w:hAnsi="Times New Roman" w:cs="Times New Roman"/>
        </w:rPr>
        <w:t>…................................</w:t>
      </w:r>
      <w:r w:rsidR="00C4120B" w:rsidRPr="00B4555F">
        <w:rPr>
          <w:rFonts w:ascii="Times New Roman" w:hAnsi="Times New Roman" w:cs="Times New Roman"/>
        </w:rPr>
        <w:t>............................................</w:t>
      </w:r>
      <w:r w:rsidRPr="00B4555F">
        <w:rPr>
          <w:rFonts w:ascii="Times New Roman" w:hAnsi="Times New Roman" w:cs="Times New Roman"/>
        </w:rPr>
        <w:t xml:space="preserve"> zł</w:t>
      </w:r>
      <w:r w:rsidR="00C4120B" w:rsidRPr="00B4555F">
        <w:rPr>
          <w:rFonts w:ascii="Times New Roman" w:hAnsi="Times New Roman" w:cs="Times New Roman"/>
        </w:rPr>
        <w:t xml:space="preserve"> </w:t>
      </w:r>
      <w:r w:rsidRPr="00B4555F">
        <w:rPr>
          <w:rFonts w:ascii="Times New Roman" w:hAnsi="Times New Roman" w:cs="Times New Roman"/>
        </w:rPr>
        <w:t>(słownie: …......................</w:t>
      </w:r>
      <w:r w:rsidR="00B4555F">
        <w:rPr>
          <w:rFonts w:ascii="Times New Roman" w:hAnsi="Times New Roman" w:cs="Times New Roman"/>
        </w:rPr>
        <w:t>...................................</w:t>
      </w:r>
      <w:r w:rsidR="00C4120B" w:rsidRPr="00B4555F">
        <w:rPr>
          <w:rFonts w:ascii="Times New Roman" w:hAnsi="Times New Roman" w:cs="Times New Roman"/>
        </w:rPr>
        <w:t>).</w:t>
      </w:r>
    </w:p>
    <w:p w:rsidR="005B4096" w:rsidRPr="00B4555F" w:rsidRDefault="007F5496" w:rsidP="00CF5081">
      <w:pPr>
        <w:jc w:val="both"/>
        <w:rPr>
          <w:rFonts w:ascii="Times New Roman" w:hAnsi="Times New Roman" w:cs="Times New Roman"/>
        </w:rPr>
      </w:pPr>
      <w:r w:rsidRPr="00B4555F">
        <w:rPr>
          <w:rFonts w:ascii="Times New Roman" w:hAnsi="Times New Roman" w:cs="Times New Roman"/>
        </w:rPr>
        <w:t>Zobowiązuję się do</w:t>
      </w:r>
      <w:r w:rsidR="00CF5081" w:rsidRPr="00B4555F">
        <w:rPr>
          <w:rFonts w:ascii="Times New Roman" w:hAnsi="Times New Roman" w:cs="Times New Roman"/>
        </w:rPr>
        <w:t xml:space="preserve"> </w:t>
      </w:r>
      <w:r w:rsidRPr="00B4555F">
        <w:rPr>
          <w:rFonts w:ascii="Times New Roman" w:hAnsi="Times New Roman" w:cs="Times New Roman"/>
        </w:rPr>
        <w:t>realizacji przedmiotu zamówienia</w:t>
      </w:r>
      <w:r w:rsidR="00C4120B" w:rsidRPr="00B4555F">
        <w:rPr>
          <w:rFonts w:ascii="Times New Roman" w:hAnsi="Times New Roman" w:cs="Times New Roman"/>
        </w:rPr>
        <w:t xml:space="preserve"> </w:t>
      </w:r>
      <w:r w:rsidR="005B4096" w:rsidRPr="00B4555F">
        <w:rPr>
          <w:rFonts w:ascii="Times New Roman" w:hAnsi="Times New Roman" w:cs="Times New Roman"/>
        </w:rPr>
        <w:t>w terminie określonym w Rozdziale IV SIWZ.</w:t>
      </w:r>
    </w:p>
    <w:p w:rsidR="00C4120B" w:rsidRPr="00B4555F" w:rsidRDefault="007F5496" w:rsidP="007F5496">
      <w:pPr>
        <w:rPr>
          <w:rFonts w:ascii="Times New Roman" w:hAnsi="Times New Roman" w:cs="Times New Roman"/>
        </w:rPr>
      </w:pPr>
      <w:r w:rsidRPr="00B4555F">
        <w:rPr>
          <w:rFonts w:ascii="Times New Roman" w:hAnsi="Times New Roman" w:cs="Times New Roman"/>
        </w:rPr>
        <w:lastRenderedPageBreak/>
        <w:t>Oświadczam, że przedmiot zamówienia będzie dostarczany</w:t>
      </w:r>
      <w:r w:rsidR="005B4096" w:rsidRPr="00B4555F">
        <w:rPr>
          <w:rFonts w:ascii="Times New Roman" w:hAnsi="Times New Roman" w:cs="Times New Roman"/>
        </w:rPr>
        <w:t xml:space="preserve"> i zainstalowany w siedzibie Zamawiającego w miejscu przez niego wskazanym.</w:t>
      </w:r>
    </w:p>
    <w:p w:rsidR="00C4120B" w:rsidRPr="00B4555F" w:rsidRDefault="003D648D" w:rsidP="007F5496">
      <w:pPr>
        <w:rPr>
          <w:rFonts w:ascii="Times New Roman" w:hAnsi="Times New Roman" w:cs="Times New Roman"/>
        </w:rPr>
      </w:pPr>
      <w:r w:rsidRPr="00B4555F">
        <w:rPr>
          <w:rFonts w:ascii="Times New Roman" w:hAnsi="Times New Roman" w:cs="Times New Roman"/>
        </w:rPr>
        <w:t>Akceptuję podany przez Zamawiającego minimalny termin płatności.</w:t>
      </w:r>
    </w:p>
    <w:p w:rsidR="00C4120B" w:rsidRPr="00B4555F" w:rsidRDefault="005B4096" w:rsidP="00095347">
      <w:pPr>
        <w:rPr>
          <w:rFonts w:ascii="Times New Roman" w:hAnsi="Times New Roman" w:cs="Times New Roman"/>
        </w:rPr>
      </w:pPr>
      <w:r w:rsidRPr="00B4555F">
        <w:rPr>
          <w:rFonts w:ascii="Times New Roman" w:hAnsi="Times New Roman" w:cs="Times New Roman"/>
        </w:rPr>
        <w:t>Oświadczam, że zaoferowany przedmiot zamówienia jest zgodny</w:t>
      </w:r>
      <w:r w:rsidR="00C4120B" w:rsidRPr="00B4555F">
        <w:rPr>
          <w:rFonts w:ascii="Times New Roman" w:hAnsi="Times New Roman" w:cs="Times New Roman"/>
        </w:rPr>
        <w:t xml:space="preserve"> z wymaganiami określonymi  SIWZ.</w:t>
      </w:r>
    </w:p>
    <w:p w:rsidR="00C4120B" w:rsidRPr="00B4555F" w:rsidRDefault="00A403F4" w:rsidP="003D648D">
      <w:pPr>
        <w:jc w:val="both"/>
        <w:rPr>
          <w:rFonts w:ascii="Times New Roman" w:hAnsi="Times New Roman" w:cs="Times New Roman"/>
        </w:rPr>
      </w:pPr>
      <w:r>
        <w:rPr>
          <w:rFonts w:ascii="Times New Roman" w:hAnsi="Times New Roman" w:cs="Times New Roman"/>
        </w:rPr>
        <w:t>Zobowiązuję</w:t>
      </w:r>
      <w:r w:rsidR="00095347" w:rsidRPr="00B4555F">
        <w:rPr>
          <w:rFonts w:ascii="Times New Roman" w:hAnsi="Times New Roman" w:cs="Times New Roman"/>
        </w:rPr>
        <w:t xml:space="preserve"> się do </w:t>
      </w:r>
      <w:r w:rsidR="003D648D" w:rsidRPr="00B4555F">
        <w:rPr>
          <w:rFonts w:ascii="Times New Roman" w:hAnsi="Times New Roman" w:cs="Times New Roman"/>
        </w:rPr>
        <w:t xml:space="preserve">przedłożenia na każde wezwanie Zamawiającego aktualnych dokumentów potwierdzających </w:t>
      </w:r>
      <w:r w:rsidR="00C4120B" w:rsidRPr="00B4555F">
        <w:rPr>
          <w:rFonts w:ascii="Times New Roman" w:hAnsi="Times New Roman" w:cs="Times New Roman"/>
        </w:rPr>
        <w:t xml:space="preserve"> </w:t>
      </w:r>
      <w:r w:rsidR="00B4555F" w:rsidRPr="00B4555F">
        <w:rPr>
          <w:rFonts w:ascii="Times New Roman" w:hAnsi="Times New Roman" w:cs="Times New Roman"/>
        </w:rPr>
        <w:t xml:space="preserve">spełnianie przez oferowany przedmiot zamówienia wymagań wynikających z obowiązujących norm i przepisów. </w:t>
      </w:r>
    </w:p>
    <w:p w:rsidR="006440FB" w:rsidRDefault="006440FB" w:rsidP="003D648D">
      <w:pPr>
        <w:rPr>
          <w:rFonts w:ascii="Times New Roman" w:hAnsi="Times New Roman" w:cs="Times New Roman"/>
        </w:rPr>
      </w:pPr>
      <w:r>
        <w:rPr>
          <w:rFonts w:ascii="Times New Roman" w:hAnsi="Times New Roman" w:cs="Times New Roman"/>
        </w:rPr>
        <w:t>Oświadczam, że przedmiot zamówienia jest objęty …….. miesięczną gwarancją jakości.</w:t>
      </w:r>
    </w:p>
    <w:p w:rsidR="00C4120B" w:rsidRPr="00B4555F" w:rsidRDefault="003D648D" w:rsidP="003D648D">
      <w:pPr>
        <w:rPr>
          <w:rFonts w:ascii="Times New Roman" w:hAnsi="Times New Roman" w:cs="Times New Roman"/>
        </w:rPr>
      </w:pPr>
      <w:r w:rsidRPr="00B4555F">
        <w:rPr>
          <w:rFonts w:ascii="Times New Roman" w:hAnsi="Times New Roman" w:cs="Times New Roman"/>
        </w:rPr>
        <w:t xml:space="preserve">Pozostaję związany </w:t>
      </w:r>
      <w:r w:rsidR="00C4120B" w:rsidRPr="00B4555F">
        <w:rPr>
          <w:rFonts w:ascii="Times New Roman" w:hAnsi="Times New Roman" w:cs="Times New Roman"/>
        </w:rPr>
        <w:t>niniejszą ofertą na czas wskazany w specyfikacji istotnych warunków zamówienia.</w:t>
      </w:r>
    </w:p>
    <w:p w:rsidR="00641780" w:rsidRPr="00B4555F" w:rsidRDefault="003D648D" w:rsidP="003D648D">
      <w:pPr>
        <w:jc w:val="both"/>
        <w:rPr>
          <w:rFonts w:ascii="Times New Roman" w:hAnsi="Times New Roman" w:cs="Times New Roman"/>
        </w:rPr>
      </w:pPr>
      <w:r w:rsidRPr="00B4555F">
        <w:rPr>
          <w:rFonts w:ascii="Times New Roman" w:hAnsi="Times New Roman" w:cs="Times New Roman"/>
        </w:rPr>
        <w:t xml:space="preserve">Oświadczam, że przedmiot zamówienia zrealizuję bez udziału podwykonawców/ z udziałem </w:t>
      </w:r>
      <w:r w:rsidR="00641780" w:rsidRPr="00B4555F">
        <w:rPr>
          <w:rFonts w:ascii="Times New Roman" w:hAnsi="Times New Roman" w:cs="Times New Roman"/>
        </w:rPr>
        <w:t xml:space="preserve">następujących </w:t>
      </w:r>
      <w:r w:rsidRPr="00B4555F">
        <w:rPr>
          <w:rFonts w:ascii="Times New Roman" w:hAnsi="Times New Roman" w:cs="Times New Roman"/>
        </w:rPr>
        <w:t>podwykonawców</w:t>
      </w:r>
      <w:r w:rsidR="00641780" w:rsidRPr="00B4555F">
        <w:rPr>
          <w:rFonts w:ascii="Times New Roman" w:hAnsi="Times New Roman" w:cs="Times New Roman"/>
        </w:rPr>
        <w:t xml:space="preserve"> **):</w:t>
      </w:r>
      <w:r w:rsidRPr="00B4555F">
        <w:rPr>
          <w:rFonts w:ascii="Times New Roman" w:hAnsi="Times New Roman" w:cs="Times New Roman"/>
        </w:rPr>
        <w:t xml:space="preserve">  </w:t>
      </w:r>
    </w:p>
    <w:p w:rsidR="00641780" w:rsidRPr="00B4555F" w:rsidRDefault="00B4555F" w:rsidP="003D648D">
      <w:pPr>
        <w:jc w:val="both"/>
        <w:rPr>
          <w:rFonts w:ascii="Times New Roman" w:hAnsi="Times New Roman" w:cs="Times New Roman"/>
        </w:rPr>
      </w:pPr>
      <w:r>
        <w:rPr>
          <w:rFonts w:ascii="Times New Roman" w:hAnsi="Times New Roman" w:cs="Times New Roman"/>
        </w:rPr>
        <w:t>……………………………………………</w:t>
      </w:r>
      <w:r w:rsidR="00641780" w:rsidRPr="00B4555F">
        <w:rPr>
          <w:rFonts w:ascii="Times New Roman" w:hAnsi="Times New Roman" w:cs="Times New Roman"/>
        </w:rPr>
        <w:t xml:space="preserve"> z siedzibą w ………………………………………………… </w:t>
      </w:r>
    </w:p>
    <w:p w:rsidR="003D648D" w:rsidRPr="00B4555F" w:rsidRDefault="00B4555F" w:rsidP="003D648D">
      <w:pPr>
        <w:jc w:val="both"/>
        <w:rPr>
          <w:rFonts w:ascii="Times New Roman" w:hAnsi="Times New Roman" w:cs="Times New Roman"/>
        </w:rPr>
      </w:pPr>
      <w:r>
        <w:rPr>
          <w:rFonts w:ascii="Times New Roman" w:hAnsi="Times New Roman" w:cs="Times New Roman"/>
        </w:rPr>
        <w:t>……………………………………………</w:t>
      </w:r>
      <w:r w:rsidR="00641780" w:rsidRPr="00B4555F">
        <w:rPr>
          <w:rFonts w:ascii="Times New Roman" w:hAnsi="Times New Roman" w:cs="Times New Roman"/>
        </w:rPr>
        <w:t xml:space="preserve"> z siedzibą w …………………………………………………</w:t>
      </w:r>
    </w:p>
    <w:p w:rsidR="00C4120B" w:rsidRPr="00B4555F" w:rsidRDefault="00B4555F" w:rsidP="003D648D">
      <w:pPr>
        <w:jc w:val="both"/>
        <w:rPr>
          <w:rFonts w:ascii="Times New Roman" w:hAnsi="Times New Roman" w:cs="Times New Roman"/>
        </w:rPr>
      </w:pPr>
      <w:r>
        <w:rPr>
          <w:rFonts w:ascii="Times New Roman" w:hAnsi="Times New Roman" w:cs="Times New Roman"/>
        </w:rPr>
        <w:t>……………………………………………</w:t>
      </w:r>
      <w:r w:rsidR="00641780" w:rsidRPr="00B4555F">
        <w:rPr>
          <w:rFonts w:ascii="Times New Roman" w:hAnsi="Times New Roman" w:cs="Times New Roman"/>
        </w:rPr>
        <w:t xml:space="preserve"> z siedzibą w ………………………………………………… </w:t>
      </w:r>
      <w:r w:rsidR="003D648D" w:rsidRPr="00B4555F">
        <w:rPr>
          <w:rFonts w:ascii="Times New Roman" w:hAnsi="Times New Roman" w:cs="Times New Roman"/>
        </w:rPr>
        <w:t xml:space="preserve"> </w:t>
      </w:r>
    </w:p>
    <w:p w:rsidR="00641780" w:rsidRPr="00B4555F" w:rsidRDefault="00641780" w:rsidP="00095347">
      <w:pPr>
        <w:jc w:val="both"/>
        <w:rPr>
          <w:rFonts w:ascii="Times New Roman" w:hAnsi="Times New Roman" w:cs="Times New Roman"/>
        </w:rPr>
      </w:pPr>
      <w:r w:rsidRPr="00B4555F">
        <w:rPr>
          <w:rFonts w:ascii="Times New Roman" w:hAnsi="Times New Roman" w:cs="Times New Roman"/>
        </w:rPr>
        <w:t>w zakresie:</w:t>
      </w:r>
    </w:p>
    <w:p w:rsidR="00641780" w:rsidRPr="00B4555F" w:rsidRDefault="00641780" w:rsidP="00641780">
      <w:pPr>
        <w:jc w:val="both"/>
        <w:rPr>
          <w:rFonts w:ascii="Times New Roman" w:hAnsi="Times New Roman" w:cs="Times New Roman"/>
        </w:rPr>
      </w:pPr>
      <w:r w:rsidRPr="00B4555F">
        <w:rPr>
          <w:rFonts w:ascii="Times New Roman" w:hAnsi="Times New Roman" w:cs="Times New Roman"/>
        </w:rPr>
        <w:t>…………………………………………………………………………………........................................</w:t>
      </w:r>
    </w:p>
    <w:p w:rsidR="00641780" w:rsidRPr="00B4555F" w:rsidRDefault="00641780" w:rsidP="00641780">
      <w:pPr>
        <w:jc w:val="both"/>
        <w:rPr>
          <w:rFonts w:ascii="Times New Roman" w:hAnsi="Times New Roman" w:cs="Times New Roman"/>
        </w:rPr>
      </w:pPr>
      <w:r w:rsidRPr="00B4555F">
        <w:rPr>
          <w:rFonts w:ascii="Times New Roman" w:hAnsi="Times New Roman" w:cs="Times New Roman"/>
        </w:rPr>
        <w:t>……………………………………………………………………………………………………………</w:t>
      </w:r>
    </w:p>
    <w:p w:rsidR="00641780" w:rsidRPr="00B4555F" w:rsidRDefault="00641780" w:rsidP="00641780">
      <w:pPr>
        <w:jc w:val="both"/>
        <w:rPr>
          <w:rFonts w:ascii="Times New Roman" w:hAnsi="Times New Roman" w:cs="Times New Roman"/>
        </w:rPr>
      </w:pPr>
      <w:r w:rsidRPr="00B4555F">
        <w:rPr>
          <w:rFonts w:ascii="Times New Roman" w:hAnsi="Times New Roman" w:cs="Times New Roman"/>
        </w:rPr>
        <w:t>…………………………………………………………</w:t>
      </w:r>
      <w:r w:rsidR="00B4555F">
        <w:rPr>
          <w:rFonts w:ascii="Times New Roman" w:hAnsi="Times New Roman" w:cs="Times New Roman"/>
        </w:rPr>
        <w:t>…………………………………………………</w:t>
      </w:r>
    </w:p>
    <w:p w:rsidR="00641780" w:rsidRPr="00B4555F" w:rsidRDefault="00641780" w:rsidP="00641780">
      <w:pPr>
        <w:jc w:val="both"/>
        <w:rPr>
          <w:rFonts w:ascii="Times New Roman" w:hAnsi="Times New Roman" w:cs="Times New Roman"/>
        </w:rPr>
      </w:pPr>
      <w:r w:rsidRPr="00B4555F">
        <w:rPr>
          <w:rFonts w:ascii="Times New Roman" w:hAnsi="Times New Roman" w:cs="Times New Roman"/>
        </w:rPr>
        <w:t>……………………………………</w:t>
      </w:r>
      <w:r w:rsidR="00B4555F">
        <w:rPr>
          <w:rFonts w:ascii="Times New Roman" w:hAnsi="Times New Roman" w:cs="Times New Roman"/>
        </w:rPr>
        <w:t>………………………………………………………………………</w:t>
      </w:r>
    </w:p>
    <w:p w:rsidR="00C4120B" w:rsidRPr="00B4555F" w:rsidRDefault="00A403F4" w:rsidP="00095347">
      <w:pPr>
        <w:jc w:val="both"/>
        <w:rPr>
          <w:rFonts w:ascii="Times New Roman" w:hAnsi="Times New Roman" w:cs="Times New Roman"/>
        </w:rPr>
      </w:pPr>
      <w:r>
        <w:rPr>
          <w:rFonts w:ascii="Times New Roman" w:hAnsi="Times New Roman" w:cs="Times New Roman"/>
        </w:rPr>
        <w:t>A</w:t>
      </w:r>
      <w:r w:rsidR="00095347" w:rsidRPr="00B4555F">
        <w:rPr>
          <w:rFonts w:ascii="Times New Roman" w:hAnsi="Times New Roman" w:cs="Times New Roman"/>
        </w:rPr>
        <w:t xml:space="preserve">kceptuję </w:t>
      </w:r>
      <w:r w:rsidR="00034E30" w:rsidRPr="00B4555F">
        <w:rPr>
          <w:rFonts w:ascii="Times New Roman" w:hAnsi="Times New Roman" w:cs="Times New Roman"/>
        </w:rPr>
        <w:t xml:space="preserve">zawarte w </w:t>
      </w:r>
      <w:r w:rsidR="00434707" w:rsidRPr="00B4555F">
        <w:rPr>
          <w:rFonts w:ascii="Times New Roman" w:hAnsi="Times New Roman" w:cs="Times New Roman"/>
        </w:rPr>
        <w:t>s</w:t>
      </w:r>
      <w:r w:rsidR="00034E30" w:rsidRPr="00B4555F">
        <w:rPr>
          <w:rFonts w:ascii="Times New Roman" w:hAnsi="Times New Roman" w:cs="Times New Roman"/>
        </w:rPr>
        <w:t>pecyfikacji</w:t>
      </w:r>
      <w:r w:rsidR="00C4120B" w:rsidRPr="00B4555F">
        <w:rPr>
          <w:rFonts w:ascii="Times New Roman" w:hAnsi="Times New Roman" w:cs="Times New Roman"/>
        </w:rPr>
        <w:t xml:space="preserve">, istotne postanowienia umowy </w:t>
      </w:r>
      <w:r w:rsidR="00095347" w:rsidRPr="00B4555F">
        <w:rPr>
          <w:rFonts w:ascii="Times New Roman" w:hAnsi="Times New Roman" w:cs="Times New Roman"/>
        </w:rPr>
        <w:t xml:space="preserve">i </w:t>
      </w:r>
      <w:r w:rsidR="00C4120B" w:rsidRPr="00B4555F">
        <w:rPr>
          <w:rFonts w:ascii="Times New Roman" w:hAnsi="Times New Roman" w:cs="Times New Roman"/>
        </w:rPr>
        <w:t>w przypadku wybrania naszej  oferty,</w:t>
      </w:r>
      <w:r w:rsidR="00095347" w:rsidRPr="00B4555F">
        <w:rPr>
          <w:rFonts w:ascii="Times New Roman" w:hAnsi="Times New Roman" w:cs="Times New Roman"/>
        </w:rPr>
        <w:t xml:space="preserve"> zobowiązuję się</w:t>
      </w:r>
      <w:r w:rsidR="00C4120B" w:rsidRPr="00B4555F">
        <w:rPr>
          <w:rFonts w:ascii="Times New Roman" w:hAnsi="Times New Roman" w:cs="Times New Roman"/>
        </w:rPr>
        <w:t xml:space="preserve"> do zawarcia umowy na wyżej wymienionych warunkach, w miejscu i terminie wyznaczonym przez Zamawiającego. </w:t>
      </w:r>
    </w:p>
    <w:p w:rsidR="00C4120B" w:rsidRPr="00B4555F" w:rsidRDefault="00A403F4" w:rsidP="00095347">
      <w:pPr>
        <w:rPr>
          <w:rFonts w:ascii="Times New Roman" w:hAnsi="Times New Roman" w:cs="Times New Roman"/>
        </w:rPr>
      </w:pPr>
      <w:r>
        <w:rPr>
          <w:rFonts w:ascii="Times New Roman" w:hAnsi="Times New Roman" w:cs="Times New Roman"/>
        </w:rPr>
        <w:t>Oświadczam</w:t>
      </w:r>
      <w:r w:rsidR="00C4120B" w:rsidRPr="00B4555F">
        <w:rPr>
          <w:rFonts w:ascii="Times New Roman" w:hAnsi="Times New Roman" w:cs="Times New Roman"/>
        </w:rPr>
        <w:t>, że wybór naszej oferty:</w:t>
      </w:r>
    </w:p>
    <w:p w:rsidR="00C4120B" w:rsidRPr="00B4555F" w:rsidRDefault="00B52CBF" w:rsidP="00B52CBF">
      <w:pPr>
        <w:ind w:left="284" w:hanging="284"/>
        <w:jc w:val="both"/>
        <w:rPr>
          <w:rFonts w:ascii="Times New Roman" w:hAnsi="Times New Roman" w:cs="Times New Roman"/>
        </w:rPr>
      </w:pPr>
      <w:r w:rsidRPr="00B4555F">
        <w:rPr>
          <w:rFonts w:ascii="Times New Roman" w:hAnsi="Times New Roman" w:cs="Times New Roman"/>
        </w:rPr>
        <w:t xml:space="preserve">□ </w:t>
      </w:r>
      <w:r w:rsidRPr="00B4555F">
        <w:rPr>
          <w:rFonts w:ascii="Times New Roman" w:hAnsi="Times New Roman" w:cs="Times New Roman"/>
        </w:rPr>
        <w:tab/>
      </w:r>
      <w:r w:rsidR="00C4120B" w:rsidRPr="00B4555F">
        <w:rPr>
          <w:rFonts w:ascii="Times New Roman" w:hAnsi="Times New Roman" w:cs="Times New Roman"/>
        </w:rPr>
        <w:t>będzie prowadził do powstania u Zamawiającego obowiązku podatkowego zgodnie z przepisami o podatku od towarów i usług, w z</w:t>
      </w:r>
      <w:r w:rsidR="00B4555F">
        <w:rPr>
          <w:rFonts w:ascii="Times New Roman" w:hAnsi="Times New Roman" w:cs="Times New Roman"/>
        </w:rPr>
        <w:t xml:space="preserve">akresie …………………………………………………………… </w:t>
      </w:r>
      <w:r w:rsidR="00C4120B" w:rsidRPr="00B4555F">
        <w:rPr>
          <w:rFonts w:ascii="Times New Roman" w:hAnsi="Times New Roman" w:cs="Times New Roman"/>
        </w:rPr>
        <w:t>(należy wskazać nazwę (rodzaj) towaru lub usługi, których dostawa lub świadczenie będzie prowadzić do powstania takiego obowiązku podatkow</w:t>
      </w:r>
      <w:r w:rsidR="00B4555F">
        <w:rPr>
          <w:rFonts w:ascii="Times New Roman" w:hAnsi="Times New Roman" w:cs="Times New Roman"/>
        </w:rPr>
        <w:t>ego), o wartości ……………………………</w:t>
      </w:r>
      <w:r w:rsidR="00C4120B" w:rsidRPr="00B4555F">
        <w:rPr>
          <w:rFonts w:ascii="Times New Roman" w:hAnsi="Times New Roman" w:cs="Times New Roman"/>
        </w:rPr>
        <w:t>.zł netto (należy wskazać wartość tego towaru lub usługi bez kwoty podatku).**)</w:t>
      </w:r>
    </w:p>
    <w:p w:rsidR="00C4120B" w:rsidRPr="00B4555F" w:rsidRDefault="00B52CBF" w:rsidP="009A20E9">
      <w:pPr>
        <w:ind w:left="284" w:hanging="284"/>
        <w:jc w:val="both"/>
        <w:rPr>
          <w:rFonts w:ascii="Times New Roman" w:hAnsi="Times New Roman" w:cs="Times New Roman"/>
        </w:rPr>
      </w:pPr>
      <w:r w:rsidRPr="00B4555F">
        <w:rPr>
          <w:rFonts w:ascii="Times New Roman" w:hAnsi="Times New Roman" w:cs="Times New Roman"/>
        </w:rPr>
        <w:t xml:space="preserve">□ </w:t>
      </w:r>
      <w:r w:rsidRPr="00B4555F">
        <w:rPr>
          <w:rFonts w:ascii="Times New Roman" w:hAnsi="Times New Roman" w:cs="Times New Roman"/>
        </w:rPr>
        <w:tab/>
      </w:r>
      <w:r w:rsidR="00C4120B" w:rsidRPr="00B4555F">
        <w:rPr>
          <w:rFonts w:ascii="Times New Roman" w:hAnsi="Times New Roman" w:cs="Times New Roman"/>
        </w:rPr>
        <w:t>nie będzie prowadził do powstania u Zamawiającego obowiązku podatkowego zgodnie z przepisami o podatku od towarów i usług**)</w:t>
      </w:r>
    </w:p>
    <w:p w:rsidR="00C4120B" w:rsidRPr="00B4555F" w:rsidRDefault="00C4120B" w:rsidP="003351F6">
      <w:pPr>
        <w:rPr>
          <w:rFonts w:ascii="Times New Roman" w:hAnsi="Times New Roman" w:cs="Times New Roman"/>
        </w:rPr>
      </w:pPr>
      <w:r w:rsidRPr="00B4555F">
        <w:rPr>
          <w:rFonts w:ascii="Times New Roman" w:hAnsi="Times New Roman" w:cs="Times New Roman"/>
        </w:rPr>
        <w:t xml:space="preserve">**) zaznaczyć właściwe </w:t>
      </w:r>
    </w:p>
    <w:p w:rsidR="00C4120B" w:rsidRPr="00B4555F" w:rsidRDefault="00C4120B" w:rsidP="00641780">
      <w:pPr>
        <w:jc w:val="both"/>
        <w:rPr>
          <w:rFonts w:ascii="Times New Roman" w:hAnsi="Times New Roman" w:cs="Times New Roman"/>
        </w:rPr>
      </w:pPr>
      <w:r w:rsidRPr="00B4555F">
        <w:rPr>
          <w:rFonts w:ascii="Times New Roman" w:hAnsi="Times New Roman" w:cs="Times New Roman"/>
        </w:rPr>
        <w:t>Dane do umowy:</w:t>
      </w:r>
    </w:p>
    <w:p w:rsidR="00641780" w:rsidRPr="00B4555F" w:rsidRDefault="00C4120B" w:rsidP="00887A30">
      <w:pPr>
        <w:pStyle w:val="Akapitzlist"/>
        <w:numPr>
          <w:ilvl w:val="0"/>
          <w:numId w:val="22"/>
        </w:numPr>
        <w:ind w:left="284" w:hanging="284"/>
        <w:rPr>
          <w:rFonts w:ascii="Times New Roman" w:hAnsi="Times New Roman" w:cs="Times New Roman"/>
        </w:rPr>
      </w:pPr>
      <w:r w:rsidRPr="00B4555F">
        <w:rPr>
          <w:rFonts w:ascii="Times New Roman" w:hAnsi="Times New Roman" w:cs="Times New Roman"/>
        </w:rPr>
        <w:t>Osoba(y), które będą zawierały umowę ze strony wykonawcy</w:t>
      </w:r>
      <w:r w:rsidR="00641780" w:rsidRPr="00B4555F">
        <w:rPr>
          <w:rFonts w:ascii="Times New Roman" w:hAnsi="Times New Roman" w:cs="Times New Roman"/>
        </w:rPr>
        <w:t>:</w:t>
      </w:r>
    </w:p>
    <w:p w:rsidR="00641780" w:rsidRPr="00B4555F" w:rsidRDefault="00C4120B" w:rsidP="00641780">
      <w:pPr>
        <w:pStyle w:val="Akapitzlist"/>
        <w:ind w:left="284"/>
        <w:rPr>
          <w:rFonts w:ascii="Times New Roman" w:hAnsi="Times New Roman" w:cs="Times New Roman"/>
        </w:rPr>
      </w:pPr>
      <w:r w:rsidRPr="00B4555F">
        <w:rPr>
          <w:rFonts w:ascii="Times New Roman" w:hAnsi="Times New Roman" w:cs="Times New Roman"/>
        </w:rPr>
        <w:t>Imię i nazwisko</w:t>
      </w:r>
      <w:r w:rsidRPr="00B4555F">
        <w:rPr>
          <w:rFonts w:ascii="Times New Roman" w:hAnsi="Times New Roman" w:cs="Times New Roman"/>
        </w:rPr>
        <w:tab/>
        <w:t>stanowisko</w:t>
      </w:r>
    </w:p>
    <w:p w:rsidR="00641780" w:rsidRPr="00B4555F" w:rsidRDefault="00641780" w:rsidP="00641780">
      <w:pPr>
        <w:pStyle w:val="Akapitzlist"/>
        <w:ind w:left="284"/>
        <w:rPr>
          <w:rFonts w:ascii="Times New Roman" w:hAnsi="Times New Roman" w:cs="Times New Roman"/>
        </w:rPr>
      </w:pPr>
    </w:p>
    <w:p w:rsidR="00641780" w:rsidRPr="00B4555F" w:rsidRDefault="00641780" w:rsidP="00641780">
      <w:pPr>
        <w:pStyle w:val="Akapitzlist"/>
        <w:ind w:left="284"/>
        <w:rPr>
          <w:rFonts w:ascii="Times New Roman" w:hAnsi="Times New Roman" w:cs="Times New Roman"/>
        </w:rPr>
      </w:pPr>
      <w:r w:rsidRPr="00B4555F">
        <w:rPr>
          <w:rFonts w:ascii="Times New Roman" w:hAnsi="Times New Roman" w:cs="Times New Roman"/>
        </w:rPr>
        <w:t>…………………</w:t>
      </w:r>
      <w:r w:rsidRPr="00B4555F">
        <w:rPr>
          <w:rFonts w:ascii="Times New Roman" w:hAnsi="Times New Roman" w:cs="Times New Roman"/>
        </w:rPr>
        <w:tab/>
        <w:t>…………………………..</w:t>
      </w:r>
    </w:p>
    <w:p w:rsidR="00641780" w:rsidRPr="00B4555F" w:rsidRDefault="00641780" w:rsidP="00641780">
      <w:pPr>
        <w:pStyle w:val="Akapitzlist"/>
        <w:ind w:left="284"/>
        <w:rPr>
          <w:rFonts w:ascii="Times New Roman" w:hAnsi="Times New Roman" w:cs="Times New Roman"/>
        </w:rPr>
      </w:pPr>
    </w:p>
    <w:p w:rsidR="00641780" w:rsidRPr="00B4555F" w:rsidRDefault="00641780" w:rsidP="00641780">
      <w:pPr>
        <w:pStyle w:val="Akapitzlist"/>
        <w:ind w:left="284"/>
        <w:rPr>
          <w:rFonts w:ascii="Times New Roman" w:hAnsi="Times New Roman" w:cs="Times New Roman"/>
        </w:rPr>
      </w:pPr>
      <w:r w:rsidRPr="00B4555F">
        <w:rPr>
          <w:rFonts w:ascii="Times New Roman" w:hAnsi="Times New Roman" w:cs="Times New Roman"/>
        </w:rPr>
        <w:t>…………………</w:t>
      </w:r>
      <w:r w:rsidRPr="00B4555F">
        <w:rPr>
          <w:rFonts w:ascii="Times New Roman" w:hAnsi="Times New Roman" w:cs="Times New Roman"/>
        </w:rPr>
        <w:tab/>
        <w:t>…………………………..</w:t>
      </w:r>
    </w:p>
    <w:p w:rsidR="00641780" w:rsidRPr="00B4555F" w:rsidRDefault="00641780" w:rsidP="00641780">
      <w:pPr>
        <w:pStyle w:val="Akapitzlist"/>
        <w:ind w:left="284"/>
        <w:rPr>
          <w:rFonts w:ascii="Times New Roman" w:hAnsi="Times New Roman" w:cs="Times New Roman"/>
        </w:rPr>
      </w:pPr>
    </w:p>
    <w:p w:rsidR="00C4120B" w:rsidRPr="00B4555F" w:rsidRDefault="00C4120B" w:rsidP="00887A30">
      <w:pPr>
        <w:pStyle w:val="Akapitzlist"/>
        <w:numPr>
          <w:ilvl w:val="0"/>
          <w:numId w:val="22"/>
        </w:numPr>
        <w:ind w:left="284" w:hanging="284"/>
        <w:rPr>
          <w:rFonts w:ascii="Times New Roman" w:hAnsi="Times New Roman" w:cs="Times New Roman"/>
        </w:rPr>
      </w:pPr>
      <w:r w:rsidRPr="00B4555F">
        <w:rPr>
          <w:rFonts w:ascii="Times New Roman" w:hAnsi="Times New Roman" w:cs="Times New Roman"/>
        </w:rPr>
        <w:t>nr rachunku bankowego, na który realizowana będzie płatność za zrealizowane dostawy</w:t>
      </w:r>
      <w:r w:rsidR="00641780" w:rsidRPr="00B4555F">
        <w:rPr>
          <w:rFonts w:ascii="Times New Roman" w:hAnsi="Times New Roman" w:cs="Times New Roman"/>
        </w:rPr>
        <w:tab/>
      </w:r>
    </w:p>
    <w:p w:rsidR="00C4120B" w:rsidRPr="00C4120B" w:rsidRDefault="00C4120B" w:rsidP="009A20E9">
      <w:pPr>
        <w:jc w:val="both"/>
        <w:rPr>
          <w:rFonts w:ascii="Times New Roman" w:hAnsi="Times New Roman" w:cs="Times New Roman"/>
          <w:sz w:val="20"/>
          <w:szCs w:val="20"/>
        </w:rPr>
      </w:pPr>
      <w:r w:rsidRPr="00B4555F">
        <w:rPr>
          <w:rFonts w:ascii="Times New Roman" w:hAnsi="Times New Roman" w:cs="Times New Roman"/>
        </w:rPr>
        <w:lastRenderedPageBreak/>
        <w:t>Oświadczam, że na stronach ............................................ oferty są zawarte informacje, które stanowią tajemnicę przedsiębiorstwa w rozumieniu przepisów o zwalczaniu nieuczciwej konkurencji i nie mogą być one ogólnie udostępniane</w:t>
      </w:r>
      <w:r w:rsidRPr="00C4120B">
        <w:rPr>
          <w:rFonts w:ascii="Times New Roman" w:hAnsi="Times New Roman" w:cs="Times New Roman"/>
          <w:sz w:val="20"/>
          <w:szCs w:val="20"/>
        </w:rPr>
        <w:t xml:space="preserve"> przez Zamawiającego.</w:t>
      </w:r>
    </w:p>
    <w:p w:rsidR="00C4120B" w:rsidRPr="00C4120B" w:rsidRDefault="00C4120B" w:rsidP="00C4120B">
      <w:pPr>
        <w:jc w:val="center"/>
        <w:rPr>
          <w:rFonts w:ascii="Times New Roman" w:hAnsi="Times New Roman" w:cs="Times New Roman"/>
          <w:sz w:val="20"/>
          <w:szCs w:val="20"/>
        </w:rPr>
      </w:pPr>
    </w:p>
    <w:p w:rsidR="00B52CBF" w:rsidRDefault="00C4120B" w:rsidP="003351F6">
      <w:pPr>
        <w:rPr>
          <w:rFonts w:ascii="Times New Roman" w:hAnsi="Times New Roman" w:cs="Times New Roman"/>
          <w:sz w:val="20"/>
          <w:szCs w:val="20"/>
        </w:rPr>
      </w:pPr>
      <w:r w:rsidRPr="00C4120B">
        <w:rPr>
          <w:rFonts w:ascii="Times New Roman" w:hAnsi="Times New Roman" w:cs="Times New Roman"/>
          <w:sz w:val="20"/>
          <w:szCs w:val="20"/>
        </w:rPr>
        <w:t xml:space="preserve">                                   </w:t>
      </w:r>
      <w:r w:rsidR="003351F6">
        <w:rPr>
          <w:rFonts w:ascii="Times New Roman" w:hAnsi="Times New Roman" w:cs="Times New Roman"/>
          <w:sz w:val="20"/>
          <w:szCs w:val="20"/>
        </w:rPr>
        <w:t xml:space="preserve">                       </w:t>
      </w:r>
      <w:r w:rsidR="003351F6">
        <w:rPr>
          <w:rFonts w:ascii="Times New Roman" w:hAnsi="Times New Roman" w:cs="Times New Roman"/>
          <w:sz w:val="20"/>
          <w:szCs w:val="20"/>
        </w:rPr>
        <w:tab/>
      </w:r>
    </w:p>
    <w:p w:rsidR="00B52CBF" w:rsidRDefault="00B52CBF" w:rsidP="003351F6">
      <w:pPr>
        <w:rPr>
          <w:rFonts w:ascii="Times New Roman" w:hAnsi="Times New Roman" w:cs="Times New Roman"/>
          <w:sz w:val="20"/>
          <w:szCs w:val="20"/>
        </w:rPr>
      </w:pPr>
    </w:p>
    <w:p w:rsidR="00B52CBF" w:rsidRDefault="00A02FC7" w:rsidP="00A02FC7">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E931A1" w:rsidRPr="00E931A1" w:rsidRDefault="00B52CBF" w:rsidP="00A02FC7">
      <w:pPr>
        <w:spacing w:after="0" w:line="240" w:lineRule="auto"/>
        <w:rPr>
          <w:rFonts w:ascii="Times New Roman" w:hAnsi="Times New Roman" w:cs="Times New Roman"/>
          <w:sz w:val="20"/>
          <w:szCs w:val="20"/>
        </w:rPr>
      </w:pPr>
      <w:r>
        <w:rPr>
          <w:rFonts w:ascii="Times New Roman" w:hAnsi="Times New Roman" w:cs="Times New Roman"/>
          <w:sz w:val="20"/>
          <w:szCs w:val="20"/>
        </w:rPr>
        <w:t>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9C46A9">
        <w:rPr>
          <w:rFonts w:ascii="Times New Roman" w:hAnsi="Times New Roman" w:cs="Times New Roman"/>
          <w:sz w:val="20"/>
          <w:szCs w:val="20"/>
        </w:rPr>
        <w:t>/</w:t>
      </w:r>
      <w:r w:rsidR="00C4120B" w:rsidRPr="00C4120B">
        <w:rPr>
          <w:rFonts w:ascii="Times New Roman" w:hAnsi="Times New Roman" w:cs="Times New Roman"/>
          <w:sz w:val="20"/>
          <w:szCs w:val="20"/>
        </w:rPr>
        <w:t>podpis osoby upoważnion</w:t>
      </w:r>
      <w:r w:rsidR="0007059A">
        <w:rPr>
          <w:rFonts w:ascii="Times New Roman" w:hAnsi="Times New Roman" w:cs="Times New Roman"/>
          <w:sz w:val="20"/>
          <w:szCs w:val="20"/>
        </w:rPr>
        <w:t>ej do reprezentowania Wykonawcy/</w:t>
      </w:r>
    </w:p>
    <w:p w:rsidR="00B52CBF" w:rsidRDefault="00B52CBF" w:rsidP="003351F6">
      <w:pPr>
        <w:jc w:val="right"/>
        <w:rPr>
          <w:rFonts w:ascii="Times New Roman" w:hAnsi="Times New Roman" w:cs="Times New Roman"/>
          <w:sz w:val="20"/>
          <w:szCs w:val="20"/>
        </w:rPr>
      </w:pPr>
    </w:p>
    <w:p w:rsidR="00B52CBF" w:rsidRDefault="00B52CBF" w:rsidP="003351F6">
      <w:pPr>
        <w:jc w:val="right"/>
        <w:rPr>
          <w:rFonts w:ascii="Times New Roman" w:hAnsi="Times New Roman" w:cs="Times New Roman"/>
          <w:sz w:val="20"/>
          <w:szCs w:val="20"/>
        </w:rPr>
      </w:pPr>
    </w:p>
    <w:p w:rsidR="00AF1FBF" w:rsidRDefault="00AF1FBF" w:rsidP="003351F6">
      <w:pPr>
        <w:jc w:val="right"/>
        <w:rPr>
          <w:rFonts w:ascii="Times New Roman" w:hAnsi="Times New Roman" w:cs="Times New Roman"/>
          <w:sz w:val="20"/>
          <w:szCs w:val="20"/>
        </w:rPr>
        <w:sectPr w:rsidR="00AF1FBF" w:rsidSect="00AC7791">
          <w:footerReference w:type="default" r:id="rId12"/>
          <w:pgSz w:w="11906" w:h="16838"/>
          <w:pgMar w:top="1134" w:right="991" w:bottom="1134" w:left="1417" w:header="705" w:footer="708" w:gutter="0"/>
          <w:cols w:space="708"/>
          <w:docGrid w:linePitch="360"/>
        </w:sectPr>
      </w:pPr>
    </w:p>
    <w:p w:rsidR="00E931A1" w:rsidRPr="00E931A1" w:rsidRDefault="005218B8" w:rsidP="003351F6">
      <w:pPr>
        <w:jc w:val="right"/>
        <w:rPr>
          <w:rFonts w:ascii="Times New Roman" w:hAnsi="Times New Roman" w:cs="Times New Roman"/>
          <w:sz w:val="20"/>
          <w:szCs w:val="20"/>
        </w:rPr>
      </w:pPr>
      <w:r>
        <w:rPr>
          <w:rFonts w:ascii="Times New Roman" w:hAnsi="Times New Roman" w:cs="Times New Roman"/>
          <w:sz w:val="20"/>
          <w:szCs w:val="20"/>
        </w:rPr>
        <w:lastRenderedPageBreak/>
        <w:t>Załą</w:t>
      </w:r>
      <w:r w:rsidR="00E931A1" w:rsidRPr="00E931A1">
        <w:rPr>
          <w:rFonts w:ascii="Times New Roman" w:hAnsi="Times New Roman" w:cs="Times New Roman"/>
          <w:sz w:val="20"/>
          <w:szCs w:val="20"/>
        </w:rPr>
        <w:t xml:space="preserve">cznik nr 3 do </w:t>
      </w:r>
      <w:r w:rsidR="009A20E9">
        <w:rPr>
          <w:rFonts w:ascii="Times New Roman" w:hAnsi="Times New Roman" w:cs="Times New Roman"/>
          <w:sz w:val="20"/>
          <w:szCs w:val="20"/>
        </w:rPr>
        <w:t>SIWZ</w:t>
      </w:r>
      <w:r w:rsidR="00E931A1" w:rsidRPr="00E931A1">
        <w:rPr>
          <w:rFonts w:ascii="Times New Roman" w:hAnsi="Times New Roman" w:cs="Times New Roman"/>
          <w:sz w:val="20"/>
          <w:szCs w:val="20"/>
        </w:rPr>
        <w:t xml:space="preserve"> </w:t>
      </w:r>
    </w:p>
    <w:p w:rsidR="00E931A1" w:rsidRDefault="003351F6" w:rsidP="00AF1FBF">
      <w:pPr>
        <w:jc w:val="center"/>
        <w:rPr>
          <w:rFonts w:ascii="Times New Roman" w:hAnsi="Times New Roman" w:cs="Times New Roman"/>
          <w:b/>
          <w:sz w:val="20"/>
          <w:szCs w:val="20"/>
        </w:rPr>
      </w:pPr>
      <w:r w:rsidRPr="009E2C18">
        <w:rPr>
          <w:rFonts w:ascii="Times New Roman" w:hAnsi="Times New Roman" w:cs="Times New Roman"/>
          <w:b/>
          <w:sz w:val="20"/>
          <w:szCs w:val="20"/>
        </w:rPr>
        <w:t>KALKULACA CENOWA – OPIS PRZEDMIOTU ZAMOWIENIA</w:t>
      </w:r>
    </w:p>
    <w:p w:rsidR="00C41095" w:rsidRPr="00853AE8" w:rsidRDefault="00C41095" w:rsidP="00C41095">
      <w:pPr>
        <w:widowControl w:val="0"/>
        <w:suppressAutoHyphens/>
        <w:spacing w:after="0" w:line="240" w:lineRule="auto"/>
        <w:rPr>
          <w:rFonts w:ascii="Times New Roman" w:eastAsia="Times New Roman" w:hAnsi="Times New Roman" w:cs="Times New Roman"/>
          <w:bCs/>
          <w:kern w:val="1"/>
          <w:sz w:val="20"/>
          <w:szCs w:val="20"/>
          <w:lang w:eastAsia="pl-PL"/>
        </w:rPr>
      </w:pPr>
      <w:r w:rsidRPr="00853AE8">
        <w:rPr>
          <w:rFonts w:ascii="Times New Roman" w:eastAsia="Times New Roman" w:hAnsi="Times New Roman" w:cs="Times New Roman"/>
          <w:bCs/>
          <w:kern w:val="1"/>
          <w:sz w:val="20"/>
          <w:szCs w:val="20"/>
          <w:lang w:eastAsia="pl-PL"/>
        </w:rPr>
        <w:t>ZAMAWIAJĄCY : Uniwersytecki Szpital Dziecięcy w Krakowie ul. Wielicka 265</w:t>
      </w:r>
    </w:p>
    <w:p w:rsidR="00C41095" w:rsidRPr="00853AE8" w:rsidRDefault="00C41095" w:rsidP="00C41095">
      <w:pPr>
        <w:widowControl w:val="0"/>
        <w:suppressAutoHyphens/>
        <w:spacing w:after="0" w:line="240" w:lineRule="auto"/>
        <w:rPr>
          <w:rFonts w:ascii="Times New Roman" w:eastAsia="Times New Roman" w:hAnsi="Times New Roman" w:cs="Times New Roman"/>
          <w:bCs/>
          <w:kern w:val="1"/>
          <w:sz w:val="20"/>
          <w:szCs w:val="20"/>
          <w:lang w:eastAsia="pl-PL"/>
        </w:rPr>
      </w:pPr>
    </w:p>
    <w:p w:rsidR="00C41095" w:rsidRPr="00853AE8" w:rsidRDefault="00C41095" w:rsidP="00C41095">
      <w:pPr>
        <w:widowControl w:val="0"/>
        <w:suppressAutoHyphens/>
        <w:spacing w:after="0" w:line="240" w:lineRule="auto"/>
        <w:rPr>
          <w:rFonts w:ascii="Times New Roman" w:eastAsia="Times New Roman" w:hAnsi="Times New Roman" w:cs="Times New Roman"/>
          <w:bCs/>
          <w:kern w:val="1"/>
          <w:sz w:val="20"/>
          <w:szCs w:val="20"/>
          <w:lang w:eastAsia="pl-PL"/>
        </w:rPr>
      </w:pPr>
      <w:r w:rsidRPr="00853AE8">
        <w:rPr>
          <w:rFonts w:ascii="Times New Roman" w:eastAsia="Times New Roman" w:hAnsi="Times New Roman" w:cs="Times New Roman"/>
          <w:bCs/>
          <w:kern w:val="1"/>
          <w:sz w:val="20"/>
          <w:szCs w:val="20"/>
          <w:lang w:eastAsia="pl-PL"/>
        </w:rPr>
        <w:t>Nazwa i adres Wykonawcy……………………………………………….....................</w:t>
      </w:r>
    </w:p>
    <w:p w:rsidR="00853AE8" w:rsidRPr="00853AE8" w:rsidRDefault="00853AE8" w:rsidP="00C41095">
      <w:pPr>
        <w:widowControl w:val="0"/>
        <w:suppressAutoHyphens/>
        <w:spacing w:after="0" w:line="240" w:lineRule="auto"/>
        <w:rPr>
          <w:rFonts w:ascii="Times New Roman" w:eastAsia="Times New Roman" w:hAnsi="Times New Roman" w:cs="Times New Roman"/>
          <w:bCs/>
          <w:kern w:val="1"/>
          <w:sz w:val="20"/>
          <w:szCs w:val="20"/>
          <w:lang w:eastAsia="pl-PL"/>
        </w:rPr>
      </w:pPr>
    </w:p>
    <w:p w:rsidR="00853AE8" w:rsidRPr="00853AE8" w:rsidRDefault="00853AE8" w:rsidP="00C41095">
      <w:pPr>
        <w:widowControl w:val="0"/>
        <w:suppressAutoHyphens/>
        <w:spacing w:after="0" w:line="240" w:lineRule="auto"/>
        <w:rPr>
          <w:rFonts w:ascii="Times New Roman" w:eastAsia="Times New Roman" w:hAnsi="Times New Roman" w:cs="Times New Roman"/>
          <w:bCs/>
          <w:kern w:val="1"/>
          <w:sz w:val="20"/>
          <w:szCs w:val="20"/>
          <w:lang w:eastAsia="pl-PL"/>
        </w:rPr>
      </w:pPr>
      <w:r>
        <w:rPr>
          <w:rFonts w:ascii="Times New Roman" w:eastAsia="Times New Roman" w:hAnsi="Times New Roman" w:cs="Times New Roman"/>
          <w:bCs/>
          <w:kern w:val="1"/>
          <w:sz w:val="20"/>
          <w:szCs w:val="20"/>
          <w:lang w:eastAsia="pl-PL"/>
        </w:rPr>
        <w:t>Część I – KALUKACJA CENOWA</w:t>
      </w:r>
    </w:p>
    <w:p w:rsidR="00C41095" w:rsidRPr="00853AE8" w:rsidRDefault="00C41095" w:rsidP="00C41095">
      <w:pPr>
        <w:widowControl w:val="0"/>
        <w:suppressAutoHyphens/>
        <w:spacing w:after="0" w:line="240" w:lineRule="auto"/>
        <w:jc w:val="both"/>
        <w:rPr>
          <w:rFonts w:ascii="Times New Roman" w:eastAsia="Times New Roman" w:hAnsi="Times New Roman" w:cs="Times New Roman"/>
          <w:b/>
          <w:bCs/>
          <w:kern w:val="1"/>
          <w:sz w:val="20"/>
          <w:szCs w:val="20"/>
          <w:lang w:eastAsia="pl-PL"/>
        </w:rPr>
      </w:pPr>
    </w:p>
    <w:tbl>
      <w:tblPr>
        <w:tblW w:w="15026" w:type="dxa"/>
        <w:tblInd w:w="-10" w:type="dxa"/>
        <w:tblCellMar>
          <w:left w:w="70" w:type="dxa"/>
          <w:right w:w="70" w:type="dxa"/>
        </w:tblCellMar>
        <w:tblLook w:val="04A0" w:firstRow="1" w:lastRow="0" w:firstColumn="1" w:lastColumn="0" w:noHBand="0" w:noVBand="1"/>
      </w:tblPr>
      <w:tblGrid>
        <w:gridCol w:w="620"/>
        <w:gridCol w:w="798"/>
        <w:gridCol w:w="4111"/>
        <w:gridCol w:w="850"/>
        <w:gridCol w:w="3260"/>
        <w:gridCol w:w="1701"/>
        <w:gridCol w:w="1701"/>
        <w:gridCol w:w="1985"/>
      </w:tblGrid>
      <w:tr w:rsidR="00853AE8" w:rsidRPr="00853AE8" w:rsidTr="00853AE8">
        <w:trPr>
          <w:trHeight w:val="330"/>
        </w:trPr>
        <w:tc>
          <w:tcPr>
            <w:tcW w:w="62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853AE8" w:rsidRPr="00853AE8" w:rsidRDefault="00853AE8" w:rsidP="00C41095">
            <w:pPr>
              <w:spacing w:after="0" w:line="240" w:lineRule="auto"/>
              <w:jc w:val="center"/>
              <w:rPr>
                <w:rFonts w:ascii="Times New Roman" w:eastAsia="Times New Roman" w:hAnsi="Times New Roman" w:cs="Times New Roman"/>
                <w:b/>
                <w:bCs/>
                <w:sz w:val="20"/>
                <w:szCs w:val="20"/>
                <w:lang w:eastAsia="pl-PL"/>
              </w:rPr>
            </w:pPr>
            <w:r w:rsidRPr="00853AE8">
              <w:rPr>
                <w:rFonts w:ascii="Times New Roman" w:eastAsia="Times New Roman" w:hAnsi="Times New Roman" w:cs="Times New Roman"/>
                <w:b/>
                <w:bCs/>
                <w:sz w:val="20"/>
                <w:szCs w:val="20"/>
                <w:lang w:eastAsia="pl-PL"/>
              </w:rPr>
              <w:t>L.p.</w:t>
            </w:r>
          </w:p>
        </w:tc>
        <w:tc>
          <w:tcPr>
            <w:tcW w:w="79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853AE8" w:rsidRPr="00853AE8" w:rsidRDefault="00853AE8" w:rsidP="00C41095">
            <w:pPr>
              <w:spacing w:after="0" w:line="240" w:lineRule="auto"/>
              <w:jc w:val="center"/>
              <w:rPr>
                <w:rFonts w:ascii="Times New Roman" w:eastAsia="Times New Roman" w:hAnsi="Times New Roman" w:cs="Times New Roman"/>
                <w:b/>
                <w:bCs/>
                <w:sz w:val="20"/>
                <w:szCs w:val="20"/>
                <w:lang w:eastAsia="pl-PL"/>
              </w:rPr>
            </w:pPr>
            <w:r w:rsidRPr="00853AE8">
              <w:rPr>
                <w:rFonts w:ascii="Times New Roman" w:eastAsia="Times New Roman" w:hAnsi="Times New Roman" w:cs="Times New Roman"/>
                <w:b/>
                <w:bCs/>
                <w:sz w:val="20"/>
                <w:szCs w:val="20"/>
                <w:lang w:eastAsia="pl-PL"/>
              </w:rPr>
              <w:t>Nr. pom.</w:t>
            </w:r>
          </w:p>
        </w:tc>
        <w:tc>
          <w:tcPr>
            <w:tcW w:w="4111"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853AE8" w:rsidRPr="00853AE8" w:rsidRDefault="00853AE8" w:rsidP="00853AE8">
            <w:pPr>
              <w:spacing w:after="0" w:line="240" w:lineRule="auto"/>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 xml:space="preserve">Wyposażenie </w:t>
            </w:r>
          </w:p>
        </w:tc>
        <w:tc>
          <w:tcPr>
            <w:tcW w:w="85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853AE8" w:rsidRPr="00853AE8" w:rsidRDefault="00853AE8" w:rsidP="00C41095">
            <w:pPr>
              <w:spacing w:after="0" w:line="240" w:lineRule="auto"/>
              <w:jc w:val="center"/>
              <w:rPr>
                <w:rFonts w:ascii="Times New Roman" w:eastAsia="Times New Roman" w:hAnsi="Times New Roman" w:cs="Times New Roman"/>
                <w:b/>
                <w:bCs/>
                <w:sz w:val="20"/>
                <w:szCs w:val="20"/>
                <w:lang w:eastAsia="pl-PL"/>
              </w:rPr>
            </w:pPr>
            <w:r w:rsidRPr="00853AE8">
              <w:rPr>
                <w:rFonts w:ascii="Times New Roman" w:eastAsia="Times New Roman" w:hAnsi="Times New Roman" w:cs="Times New Roman"/>
                <w:b/>
                <w:bCs/>
                <w:sz w:val="20"/>
                <w:szCs w:val="20"/>
                <w:lang w:eastAsia="pl-PL"/>
              </w:rPr>
              <w:t>Ilość szt.</w:t>
            </w:r>
          </w:p>
        </w:tc>
        <w:tc>
          <w:tcPr>
            <w:tcW w:w="32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853AE8" w:rsidRPr="00853AE8" w:rsidRDefault="00853AE8" w:rsidP="00853AE8">
            <w:pPr>
              <w:spacing w:after="0" w:line="240" w:lineRule="auto"/>
              <w:jc w:val="center"/>
              <w:rPr>
                <w:rFonts w:ascii="Times New Roman" w:eastAsia="Times New Roman" w:hAnsi="Times New Roman" w:cs="Times New Roman"/>
                <w:b/>
                <w:bCs/>
                <w:sz w:val="20"/>
                <w:szCs w:val="20"/>
                <w:lang w:eastAsia="pl-PL"/>
              </w:rPr>
            </w:pPr>
            <w:r w:rsidRPr="00853AE8">
              <w:rPr>
                <w:rFonts w:ascii="Times New Roman" w:eastAsia="Times New Roman" w:hAnsi="Times New Roman" w:cs="Times New Roman"/>
                <w:b/>
                <w:bCs/>
                <w:sz w:val="20"/>
                <w:szCs w:val="20"/>
                <w:lang w:eastAsia="pl-PL"/>
              </w:rPr>
              <w:t xml:space="preserve">Wymiary </w:t>
            </w:r>
            <w:r>
              <w:rPr>
                <w:rFonts w:ascii="Times New Roman" w:eastAsia="Times New Roman" w:hAnsi="Times New Roman" w:cs="Times New Roman"/>
                <w:b/>
                <w:bCs/>
                <w:sz w:val="20"/>
                <w:szCs w:val="20"/>
                <w:lang w:eastAsia="pl-PL"/>
              </w:rPr>
              <w:t xml:space="preserve"> </w:t>
            </w:r>
            <w:proofErr w:type="spellStart"/>
            <w:r>
              <w:rPr>
                <w:rFonts w:ascii="Times New Roman" w:eastAsia="Times New Roman" w:hAnsi="Times New Roman" w:cs="Times New Roman"/>
                <w:b/>
                <w:bCs/>
                <w:sz w:val="20"/>
                <w:szCs w:val="20"/>
                <w:lang w:eastAsia="pl-PL"/>
              </w:rPr>
              <w:t>dł</w:t>
            </w:r>
            <w:proofErr w:type="spellEnd"/>
            <w:r>
              <w:rPr>
                <w:rFonts w:ascii="Times New Roman" w:eastAsia="Times New Roman" w:hAnsi="Times New Roman" w:cs="Times New Roman"/>
                <w:b/>
                <w:bCs/>
                <w:sz w:val="20"/>
                <w:szCs w:val="20"/>
                <w:lang w:eastAsia="pl-PL"/>
              </w:rPr>
              <w:t xml:space="preserve"> x </w:t>
            </w:r>
            <w:proofErr w:type="spellStart"/>
            <w:r>
              <w:rPr>
                <w:rFonts w:ascii="Times New Roman" w:eastAsia="Times New Roman" w:hAnsi="Times New Roman" w:cs="Times New Roman"/>
                <w:b/>
                <w:bCs/>
                <w:sz w:val="20"/>
                <w:szCs w:val="20"/>
                <w:lang w:eastAsia="pl-PL"/>
              </w:rPr>
              <w:t>szer</w:t>
            </w:r>
            <w:proofErr w:type="spellEnd"/>
            <w:r>
              <w:rPr>
                <w:rFonts w:ascii="Times New Roman" w:eastAsia="Times New Roman" w:hAnsi="Times New Roman" w:cs="Times New Roman"/>
                <w:b/>
                <w:bCs/>
                <w:sz w:val="20"/>
                <w:szCs w:val="20"/>
                <w:lang w:eastAsia="pl-PL"/>
              </w:rPr>
              <w:t xml:space="preserve"> x wys. </w:t>
            </w:r>
            <w:r w:rsidRPr="00853AE8">
              <w:rPr>
                <w:rFonts w:ascii="Times New Roman" w:eastAsia="Times New Roman" w:hAnsi="Times New Roman" w:cs="Times New Roman"/>
                <w:b/>
                <w:bCs/>
                <w:sz w:val="20"/>
                <w:szCs w:val="20"/>
                <w:lang w:eastAsia="pl-PL"/>
              </w:rPr>
              <w:t>(mm)</w:t>
            </w:r>
          </w:p>
        </w:tc>
        <w:tc>
          <w:tcPr>
            <w:tcW w:w="1701"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853AE8" w:rsidRDefault="00853AE8" w:rsidP="00C41095">
            <w:pPr>
              <w:spacing w:after="0" w:line="240" w:lineRule="auto"/>
              <w:jc w:val="center"/>
              <w:rPr>
                <w:rFonts w:ascii="Times New Roman" w:eastAsia="Times New Roman" w:hAnsi="Times New Roman" w:cs="Times New Roman"/>
                <w:b/>
                <w:bCs/>
                <w:sz w:val="20"/>
                <w:szCs w:val="20"/>
                <w:lang w:eastAsia="pl-PL"/>
              </w:rPr>
            </w:pPr>
            <w:r w:rsidRPr="00853AE8">
              <w:rPr>
                <w:rFonts w:ascii="Times New Roman" w:eastAsia="Times New Roman" w:hAnsi="Times New Roman" w:cs="Times New Roman"/>
                <w:b/>
                <w:bCs/>
                <w:sz w:val="20"/>
                <w:szCs w:val="20"/>
                <w:lang w:eastAsia="pl-PL"/>
              </w:rPr>
              <w:t xml:space="preserve">Wymagania </w:t>
            </w:r>
          </w:p>
          <w:p w:rsidR="00853AE8" w:rsidRPr="00853AE8" w:rsidRDefault="00853AE8" w:rsidP="00C41095">
            <w:pPr>
              <w:spacing w:after="0" w:line="240" w:lineRule="auto"/>
              <w:jc w:val="center"/>
              <w:rPr>
                <w:rFonts w:ascii="Times New Roman" w:eastAsia="Times New Roman" w:hAnsi="Times New Roman" w:cs="Times New Roman"/>
                <w:b/>
                <w:bCs/>
                <w:sz w:val="20"/>
                <w:szCs w:val="20"/>
                <w:lang w:eastAsia="pl-PL"/>
              </w:rPr>
            </w:pPr>
            <w:r w:rsidRPr="00853AE8">
              <w:rPr>
                <w:rFonts w:ascii="Times New Roman" w:eastAsia="Times New Roman" w:hAnsi="Times New Roman" w:cs="Times New Roman"/>
                <w:b/>
                <w:bCs/>
                <w:sz w:val="20"/>
                <w:szCs w:val="20"/>
                <w:lang w:eastAsia="pl-PL"/>
              </w:rPr>
              <w:t>technologiczne</w:t>
            </w:r>
          </w:p>
        </w:tc>
        <w:tc>
          <w:tcPr>
            <w:tcW w:w="3686" w:type="dxa"/>
            <w:gridSpan w:val="2"/>
            <w:tcBorders>
              <w:top w:val="single" w:sz="4" w:space="0" w:color="auto"/>
              <w:left w:val="nil"/>
              <w:bottom w:val="single" w:sz="4" w:space="0" w:color="auto"/>
              <w:right w:val="single" w:sz="4" w:space="0" w:color="auto"/>
            </w:tcBorders>
            <w:shd w:val="clear" w:color="auto" w:fill="auto"/>
            <w:vAlign w:val="center"/>
            <w:hideMark/>
          </w:tcPr>
          <w:p w:rsidR="00853AE8" w:rsidRPr="00853AE8" w:rsidRDefault="00853AE8" w:rsidP="00C41095">
            <w:pPr>
              <w:spacing w:after="0" w:line="240" w:lineRule="auto"/>
              <w:jc w:val="center"/>
              <w:rPr>
                <w:rFonts w:ascii="Times New Roman" w:eastAsia="Times New Roman" w:hAnsi="Times New Roman" w:cs="Times New Roman"/>
                <w:sz w:val="20"/>
                <w:szCs w:val="20"/>
                <w:lang w:eastAsia="pl-PL"/>
              </w:rPr>
            </w:pPr>
            <w:r w:rsidRPr="00853AE8">
              <w:rPr>
                <w:rFonts w:ascii="Times New Roman" w:eastAsia="Times New Roman" w:hAnsi="Times New Roman" w:cs="Times New Roman"/>
                <w:sz w:val="20"/>
                <w:szCs w:val="20"/>
                <w:lang w:eastAsia="pl-PL"/>
              </w:rPr>
              <w:t>koszt brutto</w:t>
            </w:r>
          </w:p>
        </w:tc>
      </w:tr>
      <w:tr w:rsidR="00853AE8" w:rsidRPr="00853AE8" w:rsidTr="00853AE8">
        <w:trPr>
          <w:trHeight w:val="576"/>
        </w:trPr>
        <w:tc>
          <w:tcPr>
            <w:tcW w:w="620" w:type="dxa"/>
            <w:vMerge/>
            <w:tcBorders>
              <w:top w:val="single" w:sz="8" w:space="0" w:color="auto"/>
              <w:left w:val="single" w:sz="8" w:space="0" w:color="auto"/>
              <w:bottom w:val="single" w:sz="4" w:space="0" w:color="auto"/>
              <w:right w:val="single" w:sz="4" w:space="0" w:color="auto"/>
            </w:tcBorders>
            <w:vAlign w:val="center"/>
            <w:hideMark/>
          </w:tcPr>
          <w:p w:rsidR="00853AE8" w:rsidRPr="00853AE8" w:rsidRDefault="00853AE8" w:rsidP="00C41095">
            <w:pPr>
              <w:spacing w:after="0" w:line="240" w:lineRule="auto"/>
              <w:rPr>
                <w:rFonts w:ascii="Times New Roman" w:eastAsia="Times New Roman" w:hAnsi="Times New Roman" w:cs="Times New Roman"/>
                <w:b/>
                <w:bCs/>
                <w:sz w:val="20"/>
                <w:szCs w:val="20"/>
                <w:lang w:eastAsia="pl-PL"/>
              </w:rPr>
            </w:pPr>
          </w:p>
        </w:tc>
        <w:tc>
          <w:tcPr>
            <w:tcW w:w="798" w:type="dxa"/>
            <w:vMerge/>
            <w:tcBorders>
              <w:top w:val="single" w:sz="8" w:space="0" w:color="auto"/>
              <w:left w:val="single" w:sz="4" w:space="0" w:color="auto"/>
              <w:bottom w:val="single" w:sz="4" w:space="0" w:color="auto"/>
              <w:right w:val="single" w:sz="4" w:space="0" w:color="auto"/>
            </w:tcBorders>
            <w:vAlign w:val="center"/>
            <w:hideMark/>
          </w:tcPr>
          <w:p w:rsidR="00853AE8" w:rsidRPr="00853AE8" w:rsidRDefault="00853AE8" w:rsidP="00C41095">
            <w:pPr>
              <w:spacing w:after="0" w:line="240" w:lineRule="auto"/>
              <w:rPr>
                <w:rFonts w:ascii="Times New Roman" w:eastAsia="Times New Roman" w:hAnsi="Times New Roman" w:cs="Times New Roman"/>
                <w:b/>
                <w:bCs/>
                <w:sz w:val="20"/>
                <w:szCs w:val="20"/>
                <w:lang w:eastAsia="pl-PL"/>
              </w:rPr>
            </w:pPr>
          </w:p>
        </w:tc>
        <w:tc>
          <w:tcPr>
            <w:tcW w:w="4111" w:type="dxa"/>
            <w:vMerge/>
            <w:tcBorders>
              <w:top w:val="single" w:sz="8" w:space="0" w:color="auto"/>
              <w:left w:val="single" w:sz="4" w:space="0" w:color="auto"/>
              <w:bottom w:val="single" w:sz="4" w:space="0" w:color="000000"/>
              <w:right w:val="single" w:sz="4" w:space="0" w:color="auto"/>
            </w:tcBorders>
            <w:vAlign w:val="center"/>
            <w:hideMark/>
          </w:tcPr>
          <w:p w:rsidR="00853AE8" w:rsidRPr="00853AE8" w:rsidRDefault="00853AE8" w:rsidP="00C41095">
            <w:pPr>
              <w:spacing w:after="0" w:line="240" w:lineRule="auto"/>
              <w:rPr>
                <w:rFonts w:ascii="Times New Roman" w:eastAsia="Times New Roman" w:hAnsi="Times New Roman" w:cs="Times New Roman"/>
                <w:b/>
                <w:bCs/>
                <w:sz w:val="20"/>
                <w:szCs w:val="20"/>
                <w:lang w:eastAsia="pl-PL"/>
              </w:rPr>
            </w:pPr>
          </w:p>
        </w:tc>
        <w:tc>
          <w:tcPr>
            <w:tcW w:w="850" w:type="dxa"/>
            <w:vMerge/>
            <w:tcBorders>
              <w:top w:val="single" w:sz="8" w:space="0" w:color="auto"/>
              <w:left w:val="single" w:sz="4" w:space="0" w:color="auto"/>
              <w:bottom w:val="single" w:sz="4" w:space="0" w:color="auto"/>
              <w:right w:val="single" w:sz="4" w:space="0" w:color="auto"/>
            </w:tcBorders>
            <w:vAlign w:val="center"/>
            <w:hideMark/>
          </w:tcPr>
          <w:p w:rsidR="00853AE8" w:rsidRPr="00853AE8" w:rsidRDefault="00853AE8" w:rsidP="00C41095">
            <w:pPr>
              <w:spacing w:after="0" w:line="240" w:lineRule="auto"/>
              <w:rPr>
                <w:rFonts w:ascii="Times New Roman" w:eastAsia="Times New Roman" w:hAnsi="Times New Roman" w:cs="Times New Roman"/>
                <w:b/>
                <w:bCs/>
                <w:sz w:val="20"/>
                <w:szCs w:val="20"/>
                <w:lang w:eastAsia="pl-PL"/>
              </w:rPr>
            </w:pPr>
          </w:p>
        </w:tc>
        <w:tc>
          <w:tcPr>
            <w:tcW w:w="3260" w:type="dxa"/>
            <w:vMerge/>
            <w:tcBorders>
              <w:top w:val="single" w:sz="8" w:space="0" w:color="auto"/>
              <w:left w:val="single" w:sz="4" w:space="0" w:color="auto"/>
              <w:bottom w:val="single" w:sz="4" w:space="0" w:color="auto"/>
              <w:right w:val="single" w:sz="4" w:space="0" w:color="auto"/>
            </w:tcBorders>
            <w:vAlign w:val="center"/>
            <w:hideMark/>
          </w:tcPr>
          <w:p w:rsidR="00853AE8" w:rsidRPr="00853AE8" w:rsidRDefault="00853AE8" w:rsidP="00C41095">
            <w:pPr>
              <w:spacing w:after="0" w:line="240" w:lineRule="auto"/>
              <w:rPr>
                <w:rFonts w:ascii="Times New Roman" w:eastAsia="Times New Roman" w:hAnsi="Times New Roman" w:cs="Times New Roman"/>
                <w:b/>
                <w:bCs/>
                <w:sz w:val="20"/>
                <w:szCs w:val="20"/>
                <w:lang w:eastAsia="pl-PL"/>
              </w:rPr>
            </w:pPr>
          </w:p>
        </w:tc>
        <w:tc>
          <w:tcPr>
            <w:tcW w:w="1701" w:type="dxa"/>
            <w:vMerge/>
            <w:tcBorders>
              <w:top w:val="single" w:sz="8" w:space="0" w:color="auto"/>
              <w:left w:val="single" w:sz="4" w:space="0" w:color="auto"/>
              <w:bottom w:val="single" w:sz="4" w:space="0" w:color="000000"/>
              <w:right w:val="single" w:sz="4" w:space="0" w:color="auto"/>
            </w:tcBorders>
            <w:vAlign w:val="center"/>
            <w:hideMark/>
          </w:tcPr>
          <w:p w:rsidR="00853AE8" w:rsidRPr="00853AE8" w:rsidRDefault="00853AE8" w:rsidP="00C41095">
            <w:pPr>
              <w:spacing w:after="0" w:line="240" w:lineRule="auto"/>
              <w:rPr>
                <w:rFonts w:ascii="Times New Roman" w:eastAsia="Times New Roman" w:hAnsi="Times New Roman" w:cs="Times New Roman"/>
                <w:b/>
                <w:bCs/>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853AE8" w:rsidRPr="00853AE8" w:rsidRDefault="00853AE8" w:rsidP="00C41095">
            <w:pPr>
              <w:spacing w:after="0" w:line="240" w:lineRule="auto"/>
              <w:jc w:val="center"/>
              <w:rPr>
                <w:rFonts w:ascii="Times New Roman" w:eastAsia="Times New Roman" w:hAnsi="Times New Roman" w:cs="Times New Roman"/>
                <w:b/>
                <w:bCs/>
                <w:sz w:val="20"/>
                <w:szCs w:val="20"/>
                <w:lang w:eastAsia="pl-PL"/>
              </w:rPr>
            </w:pPr>
            <w:r w:rsidRPr="00853AE8">
              <w:rPr>
                <w:rFonts w:ascii="Times New Roman" w:eastAsia="Times New Roman" w:hAnsi="Times New Roman" w:cs="Times New Roman"/>
                <w:b/>
                <w:bCs/>
                <w:sz w:val="20"/>
                <w:szCs w:val="20"/>
                <w:lang w:eastAsia="pl-PL"/>
              </w:rPr>
              <w:t>jednostkowy</w:t>
            </w:r>
          </w:p>
        </w:tc>
        <w:tc>
          <w:tcPr>
            <w:tcW w:w="1985" w:type="dxa"/>
            <w:tcBorders>
              <w:top w:val="nil"/>
              <w:left w:val="nil"/>
              <w:bottom w:val="single" w:sz="4" w:space="0" w:color="auto"/>
              <w:right w:val="single" w:sz="4" w:space="0" w:color="auto"/>
            </w:tcBorders>
            <w:shd w:val="clear" w:color="auto" w:fill="auto"/>
            <w:vAlign w:val="center"/>
            <w:hideMark/>
          </w:tcPr>
          <w:p w:rsidR="00853AE8" w:rsidRPr="00853AE8" w:rsidRDefault="00853AE8" w:rsidP="00853AE8">
            <w:pPr>
              <w:spacing w:after="0" w:line="240" w:lineRule="auto"/>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 xml:space="preserve">razem </w:t>
            </w:r>
          </w:p>
        </w:tc>
      </w:tr>
      <w:tr w:rsidR="00853AE8" w:rsidRPr="00853AE8" w:rsidTr="009E4B28">
        <w:trPr>
          <w:trHeight w:val="315"/>
        </w:trPr>
        <w:tc>
          <w:tcPr>
            <w:tcW w:w="620" w:type="dxa"/>
            <w:tcBorders>
              <w:top w:val="single" w:sz="8" w:space="0" w:color="auto"/>
              <w:left w:val="single" w:sz="8" w:space="0" w:color="auto"/>
              <w:bottom w:val="nil"/>
              <w:right w:val="single" w:sz="4" w:space="0" w:color="auto"/>
            </w:tcBorders>
            <w:shd w:val="clear" w:color="auto" w:fill="auto"/>
            <w:vAlign w:val="center"/>
          </w:tcPr>
          <w:p w:rsidR="00853AE8" w:rsidRPr="00853AE8" w:rsidRDefault="00853AE8" w:rsidP="00C41095">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p>
        </w:tc>
        <w:tc>
          <w:tcPr>
            <w:tcW w:w="798" w:type="dxa"/>
            <w:tcBorders>
              <w:top w:val="single" w:sz="8" w:space="0" w:color="auto"/>
              <w:left w:val="single" w:sz="4" w:space="0" w:color="auto"/>
              <w:bottom w:val="nil"/>
              <w:right w:val="single" w:sz="4" w:space="0" w:color="auto"/>
            </w:tcBorders>
            <w:shd w:val="clear" w:color="auto" w:fill="auto"/>
            <w:vAlign w:val="center"/>
          </w:tcPr>
          <w:p w:rsidR="00853AE8" w:rsidRPr="00853AE8" w:rsidRDefault="00853AE8" w:rsidP="00C41095">
            <w:pPr>
              <w:spacing w:after="0" w:line="240" w:lineRule="auto"/>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A2-54</w:t>
            </w:r>
          </w:p>
        </w:tc>
        <w:tc>
          <w:tcPr>
            <w:tcW w:w="4111" w:type="dxa"/>
            <w:tcBorders>
              <w:top w:val="single" w:sz="8" w:space="0" w:color="auto"/>
              <w:left w:val="single" w:sz="4" w:space="0" w:color="auto"/>
              <w:bottom w:val="single" w:sz="4" w:space="0" w:color="auto"/>
              <w:right w:val="single" w:sz="4" w:space="0" w:color="auto"/>
            </w:tcBorders>
            <w:shd w:val="clear" w:color="auto" w:fill="auto"/>
            <w:vAlign w:val="center"/>
          </w:tcPr>
          <w:p w:rsidR="00853AE8" w:rsidRPr="00853AE8" w:rsidRDefault="00853AE8" w:rsidP="00C41095">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Szafa </w:t>
            </w:r>
            <w:proofErr w:type="spellStart"/>
            <w:r>
              <w:rPr>
                <w:rFonts w:ascii="Times New Roman" w:eastAsia="Times New Roman" w:hAnsi="Times New Roman" w:cs="Times New Roman"/>
                <w:sz w:val="20"/>
                <w:szCs w:val="20"/>
                <w:lang w:eastAsia="pl-PL"/>
              </w:rPr>
              <w:t>locker</w:t>
            </w:r>
            <w:proofErr w:type="spellEnd"/>
            <w:r>
              <w:rPr>
                <w:rFonts w:ascii="Times New Roman" w:eastAsia="Times New Roman" w:hAnsi="Times New Roman" w:cs="Times New Roman"/>
                <w:sz w:val="20"/>
                <w:szCs w:val="20"/>
                <w:lang w:eastAsia="pl-PL"/>
              </w:rPr>
              <w:t xml:space="preserve"> – 10x schowek z zamkiem</w:t>
            </w:r>
          </w:p>
        </w:tc>
        <w:tc>
          <w:tcPr>
            <w:tcW w:w="850" w:type="dxa"/>
            <w:tcBorders>
              <w:top w:val="single" w:sz="8" w:space="0" w:color="auto"/>
              <w:left w:val="nil"/>
              <w:bottom w:val="single" w:sz="4" w:space="0" w:color="auto"/>
              <w:right w:val="single" w:sz="4" w:space="0" w:color="auto"/>
            </w:tcBorders>
            <w:shd w:val="clear" w:color="auto" w:fill="auto"/>
            <w:vAlign w:val="center"/>
          </w:tcPr>
          <w:p w:rsidR="00853AE8" w:rsidRPr="00853AE8" w:rsidRDefault="00853AE8" w:rsidP="00C41095">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p>
        </w:tc>
        <w:tc>
          <w:tcPr>
            <w:tcW w:w="3260" w:type="dxa"/>
            <w:tcBorders>
              <w:top w:val="single" w:sz="8" w:space="0" w:color="auto"/>
              <w:left w:val="nil"/>
              <w:bottom w:val="single" w:sz="4" w:space="0" w:color="auto"/>
              <w:right w:val="single" w:sz="4" w:space="0" w:color="auto"/>
            </w:tcBorders>
            <w:shd w:val="clear" w:color="auto" w:fill="auto"/>
            <w:vAlign w:val="center"/>
          </w:tcPr>
          <w:p w:rsidR="00853AE8" w:rsidRPr="00853AE8" w:rsidRDefault="00853AE8" w:rsidP="00853AE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80x43x208(193 wys. szafy+15 stopki)</w:t>
            </w:r>
          </w:p>
        </w:tc>
        <w:tc>
          <w:tcPr>
            <w:tcW w:w="1701" w:type="dxa"/>
            <w:tcBorders>
              <w:top w:val="single" w:sz="8" w:space="0" w:color="auto"/>
              <w:left w:val="nil"/>
              <w:bottom w:val="single" w:sz="4" w:space="0" w:color="auto"/>
              <w:right w:val="single" w:sz="4" w:space="0" w:color="auto"/>
            </w:tcBorders>
            <w:shd w:val="clear" w:color="auto" w:fill="auto"/>
            <w:vAlign w:val="center"/>
          </w:tcPr>
          <w:p w:rsidR="00853AE8" w:rsidRPr="00853AE8" w:rsidRDefault="009E4B28" w:rsidP="00853AE8">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Cz. II tab. Nr 1</w:t>
            </w:r>
          </w:p>
        </w:tc>
        <w:tc>
          <w:tcPr>
            <w:tcW w:w="1701" w:type="dxa"/>
            <w:tcBorders>
              <w:top w:val="single" w:sz="8" w:space="0" w:color="auto"/>
              <w:left w:val="nil"/>
              <w:bottom w:val="single" w:sz="4" w:space="0" w:color="auto"/>
              <w:right w:val="single" w:sz="4" w:space="0" w:color="auto"/>
            </w:tcBorders>
            <w:shd w:val="clear" w:color="auto" w:fill="auto"/>
            <w:vAlign w:val="center"/>
          </w:tcPr>
          <w:p w:rsidR="00853AE8" w:rsidRPr="00853AE8" w:rsidRDefault="00853AE8" w:rsidP="00C41095">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853AE8" w:rsidRPr="00853AE8" w:rsidRDefault="00853AE8" w:rsidP="00C41095">
            <w:pPr>
              <w:spacing w:after="0" w:line="240" w:lineRule="auto"/>
              <w:jc w:val="right"/>
              <w:rPr>
                <w:rFonts w:ascii="Times New Roman" w:eastAsia="Times New Roman" w:hAnsi="Times New Roman" w:cs="Times New Roman"/>
                <w:sz w:val="20"/>
                <w:szCs w:val="20"/>
                <w:lang w:eastAsia="pl-PL"/>
              </w:rPr>
            </w:pPr>
          </w:p>
        </w:tc>
      </w:tr>
      <w:tr w:rsidR="00853AE8" w:rsidRPr="00853AE8" w:rsidTr="009E4B28">
        <w:trPr>
          <w:trHeight w:val="315"/>
        </w:trPr>
        <w:tc>
          <w:tcPr>
            <w:tcW w:w="6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53AE8" w:rsidRPr="00853AE8" w:rsidRDefault="00853AE8" w:rsidP="00C41095">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79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53AE8" w:rsidRPr="00853AE8" w:rsidRDefault="00853AE8" w:rsidP="00C41095">
            <w:pPr>
              <w:spacing w:after="0" w:line="240" w:lineRule="auto"/>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A3-26</w:t>
            </w:r>
          </w:p>
        </w:tc>
        <w:tc>
          <w:tcPr>
            <w:tcW w:w="4111" w:type="dxa"/>
            <w:tcBorders>
              <w:top w:val="single" w:sz="8" w:space="0" w:color="auto"/>
              <w:left w:val="single" w:sz="4" w:space="0" w:color="auto"/>
              <w:bottom w:val="single" w:sz="4" w:space="0" w:color="auto"/>
              <w:right w:val="single" w:sz="4" w:space="0" w:color="auto"/>
            </w:tcBorders>
            <w:shd w:val="clear" w:color="auto" w:fill="auto"/>
            <w:vAlign w:val="center"/>
          </w:tcPr>
          <w:p w:rsidR="00853AE8" w:rsidRPr="00853AE8" w:rsidRDefault="00853AE8" w:rsidP="00C41095">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Biurko  - stelaż noga okrągła ø 43 mm, bez kontenera</w:t>
            </w:r>
          </w:p>
        </w:tc>
        <w:tc>
          <w:tcPr>
            <w:tcW w:w="850" w:type="dxa"/>
            <w:tcBorders>
              <w:top w:val="single" w:sz="8" w:space="0" w:color="auto"/>
              <w:left w:val="nil"/>
              <w:bottom w:val="single" w:sz="4" w:space="0" w:color="auto"/>
              <w:right w:val="single" w:sz="4" w:space="0" w:color="auto"/>
            </w:tcBorders>
            <w:shd w:val="clear" w:color="auto" w:fill="auto"/>
            <w:vAlign w:val="center"/>
          </w:tcPr>
          <w:p w:rsidR="00853AE8" w:rsidRPr="00853AE8" w:rsidRDefault="00853AE8" w:rsidP="00C41095">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w:t>
            </w:r>
          </w:p>
        </w:tc>
        <w:tc>
          <w:tcPr>
            <w:tcW w:w="3260" w:type="dxa"/>
            <w:tcBorders>
              <w:top w:val="single" w:sz="8" w:space="0" w:color="auto"/>
              <w:left w:val="nil"/>
              <w:bottom w:val="single" w:sz="4" w:space="0" w:color="auto"/>
              <w:right w:val="single" w:sz="4" w:space="0" w:color="auto"/>
            </w:tcBorders>
            <w:shd w:val="clear" w:color="auto" w:fill="auto"/>
            <w:vAlign w:val="center"/>
          </w:tcPr>
          <w:p w:rsidR="00853AE8" w:rsidRPr="00853AE8" w:rsidRDefault="00853AE8" w:rsidP="00C41095">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1200x600x735</w:t>
            </w:r>
          </w:p>
        </w:tc>
        <w:tc>
          <w:tcPr>
            <w:tcW w:w="1701" w:type="dxa"/>
            <w:tcBorders>
              <w:top w:val="single" w:sz="8" w:space="0" w:color="auto"/>
              <w:left w:val="nil"/>
              <w:bottom w:val="single" w:sz="4" w:space="0" w:color="auto"/>
              <w:right w:val="single" w:sz="4" w:space="0" w:color="auto"/>
            </w:tcBorders>
            <w:shd w:val="clear" w:color="auto" w:fill="auto"/>
            <w:vAlign w:val="center"/>
          </w:tcPr>
          <w:p w:rsidR="00853AE8" w:rsidRPr="00853AE8" w:rsidRDefault="009E4B28" w:rsidP="00853AE8">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Cz. II tab. Nr 2</w:t>
            </w:r>
          </w:p>
        </w:tc>
        <w:tc>
          <w:tcPr>
            <w:tcW w:w="1701" w:type="dxa"/>
            <w:tcBorders>
              <w:top w:val="single" w:sz="8" w:space="0" w:color="auto"/>
              <w:left w:val="nil"/>
              <w:bottom w:val="single" w:sz="4" w:space="0" w:color="auto"/>
              <w:right w:val="single" w:sz="4" w:space="0" w:color="auto"/>
            </w:tcBorders>
            <w:shd w:val="clear" w:color="auto" w:fill="auto"/>
            <w:vAlign w:val="center"/>
          </w:tcPr>
          <w:p w:rsidR="00853AE8" w:rsidRPr="00853AE8" w:rsidRDefault="00853AE8" w:rsidP="00C41095">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853AE8" w:rsidRPr="00853AE8" w:rsidRDefault="00853AE8" w:rsidP="00C41095">
            <w:pPr>
              <w:spacing w:after="0" w:line="240" w:lineRule="auto"/>
              <w:jc w:val="right"/>
              <w:rPr>
                <w:rFonts w:ascii="Times New Roman" w:eastAsia="Times New Roman" w:hAnsi="Times New Roman" w:cs="Times New Roman"/>
                <w:sz w:val="20"/>
                <w:szCs w:val="20"/>
                <w:lang w:eastAsia="pl-PL"/>
              </w:rPr>
            </w:pPr>
          </w:p>
        </w:tc>
      </w:tr>
      <w:tr w:rsidR="00853AE8" w:rsidRPr="00853AE8" w:rsidTr="009E4B28">
        <w:trPr>
          <w:trHeight w:val="315"/>
        </w:trPr>
        <w:tc>
          <w:tcPr>
            <w:tcW w:w="620" w:type="dxa"/>
            <w:vMerge/>
            <w:tcBorders>
              <w:top w:val="single" w:sz="4" w:space="0" w:color="auto"/>
              <w:left w:val="single" w:sz="4" w:space="0" w:color="auto"/>
              <w:bottom w:val="single" w:sz="4" w:space="0" w:color="000000"/>
              <w:right w:val="single" w:sz="4" w:space="0" w:color="auto"/>
            </w:tcBorders>
            <w:vAlign w:val="center"/>
          </w:tcPr>
          <w:p w:rsidR="00853AE8" w:rsidRPr="00853AE8" w:rsidRDefault="00853AE8" w:rsidP="00C41095">
            <w:pPr>
              <w:spacing w:after="0" w:line="240" w:lineRule="auto"/>
              <w:rPr>
                <w:rFonts w:ascii="Times New Roman" w:eastAsia="Times New Roman" w:hAnsi="Times New Roman" w:cs="Times New Roman"/>
                <w:sz w:val="20"/>
                <w:szCs w:val="20"/>
                <w:lang w:eastAsia="pl-PL"/>
              </w:rPr>
            </w:pPr>
          </w:p>
        </w:tc>
        <w:tc>
          <w:tcPr>
            <w:tcW w:w="798" w:type="dxa"/>
            <w:vMerge/>
            <w:tcBorders>
              <w:top w:val="single" w:sz="4" w:space="0" w:color="auto"/>
              <w:left w:val="single" w:sz="4" w:space="0" w:color="auto"/>
              <w:bottom w:val="single" w:sz="4" w:space="0" w:color="000000"/>
              <w:right w:val="single" w:sz="4" w:space="0" w:color="auto"/>
            </w:tcBorders>
            <w:vAlign w:val="center"/>
          </w:tcPr>
          <w:p w:rsidR="00853AE8" w:rsidRPr="00853AE8" w:rsidRDefault="00853AE8" w:rsidP="00C41095">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853AE8" w:rsidRPr="00853AE8" w:rsidRDefault="00853AE8" w:rsidP="00C41095">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Szafka wisząca</w:t>
            </w:r>
          </w:p>
        </w:tc>
        <w:tc>
          <w:tcPr>
            <w:tcW w:w="850" w:type="dxa"/>
            <w:tcBorders>
              <w:top w:val="nil"/>
              <w:left w:val="nil"/>
              <w:bottom w:val="single" w:sz="4" w:space="0" w:color="auto"/>
              <w:right w:val="single" w:sz="4" w:space="0" w:color="auto"/>
            </w:tcBorders>
            <w:shd w:val="clear" w:color="auto" w:fill="auto"/>
            <w:vAlign w:val="center"/>
          </w:tcPr>
          <w:p w:rsidR="00853AE8" w:rsidRPr="00853AE8" w:rsidRDefault="00853AE8" w:rsidP="00C41095">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p>
        </w:tc>
        <w:tc>
          <w:tcPr>
            <w:tcW w:w="3260" w:type="dxa"/>
            <w:tcBorders>
              <w:top w:val="nil"/>
              <w:left w:val="nil"/>
              <w:bottom w:val="single" w:sz="4" w:space="0" w:color="auto"/>
              <w:right w:val="single" w:sz="4" w:space="0" w:color="auto"/>
            </w:tcBorders>
            <w:shd w:val="clear" w:color="auto" w:fill="auto"/>
            <w:vAlign w:val="center"/>
          </w:tcPr>
          <w:p w:rsidR="00853AE8" w:rsidRPr="00853AE8" w:rsidRDefault="00853AE8" w:rsidP="00C41095">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1200x350x720</w:t>
            </w:r>
          </w:p>
        </w:tc>
        <w:tc>
          <w:tcPr>
            <w:tcW w:w="1701" w:type="dxa"/>
            <w:tcBorders>
              <w:top w:val="single" w:sz="8" w:space="0" w:color="auto"/>
              <w:left w:val="nil"/>
              <w:bottom w:val="single" w:sz="4" w:space="0" w:color="auto"/>
              <w:right w:val="single" w:sz="4" w:space="0" w:color="auto"/>
            </w:tcBorders>
            <w:shd w:val="clear" w:color="auto" w:fill="auto"/>
            <w:vAlign w:val="center"/>
          </w:tcPr>
          <w:p w:rsidR="00853AE8" w:rsidRPr="00853AE8" w:rsidRDefault="009E4B28" w:rsidP="00853AE8">
            <w:pPr>
              <w:spacing w:after="0" w:line="240" w:lineRule="auto"/>
              <w:jc w:val="both"/>
              <w:rPr>
                <w:rFonts w:ascii="Times New Roman" w:eastAsia="Times New Roman" w:hAnsi="Times New Roman" w:cs="Times New Roman"/>
                <w:sz w:val="20"/>
                <w:szCs w:val="20"/>
                <w:lang w:eastAsia="pl-PL"/>
              </w:rPr>
            </w:pPr>
            <w:proofErr w:type="spellStart"/>
            <w:r>
              <w:rPr>
                <w:rFonts w:ascii="Times New Roman" w:eastAsia="Times New Roman" w:hAnsi="Times New Roman" w:cs="Times New Roman"/>
                <w:sz w:val="20"/>
                <w:szCs w:val="20"/>
                <w:lang w:eastAsia="pl-PL"/>
              </w:rPr>
              <w:t>Cz.II</w:t>
            </w:r>
            <w:proofErr w:type="spellEnd"/>
            <w:r>
              <w:rPr>
                <w:rFonts w:ascii="Times New Roman" w:eastAsia="Times New Roman" w:hAnsi="Times New Roman" w:cs="Times New Roman"/>
                <w:sz w:val="20"/>
                <w:szCs w:val="20"/>
                <w:lang w:eastAsia="pl-PL"/>
              </w:rPr>
              <w:t xml:space="preserve"> tab. Nr 3</w:t>
            </w:r>
          </w:p>
        </w:tc>
        <w:tc>
          <w:tcPr>
            <w:tcW w:w="1701" w:type="dxa"/>
            <w:tcBorders>
              <w:top w:val="nil"/>
              <w:left w:val="nil"/>
              <w:bottom w:val="single" w:sz="4" w:space="0" w:color="auto"/>
              <w:right w:val="single" w:sz="4" w:space="0" w:color="auto"/>
            </w:tcBorders>
            <w:shd w:val="clear" w:color="auto" w:fill="auto"/>
            <w:vAlign w:val="center"/>
          </w:tcPr>
          <w:p w:rsidR="00853AE8" w:rsidRPr="00853AE8" w:rsidRDefault="00853AE8" w:rsidP="00C41095">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853AE8" w:rsidRPr="00853AE8" w:rsidRDefault="00853AE8" w:rsidP="00C41095">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tcBorders>
              <w:top w:val="single" w:sz="4" w:space="0" w:color="auto"/>
              <w:left w:val="single" w:sz="4" w:space="0" w:color="auto"/>
              <w:bottom w:val="single" w:sz="4" w:space="0" w:color="000000"/>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p>
        </w:tc>
        <w:tc>
          <w:tcPr>
            <w:tcW w:w="798" w:type="dxa"/>
            <w:vMerge/>
            <w:tcBorders>
              <w:top w:val="single" w:sz="4" w:space="0" w:color="auto"/>
              <w:left w:val="single" w:sz="4" w:space="0" w:color="auto"/>
              <w:bottom w:val="single" w:sz="4" w:space="0" w:color="000000"/>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Krzesło obrotowe</w:t>
            </w:r>
          </w:p>
        </w:tc>
        <w:tc>
          <w:tcPr>
            <w:tcW w:w="85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w:t>
            </w:r>
          </w:p>
        </w:tc>
        <w:tc>
          <w:tcPr>
            <w:tcW w:w="326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Default="009E4B28" w:rsidP="009E4B28">
            <w:r w:rsidRPr="00A701F2">
              <w:rPr>
                <w:rFonts w:ascii="Times New Roman" w:eastAsia="Times New Roman" w:hAnsi="Times New Roman" w:cs="Times New Roman"/>
                <w:sz w:val="20"/>
                <w:szCs w:val="20"/>
                <w:lang w:eastAsia="pl-PL"/>
              </w:rPr>
              <w:t xml:space="preserve">Cz. II tab. Nr </w:t>
            </w:r>
            <w:r>
              <w:rPr>
                <w:rFonts w:ascii="Times New Roman" w:eastAsia="Times New Roman" w:hAnsi="Times New Roman" w:cs="Times New Roman"/>
                <w:sz w:val="20"/>
                <w:szCs w:val="20"/>
                <w:lang w:eastAsia="pl-PL"/>
              </w:rPr>
              <w:t>4</w:t>
            </w:r>
          </w:p>
        </w:tc>
        <w:tc>
          <w:tcPr>
            <w:tcW w:w="1701"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tcBorders>
              <w:top w:val="single" w:sz="4" w:space="0" w:color="auto"/>
              <w:left w:val="single" w:sz="4" w:space="0" w:color="auto"/>
              <w:bottom w:val="single" w:sz="4" w:space="0" w:color="000000"/>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p>
        </w:tc>
        <w:tc>
          <w:tcPr>
            <w:tcW w:w="798" w:type="dxa"/>
            <w:vMerge/>
            <w:tcBorders>
              <w:top w:val="single" w:sz="4" w:space="0" w:color="auto"/>
              <w:left w:val="single" w:sz="4" w:space="0" w:color="auto"/>
              <w:bottom w:val="single" w:sz="4" w:space="0" w:color="000000"/>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Szafka stojąca</w:t>
            </w:r>
          </w:p>
        </w:tc>
        <w:tc>
          <w:tcPr>
            <w:tcW w:w="85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p>
        </w:tc>
        <w:tc>
          <w:tcPr>
            <w:tcW w:w="326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550x600x750</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Default="009E4B28" w:rsidP="009E4B28">
            <w:r w:rsidRPr="00A701F2">
              <w:rPr>
                <w:rFonts w:ascii="Times New Roman" w:eastAsia="Times New Roman" w:hAnsi="Times New Roman" w:cs="Times New Roman"/>
                <w:sz w:val="20"/>
                <w:szCs w:val="20"/>
                <w:lang w:eastAsia="pl-PL"/>
              </w:rPr>
              <w:t xml:space="preserve">Cz. II tab. Nr </w:t>
            </w:r>
            <w:r>
              <w:rPr>
                <w:rFonts w:ascii="Times New Roman" w:eastAsia="Times New Roman" w:hAnsi="Times New Roman" w:cs="Times New Roman"/>
                <w:sz w:val="20"/>
                <w:szCs w:val="20"/>
                <w:lang w:eastAsia="pl-PL"/>
              </w:rPr>
              <w:t>5</w:t>
            </w:r>
          </w:p>
        </w:tc>
        <w:tc>
          <w:tcPr>
            <w:tcW w:w="1701"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30"/>
        </w:trPr>
        <w:tc>
          <w:tcPr>
            <w:tcW w:w="620" w:type="dxa"/>
            <w:vMerge/>
            <w:tcBorders>
              <w:top w:val="single" w:sz="4" w:space="0" w:color="auto"/>
              <w:left w:val="single" w:sz="4" w:space="0" w:color="auto"/>
              <w:bottom w:val="single" w:sz="4" w:space="0" w:color="000000"/>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p>
        </w:tc>
        <w:tc>
          <w:tcPr>
            <w:tcW w:w="798" w:type="dxa"/>
            <w:vMerge/>
            <w:tcBorders>
              <w:top w:val="single" w:sz="4" w:space="0" w:color="auto"/>
              <w:left w:val="single" w:sz="4" w:space="0" w:color="auto"/>
              <w:bottom w:val="single" w:sz="4" w:space="0" w:color="000000"/>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Półka wisząca</w:t>
            </w:r>
          </w:p>
        </w:tc>
        <w:tc>
          <w:tcPr>
            <w:tcW w:w="85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w:t>
            </w:r>
          </w:p>
        </w:tc>
        <w:tc>
          <w:tcPr>
            <w:tcW w:w="326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1200x200x300</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Default="009E4B28" w:rsidP="009E4B28">
            <w:r w:rsidRPr="00A701F2">
              <w:rPr>
                <w:rFonts w:ascii="Times New Roman" w:eastAsia="Times New Roman" w:hAnsi="Times New Roman" w:cs="Times New Roman"/>
                <w:sz w:val="20"/>
                <w:szCs w:val="20"/>
                <w:lang w:eastAsia="pl-PL"/>
              </w:rPr>
              <w:t xml:space="preserve">Cz. II tab. Nr </w:t>
            </w:r>
            <w:r>
              <w:rPr>
                <w:rFonts w:ascii="Times New Roman" w:eastAsia="Times New Roman" w:hAnsi="Times New Roman" w:cs="Times New Roman"/>
                <w:sz w:val="20"/>
                <w:szCs w:val="20"/>
                <w:lang w:eastAsia="pl-PL"/>
              </w:rPr>
              <w:t>9</w:t>
            </w:r>
          </w:p>
        </w:tc>
        <w:tc>
          <w:tcPr>
            <w:tcW w:w="1701"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val="restart"/>
            <w:tcBorders>
              <w:top w:val="nil"/>
              <w:left w:val="single" w:sz="8" w:space="0" w:color="auto"/>
              <w:bottom w:val="single" w:sz="4" w:space="0" w:color="000000"/>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p>
        </w:tc>
        <w:tc>
          <w:tcPr>
            <w:tcW w:w="798" w:type="dxa"/>
            <w:vMerge w:val="restart"/>
            <w:tcBorders>
              <w:top w:val="nil"/>
              <w:left w:val="single" w:sz="4" w:space="0" w:color="auto"/>
              <w:bottom w:val="single" w:sz="4" w:space="0" w:color="000000"/>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A3-27</w:t>
            </w:r>
          </w:p>
        </w:tc>
        <w:tc>
          <w:tcPr>
            <w:tcW w:w="4111" w:type="dxa"/>
            <w:tcBorders>
              <w:top w:val="single" w:sz="8" w:space="0" w:color="auto"/>
              <w:left w:val="single" w:sz="4" w:space="0" w:color="auto"/>
              <w:bottom w:val="single" w:sz="4" w:space="0" w:color="auto"/>
              <w:right w:val="single" w:sz="4" w:space="0" w:color="auto"/>
            </w:tcBorders>
            <w:shd w:val="clear" w:color="auto" w:fill="auto"/>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Krzesło obrotowe</w:t>
            </w:r>
          </w:p>
        </w:tc>
        <w:tc>
          <w:tcPr>
            <w:tcW w:w="850"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p>
        </w:tc>
        <w:tc>
          <w:tcPr>
            <w:tcW w:w="3260"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Default="009E4B28" w:rsidP="009E4B28">
            <w:r w:rsidRPr="00A701F2">
              <w:rPr>
                <w:rFonts w:ascii="Times New Roman" w:eastAsia="Times New Roman" w:hAnsi="Times New Roman" w:cs="Times New Roman"/>
                <w:sz w:val="20"/>
                <w:szCs w:val="20"/>
                <w:lang w:eastAsia="pl-PL"/>
              </w:rPr>
              <w:t xml:space="preserve">Cz. II tab. Nr </w:t>
            </w:r>
            <w:r>
              <w:rPr>
                <w:rFonts w:ascii="Times New Roman" w:eastAsia="Times New Roman" w:hAnsi="Times New Roman" w:cs="Times New Roman"/>
                <w:sz w:val="20"/>
                <w:szCs w:val="20"/>
                <w:lang w:eastAsia="pl-PL"/>
              </w:rPr>
              <w:t>4</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tcBorders>
              <w:top w:val="nil"/>
              <w:left w:val="single" w:sz="8" w:space="0" w:color="auto"/>
              <w:bottom w:val="single" w:sz="4" w:space="0" w:color="000000"/>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p>
        </w:tc>
        <w:tc>
          <w:tcPr>
            <w:tcW w:w="798" w:type="dxa"/>
            <w:vMerge/>
            <w:tcBorders>
              <w:top w:val="nil"/>
              <w:left w:val="single" w:sz="4" w:space="0" w:color="auto"/>
              <w:bottom w:val="single" w:sz="4" w:space="0" w:color="000000"/>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Szafka wisząca złożona z trzech elementów, część otwarta 533mm, część zamknięta 2x533mm z drzwiami uchylnymi z zamkiem</w:t>
            </w:r>
          </w:p>
        </w:tc>
        <w:tc>
          <w:tcPr>
            <w:tcW w:w="85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326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1600x350x720</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Default="009E4B28" w:rsidP="009E4B28">
            <w:r w:rsidRPr="00A701F2">
              <w:rPr>
                <w:rFonts w:ascii="Times New Roman" w:eastAsia="Times New Roman" w:hAnsi="Times New Roman" w:cs="Times New Roman"/>
                <w:sz w:val="20"/>
                <w:szCs w:val="20"/>
                <w:lang w:eastAsia="pl-PL"/>
              </w:rPr>
              <w:t xml:space="preserve">Cz. II tab. Nr </w:t>
            </w:r>
            <w:r>
              <w:rPr>
                <w:rFonts w:ascii="Times New Roman" w:eastAsia="Times New Roman" w:hAnsi="Times New Roman" w:cs="Times New Roman"/>
                <w:sz w:val="20"/>
                <w:szCs w:val="20"/>
                <w:lang w:eastAsia="pl-PL"/>
              </w:rPr>
              <w:t>6</w:t>
            </w:r>
          </w:p>
        </w:tc>
        <w:tc>
          <w:tcPr>
            <w:tcW w:w="1701"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00"/>
        </w:trPr>
        <w:tc>
          <w:tcPr>
            <w:tcW w:w="620" w:type="dxa"/>
            <w:vMerge/>
            <w:tcBorders>
              <w:top w:val="nil"/>
              <w:left w:val="single" w:sz="8" w:space="0" w:color="auto"/>
              <w:bottom w:val="single" w:sz="4" w:space="0" w:color="000000"/>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p>
        </w:tc>
        <w:tc>
          <w:tcPr>
            <w:tcW w:w="798" w:type="dxa"/>
            <w:vMerge/>
            <w:tcBorders>
              <w:top w:val="nil"/>
              <w:left w:val="single" w:sz="4" w:space="0" w:color="auto"/>
              <w:bottom w:val="single" w:sz="4" w:space="0" w:color="000000"/>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Szafka na lodówkę</w:t>
            </w:r>
          </w:p>
        </w:tc>
        <w:tc>
          <w:tcPr>
            <w:tcW w:w="85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p>
        </w:tc>
        <w:tc>
          <w:tcPr>
            <w:tcW w:w="326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650x620x1690</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Default="009E4B28" w:rsidP="009E4B28">
            <w:r w:rsidRPr="00A701F2">
              <w:rPr>
                <w:rFonts w:ascii="Times New Roman" w:eastAsia="Times New Roman" w:hAnsi="Times New Roman" w:cs="Times New Roman"/>
                <w:sz w:val="20"/>
                <w:szCs w:val="20"/>
                <w:lang w:eastAsia="pl-PL"/>
              </w:rPr>
              <w:t xml:space="preserve">Cz. II tab. Nr </w:t>
            </w:r>
            <w:r>
              <w:rPr>
                <w:rFonts w:ascii="Times New Roman" w:eastAsia="Times New Roman" w:hAnsi="Times New Roman" w:cs="Times New Roman"/>
                <w:sz w:val="20"/>
                <w:szCs w:val="20"/>
                <w:lang w:eastAsia="pl-PL"/>
              </w:rPr>
              <w:t>7</w:t>
            </w:r>
          </w:p>
        </w:tc>
        <w:tc>
          <w:tcPr>
            <w:tcW w:w="1701"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tcBorders>
              <w:top w:val="nil"/>
              <w:left w:val="single" w:sz="8" w:space="0" w:color="auto"/>
              <w:bottom w:val="single" w:sz="4" w:space="0" w:color="000000"/>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p>
        </w:tc>
        <w:tc>
          <w:tcPr>
            <w:tcW w:w="798" w:type="dxa"/>
            <w:vMerge/>
            <w:tcBorders>
              <w:top w:val="nil"/>
              <w:left w:val="single" w:sz="4" w:space="0" w:color="auto"/>
              <w:bottom w:val="single" w:sz="4" w:space="0" w:color="000000"/>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Półka wisząca </w:t>
            </w:r>
          </w:p>
        </w:tc>
        <w:tc>
          <w:tcPr>
            <w:tcW w:w="85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p>
        </w:tc>
        <w:tc>
          <w:tcPr>
            <w:tcW w:w="326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1600x200x300</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Default="009E4B28" w:rsidP="009E4B28">
            <w:r w:rsidRPr="00A701F2">
              <w:rPr>
                <w:rFonts w:ascii="Times New Roman" w:eastAsia="Times New Roman" w:hAnsi="Times New Roman" w:cs="Times New Roman"/>
                <w:sz w:val="20"/>
                <w:szCs w:val="20"/>
                <w:lang w:eastAsia="pl-PL"/>
              </w:rPr>
              <w:t xml:space="preserve">Cz. II tab. Nr </w:t>
            </w:r>
            <w:r>
              <w:rPr>
                <w:rFonts w:ascii="Times New Roman" w:eastAsia="Times New Roman" w:hAnsi="Times New Roman" w:cs="Times New Roman"/>
                <w:sz w:val="20"/>
                <w:szCs w:val="20"/>
                <w:lang w:eastAsia="pl-PL"/>
              </w:rPr>
              <w:t>9</w:t>
            </w:r>
          </w:p>
        </w:tc>
        <w:tc>
          <w:tcPr>
            <w:tcW w:w="1701"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tcBorders>
              <w:top w:val="nil"/>
              <w:left w:val="single" w:sz="8" w:space="0" w:color="auto"/>
              <w:bottom w:val="single" w:sz="4" w:space="0" w:color="000000"/>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p>
        </w:tc>
        <w:tc>
          <w:tcPr>
            <w:tcW w:w="798" w:type="dxa"/>
            <w:vMerge/>
            <w:tcBorders>
              <w:top w:val="nil"/>
              <w:left w:val="single" w:sz="4" w:space="0" w:color="auto"/>
              <w:bottom w:val="single" w:sz="4" w:space="0" w:color="000000"/>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Biurko</w:t>
            </w:r>
          </w:p>
        </w:tc>
        <w:tc>
          <w:tcPr>
            <w:tcW w:w="85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p>
        </w:tc>
        <w:tc>
          <w:tcPr>
            <w:tcW w:w="326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1600x800x735</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Default="009E4B28" w:rsidP="009E4B28">
            <w:r w:rsidRPr="00A701F2">
              <w:rPr>
                <w:rFonts w:ascii="Times New Roman" w:eastAsia="Times New Roman" w:hAnsi="Times New Roman" w:cs="Times New Roman"/>
                <w:sz w:val="20"/>
                <w:szCs w:val="20"/>
                <w:lang w:eastAsia="pl-PL"/>
              </w:rPr>
              <w:t xml:space="preserve">Cz. II tab. Nr </w:t>
            </w:r>
            <w:r>
              <w:rPr>
                <w:rFonts w:ascii="Times New Roman" w:eastAsia="Times New Roman" w:hAnsi="Times New Roman" w:cs="Times New Roman"/>
                <w:sz w:val="20"/>
                <w:szCs w:val="20"/>
                <w:lang w:eastAsia="pl-PL"/>
              </w:rPr>
              <w:t>2</w:t>
            </w:r>
          </w:p>
        </w:tc>
        <w:tc>
          <w:tcPr>
            <w:tcW w:w="1701"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val="restart"/>
            <w:tcBorders>
              <w:top w:val="single" w:sz="4" w:space="0" w:color="auto"/>
              <w:left w:val="single" w:sz="8" w:space="0" w:color="auto"/>
              <w:bottom w:val="nil"/>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p>
        </w:tc>
        <w:tc>
          <w:tcPr>
            <w:tcW w:w="798" w:type="dxa"/>
            <w:vMerge w:val="restart"/>
            <w:tcBorders>
              <w:top w:val="single" w:sz="4" w:space="0" w:color="auto"/>
              <w:left w:val="single" w:sz="4" w:space="0" w:color="auto"/>
              <w:bottom w:val="nil"/>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A3-28</w:t>
            </w: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Biurko</w:t>
            </w:r>
          </w:p>
        </w:tc>
        <w:tc>
          <w:tcPr>
            <w:tcW w:w="85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326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1200x600x735</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Default="009E4B28" w:rsidP="009E4B28">
            <w:r w:rsidRPr="00A701F2">
              <w:rPr>
                <w:rFonts w:ascii="Times New Roman" w:eastAsia="Times New Roman" w:hAnsi="Times New Roman" w:cs="Times New Roman"/>
                <w:sz w:val="20"/>
                <w:szCs w:val="20"/>
                <w:lang w:eastAsia="pl-PL"/>
              </w:rPr>
              <w:t xml:space="preserve">Cz. II tab. Nr </w:t>
            </w:r>
            <w:r>
              <w:rPr>
                <w:rFonts w:ascii="Times New Roman" w:eastAsia="Times New Roman" w:hAnsi="Times New Roman" w:cs="Times New Roman"/>
                <w:sz w:val="20"/>
                <w:szCs w:val="20"/>
                <w:lang w:eastAsia="pl-PL"/>
              </w:rPr>
              <w:t>2</w:t>
            </w:r>
          </w:p>
        </w:tc>
        <w:tc>
          <w:tcPr>
            <w:tcW w:w="1701"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tcBorders>
              <w:top w:val="nil"/>
              <w:left w:val="single" w:sz="8" w:space="0" w:color="auto"/>
              <w:bottom w:val="nil"/>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p>
        </w:tc>
        <w:tc>
          <w:tcPr>
            <w:tcW w:w="798" w:type="dxa"/>
            <w:vMerge/>
            <w:tcBorders>
              <w:top w:val="nil"/>
              <w:left w:val="single" w:sz="4" w:space="0" w:color="auto"/>
              <w:bottom w:val="nil"/>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Szafka wisząca</w:t>
            </w:r>
          </w:p>
        </w:tc>
        <w:tc>
          <w:tcPr>
            <w:tcW w:w="85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326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1200x350x720</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Default="009E4B28" w:rsidP="009E4B28">
            <w:r w:rsidRPr="00A701F2">
              <w:rPr>
                <w:rFonts w:ascii="Times New Roman" w:eastAsia="Times New Roman" w:hAnsi="Times New Roman" w:cs="Times New Roman"/>
                <w:sz w:val="20"/>
                <w:szCs w:val="20"/>
                <w:lang w:eastAsia="pl-PL"/>
              </w:rPr>
              <w:t xml:space="preserve">Cz. II tab. Nr </w:t>
            </w:r>
            <w:r>
              <w:rPr>
                <w:rFonts w:ascii="Times New Roman" w:eastAsia="Times New Roman" w:hAnsi="Times New Roman" w:cs="Times New Roman"/>
                <w:sz w:val="20"/>
                <w:szCs w:val="20"/>
                <w:lang w:eastAsia="pl-PL"/>
              </w:rPr>
              <w:t>3</w:t>
            </w:r>
          </w:p>
        </w:tc>
        <w:tc>
          <w:tcPr>
            <w:tcW w:w="1701"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tcBorders>
              <w:top w:val="nil"/>
              <w:left w:val="single" w:sz="8" w:space="0" w:color="auto"/>
              <w:bottom w:val="nil"/>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p>
        </w:tc>
        <w:tc>
          <w:tcPr>
            <w:tcW w:w="798" w:type="dxa"/>
            <w:vMerge/>
            <w:tcBorders>
              <w:top w:val="nil"/>
              <w:left w:val="single" w:sz="4" w:space="0" w:color="auto"/>
              <w:bottom w:val="nil"/>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Krzesło obrotowe</w:t>
            </w:r>
          </w:p>
        </w:tc>
        <w:tc>
          <w:tcPr>
            <w:tcW w:w="85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p>
        </w:tc>
        <w:tc>
          <w:tcPr>
            <w:tcW w:w="326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Default="009E4B28" w:rsidP="009E4B28">
            <w:r w:rsidRPr="00A701F2">
              <w:rPr>
                <w:rFonts w:ascii="Times New Roman" w:eastAsia="Times New Roman" w:hAnsi="Times New Roman" w:cs="Times New Roman"/>
                <w:sz w:val="20"/>
                <w:szCs w:val="20"/>
                <w:lang w:eastAsia="pl-PL"/>
              </w:rPr>
              <w:t xml:space="preserve">Cz. II tab. Nr </w:t>
            </w:r>
            <w:r>
              <w:rPr>
                <w:rFonts w:ascii="Times New Roman" w:eastAsia="Times New Roman" w:hAnsi="Times New Roman" w:cs="Times New Roman"/>
                <w:sz w:val="20"/>
                <w:szCs w:val="20"/>
                <w:lang w:eastAsia="pl-PL"/>
              </w:rPr>
              <w:t>4</w:t>
            </w:r>
          </w:p>
        </w:tc>
        <w:tc>
          <w:tcPr>
            <w:tcW w:w="1701"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tcBorders>
              <w:top w:val="nil"/>
              <w:left w:val="single" w:sz="8" w:space="0" w:color="auto"/>
              <w:bottom w:val="nil"/>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p>
        </w:tc>
        <w:tc>
          <w:tcPr>
            <w:tcW w:w="798" w:type="dxa"/>
            <w:vMerge/>
            <w:tcBorders>
              <w:top w:val="nil"/>
              <w:left w:val="single" w:sz="4" w:space="0" w:color="auto"/>
              <w:bottom w:val="nil"/>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Półka wisząca</w:t>
            </w:r>
          </w:p>
        </w:tc>
        <w:tc>
          <w:tcPr>
            <w:tcW w:w="85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326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1600x200x300</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Default="009E4B28" w:rsidP="009E4B28">
            <w:r w:rsidRPr="00A701F2">
              <w:rPr>
                <w:rFonts w:ascii="Times New Roman" w:eastAsia="Times New Roman" w:hAnsi="Times New Roman" w:cs="Times New Roman"/>
                <w:sz w:val="20"/>
                <w:szCs w:val="20"/>
                <w:lang w:eastAsia="pl-PL"/>
              </w:rPr>
              <w:t xml:space="preserve">Cz. II tab. Nr </w:t>
            </w:r>
            <w:r>
              <w:rPr>
                <w:rFonts w:ascii="Times New Roman" w:eastAsia="Times New Roman" w:hAnsi="Times New Roman" w:cs="Times New Roman"/>
                <w:sz w:val="20"/>
                <w:szCs w:val="20"/>
                <w:lang w:eastAsia="pl-PL"/>
              </w:rPr>
              <w:t>9</w:t>
            </w:r>
          </w:p>
        </w:tc>
        <w:tc>
          <w:tcPr>
            <w:tcW w:w="1701"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p>
        </w:tc>
        <w:tc>
          <w:tcPr>
            <w:tcW w:w="798" w:type="dxa"/>
            <w:vMerge w:val="restart"/>
            <w:tcBorders>
              <w:top w:val="single" w:sz="4" w:space="0" w:color="auto"/>
              <w:left w:val="single" w:sz="4" w:space="0" w:color="auto"/>
              <w:bottom w:val="nil"/>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A3-29</w:t>
            </w: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Stojący regał z półkami</w:t>
            </w:r>
          </w:p>
        </w:tc>
        <w:tc>
          <w:tcPr>
            <w:tcW w:w="85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p>
        </w:tc>
        <w:tc>
          <w:tcPr>
            <w:tcW w:w="326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750x220x1920</w:t>
            </w:r>
          </w:p>
        </w:tc>
        <w:tc>
          <w:tcPr>
            <w:tcW w:w="1701" w:type="dxa"/>
            <w:tcBorders>
              <w:top w:val="nil"/>
              <w:left w:val="nil"/>
              <w:bottom w:val="single" w:sz="4" w:space="0" w:color="auto"/>
              <w:right w:val="single" w:sz="4" w:space="0" w:color="auto"/>
            </w:tcBorders>
            <w:shd w:val="clear" w:color="auto" w:fill="auto"/>
            <w:vAlign w:val="center"/>
          </w:tcPr>
          <w:p w:rsidR="009E4B28" w:rsidRDefault="009E4B28" w:rsidP="009E4B28">
            <w:r w:rsidRPr="00A701F2">
              <w:rPr>
                <w:rFonts w:ascii="Times New Roman" w:eastAsia="Times New Roman" w:hAnsi="Times New Roman" w:cs="Times New Roman"/>
                <w:sz w:val="20"/>
                <w:szCs w:val="20"/>
                <w:lang w:eastAsia="pl-PL"/>
              </w:rPr>
              <w:t xml:space="preserve">Cz. II tab. Nr </w:t>
            </w:r>
            <w:r>
              <w:rPr>
                <w:rFonts w:ascii="Times New Roman" w:eastAsia="Times New Roman" w:hAnsi="Times New Roman" w:cs="Times New Roman"/>
                <w:sz w:val="20"/>
                <w:szCs w:val="20"/>
                <w:lang w:eastAsia="pl-PL"/>
              </w:rPr>
              <w:t>8</w:t>
            </w:r>
          </w:p>
        </w:tc>
        <w:tc>
          <w:tcPr>
            <w:tcW w:w="1701"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985"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tcBorders>
              <w:top w:val="single" w:sz="4" w:space="0" w:color="auto"/>
              <w:left w:val="single" w:sz="4" w:space="0" w:color="auto"/>
              <w:bottom w:val="single" w:sz="4" w:space="0" w:color="000000"/>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p>
        </w:tc>
        <w:tc>
          <w:tcPr>
            <w:tcW w:w="798" w:type="dxa"/>
            <w:vMerge/>
            <w:tcBorders>
              <w:top w:val="single" w:sz="4" w:space="0" w:color="auto"/>
              <w:left w:val="single" w:sz="4" w:space="0" w:color="auto"/>
              <w:bottom w:val="nil"/>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b/>
                <w:bCs/>
                <w:sz w:val="20"/>
                <w:szCs w:val="20"/>
                <w:lang w:eastAsia="pl-PL"/>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Szafka wisząca</w:t>
            </w:r>
          </w:p>
        </w:tc>
        <w:tc>
          <w:tcPr>
            <w:tcW w:w="850" w:type="dxa"/>
            <w:tcBorders>
              <w:top w:val="single" w:sz="4"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p>
        </w:tc>
        <w:tc>
          <w:tcPr>
            <w:tcW w:w="3260" w:type="dxa"/>
            <w:tcBorders>
              <w:top w:val="single" w:sz="4"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650x300x850</w:t>
            </w:r>
          </w:p>
        </w:tc>
        <w:tc>
          <w:tcPr>
            <w:tcW w:w="1701" w:type="dxa"/>
            <w:tcBorders>
              <w:top w:val="single" w:sz="4" w:space="0" w:color="auto"/>
              <w:left w:val="nil"/>
              <w:bottom w:val="single" w:sz="4" w:space="0" w:color="auto"/>
              <w:right w:val="single" w:sz="4" w:space="0" w:color="auto"/>
            </w:tcBorders>
            <w:shd w:val="clear" w:color="auto" w:fill="auto"/>
            <w:vAlign w:val="center"/>
          </w:tcPr>
          <w:p w:rsidR="009E4B28" w:rsidRDefault="009E4B28" w:rsidP="009E4B28">
            <w:r w:rsidRPr="00A701F2">
              <w:rPr>
                <w:rFonts w:ascii="Times New Roman" w:eastAsia="Times New Roman" w:hAnsi="Times New Roman" w:cs="Times New Roman"/>
                <w:sz w:val="20"/>
                <w:szCs w:val="20"/>
                <w:lang w:eastAsia="pl-PL"/>
              </w:rPr>
              <w:t xml:space="preserve">Cz. II tab. Nr </w:t>
            </w:r>
            <w:r>
              <w:rPr>
                <w:rFonts w:ascii="Times New Roman" w:eastAsia="Times New Roman" w:hAnsi="Times New Roman" w:cs="Times New Roman"/>
                <w:sz w:val="20"/>
                <w:szCs w:val="20"/>
                <w:lang w:eastAsia="pl-PL"/>
              </w:rPr>
              <w:t>10</w:t>
            </w:r>
          </w:p>
        </w:tc>
        <w:tc>
          <w:tcPr>
            <w:tcW w:w="1701" w:type="dxa"/>
            <w:tcBorders>
              <w:top w:val="single" w:sz="4"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tcBorders>
              <w:top w:val="single" w:sz="4" w:space="0" w:color="auto"/>
              <w:left w:val="single" w:sz="4" w:space="0" w:color="auto"/>
              <w:bottom w:val="single" w:sz="4" w:space="0" w:color="000000"/>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p>
        </w:tc>
        <w:tc>
          <w:tcPr>
            <w:tcW w:w="798" w:type="dxa"/>
            <w:vMerge/>
            <w:tcBorders>
              <w:top w:val="single" w:sz="4" w:space="0" w:color="auto"/>
              <w:left w:val="single" w:sz="4" w:space="0" w:color="auto"/>
              <w:bottom w:val="nil"/>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Szafka stojąca</w:t>
            </w:r>
          </w:p>
        </w:tc>
        <w:tc>
          <w:tcPr>
            <w:tcW w:w="85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p>
        </w:tc>
        <w:tc>
          <w:tcPr>
            <w:tcW w:w="326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650x600x590</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Default="009E4B28" w:rsidP="009E4B28">
            <w:r w:rsidRPr="00A701F2">
              <w:rPr>
                <w:rFonts w:ascii="Times New Roman" w:eastAsia="Times New Roman" w:hAnsi="Times New Roman" w:cs="Times New Roman"/>
                <w:sz w:val="20"/>
                <w:szCs w:val="20"/>
                <w:lang w:eastAsia="pl-PL"/>
              </w:rPr>
              <w:t>Cz. II tab. Nr 1</w:t>
            </w:r>
            <w:r>
              <w:rPr>
                <w:rFonts w:ascii="Times New Roman" w:eastAsia="Times New Roman" w:hAnsi="Times New Roman" w:cs="Times New Roman"/>
                <w:sz w:val="20"/>
                <w:szCs w:val="20"/>
                <w:lang w:eastAsia="pl-PL"/>
              </w:rPr>
              <w:t>1</w:t>
            </w:r>
          </w:p>
        </w:tc>
        <w:tc>
          <w:tcPr>
            <w:tcW w:w="1701"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tcBorders>
              <w:top w:val="nil"/>
              <w:left w:val="single" w:sz="4" w:space="0" w:color="auto"/>
              <w:bottom w:val="nil"/>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w:t>
            </w:r>
          </w:p>
        </w:tc>
        <w:tc>
          <w:tcPr>
            <w:tcW w:w="798" w:type="dxa"/>
            <w:tcBorders>
              <w:top w:val="single" w:sz="4" w:space="0" w:color="auto"/>
              <w:left w:val="single" w:sz="4" w:space="0" w:color="auto"/>
              <w:bottom w:val="nil"/>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A3-05</w:t>
            </w:r>
          </w:p>
        </w:tc>
        <w:tc>
          <w:tcPr>
            <w:tcW w:w="4111" w:type="dxa"/>
            <w:tcBorders>
              <w:top w:val="single" w:sz="8" w:space="0" w:color="auto"/>
              <w:left w:val="single" w:sz="4" w:space="0" w:color="auto"/>
              <w:bottom w:val="single" w:sz="4" w:space="0" w:color="auto"/>
              <w:right w:val="single" w:sz="4" w:space="0" w:color="auto"/>
            </w:tcBorders>
            <w:shd w:val="clear" w:color="auto" w:fill="auto"/>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Szafa </w:t>
            </w:r>
            <w:proofErr w:type="spellStart"/>
            <w:r>
              <w:rPr>
                <w:rFonts w:ascii="Times New Roman" w:eastAsia="Times New Roman" w:hAnsi="Times New Roman" w:cs="Times New Roman"/>
                <w:sz w:val="20"/>
                <w:szCs w:val="20"/>
                <w:lang w:eastAsia="pl-PL"/>
              </w:rPr>
              <w:t>locker</w:t>
            </w:r>
            <w:proofErr w:type="spellEnd"/>
            <w:r>
              <w:rPr>
                <w:rFonts w:ascii="Times New Roman" w:eastAsia="Times New Roman" w:hAnsi="Times New Roman" w:cs="Times New Roman"/>
                <w:sz w:val="20"/>
                <w:szCs w:val="20"/>
                <w:lang w:eastAsia="pl-PL"/>
              </w:rPr>
              <w:t xml:space="preserve"> – 10x schowek z zamkiem</w:t>
            </w:r>
          </w:p>
        </w:tc>
        <w:tc>
          <w:tcPr>
            <w:tcW w:w="850"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p>
        </w:tc>
        <w:tc>
          <w:tcPr>
            <w:tcW w:w="3260"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80x43x208 (193 wys. szafy+15 stopki)</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Default="009E4B28" w:rsidP="009E4B28">
            <w:r w:rsidRPr="00A701F2">
              <w:rPr>
                <w:rFonts w:ascii="Times New Roman" w:eastAsia="Times New Roman" w:hAnsi="Times New Roman" w:cs="Times New Roman"/>
                <w:sz w:val="20"/>
                <w:szCs w:val="20"/>
                <w:lang w:eastAsia="pl-PL"/>
              </w:rPr>
              <w:t>Cz. II tab. Nr 1</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val="restart"/>
            <w:tcBorders>
              <w:top w:val="single" w:sz="4" w:space="0" w:color="auto"/>
              <w:left w:val="single" w:sz="4" w:space="0" w:color="auto"/>
              <w:bottom w:val="nil"/>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w:t>
            </w:r>
          </w:p>
        </w:tc>
        <w:tc>
          <w:tcPr>
            <w:tcW w:w="798" w:type="dxa"/>
            <w:vMerge w:val="restart"/>
            <w:tcBorders>
              <w:top w:val="single" w:sz="4" w:space="0" w:color="auto"/>
              <w:left w:val="single" w:sz="4" w:space="0" w:color="auto"/>
              <w:bottom w:val="nil"/>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A1-22</w:t>
            </w:r>
          </w:p>
        </w:tc>
        <w:tc>
          <w:tcPr>
            <w:tcW w:w="4111" w:type="dxa"/>
            <w:tcBorders>
              <w:top w:val="single" w:sz="8" w:space="0" w:color="auto"/>
              <w:left w:val="single" w:sz="4" w:space="0" w:color="auto"/>
              <w:bottom w:val="single" w:sz="4" w:space="0" w:color="auto"/>
              <w:right w:val="single" w:sz="4" w:space="0" w:color="auto"/>
            </w:tcBorders>
            <w:shd w:val="clear" w:color="auto" w:fill="auto"/>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Zabudowa socjalna (dł. Około 3600mm – góra i dół, uwzględniono szuflady, </w:t>
            </w:r>
            <w:proofErr w:type="spellStart"/>
            <w:r>
              <w:rPr>
                <w:rFonts w:ascii="Times New Roman" w:eastAsia="Times New Roman" w:hAnsi="Times New Roman" w:cs="Times New Roman"/>
                <w:sz w:val="20"/>
                <w:szCs w:val="20"/>
                <w:lang w:eastAsia="pl-PL"/>
              </w:rPr>
              <w:t>organizer</w:t>
            </w:r>
            <w:proofErr w:type="spellEnd"/>
            <w:r>
              <w:rPr>
                <w:rFonts w:ascii="Times New Roman" w:eastAsia="Times New Roman" w:hAnsi="Times New Roman" w:cs="Times New Roman"/>
                <w:sz w:val="20"/>
                <w:szCs w:val="20"/>
                <w:lang w:eastAsia="pl-PL"/>
              </w:rPr>
              <w:t xml:space="preserve"> i kosz na śmieci.</w:t>
            </w:r>
          </w:p>
        </w:tc>
        <w:tc>
          <w:tcPr>
            <w:tcW w:w="850"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p>
        </w:tc>
        <w:tc>
          <w:tcPr>
            <w:tcW w:w="3260"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Default="009E4B28" w:rsidP="009E4B28">
            <w:r w:rsidRPr="00A701F2">
              <w:rPr>
                <w:rFonts w:ascii="Times New Roman" w:eastAsia="Times New Roman" w:hAnsi="Times New Roman" w:cs="Times New Roman"/>
                <w:sz w:val="20"/>
                <w:szCs w:val="20"/>
                <w:lang w:eastAsia="pl-PL"/>
              </w:rPr>
              <w:t>Cz. II tab. Nr 1</w:t>
            </w:r>
            <w:r>
              <w:rPr>
                <w:rFonts w:ascii="Times New Roman" w:eastAsia="Times New Roman" w:hAnsi="Times New Roman" w:cs="Times New Roman"/>
                <w:sz w:val="20"/>
                <w:szCs w:val="20"/>
                <w:lang w:eastAsia="pl-PL"/>
              </w:rPr>
              <w:t>2</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tcBorders>
              <w:top w:val="single" w:sz="4" w:space="0" w:color="auto"/>
              <w:left w:val="single" w:sz="4" w:space="0" w:color="auto"/>
              <w:bottom w:val="nil"/>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p>
        </w:tc>
        <w:tc>
          <w:tcPr>
            <w:tcW w:w="798" w:type="dxa"/>
            <w:vMerge/>
            <w:tcBorders>
              <w:top w:val="single" w:sz="4" w:space="0" w:color="auto"/>
              <w:left w:val="single" w:sz="4" w:space="0" w:color="auto"/>
              <w:bottom w:val="nil"/>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Lodówka wolnostojąca wysoka.</w:t>
            </w:r>
          </w:p>
        </w:tc>
        <w:tc>
          <w:tcPr>
            <w:tcW w:w="85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p>
        </w:tc>
        <w:tc>
          <w:tcPr>
            <w:tcW w:w="326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Default="009E4B28" w:rsidP="009E4B28">
            <w:r w:rsidRPr="00A701F2">
              <w:rPr>
                <w:rFonts w:ascii="Times New Roman" w:eastAsia="Times New Roman" w:hAnsi="Times New Roman" w:cs="Times New Roman"/>
                <w:sz w:val="20"/>
                <w:szCs w:val="20"/>
                <w:lang w:eastAsia="pl-PL"/>
              </w:rPr>
              <w:t>Cz. II tab. Nr 1</w:t>
            </w:r>
            <w:r>
              <w:rPr>
                <w:rFonts w:ascii="Times New Roman" w:eastAsia="Times New Roman" w:hAnsi="Times New Roman" w:cs="Times New Roman"/>
                <w:sz w:val="20"/>
                <w:szCs w:val="20"/>
                <w:lang w:eastAsia="pl-PL"/>
              </w:rPr>
              <w:t>3</w:t>
            </w:r>
          </w:p>
        </w:tc>
        <w:tc>
          <w:tcPr>
            <w:tcW w:w="1701"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tcBorders>
              <w:top w:val="single" w:sz="4" w:space="0" w:color="auto"/>
              <w:left w:val="single" w:sz="4" w:space="0" w:color="auto"/>
              <w:bottom w:val="nil"/>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p>
        </w:tc>
        <w:tc>
          <w:tcPr>
            <w:tcW w:w="798" w:type="dxa"/>
            <w:vMerge/>
            <w:tcBorders>
              <w:top w:val="single" w:sz="4" w:space="0" w:color="auto"/>
              <w:left w:val="single" w:sz="4" w:space="0" w:color="auto"/>
              <w:bottom w:val="nil"/>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Krzesło z nakładką tapicerowaną.</w:t>
            </w:r>
          </w:p>
        </w:tc>
        <w:tc>
          <w:tcPr>
            <w:tcW w:w="85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w:t>
            </w:r>
          </w:p>
        </w:tc>
        <w:tc>
          <w:tcPr>
            <w:tcW w:w="326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Default="009E4B28" w:rsidP="009E4B28">
            <w:r w:rsidRPr="00A701F2">
              <w:rPr>
                <w:rFonts w:ascii="Times New Roman" w:eastAsia="Times New Roman" w:hAnsi="Times New Roman" w:cs="Times New Roman"/>
                <w:sz w:val="20"/>
                <w:szCs w:val="20"/>
                <w:lang w:eastAsia="pl-PL"/>
              </w:rPr>
              <w:t>Cz. II tab. Nr 1</w:t>
            </w:r>
            <w:r>
              <w:rPr>
                <w:rFonts w:ascii="Times New Roman" w:eastAsia="Times New Roman" w:hAnsi="Times New Roman" w:cs="Times New Roman"/>
                <w:sz w:val="20"/>
                <w:szCs w:val="20"/>
                <w:lang w:eastAsia="pl-PL"/>
              </w:rPr>
              <w:t>4</w:t>
            </w:r>
          </w:p>
        </w:tc>
        <w:tc>
          <w:tcPr>
            <w:tcW w:w="1701"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val="restart"/>
            <w:tcBorders>
              <w:top w:val="single" w:sz="8" w:space="0" w:color="auto"/>
              <w:left w:val="single" w:sz="8" w:space="0" w:color="auto"/>
              <w:bottom w:val="nil"/>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w:t>
            </w:r>
          </w:p>
        </w:tc>
        <w:tc>
          <w:tcPr>
            <w:tcW w:w="798" w:type="dxa"/>
            <w:vMerge w:val="restart"/>
            <w:tcBorders>
              <w:top w:val="single" w:sz="8" w:space="0" w:color="auto"/>
              <w:left w:val="single" w:sz="4" w:space="0" w:color="auto"/>
              <w:bottom w:val="nil"/>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A0-09</w:t>
            </w:r>
          </w:p>
        </w:tc>
        <w:tc>
          <w:tcPr>
            <w:tcW w:w="4111" w:type="dxa"/>
            <w:tcBorders>
              <w:top w:val="single" w:sz="8" w:space="0" w:color="auto"/>
              <w:left w:val="single" w:sz="4" w:space="0" w:color="auto"/>
              <w:bottom w:val="single" w:sz="4" w:space="0" w:color="auto"/>
              <w:right w:val="single" w:sz="4" w:space="0" w:color="auto"/>
            </w:tcBorders>
            <w:shd w:val="clear" w:color="auto" w:fill="auto"/>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Biurko</w:t>
            </w:r>
          </w:p>
        </w:tc>
        <w:tc>
          <w:tcPr>
            <w:tcW w:w="850"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w:t>
            </w:r>
          </w:p>
        </w:tc>
        <w:tc>
          <w:tcPr>
            <w:tcW w:w="3260"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1400x700x735</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Default="009E4B28" w:rsidP="009E4B28">
            <w:r w:rsidRPr="00A701F2">
              <w:rPr>
                <w:rFonts w:ascii="Times New Roman" w:eastAsia="Times New Roman" w:hAnsi="Times New Roman" w:cs="Times New Roman"/>
                <w:sz w:val="20"/>
                <w:szCs w:val="20"/>
                <w:lang w:eastAsia="pl-PL"/>
              </w:rPr>
              <w:t xml:space="preserve">Cz. II tab. Nr </w:t>
            </w:r>
            <w:r>
              <w:rPr>
                <w:rFonts w:ascii="Times New Roman" w:eastAsia="Times New Roman" w:hAnsi="Times New Roman" w:cs="Times New Roman"/>
                <w:sz w:val="20"/>
                <w:szCs w:val="20"/>
                <w:lang w:eastAsia="pl-PL"/>
              </w:rPr>
              <w:t>2</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tcBorders>
              <w:top w:val="single" w:sz="8" w:space="0" w:color="auto"/>
              <w:left w:val="single" w:sz="8" w:space="0" w:color="auto"/>
              <w:bottom w:val="nil"/>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p>
        </w:tc>
        <w:tc>
          <w:tcPr>
            <w:tcW w:w="798" w:type="dxa"/>
            <w:vMerge/>
            <w:tcBorders>
              <w:top w:val="single" w:sz="8" w:space="0" w:color="auto"/>
              <w:left w:val="single" w:sz="4" w:space="0" w:color="auto"/>
              <w:bottom w:val="nil"/>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Krzesło obrotowe</w:t>
            </w:r>
          </w:p>
        </w:tc>
        <w:tc>
          <w:tcPr>
            <w:tcW w:w="85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w:t>
            </w:r>
          </w:p>
        </w:tc>
        <w:tc>
          <w:tcPr>
            <w:tcW w:w="326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Default="009E4B28" w:rsidP="009E4B28">
            <w:r w:rsidRPr="00A701F2">
              <w:rPr>
                <w:rFonts w:ascii="Times New Roman" w:eastAsia="Times New Roman" w:hAnsi="Times New Roman" w:cs="Times New Roman"/>
                <w:sz w:val="20"/>
                <w:szCs w:val="20"/>
                <w:lang w:eastAsia="pl-PL"/>
              </w:rPr>
              <w:t xml:space="preserve">Cz. II tab. Nr </w:t>
            </w:r>
            <w:r>
              <w:rPr>
                <w:rFonts w:ascii="Times New Roman" w:eastAsia="Times New Roman" w:hAnsi="Times New Roman" w:cs="Times New Roman"/>
                <w:sz w:val="20"/>
                <w:szCs w:val="20"/>
                <w:lang w:eastAsia="pl-PL"/>
              </w:rPr>
              <w:t>4</w:t>
            </w:r>
          </w:p>
        </w:tc>
        <w:tc>
          <w:tcPr>
            <w:tcW w:w="1701"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00"/>
        </w:trPr>
        <w:tc>
          <w:tcPr>
            <w:tcW w:w="620" w:type="dxa"/>
            <w:vMerge/>
            <w:tcBorders>
              <w:top w:val="single" w:sz="8" w:space="0" w:color="auto"/>
              <w:left w:val="single" w:sz="8" w:space="0" w:color="auto"/>
              <w:bottom w:val="nil"/>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p>
        </w:tc>
        <w:tc>
          <w:tcPr>
            <w:tcW w:w="798" w:type="dxa"/>
            <w:vMerge/>
            <w:tcBorders>
              <w:top w:val="single" w:sz="8" w:space="0" w:color="auto"/>
              <w:left w:val="single" w:sz="4" w:space="0" w:color="auto"/>
              <w:bottom w:val="nil"/>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Szafka wisząca zamknięta </w:t>
            </w:r>
          </w:p>
        </w:tc>
        <w:tc>
          <w:tcPr>
            <w:tcW w:w="85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w:t>
            </w:r>
          </w:p>
        </w:tc>
        <w:tc>
          <w:tcPr>
            <w:tcW w:w="326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800x400x784</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Default="009E4B28" w:rsidP="009E4B28">
            <w:r w:rsidRPr="00A701F2">
              <w:rPr>
                <w:rFonts w:ascii="Times New Roman" w:eastAsia="Times New Roman" w:hAnsi="Times New Roman" w:cs="Times New Roman"/>
                <w:sz w:val="20"/>
                <w:szCs w:val="20"/>
                <w:lang w:eastAsia="pl-PL"/>
              </w:rPr>
              <w:t xml:space="preserve">Cz. II tab. Nr </w:t>
            </w:r>
            <w:r>
              <w:rPr>
                <w:rFonts w:ascii="Times New Roman" w:eastAsia="Times New Roman" w:hAnsi="Times New Roman" w:cs="Times New Roman"/>
                <w:sz w:val="20"/>
                <w:szCs w:val="20"/>
                <w:lang w:eastAsia="pl-PL"/>
              </w:rPr>
              <w:t>15</w:t>
            </w:r>
          </w:p>
        </w:tc>
        <w:tc>
          <w:tcPr>
            <w:tcW w:w="1701"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tcBorders>
              <w:top w:val="single" w:sz="8" w:space="0" w:color="auto"/>
              <w:left w:val="single" w:sz="8" w:space="0" w:color="auto"/>
              <w:bottom w:val="nil"/>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p>
        </w:tc>
        <w:tc>
          <w:tcPr>
            <w:tcW w:w="798" w:type="dxa"/>
            <w:vMerge/>
            <w:tcBorders>
              <w:top w:val="single" w:sz="8" w:space="0" w:color="auto"/>
              <w:left w:val="single" w:sz="4" w:space="0" w:color="auto"/>
              <w:bottom w:val="nil"/>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Nadstawka z zamkiem</w:t>
            </w:r>
          </w:p>
        </w:tc>
        <w:tc>
          <w:tcPr>
            <w:tcW w:w="85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p>
        </w:tc>
        <w:tc>
          <w:tcPr>
            <w:tcW w:w="326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800x430x784</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Default="009E4B28" w:rsidP="009E4B28">
            <w:r w:rsidRPr="00A701F2">
              <w:rPr>
                <w:rFonts w:ascii="Times New Roman" w:eastAsia="Times New Roman" w:hAnsi="Times New Roman" w:cs="Times New Roman"/>
                <w:sz w:val="20"/>
                <w:szCs w:val="20"/>
                <w:lang w:eastAsia="pl-PL"/>
              </w:rPr>
              <w:t>Cz. II tab. Nr 1</w:t>
            </w:r>
            <w:r>
              <w:rPr>
                <w:rFonts w:ascii="Times New Roman" w:eastAsia="Times New Roman" w:hAnsi="Times New Roman" w:cs="Times New Roman"/>
                <w:sz w:val="20"/>
                <w:szCs w:val="20"/>
                <w:lang w:eastAsia="pl-PL"/>
              </w:rPr>
              <w:t>6</w:t>
            </w:r>
          </w:p>
        </w:tc>
        <w:tc>
          <w:tcPr>
            <w:tcW w:w="1701"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w:t>
            </w:r>
          </w:p>
        </w:tc>
        <w:tc>
          <w:tcPr>
            <w:tcW w:w="79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A0-04</w:t>
            </w:r>
          </w:p>
        </w:tc>
        <w:tc>
          <w:tcPr>
            <w:tcW w:w="4111" w:type="dxa"/>
            <w:tcBorders>
              <w:top w:val="single" w:sz="8" w:space="0" w:color="auto"/>
              <w:left w:val="single" w:sz="4" w:space="0" w:color="auto"/>
              <w:bottom w:val="single" w:sz="4" w:space="0" w:color="auto"/>
              <w:right w:val="single" w:sz="4" w:space="0" w:color="auto"/>
            </w:tcBorders>
            <w:shd w:val="clear" w:color="auto" w:fill="auto"/>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Szafa biurowo-ubraniowa</w:t>
            </w:r>
          </w:p>
        </w:tc>
        <w:tc>
          <w:tcPr>
            <w:tcW w:w="850"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p>
        </w:tc>
        <w:tc>
          <w:tcPr>
            <w:tcW w:w="3260"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800x430x2080 (1930 szafa + 15 stopki)</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Default="009E4B28" w:rsidP="009E4B28">
            <w:r w:rsidRPr="00A701F2">
              <w:rPr>
                <w:rFonts w:ascii="Times New Roman" w:eastAsia="Times New Roman" w:hAnsi="Times New Roman" w:cs="Times New Roman"/>
                <w:sz w:val="20"/>
                <w:szCs w:val="20"/>
                <w:lang w:eastAsia="pl-PL"/>
              </w:rPr>
              <w:t>Cz. II tab. Nr 1</w:t>
            </w:r>
            <w:r>
              <w:rPr>
                <w:rFonts w:ascii="Times New Roman" w:eastAsia="Times New Roman" w:hAnsi="Times New Roman" w:cs="Times New Roman"/>
                <w:sz w:val="20"/>
                <w:szCs w:val="20"/>
                <w:lang w:eastAsia="pl-PL"/>
              </w:rPr>
              <w:t>7</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tcBorders>
              <w:top w:val="single" w:sz="4" w:space="0" w:color="auto"/>
              <w:left w:val="single" w:sz="4" w:space="0" w:color="auto"/>
              <w:bottom w:val="single" w:sz="4" w:space="0" w:color="000000"/>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p>
        </w:tc>
        <w:tc>
          <w:tcPr>
            <w:tcW w:w="798" w:type="dxa"/>
            <w:vMerge/>
            <w:tcBorders>
              <w:top w:val="single" w:sz="4" w:space="0" w:color="auto"/>
              <w:left w:val="single" w:sz="4" w:space="0" w:color="auto"/>
              <w:bottom w:val="single" w:sz="4" w:space="0" w:color="000000"/>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Szafka pod ksero – górna część otwarta 350mm, dół z drzwiami.</w:t>
            </w:r>
          </w:p>
        </w:tc>
        <w:tc>
          <w:tcPr>
            <w:tcW w:w="85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p>
        </w:tc>
        <w:tc>
          <w:tcPr>
            <w:tcW w:w="326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650x650x700</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Default="009E4B28" w:rsidP="009E4B28">
            <w:r w:rsidRPr="00A701F2">
              <w:rPr>
                <w:rFonts w:ascii="Times New Roman" w:eastAsia="Times New Roman" w:hAnsi="Times New Roman" w:cs="Times New Roman"/>
                <w:sz w:val="20"/>
                <w:szCs w:val="20"/>
                <w:lang w:eastAsia="pl-PL"/>
              </w:rPr>
              <w:t>Cz. II tab. Nr 1</w:t>
            </w:r>
            <w:r>
              <w:rPr>
                <w:rFonts w:ascii="Times New Roman" w:eastAsia="Times New Roman" w:hAnsi="Times New Roman" w:cs="Times New Roman"/>
                <w:sz w:val="20"/>
                <w:szCs w:val="20"/>
                <w:lang w:eastAsia="pl-PL"/>
              </w:rPr>
              <w:t>8</w:t>
            </w:r>
          </w:p>
        </w:tc>
        <w:tc>
          <w:tcPr>
            <w:tcW w:w="1701"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tcBorders>
              <w:top w:val="single" w:sz="4" w:space="0" w:color="auto"/>
              <w:left w:val="single" w:sz="4" w:space="0" w:color="auto"/>
              <w:bottom w:val="single" w:sz="4" w:space="0" w:color="000000"/>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p>
        </w:tc>
        <w:tc>
          <w:tcPr>
            <w:tcW w:w="798" w:type="dxa"/>
            <w:vMerge/>
            <w:tcBorders>
              <w:top w:val="single" w:sz="4" w:space="0" w:color="auto"/>
              <w:left w:val="single" w:sz="4" w:space="0" w:color="auto"/>
              <w:bottom w:val="single" w:sz="4" w:space="0" w:color="000000"/>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Regał wiszący.</w:t>
            </w:r>
          </w:p>
        </w:tc>
        <w:tc>
          <w:tcPr>
            <w:tcW w:w="85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326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1000x330x400</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Default="009E4B28" w:rsidP="009E4B28">
            <w:r w:rsidRPr="00A701F2">
              <w:rPr>
                <w:rFonts w:ascii="Times New Roman" w:eastAsia="Times New Roman" w:hAnsi="Times New Roman" w:cs="Times New Roman"/>
                <w:sz w:val="20"/>
                <w:szCs w:val="20"/>
                <w:lang w:eastAsia="pl-PL"/>
              </w:rPr>
              <w:t>Cz. II tab. Nr 1</w:t>
            </w:r>
            <w:r>
              <w:rPr>
                <w:rFonts w:ascii="Times New Roman" w:eastAsia="Times New Roman" w:hAnsi="Times New Roman" w:cs="Times New Roman"/>
                <w:sz w:val="20"/>
                <w:szCs w:val="20"/>
                <w:lang w:eastAsia="pl-PL"/>
              </w:rPr>
              <w:t>9</w:t>
            </w:r>
          </w:p>
        </w:tc>
        <w:tc>
          <w:tcPr>
            <w:tcW w:w="1701"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00"/>
        </w:trPr>
        <w:tc>
          <w:tcPr>
            <w:tcW w:w="620" w:type="dxa"/>
            <w:vMerge/>
            <w:tcBorders>
              <w:top w:val="single" w:sz="4" w:space="0" w:color="auto"/>
              <w:left w:val="single" w:sz="4" w:space="0" w:color="auto"/>
              <w:bottom w:val="single" w:sz="4" w:space="0" w:color="000000"/>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p>
        </w:tc>
        <w:tc>
          <w:tcPr>
            <w:tcW w:w="798" w:type="dxa"/>
            <w:vMerge/>
            <w:tcBorders>
              <w:top w:val="single" w:sz="4" w:space="0" w:color="auto"/>
              <w:left w:val="single" w:sz="4" w:space="0" w:color="auto"/>
              <w:bottom w:val="single" w:sz="4" w:space="0" w:color="000000"/>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Kontener nietypowy mobilny, wkłady płytowe bez piórnika.</w:t>
            </w:r>
          </w:p>
        </w:tc>
        <w:tc>
          <w:tcPr>
            <w:tcW w:w="85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p>
        </w:tc>
        <w:tc>
          <w:tcPr>
            <w:tcW w:w="326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400x600x550</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Default="009E4B28" w:rsidP="009E4B28">
            <w:r w:rsidRPr="00A701F2">
              <w:rPr>
                <w:rFonts w:ascii="Times New Roman" w:eastAsia="Times New Roman" w:hAnsi="Times New Roman" w:cs="Times New Roman"/>
                <w:sz w:val="20"/>
                <w:szCs w:val="20"/>
                <w:lang w:eastAsia="pl-PL"/>
              </w:rPr>
              <w:t xml:space="preserve">Cz. II tab. Nr </w:t>
            </w:r>
            <w:r>
              <w:rPr>
                <w:rFonts w:ascii="Times New Roman" w:eastAsia="Times New Roman" w:hAnsi="Times New Roman" w:cs="Times New Roman"/>
                <w:sz w:val="20"/>
                <w:szCs w:val="20"/>
                <w:lang w:eastAsia="pl-PL"/>
              </w:rPr>
              <w:t>20</w:t>
            </w:r>
          </w:p>
        </w:tc>
        <w:tc>
          <w:tcPr>
            <w:tcW w:w="1701"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53"/>
        </w:trPr>
        <w:tc>
          <w:tcPr>
            <w:tcW w:w="620" w:type="dxa"/>
            <w:vMerge/>
            <w:tcBorders>
              <w:top w:val="single" w:sz="4" w:space="0" w:color="auto"/>
              <w:left w:val="single" w:sz="4" w:space="0" w:color="auto"/>
              <w:bottom w:val="single" w:sz="4" w:space="0" w:color="auto"/>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p>
        </w:tc>
        <w:tc>
          <w:tcPr>
            <w:tcW w:w="798" w:type="dxa"/>
            <w:vMerge/>
            <w:tcBorders>
              <w:top w:val="single" w:sz="4" w:space="0" w:color="auto"/>
              <w:left w:val="single" w:sz="4" w:space="0" w:color="auto"/>
              <w:bottom w:val="single" w:sz="4" w:space="0" w:color="auto"/>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nil"/>
              <w:right w:val="single" w:sz="4" w:space="0" w:color="auto"/>
            </w:tcBorders>
            <w:shd w:val="clear" w:color="auto" w:fill="auto"/>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Nadstawka z zamkiem</w:t>
            </w:r>
          </w:p>
        </w:tc>
        <w:tc>
          <w:tcPr>
            <w:tcW w:w="850" w:type="dxa"/>
            <w:tcBorders>
              <w:top w:val="nil"/>
              <w:left w:val="nil"/>
              <w:bottom w:val="nil"/>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3260" w:type="dxa"/>
            <w:tcBorders>
              <w:top w:val="nil"/>
              <w:left w:val="nil"/>
              <w:bottom w:val="nil"/>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800x430x784</w:t>
            </w:r>
          </w:p>
        </w:tc>
        <w:tc>
          <w:tcPr>
            <w:tcW w:w="1701" w:type="dxa"/>
            <w:tcBorders>
              <w:top w:val="single" w:sz="4" w:space="0" w:color="auto"/>
              <w:left w:val="nil"/>
              <w:bottom w:val="single" w:sz="4" w:space="0" w:color="auto"/>
              <w:right w:val="single" w:sz="4" w:space="0" w:color="auto"/>
            </w:tcBorders>
            <w:shd w:val="clear" w:color="auto" w:fill="auto"/>
            <w:vAlign w:val="center"/>
          </w:tcPr>
          <w:p w:rsidR="009E4B28" w:rsidRDefault="009E4B28" w:rsidP="009E4B28">
            <w:r w:rsidRPr="00A701F2">
              <w:rPr>
                <w:rFonts w:ascii="Times New Roman" w:eastAsia="Times New Roman" w:hAnsi="Times New Roman" w:cs="Times New Roman"/>
                <w:sz w:val="20"/>
                <w:szCs w:val="20"/>
                <w:lang w:eastAsia="pl-PL"/>
              </w:rPr>
              <w:t>Cz. II tab. Nr 1</w:t>
            </w:r>
            <w:r>
              <w:rPr>
                <w:rFonts w:ascii="Times New Roman" w:eastAsia="Times New Roman" w:hAnsi="Times New Roman" w:cs="Times New Roman"/>
                <w:sz w:val="20"/>
                <w:szCs w:val="20"/>
                <w:lang w:eastAsia="pl-PL"/>
              </w:rPr>
              <w:t>6</w:t>
            </w:r>
          </w:p>
        </w:tc>
        <w:tc>
          <w:tcPr>
            <w:tcW w:w="1701"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240"/>
        </w:trPr>
        <w:tc>
          <w:tcPr>
            <w:tcW w:w="620" w:type="dxa"/>
            <w:vMerge w:val="restart"/>
            <w:tcBorders>
              <w:top w:val="single" w:sz="4" w:space="0" w:color="auto"/>
              <w:left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9</w:t>
            </w:r>
          </w:p>
        </w:tc>
        <w:tc>
          <w:tcPr>
            <w:tcW w:w="798" w:type="dxa"/>
            <w:vMerge w:val="restart"/>
            <w:tcBorders>
              <w:top w:val="single" w:sz="4" w:space="0" w:color="auto"/>
              <w:left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A0-05</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Szafa biurowa</w:t>
            </w:r>
          </w:p>
        </w:tc>
        <w:tc>
          <w:tcPr>
            <w:tcW w:w="850" w:type="dxa"/>
            <w:tcBorders>
              <w:top w:val="single" w:sz="4"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3260" w:type="dxa"/>
            <w:tcBorders>
              <w:top w:val="single" w:sz="4"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800x430x2080 (1930 szafa, 150 stopki)</w:t>
            </w:r>
          </w:p>
        </w:tc>
        <w:tc>
          <w:tcPr>
            <w:tcW w:w="1701" w:type="dxa"/>
            <w:tcBorders>
              <w:top w:val="single" w:sz="4" w:space="0" w:color="auto"/>
              <w:left w:val="nil"/>
              <w:bottom w:val="single" w:sz="4" w:space="0" w:color="auto"/>
              <w:right w:val="single" w:sz="4" w:space="0" w:color="auto"/>
            </w:tcBorders>
            <w:shd w:val="clear" w:color="auto" w:fill="auto"/>
            <w:vAlign w:val="center"/>
          </w:tcPr>
          <w:p w:rsidR="009E4B28" w:rsidRDefault="009E4B28" w:rsidP="009E4B28">
            <w:r w:rsidRPr="00A701F2">
              <w:rPr>
                <w:rFonts w:ascii="Times New Roman" w:eastAsia="Times New Roman" w:hAnsi="Times New Roman" w:cs="Times New Roman"/>
                <w:sz w:val="20"/>
                <w:szCs w:val="20"/>
                <w:lang w:eastAsia="pl-PL"/>
              </w:rPr>
              <w:t xml:space="preserve">Cz. II tab. Nr </w:t>
            </w:r>
            <w:r>
              <w:rPr>
                <w:rFonts w:ascii="Times New Roman" w:eastAsia="Times New Roman" w:hAnsi="Times New Roman" w:cs="Times New Roman"/>
                <w:sz w:val="20"/>
                <w:szCs w:val="20"/>
                <w:lang w:eastAsia="pl-PL"/>
              </w:rPr>
              <w:t>2</w:t>
            </w:r>
            <w:r w:rsidRPr="00A701F2">
              <w:rPr>
                <w:rFonts w:ascii="Times New Roman" w:eastAsia="Times New Roman" w:hAnsi="Times New Roman" w:cs="Times New Roman"/>
                <w:sz w:val="20"/>
                <w:szCs w:val="20"/>
                <w:lang w:eastAsia="pl-PL"/>
              </w:rPr>
              <w:t>1</w:t>
            </w:r>
          </w:p>
        </w:tc>
        <w:tc>
          <w:tcPr>
            <w:tcW w:w="1701" w:type="dxa"/>
            <w:tcBorders>
              <w:top w:val="single" w:sz="4"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4"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c>
          <w:tcPr>
            <w:tcW w:w="620" w:type="dxa"/>
            <w:vMerge/>
            <w:tcBorders>
              <w:left w:val="single" w:sz="4" w:space="0" w:color="auto"/>
              <w:bottom w:val="single" w:sz="4" w:space="0" w:color="auto"/>
              <w:right w:val="single" w:sz="4" w:space="0" w:color="auto"/>
            </w:tcBorders>
            <w:shd w:val="clear" w:color="auto" w:fill="auto"/>
            <w:vAlign w:val="center"/>
          </w:tcPr>
          <w:p w:rsidR="009E4B28" w:rsidRDefault="009E4B28" w:rsidP="009E4B28">
            <w:pPr>
              <w:spacing w:after="0" w:line="240" w:lineRule="auto"/>
              <w:jc w:val="center"/>
              <w:rPr>
                <w:rFonts w:ascii="Times New Roman" w:eastAsia="Times New Roman" w:hAnsi="Times New Roman" w:cs="Times New Roman"/>
                <w:sz w:val="20"/>
                <w:szCs w:val="20"/>
                <w:lang w:eastAsia="pl-PL"/>
              </w:rPr>
            </w:pPr>
          </w:p>
        </w:tc>
        <w:tc>
          <w:tcPr>
            <w:tcW w:w="798" w:type="dxa"/>
            <w:vMerge/>
            <w:tcBorders>
              <w:left w:val="single" w:sz="4" w:space="0" w:color="auto"/>
              <w:right w:val="single" w:sz="4" w:space="0" w:color="auto"/>
            </w:tcBorders>
            <w:shd w:val="clear" w:color="auto" w:fill="auto"/>
            <w:vAlign w:val="center"/>
          </w:tcPr>
          <w:p w:rsidR="009E4B28" w:rsidRDefault="009E4B28" w:rsidP="009E4B28">
            <w:pPr>
              <w:spacing w:after="0" w:line="240" w:lineRule="auto"/>
              <w:jc w:val="center"/>
              <w:rPr>
                <w:rFonts w:ascii="Times New Roman" w:eastAsia="Times New Roman" w:hAnsi="Times New Roman" w:cs="Times New Roman"/>
                <w:b/>
                <w:bCs/>
                <w:sz w:val="20"/>
                <w:szCs w:val="20"/>
                <w:lang w:eastAsia="pl-PL"/>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9E4B28" w:rsidRDefault="009E4B28" w:rsidP="009E4B2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Nadstawka z zamkiem</w:t>
            </w:r>
          </w:p>
        </w:tc>
        <w:tc>
          <w:tcPr>
            <w:tcW w:w="850" w:type="dxa"/>
            <w:tcBorders>
              <w:top w:val="single" w:sz="4" w:space="0" w:color="auto"/>
              <w:left w:val="nil"/>
              <w:bottom w:val="single" w:sz="4" w:space="0" w:color="auto"/>
              <w:right w:val="single" w:sz="4" w:space="0" w:color="auto"/>
            </w:tcBorders>
            <w:shd w:val="clear" w:color="auto" w:fill="auto"/>
            <w:vAlign w:val="center"/>
          </w:tcPr>
          <w:p w:rsidR="009E4B2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p>
        </w:tc>
        <w:tc>
          <w:tcPr>
            <w:tcW w:w="3260" w:type="dxa"/>
            <w:tcBorders>
              <w:top w:val="single" w:sz="4" w:space="0" w:color="auto"/>
              <w:left w:val="nil"/>
              <w:bottom w:val="single" w:sz="4" w:space="0" w:color="auto"/>
              <w:right w:val="single" w:sz="4" w:space="0" w:color="auto"/>
            </w:tcBorders>
            <w:shd w:val="clear" w:color="auto" w:fill="auto"/>
            <w:vAlign w:val="center"/>
          </w:tcPr>
          <w:p w:rsidR="009E4B2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800x430x784</w:t>
            </w:r>
          </w:p>
        </w:tc>
        <w:tc>
          <w:tcPr>
            <w:tcW w:w="1701" w:type="dxa"/>
            <w:tcBorders>
              <w:top w:val="single" w:sz="4" w:space="0" w:color="auto"/>
              <w:left w:val="nil"/>
              <w:bottom w:val="single" w:sz="4" w:space="0" w:color="auto"/>
              <w:right w:val="single" w:sz="4" w:space="0" w:color="auto"/>
            </w:tcBorders>
            <w:shd w:val="clear" w:color="auto" w:fill="auto"/>
            <w:vAlign w:val="center"/>
          </w:tcPr>
          <w:p w:rsidR="009E4B28" w:rsidRDefault="009E4B28" w:rsidP="009E4B28">
            <w:r w:rsidRPr="00A701F2">
              <w:rPr>
                <w:rFonts w:ascii="Times New Roman" w:eastAsia="Times New Roman" w:hAnsi="Times New Roman" w:cs="Times New Roman"/>
                <w:sz w:val="20"/>
                <w:szCs w:val="20"/>
                <w:lang w:eastAsia="pl-PL"/>
              </w:rPr>
              <w:t>Cz. II tab. Nr 1</w:t>
            </w:r>
            <w:r>
              <w:rPr>
                <w:rFonts w:ascii="Times New Roman" w:eastAsia="Times New Roman" w:hAnsi="Times New Roman" w:cs="Times New Roman"/>
                <w:sz w:val="20"/>
                <w:szCs w:val="20"/>
                <w:lang w:eastAsia="pl-PL"/>
              </w:rPr>
              <w:t>6</w:t>
            </w:r>
          </w:p>
        </w:tc>
        <w:tc>
          <w:tcPr>
            <w:tcW w:w="1701" w:type="dxa"/>
            <w:tcBorders>
              <w:top w:val="single" w:sz="4"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4"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tcBorders>
              <w:top w:val="nil"/>
              <w:left w:val="single" w:sz="4" w:space="0" w:color="auto"/>
              <w:bottom w:val="single" w:sz="4" w:space="0" w:color="000000"/>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p>
        </w:tc>
        <w:tc>
          <w:tcPr>
            <w:tcW w:w="798" w:type="dxa"/>
            <w:vMerge/>
            <w:tcBorders>
              <w:left w:val="single" w:sz="4" w:space="0" w:color="auto"/>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Szafa biurowa</w:t>
            </w:r>
          </w:p>
        </w:tc>
        <w:tc>
          <w:tcPr>
            <w:tcW w:w="85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p>
        </w:tc>
        <w:tc>
          <w:tcPr>
            <w:tcW w:w="326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600x430x2080 (1930 szafa, 150 stopki)</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Default="009E4B28" w:rsidP="009E4B28">
            <w:r w:rsidRPr="00A701F2">
              <w:rPr>
                <w:rFonts w:ascii="Times New Roman" w:eastAsia="Times New Roman" w:hAnsi="Times New Roman" w:cs="Times New Roman"/>
                <w:sz w:val="20"/>
                <w:szCs w:val="20"/>
                <w:lang w:eastAsia="pl-PL"/>
              </w:rPr>
              <w:t xml:space="preserve">Cz. II tab. Nr </w:t>
            </w:r>
            <w:r>
              <w:rPr>
                <w:rFonts w:ascii="Times New Roman" w:eastAsia="Times New Roman" w:hAnsi="Times New Roman" w:cs="Times New Roman"/>
                <w:sz w:val="20"/>
                <w:szCs w:val="20"/>
                <w:lang w:eastAsia="pl-PL"/>
              </w:rPr>
              <w:t>22</w:t>
            </w:r>
          </w:p>
        </w:tc>
        <w:tc>
          <w:tcPr>
            <w:tcW w:w="1701"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tcBorders>
              <w:top w:val="nil"/>
              <w:left w:val="single" w:sz="4" w:space="0" w:color="auto"/>
              <w:bottom w:val="single" w:sz="4" w:space="0" w:color="000000"/>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p>
        </w:tc>
        <w:tc>
          <w:tcPr>
            <w:tcW w:w="798" w:type="dxa"/>
            <w:vMerge/>
            <w:tcBorders>
              <w:left w:val="single" w:sz="4" w:space="0" w:color="auto"/>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Nadstawka z zamkiem</w:t>
            </w:r>
          </w:p>
        </w:tc>
        <w:tc>
          <w:tcPr>
            <w:tcW w:w="85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326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600x430x784</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Default="009E4B28" w:rsidP="009E4B28">
            <w:r w:rsidRPr="00A701F2">
              <w:rPr>
                <w:rFonts w:ascii="Times New Roman" w:eastAsia="Times New Roman" w:hAnsi="Times New Roman" w:cs="Times New Roman"/>
                <w:sz w:val="20"/>
                <w:szCs w:val="20"/>
                <w:lang w:eastAsia="pl-PL"/>
              </w:rPr>
              <w:t xml:space="preserve">Cz. II tab. Nr </w:t>
            </w:r>
            <w:r>
              <w:rPr>
                <w:rFonts w:ascii="Times New Roman" w:eastAsia="Times New Roman" w:hAnsi="Times New Roman" w:cs="Times New Roman"/>
                <w:sz w:val="20"/>
                <w:szCs w:val="20"/>
                <w:lang w:eastAsia="pl-PL"/>
              </w:rPr>
              <w:t>23</w:t>
            </w:r>
          </w:p>
        </w:tc>
        <w:tc>
          <w:tcPr>
            <w:tcW w:w="1701"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tcBorders>
              <w:top w:val="nil"/>
              <w:left w:val="single" w:sz="4" w:space="0" w:color="auto"/>
              <w:bottom w:val="single" w:sz="4" w:space="0" w:color="auto"/>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p>
        </w:tc>
        <w:tc>
          <w:tcPr>
            <w:tcW w:w="798" w:type="dxa"/>
            <w:vMerge/>
            <w:tcBorders>
              <w:left w:val="single" w:sz="4" w:space="0" w:color="auto"/>
              <w:bottom w:val="single" w:sz="4" w:space="0" w:color="auto"/>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Regał otwarty</w:t>
            </w:r>
          </w:p>
        </w:tc>
        <w:tc>
          <w:tcPr>
            <w:tcW w:w="85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p>
        </w:tc>
        <w:tc>
          <w:tcPr>
            <w:tcW w:w="326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900x360x2080</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Default="00972BEB" w:rsidP="009E4B28">
            <w:r>
              <w:rPr>
                <w:rFonts w:ascii="Times New Roman" w:eastAsia="Times New Roman" w:hAnsi="Times New Roman" w:cs="Times New Roman"/>
                <w:sz w:val="20"/>
                <w:szCs w:val="20"/>
                <w:lang w:eastAsia="pl-PL"/>
              </w:rPr>
              <w:t>Cz. II tab. Nr 24</w:t>
            </w:r>
          </w:p>
        </w:tc>
        <w:tc>
          <w:tcPr>
            <w:tcW w:w="1701"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val="restart"/>
            <w:tcBorders>
              <w:top w:val="single" w:sz="4" w:space="0" w:color="auto"/>
              <w:left w:val="single" w:sz="4" w:space="0" w:color="auto"/>
              <w:right w:val="single" w:sz="4" w:space="0" w:color="auto"/>
            </w:tcBorders>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10</w:t>
            </w:r>
          </w:p>
        </w:tc>
        <w:tc>
          <w:tcPr>
            <w:tcW w:w="798" w:type="dxa"/>
            <w:vMerge w:val="restart"/>
            <w:tcBorders>
              <w:top w:val="single" w:sz="4" w:space="0" w:color="auto"/>
              <w:left w:val="single" w:sz="4" w:space="0" w:color="auto"/>
              <w:right w:val="single" w:sz="4" w:space="0" w:color="auto"/>
            </w:tcBorders>
            <w:vAlign w:val="center"/>
          </w:tcPr>
          <w:p w:rsidR="009E4B28" w:rsidRPr="00853AE8" w:rsidRDefault="009E4B28" w:rsidP="009E4B28">
            <w:pPr>
              <w:spacing w:after="0" w:line="240" w:lineRule="auto"/>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A0-06</w:t>
            </w:r>
          </w:p>
        </w:tc>
        <w:tc>
          <w:tcPr>
            <w:tcW w:w="4111"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Szafki wiszące zamykane z zamkiem</w:t>
            </w:r>
          </w:p>
        </w:tc>
        <w:tc>
          <w:tcPr>
            <w:tcW w:w="85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w:t>
            </w:r>
          </w:p>
        </w:tc>
        <w:tc>
          <w:tcPr>
            <w:tcW w:w="326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800x400x784</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Default="009E4B28" w:rsidP="009E4B28">
            <w:r w:rsidRPr="00A701F2">
              <w:rPr>
                <w:rFonts w:ascii="Times New Roman" w:eastAsia="Times New Roman" w:hAnsi="Times New Roman" w:cs="Times New Roman"/>
                <w:sz w:val="20"/>
                <w:szCs w:val="20"/>
                <w:lang w:eastAsia="pl-PL"/>
              </w:rPr>
              <w:t xml:space="preserve">Cz. II tab. Nr </w:t>
            </w:r>
            <w:r>
              <w:rPr>
                <w:rFonts w:ascii="Times New Roman" w:eastAsia="Times New Roman" w:hAnsi="Times New Roman" w:cs="Times New Roman"/>
                <w:sz w:val="20"/>
                <w:szCs w:val="20"/>
                <w:lang w:eastAsia="pl-PL"/>
              </w:rPr>
              <w:t>15</w:t>
            </w:r>
          </w:p>
        </w:tc>
        <w:tc>
          <w:tcPr>
            <w:tcW w:w="1701"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tcBorders>
              <w:left w:val="single" w:sz="4" w:space="0" w:color="auto"/>
              <w:right w:val="single" w:sz="4" w:space="0" w:color="auto"/>
            </w:tcBorders>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798" w:type="dxa"/>
            <w:vMerge/>
            <w:tcBorders>
              <w:left w:val="single" w:sz="4" w:space="0" w:color="auto"/>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Krzesło obrotowe</w:t>
            </w:r>
          </w:p>
        </w:tc>
        <w:tc>
          <w:tcPr>
            <w:tcW w:w="85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p>
        </w:tc>
        <w:tc>
          <w:tcPr>
            <w:tcW w:w="326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Default="009E4B28" w:rsidP="009E4B28">
            <w:r w:rsidRPr="00A701F2">
              <w:rPr>
                <w:rFonts w:ascii="Times New Roman" w:eastAsia="Times New Roman" w:hAnsi="Times New Roman" w:cs="Times New Roman"/>
                <w:sz w:val="20"/>
                <w:szCs w:val="20"/>
                <w:lang w:eastAsia="pl-PL"/>
              </w:rPr>
              <w:t xml:space="preserve">Cz. II tab. Nr </w:t>
            </w:r>
            <w:r w:rsidR="00972BEB">
              <w:rPr>
                <w:rFonts w:ascii="Times New Roman" w:eastAsia="Times New Roman" w:hAnsi="Times New Roman" w:cs="Times New Roman"/>
                <w:sz w:val="20"/>
                <w:szCs w:val="20"/>
                <w:lang w:eastAsia="pl-PL"/>
              </w:rPr>
              <w:t>4</w:t>
            </w:r>
          </w:p>
        </w:tc>
        <w:tc>
          <w:tcPr>
            <w:tcW w:w="1701"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tcBorders>
              <w:left w:val="single" w:sz="4" w:space="0" w:color="auto"/>
              <w:bottom w:val="single" w:sz="4" w:space="0" w:color="000000"/>
              <w:right w:val="single" w:sz="4" w:space="0" w:color="auto"/>
            </w:tcBorders>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798" w:type="dxa"/>
            <w:vMerge/>
            <w:tcBorders>
              <w:left w:val="single" w:sz="4" w:space="0" w:color="auto"/>
              <w:bottom w:val="single" w:sz="4" w:space="0" w:color="000000"/>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Default="009E4B28" w:rsidP="009E4B2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Biurko</w:t>
            </w:r>
          </w:p>
        </w:tc>
        <w:tc>
          <w:tcPr>
            <w:tcW w:w="850" w:type="dxa"/>
            <w:tcBorders>
              <w:top w:val="nil"/>
              <w:left w:val="nil"/>
              <w:bottom w:val="single" w:sz="4" w:space="0" w:color="auto"/>
              <w:right w:val="single" w:sz="4" w:space="0" w:color="auto"/>
            </w:tcBorders>
            <w:shd w:val="clear" w:color="auto" w:fill="auto"/>
            <w:vAlign w:val="center"/>
          </w:tcPr>
          <w:p w:rsidR="009E4B2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p>
        </w:tc>
        <w:tc>
          <w:tcPr>
            <w:tcW w:w="326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800x800</w:t>
            </w:r>
            <w:r w:rsidR="00972BEB">
              <w:rPr>
                <w:rFonts w:ascii="Times New Roman" w:eastAsia="Times New Roman" w:hAnsi="Times New Roman" w:cs="Times New Roman"/>
                <w:sz w:val="20"/>
                <w:szCs w:val="20"/>
                <w:lang w:eastAsia="pl-PL"/>
              </w:rPr>
              <w:t>x735</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A701F2" w:rsidRDefault="00972BEB" w:rsidP="009E4B28">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Cz. II tab. Nr 2</w:t>
            </w:r>
          </w:p>
        </w:tc>
        <w:tc>
          <w:tcPr>
            <w:tcW w:w="1701"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val="restart"/>
            <w:tcBorders>
              <w:top w:val="nil"/>
              <w:left w:val="single" w:sz="4" w:space="0" w:color="auto"/>
              <w:bottom w:val="single" w:sz="4" w:space="0" w:color="000000"/>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11</w:t>
            </w:r>
          </w:p>
        </w:tc>
        <w:tc>
          <w:tcPr>
            <w:tcW w:w="798" w:type="dxa"/>
            <w:vMerge w:val="restart"/>
            <w:tcBorders>
              <w:top w:val="nil"/>
              <w:left w:val="single" w:sz="4" w:space="0" w:color="auto"/>
              <w:bottom w:val="single" w:sz="4" w:space="0" w:color="000000"/>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A0-07</w:t>
            </w:r>
          </w:p>
        </w:tc>
        <w:tc>
          <w:tcPr>
            <w:tcW w:w="4111"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Szafki wiszące zamykane z zamkiem</w:t>
            </w:r>
          </w:p>
        </w:tc>
        <w:tc>
          <w:tcPr>
            <w:tcW w:w="85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p>
        </w:tc>
        <w:tc>
          <w:tcPr>
            <w:tcW w:w="326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800x400x784</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Default="009E4B28" w:rsidP="009E4B28">
            <w:r w:rsidRPr="00A701F2">
              <w:rPr>
                <w:rFonts w:ascii="Times New Roman" w:eastAsia="Times New Roman" w:hAnsi="Times New Roman" w:cs="Times New Roman"/>
                <w:sz w:val="20"/>
                <w:szCs w:val="20"/>
                <w:lang w:eastAsia="pl-PL"/>
              </w:rPr>
              <w:t>Cz. II tab. Nr 1</w:t>
            </w:r>
            <w:r>
              <w:rPr>
                <w:rFonts w:ascii="Times New Roman" w:eastAsia="Times New Roman" w:hAnsi="Times New Roman" w:cs="Times New Roman"/>
                <w:sz w:val="20"/>
                <w:szCs w:val="20"/>
                <w:lang w:eastAsia="pl-PL"/>
              </w:rPr>
              <w:t>5</w:t>
            </w:r>
          </w:p>
        </w:tc>
        <w:tc>
          <w:tcPr>
            <w:tcW w:w="1701"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00"/>
        </w:trPr>
        <w:tc>
          <w:tcPr>
            <w:tcW w:w="620" w:type="dxa"/>
            <w:vMerge/>
            <w:tcBorders>
              <w:top w:val="nil"/>
              <w:left w:val="single" w:sz="4" w:space="0" w:color="auto"/>
              <w:bottom w:val="single" w:sz="4" w:space="0" w:color="000000"/>
              <w:right w:val="single" w:sz="4" w:space="0" w:color="auto"/>
            </w:tcBorders>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798" w:type="dxa"/>
            <w:vMerge/>
            <w:tcBorders>
              <w:top w:val="nil"/>
              <w:left w:val="single" w:sz="4" w:space="0" w:color="auto"/>
              <w:bottom w:val="single" w:sz="4" w:space="0" w:color="000000"/>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Regał otwarty</w:t>
            </w:r>
          </w:p>
        </w:tc>
        <w:tc>
          <w:tcPr>
            <w:tcW w:w="85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p>
        </w:tc>
        <w:tc>
          <w:tcPr>
            <w:tcW w:w="326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800x650x1200</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Default="00972BEB" w:rsidP="009E4B28">
            <w:r>
              <w:rPr>
                <w:rFonts w:ascii="Times New Roman" w:eastAsia="Times New Roman" w:hAnsi="Times New Roman" w:cs="Times New Roman"/>
                <w:sz w:val="20"/>
                <w:szCs w:val="20"/>
                <w:lang w:eastAsia="pl-PL"/>
              </w:rPr>
              <w:t>Cz. II tab. Nr 25</w:t>
            </w:r>
          </w:p>
        </w:tc>
        <w:tc>
          <w:tcPr>
            <w:tcW w:w="1701"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tcBorders>
              <w:top w:val="nil"/>
              <w:left w:val="single" w:sz="4" w:space="0" w:color="auto"/>
              <w:bottom w:val="single" w:sz="4" w:space="0" w:color="000000"/>
              <w:right w:val="single" w:sz="4" w:space="0" w:color="auto"/>
            </w:tcBorders>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798" w:type="dxa"/>
            <w:vMerge/>
            <w:tcBorders>
              <w:top w:val="nil"/>
              <w:left w:val="single" w:sz="4" w:space="0" w:color="auto"/>
              <w:bottom w:val="single" w:sz="4" w:space="0" w:color="000000"/>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b/>
                <w:bCs/>
                <w:sz w:val="20"/>
                <w:szCs w:val="20"/>
                <w:lang w:eastAsia="pl-PL"/>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Nadstawka otwarta 4x półka przestawna</w:t>
            </w:r>
          </w:p>
        </w:tc>
        <w:tc>
          <w:tcPr>
            <w:tcW w:w="850" w:type="dxa"/>
            <w:tcBorders>
              <w:top w:val="single" w:sz="4"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p>
        </w:tc>
        <w:tc>
          <w:tcPr>
            <w:tcW w:w="3260" w:type="dxa"/>
            <w:tcBorders>
              <w:top w:val="single" w:sz="4"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600x430x784</w:t>
            </w:r>
          </w:p>
        </w:tc>
        <w:tc>
          <w:tcPr>
            <w:tcW w:w="1701" w:type="dxa"/>
            <w:tcBorders>
              <w:top w:val="single" w:sz="4" w:space="0" w:color="auto"/>
              <w:left w:val="nil"/>
              <w:bottom w:val="single" w:sz="4" w:space="0" w:color="auto"/>
              <w:right w:val="single" w:sz="4" w:space="0" w:color="auto"/>
            </w:tcBorders>
            <w:shd w:val="clear" w:color="auto" w:fill="auto"/>
            <w:vAlign w:val="center"/>
          </w:tcPr>
          <w:p w:rsidR="009E4B28" w:rsidRDefault="009E4B28" w:rsidP="009E4B28">
            <w:r w:rsidRPr="00A701F2">
              <w:rPr>
                <w:rFonts w:ascii="Times New Roman" w:eastAsia="Times New Roman" w:hAnsi="Times New Roman" w:cs="Times New Roman"/>
                <w:sz w:val="20"/>
                <w:szCs w:val="20"/>
                <w:lang w:eastAsia="pl-PL"/>
              </w:rPr>
              <w:t>Cz. II tab. Nr 1</w:t>
            </w:r>
            <w:r w:rsidR="00972BEB">
              <w:rPr>
                <w:rFonts w:ascii="Times New Roman" w:eastAsia="Times New Roman" w:hAnsi="Times New Roman" w:cs="Times New Roman"/>
                <w:sz w:val="20"/>
                <w:szCs w:val="20"/>
                <w:lang w:eastAsia="pl-PL"/>
              </w:rPr>
              <w:t>6</w:t>
            </w:r>
          </w:p>
        </w:tc>
        <w:tc>
          <w:tcPr>
            <w:tcW w:w="1701" w:type="dxa"/>
            <w:tcBorders>
              <w:top w:val="single" w:sz="4"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4"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00"/>
        </w:trPr>
        <w:tc>
          <w:tcPr>
            <w:tcW w:w="620" w:type="dxa"/>
            <w:tcBorders>
              <w:top w:val="nil"/>
              <w:left w:val="single" w:sz="4" w:space="0" w:color="auto"/>
              <w:bottom w:val="single" w:sz="4" w:space="0" w:color="000000"/>
              <w:right w:val="single" w:sz="4" w:space="0" w:color="auto"/>
            </w:tcBorders>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12</w:t>
            </w:r>
          </w:p>
        </w:tc>
        <w:tc>
          <w:tcPr>
            <w:tcW w:w="798" w:type="dxa"/>
            <w:tcBorders>
              <w:top w:val="nil"/>
              <w:left w:val="single" w:sz="4" w:space="0" w:color="auto"/>
              <w:bottom w:val="single" w:sz="4" w:space="0" w:color="000000"/>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A2-25</w:t>
            </w: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Biurko – stelaż noga okrągła fi 43 – bez kontenera.</w:t>
            </w:r>
          </w:p>
        </w:tc>
        <w:tc>
          <w:tcPr>
            <w:tcW w:w="85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p>
        </w:tc>
        <w:tc>
          <w:tcPr>
            <w:tcW w:w="326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1200x700x735</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Default="00972BEB" w:rsidP="009E4B28">
            <w:r>
              <w:rPr>
                <w:rFonts w:ascii="Times New Roman" w:eastAsia="Times New Roman" w:hAnsi="Times New Roman" w:cs="Times New Roman"/>
                <w:sz w:val="20"/>
                <w:szCs w:val="20"/>
                <w:lang w:eastAsia="pl-PL"/>
              </w:rPr>
              <w:t>Cz. II tab. Nr 2</w:t>
            </w:r>
          </w:p>
        </w:tc>
        <w:tc>
          <w:tcPr>
            <w:tcW w:w="1701"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00"/>
        </w:trPr>
        <w:tc>
          <w:tcPr>
            <w:tcW w:w="620" w:type="dxa"/>
            <w:vMerge w:val="restart"/>
            <w:tcBorders>
              <w:top w:val="nil"/>
              <w:left w:val="single" w:sz="4" w:space="0" w:color="auto"/>
              <w:right w:val="single" w:sz="4" w:space="0" w:color="auto"/>
            </w:tcBorders>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13</w:t>
            </w:r>
          </w:p>
        </w:tc>
        <w:tc>
          <w:tcPr>
            <w:tcW w:w="798" w:type="dxa"/>
            <w:vMerge w:val="restart"/>
            <w:tcBorders>
              <w:top w:val="nil"/>
              <w:left w:val="single" w:sz="4" w:space="0" w:color="auto"/>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A2-26</w:t>
            </w: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Biurko – stelaż noga okrągła fi 43 – bez kontenera.</w:t>
            </w:r>
          </w:p>
        </w:tc>
        <w:tc>
          <w:tcPr>
            <w:tcW w:w="85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p>
        </w:tc>
        <w:tc>
          <w:tcPr>
            <w:tcW w:w="326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1200x700x735</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Default="00972BEB" w:rsidP="009E4B28">
            <w:r>
              <w:rPr>
                <w:rFonts w:ascii="Times New Roman" w:eastAsia="Times New Roman" w:hAnsi="Times New Roman" w:cs="Times New Roman"/>
                <w:sz w:val="20"/>
                <w:szCs w:val="20"/>
                <w:lang w:eastAsia="pl-PL"/>
              </w:rPr>
              <w:t>Cz. II tab. Nr 2</w:t>
            </w:r>
          </w:p>
        </w:tc>
        <w:tc>
          <w:tcPr>
            <w:tcW w:w="1701"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00"/>
        </w:trPr>
        <w:tc>
          <w:tcPr>
            <w:tcW w:w="620" w:type="dxa"/>
            <w:vMerge/>
            <w:tcBorders>
              <w:left w:val="single" w:sz="4" w:space="0" w:color="auto"/>
              <w:right w:val="single" w:sz="4" w:space="0" w:color="auto"/>
            </w:tcBorders>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798" w:type="dxa"/>
            <w:vMerge/>
            <w:tcBorders>
              <w:left w:val="single" w:sz="4" w:space="0" w:color="auto"/>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Krzesło obrotowe</w:t>
            </w:r>
          </w:p>
        </w:tc>
        <w:tc>
          <w:tcPr>
            <w:tcW w:w="85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w:t>
            </w:r>
          </w:p>
        </w:tc>
        <w:tc>
          <w:tcPr>
            <w:tcW w:w="326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Default="00972BEB" w:rsidP="009E4B28">
            <w:r>
              <w:rPr>
                <w:rFonts w:ascii="Times New Roman" w:eastAsia="Times New Roman" w:hAnsi="Times New Roman" w:cs="Times New Roman"/>
                <w:sz w:val="20"/>
                <w:szCs w:val="20"/>
                <w:lang w:eastAsia="pl-PL"/>
              </w:rPr>
              <w:t>Cz. II tab. Nr 4</w:t>
            </w:r>
          </w:p>
        </w:tc>
        <w:tc>
          <w:tcPr>
            <w:tcW w:w="1701"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00"/>
        </w:trPr>
        <w:tc>
          <w:tcPr>
            <w:tcW w:w="620" w:type="dxa"/>
            <w:vMerge/>
            <w:tcBorders>
              <w:left w:val="single" w:sz="4" w:space="0" w:color="auto"/>
              <w:right w:val="single" w:sz="4" w:space="0" w:color="auto"/>
            </w:tcBorders>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798" w:type="dxa"/>
            <w:vMerge/>
            <w:tcBorders>
              <w:left w:val="single" w:sz="4" w:space="0" w:color="auto"/>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Default="009E4B28" w:rsidP="009E4B2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Regał otwarty</w:t>
            </w:r>
          </w:p>
        </w:tc>
        <w:tc>
          <w:tcPr>
            <w:tcW w:w="850" w:type="dxa"/>
            <w:tcBorders>
              <w:top w:val="nil"/>
              <w:left w:val="nil"/>
              <w:bottom w:val="single" w:sz="4" w:space="0" w:color="auto"/>
              <w:right w:val="single" w:sz="4" w:space="0" w:color="auto"/>
            </w:tcBorders>
            <w:shd w:val="clear" w:color="auto" w:fill="auto"/>
            <w:vAlign w:val="center"/>
          </w:tcPr>
          <w:p w:rsidR="009E4B2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326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800x360x2080 (193 regał + 150 stopki)</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Default="00972BEB" w:rsidP="009E4B28">
            <w:r>
              <w:rPr>
                <w:rFonts w:ascii="Times New Roman" w:eastAsia="Times New Roman" w:hAnsi="Times New Roman" w:cs="Times New Roman"/>
                <w:sz w:val="20"/>
                <w:szCs w:val="20"/>
                <w:lang w:eastAsia="pl-PL"/>
              </w:rPr>
              <w:t>Cz. II tab. Nr 26</w:t>
            </w:r>
          </w:p>
        </w:tc>
        <w:tc>
          <w:tcPr>
            <w:tcW w:w="1701"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00"/>
        </w:trPr>
        <w:tc>
          <w:tcPr>
            <w:tcW w:w="620" w:type="dxa"/>
            <w:vMerge/>
            <w:tcBorders>
              <w:left w:val="single" w:sz="4" w:space="0" w:color="auto"/>
              <w:bottom w:val="single" w:sz="4" w:space="0" w:color="000000"/>
              <w:right w:val="single" w:sz="4" w:space="0" w:color="auto"/>
            </w:tcBorders>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798" w:type="dxa"/>
            <w:vMerge/>
            <w:tcBorders>
              <w:left w:val="single" w:sz="4" w:space="0" w:color="auto"/>
              <w:bottom w:val="single" w:sz="4" w:space="0" w:color="000000"/>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Default="009E4B28" w:rsidP="009E4B2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Szafka wisząca złożona z dwóch elementów,  - 60cm część otwarta, 60cm część zamknięta z drzwiami uchylnymi z zamkiem.</w:t>
            </w:r>
          </w:p>
        </w:tc>
        <w:tc>
          <w:tcPr>
            <w:tcW w:w="850" w:type="dxa"/>
            <w:tcBorders>
              <w:top w:val="nil"/>
              <w:left w:val="nil"/>
              <w:bottom w:val="single" w:sz="4" w:space="0" w:color="auto"/>
              <w:right w:val="single" w:sz="4" w:space="0" w:color="auto"/>
            </w:tcBorders>
            <w:shd w:val="clear" w:color="auto" w:fill="auto"/>
            <w:vAlign w:val="center"/>
          </w:tcPr>
          <w:p w:rsidR="009E4B2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p>
        </w:tc>
        <w:tc>
          <w:tcPr>
            <w:tcW w:w="3260" w:type="dxa"/>
            <w:tcBorders>
              <w:top w:val="nil"/>
              <w:left w:val="nil"/>
              <w:bottom w:val="single" w:sz="4" w:space="0" w:color="auto"/>
              <w:right w:val="single" w:sz="4" w:space="0" w:color="auto"/>
            </w:tcBorders>
            <w:shd w:val="clear" w:color="auto" w:fill="auto"/>
            <w:vAlign w:val="center"/>
          </w:tcPr>
          <w:p w:rsidR="009E4B2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1200x350x720</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Default="00972BEB" w:rsidP="009E4B28">
            <w:r>
              <w:rPr>
                <w:rFonts w:ascii="Times New Roman" w:eastAsia="Times New Roman" w:hAnsi="Times New Roman" w:cs="Times New Roman"/>
                <w:sz w:val="20"/>
                <w:szCs w:val="20"/>
                <w:lang w:eastAsia="pl-PL"/>
              </w:rPr>
              <w:t>Cz. II tab. Nr 3</w:t>
            </w:r>
          </w:p>
        </w:tc>
        <w:tc>
          <w:tcPr>
            <w:tcW w:w="1701"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00"/>
        </w:trPr>
        <w:tc>
          <w:tcPr>
            <w:tcW w:w="620" w:type="dxa"/>
            <w:tcBorders>
              <w:top w:val="nil"/>
              <w:left w:val="single" w:sz="4" w:space="0" w:color="auto"/>
              <w:bottom w:val="single" w:sz="4" w:space="0" w:color="000000"/>
              <w:right w:val="single" w:sz="4" w:space="0" w:color="auto"/>
            </w:tcBorders>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14</w:t>
            </w:r>
          </w:p>
        </w:tc>
        <w:tc>
          <w:tcPr>
            <w:tcW w:w="798" w:type="dxa"/>
            <w:tcBorders>
              <w:top w:val="nil"/>
              <w:left w:val="single" w:sz="4" w:space="0" w:color="auto"/>
              <w:bottom w:val="single" w:sz="4" w:space="0" w:color="000000"/>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Kozetka dla małych dzieci (kolorystyka do ustalenia).</w:t>
            </w:r>
          </w:p>
        </w:tc>
        <w:tc>
          <w:tcPr>
            <w:tcW w:w="85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p>
        </w:tc>
        <w:tc>
          <w:tcPr>
            <w:tcW w:w="326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Default="00972BEB" w:rsidP="009E4B28">
            <w:r>
              <w:rPr>
                <w:rFonts w:ascii="Times New Roman" w:eastAsia="Times New Roman" w:hAnsi="Times New Roman" w:cs="Times New Roman"/>
                <w:sz w:val="20"/>
                <w:szCs w:val="20"/>
                <w:lang w:eastAsia="pl-PL"/>
              </w:rPr>
              <w:t>Cz. II tab. Nr 27</w:t>
            </w:r>
          </w:p>
        </w:tc>
        <w:tc>
          <w:tcPr>
            <w:tcW w:w="1701"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00"/>
        </w:trPr>
        <w:tc>
          <w:tcPr>
            <w:tcW w:w="620" w:type="dxa"/>
            <w:tcBorders>
              <w:top w:val="nil"/>
              <w:left w:val="single" w:sz="4" w:space="0" w:color="auto"/>
              <w:bottom w:val="single" w:sz="4" w:space="0" w:color="000000"/>
              <w:right w:val="single" w:sz="4" w:space="0" w:color="auto"/>
            </w:tcBorders>
            <w:vAlign w:val="center"/>
          </w:tcPr>
          <w:p w:rsidR="009E4B2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15</w:t>
            </w:r>
          </w:p>
        </w:tc>
        <w:tc>
          <w:tcPr>
            <w:tcW w:w="798" w:type="dxa"/>
            <w:tcBorders>
              <w:top w:val="nil"/>
              <w:left w:val="single" w:sz="4" w:space="0" w:color="auto"/>
              <w:bottom w:val="single" w:sz="4" w:space="0" w:color="000000"/>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Default="009E4B28" w:rsidP="009E4B2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Szafki przyłóżkowe niebieskie</w:t>
            </w:r>
          </w:p>
        </w:tc>
        <w:tc>
          <w:tcPr>
            <w:tcW w:w="850" w:type="dxa"/>
            <w:tcBorders>
              <w:top w:val="nil"/>
              <w:left w:val="nil"/>
              <w:bottom w:val="single" w:sz="4" w:space="0" w:color="auto"/>
              <w:right w:val="single" w:sz="4" w:space="0" w:color="auto"/>
            </w:tcBorders>
            <w:shd w:val="clear" w:color="auto" w:fill="auto"/>
            <w:vAlign w:val="center"/>
          </w:tcPr>
          <w:p w:rsidR="009E4B2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w:t>
            </w:r>
          </w:p>
        </w:tc>
        <w:tc>
          <w:tcPr>
            <w:tcW w:w="326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Default="00972BEB" w:rsidP="009E4B28">
            <w:r>
              <w:rPr>
                <w:rFonts w:ascii="Times New Roman" w:eastAsia="Times New Roman" w:hAnsi="Times New Roman" w:cs="Times New Roman"/>
                <w:sz w:val="20"/>
                <w:szCs w:val="20"/>
                <w:lang w:eastAsia="pl-PL"/>
              </w:rPr>
              <w:t>Cz. II tab. Nr 28</w:t>
            </w:r>
          </w:p>
        </w:tc>
        <w:tc>
          <w:tcPr>
            <w:tcW w:w="1701"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right"/>
              <w:rPr>
                <w:rFonts w:ascii="Times New Roman" w:eastAsia="Times New Roman" w:hAnsi="Times New Roman" w:cs="Times New Roman"/>
                <w:sz w:val="20"/>
                <w:szCs w:val="20"/>
                <w:lang w:eastAsia="pl-PL"/>
              </w:rPr>
            </w:pPr>
          </w:p>
        </w:tc>
      </w:tr>
      <w:tr w:rsidR="00853AE8" w:rsidRPr="00853AE8" w:rsidTr="009E4B28">
        <w:trPr>
          <w:trHeight w:val="300"/>
        </w:trPr>
        <w:tc>
          <w:tcPr>
            <w:tcW w:w="11340" w:type="dxa"/>
            <w:gridSpan w:val="6"/>
            <w:tcBorders>
              <w:top w:val="nil"/>
              <w:left w:val="single" w:sz="4" w:space="0" w:color="auto"/>
              <w:bottom w:val="single" w:sz="4" w:space="0" w:color="000000"/>
              <w:right w:val="single" w:sz="4" w:space="0" w:color="auto"/>
            </w:tcBorders>
            <w:vAlign w:val="center"/>
          </w:tcPr>
          <w:p w:rsidR="00853AE8" w:rsidRPr="00853AE8" w:rsidRDefault="00853AE8" w:rsidP="00C41095">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RAZEM</w:t>
            </w:r>
          </w:p>
        </w:tc>
        <w:tc>
          <w:tcPr>
            <w:tcW w:w="1701" w:type="dxa"/>
            <w:tcBorders>
              <w:top w:val="nil"/>
              <w:left w:val="nil"/>
              <w:bottom w:val="single" w:sz="4" w:space="0" w:color="auto"/>
              <w:right w:val="single" w:sz="4" w:space="0" w:color="auto"/>
            </w:tcBorders>
            <w:shd w:val="clear" w:color="auto" w:fill="auto"/>
            <w:vAlign w:val="center"/>
          </w:tcPr>
          <w:p w:rsidR="00853AE8" w:rsidRPr="00853AE8" w:rsidRDefault="00853AE8" w:rsidP="00C41095">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853AE8" w:rsidRPr="00853AE8" w:rsidRDefault="00853AE8" w:rsidP="00C41095">
            <w:pPr>
              <w:spacing w:after="0" w:line="240" w:lineRule="auto"/>
              <w:jc w:val="right"/>
              <w:rPr>
                <w:rFonts w:ascii="Times New Roman" w:eastAsia="Times New Roman" w:hAnsi="Times New Roman" w:cs="Times New Roman"/>
                <w:sz w:val="20"/>
                <w:szCs w:val="20"/>
                <w:lang w:eastAsia="pl-PL"/>
              </w:rPr>
            </w:pPr>
          </w:p>
        </w:tc>
      </w:tr>
      <w:tr w:rsidR="00853AE8" w:rsidRPr="00853AE8" w:rsidTr="00853AE8">
        <w:trPr>
          <w:trHeight w:val="300"/>
        </w:trPr>
        <w:tc>
          <w:tcPr>
            <w:tcW w:w="620" w:type="dxa"/>
            <w:tcBorders>
              <w:top w:val="nil"/>
              <w:left w:val="nil"/>
              <w:bottom w:val="nil"/>
              <w:right w:val="nil"/>
            </w:tcBorders>
            <w:shd w:val="clear" w:color="auto" w:fill="auto"/>
            <w:vAlign w:val="center"/>
            <w:hideMark/>
          </w:tcPr>
          <w:p w:rsidR="00853AE8" w:rsidRPr="00853AE8" w:rsidRDefault="00853AE8" w:rsidP="00C41095">
            <w:pPr>
              <w:spacing w:after="0" w:line="240" w:lineRule="auto"/>
              <w:jc w:val="center"/>
              <w:rPr>
                <w:rFonts w:ascii="Times New Roman" w:eastAsia="Times New Roman" w:hAnsi="Times New Roman" w:cs="Times New Roman"/>
                <w:sz w:val="20"/>
                <w:szCs w:val="20"/>
                <w:lang w:eastAsia="pl-PL"/>
              </w:rPr>
            </w:pPr>
          </w:p>
        </w:tc>
        <w:tc>
          <w:tcPr>
            <w:tcW w:w="798" w:type="dxa"/>
            <w:tcBorders>
              <w:top w:val="nil"/>
              <w:left w:val="nil"/>
              <w:bottom w:val="nil"/>
              <w:right w:val="nil"/>
            </w:tcBorders>
            <w:shd w:val="clear" w:color="auto" w:fill="auto"/>
            <w:vAlign w:val="center"/>
            <w:hideMark/>
          </w:tcPr>
          <w:p w:rsidR="00853AE8" w:rsidRPr="00853AE8" w:rsidRDefault="00853AE8" w:rsidP="00853AE8">
            <w:pPr>
              <w:spacing w:after="0" w:line="240" w:lineRule="auto"/>
              <w:rPr>
                <w:rFonts w:ascii="Times New Roman" w:eastAsia="Times New Roman" w:hAnsi="Times New Roman" w:cs="Times New Roman"/>
                <w:sz w:val="20"/>
                <w:szCs w:val="20"/>
                <w:lang w:eastAsia="pl-PL"/>
              </w:rPr>
            </w:pPr>
          </w:p>
        </w:tc>
        <w:tc>
          <w:tcPr>
            <w:tcW w:w="4111" w:type="dxa"/>
            <w:tcBorders>
              <w:top w:val="nil"/>
              <w:left w:val="nil"/>
              <w:bottom w:val="nil"/>
              <w:right w:val="nil"/>
            </w:tcBorders>
            <w:shd w:val="clear" w:color="auto" w:fill="auto"/>
            <w:vAlign w:val="center"/>
            <w:hideMark/>
          </w:tcPr>
          <w:p w:rsidR="00853AE8" w:rsidRPr="00853AE8" w:rsidRDefault="00853AE8" w:rsidP="00C41095">
            <w:pPr>
              <w:spacing w:after="0" w:line="240" w:lineRule="auto"/>
              <w:jc w:val="center"/>
              <w:rPr>
                <w:rFonts w:ascii="Times New Roman" w:eastAsia="Times New Roman" w:hAnsi="Times New Roman" w:cs="Times New Roman"/>
                <w:sz w:val="20"/>
                <w:szCs w:val="20"/>
                <w:lang w:eastAsia="pl-PL"/>
              </w:rPr>
            </w:pPr>
          </w:p>
        </w:tc>
        <w:tc>
          <w:tcPr>
            <w:tcW w:w="850" w:type="dxa"/>
            <w:tcBorders>
              <w:top w:val="nil"/>
              <w:left w:val="nil"/>
              <w:bottom w:val="nil"/>
              <w:right w:val="nil"/>
            </w:tcBorders>
            <w:shd w:val="clear" w:color="auto" w:fill="auto"/>
            <w:vAlign w:val="center"/>
            <w:hideMark/>
          </w:tcPr>
          <w:p w:rsidR="00853AE8" w:rsidRPr="00853AE8" w:rsidRDefault="00853AE8" w:rsidP="00C41095">
            <w:pPr>
              <w:spacing w:after="0" w:line="240" w:lineRule="auto"/>
              <w:rPr>
                <w:rFonts w:ascii="Times New Roman" w:eastAsia="Times New Roman" w:hAnsi="Times New Roman" w:cs="Times New Roman"/>
                <w:sz w:val="20"/>
                <w:szCs w:val="20"/>
                <w:lang w:eastAsia="pl-PL"/>
              </w:rPr>
            </w:pPr>
          </w:p>
        </w:tc>
        <w:tc>
          <w:tcPr>
            <w:tcW w:w="3260" w:type="dxa"/>
            <w:tcBorders>
              <w:top w:val="nil"/>
              <w:left w:val="nil"/>
              <w:bottom w:val="nil"/>
              <w:right w:val="nil"/>
            </w:tcBorders>
            <w:shd w:val="clear" w:color="auto" w:fill="auto"/>
            <w:vAlign w:val="center"/>
            <w:hideMark/>
          </w:tcPr>
          <w:p w:rsidR="00853AE8" w:rsidRPr="00853AE8" w:rsidRDefault="00853AE8" w:rsidP="00C41095">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nil"/>
              <w:bottom w:val="nil"/>
              <w:right w:val="nil"/>
            </w:tcBorders>
            <w:shd w:val="clear" w:color="auto" w:fill="auto"/>
            <w:vAlign w:val="center"/>
            <w:hideMark/>
          </w:tcPr>
          <w:p w:rsidR="00853AE8" w:rsidRPr="00853AE8" w:rsidRDefault="00853AE8" w:rsidP="00C41095">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nil"/>
              <w:bottom w:val="nil"/>
              <w:right w:val="nil"/>
            </w:tcBorders>
            <w:shd w:val="clear" w:color="auto" w:fill="auto"/>
            <w:vAlign w:val="center"/>
            <w:hideMark/>
          </w:tcPr>
          <w:p w:rsidR="00853AE8" w:rsidRPr="00853AE8" w:rsidRDefault="00853AE8" w:rsidP="00C41095">
            <w:pPr>
              <w:spacing w:after="0" w:line="240" w:lineRule="auto"/>
              <w:jc w:val="center"/>
              <w:rPr>
                <w:rFonts w:ascii="Times New Roman" w:eastAsia="Times New Roman" w:hAnsi="Times New Roman" w:cs="Times New Roman"/>
                <w:sz w:val="20"/>
                <w:szCs w:val="20"/>
                <w:lang w:eastAsia="pl-PL"/>
              </w:rPr>
            </w:pPr>
          </w:p>
        </w:tc>
        <w:tc>
          <w:tcPr>
            <w:tcW w:w="1985" w:type="dxa"/>
            <w:tcBorders>
              <w:top w:val="nil"/>
              <w:left w:val="nil"/>
              <w:bottom w:val="nil"/>
              <w:right w:val="nil"/>
            </w:tcBorders>
            <w:shd w:val="clear" w:color="auto" w:fill="auto"/>
            <w:vAlign w:val="center"/>
            <w:hideMark/>
          </w:tcPr>
          <w:p w:rsidR="00853AE8" w:rsidRPr="00853AE8" w:rsidRDefault="00853AE8" w:rsidP="00C41095">
            <w:pPr>
              <w:spacing w:after="0" w:line="240" w:lineRule="auto"/>
              <w:jc w:val="right"/>
              <w:rPr>
                <w:rFonts w:ascii="Times New Roman" w:eastAsia="Times New Roman" w:hAnsi="Times New Roman" w:cs="Times New Roman"/>
                <w:sz w:val="20"/>
                <w:szCs w:val="20"/>
                <w:lang w:eastAsia="pl-PL"/>
              </w:rPr>
            </w:pPr>
          </w:p>
        </w:tc>
      </w:tr>
    </w:tbl>
    <w:p w:rsidR="00CD0017" w:rsidRPr="00853AE8" w:rsidRDefault="00CD0017" w:rsidP="00853AE8">
      <w:pPr>
        <w:widowControl w:val="0"/>
        <w:suppressAutoHyphens/>
        <w:spacing w:after="0" w:line="240" w:lineRule="auto"/>
        <w:jc w:val="both"/>
        <w:rPr>
          <w:rFonts w:ascii="Times New Roman" w:hAnsi="Times New Roman" w:cs="Times New Roman"/>
          <w:sz w:val="20"/>
          <w:szCs w:val="20"/>
        </w:rPr>
      </w:pPr>
    </w:p>
    <w:p w:rsidR="00CD0017" w:rsidRDefault="00853AE8" w:rsidP="001B56F8">
      <w:pPr>
        <w:spacing w:after="0" w:line="240" w:lineRule="auto"/>
        <w:rPr>
          <w:rFonts w:ascii="Times New Roman" w:hAnsi="Times New Roman" w:cs="Times New Roman"/>
          <w:sz w:val="20"/>
          <w:szCs w:val="20"/>
        </w:rPr>
      </w:pPr>
      <w:r>
        <w:rPr>
          <w:rFonts w:ascii="Times New Roman" w:hAnsi="Times New Roman" w:cs="Times New Roman"/>
          <w:sz w:val="20"/>
          <w:szCs w:val="20"/>
        </w:rPr>
        <w:t>Część II – WYMAGANIA JAKOŚCIOWE</w:t>
      </w:r>
    </w:p>
    <w:p w:rsidR="00853AE8" w:rsidRDefault="00853AE8" w:rsidP="001B56F8">
      <w:pPr>
        <w:spacing w:after="0" w:line="240" w:lineRule="auto"/>
        <w:rPr>
          <w:rFonts w:ascii="Times New Roman"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191"/>
        <w:gridCol w:w="2409"/>
        <w:gridCol w:w="2552"/>
      </w:tblGrid>
      <w:tr w:rsidR="00853AE8" w:rsidRPr="00651267" w:rsidTr="00853AE8">
        <w:trPr>
          <w:cantSplit/>
          <w:trHeight w:val="666"/>
        </w:trPr>
        <w:tc>
          <w:tcPr>
            <w:tcW w:w="8859" w:type="dxa"/>
            <w:gridSpan w:val="3"/>
            <w:tcBorders>
              <w:top w:val="single" w:sz="12" w:space="0" w:color="auto"/>
            </w:tcBorders>
            <w:vAlign w:val="center"/>
          </w:tcPr>
          <w:p w:rsidR="00853AE8" w:rsidRPr="00853AE8" w:rsidRDefault="00853AE8" w:rsidP="009E4B28">
            <w:pPr>
              <w:keepNext/>
              <w:jc w:val="right"/>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lastRenderedPageBreak/>
              <w:t xml:space="preserve">Tabela parametrów wymaganych nr </w:t>
            </w:r>
          </w:p>
        </w:tc>
        <w:tc>
          <w:tcPr>
            <w:tcW w:w="6152" w:type="dxa"/>
            <w:gridSpan w:val="3"/>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1</w:t>
            </w:r>
          </w:p>
        </w:tc>
      </w:tr>
      <w:tr w:rsidR="00853AE8" w:rsidRPr="00651267"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Szafa SKRYTKOWA</w:t>
            </w:r>
          </w:p>
        </w:tc>
      </w:tr>
      <w:tr w:rsidR="00853AE8" w:rsidRPr="00651267"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651267"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651267"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B4420D" w:rsidTr="00853AE8">
        <w:trPr>
          <w:cantSplit/>
          <w:trHeight w:val="666"/>
        </w:trPr>
        <w:tc>
          <w:tcPr>
            <w:tcW w:w="779" w:type="dxa"/>
            <w:tcBorders>
              <w:top w:val="single" w:sz="12" w:space="0" w:color="auto"/>
            </w:tcBorders>
            <w:vAlign w:val="center"/>
          </w:tcPr>
          <w:p w:rsidR="00853AE8" w:rsidRPr="00853AE8" w:rsidRDefault="00853AE8" w:rsidP="00853AE8">
            <w:pPr>
              <w:spacing w:after="0"/>
              <w:jc w:val="center"/>
              <w:rPr>
                <w:rFonts w:ascii="Times New Roman" w:hAnsi="Times New Roman" w:cs="Times New Roman"/>
                <w:b/>
                <w:bCs/>
                <w:smallCaps/>
                <w:sz w:val="20"/>
                <w:szCs w:val="20"/>
              </w:rPr>
            </w:pPr>
            <w:r w:rsidRPr="00853AE8">
              <w:rPr>
                <w:rFonts w:ascii="Times New Roman" w:hAnsi="Times New Roman" w:cs="Times New Roman"/>
                <w:b/>
                <w:bCs/>
                <w:smallCaps/>
                <w:sz w:val="20"/>
                <w:szCs w:val="20"/>
              </w:rPr>
              <w:t>L.p.</w:t>
            </w:r>
          </w:p>
        </w:tc>
        <w:tc>
          <w:tcPr>
            <w:tcW w:w="9271" w:type="dxa"/>
            <w:gridSpan w:val="3"/>
            <w:tcBorders>
              <w:top w:val="single" w:sz="12" w:space="0" w:color="auto"/>
            </w:tcBorders>
            <w:vAlign w:val="center"/>
          </w:tcPr>
          <w:p w:rsidR="00853AE8" w:rsidRPr="00853AE8" w:rsidRDefault="00853AE8" w:rsidP="00853AE8">
            <w:pPr>
              <w:keepNext/>
              <w:spacing w:after="0"/>
              <w:jc w:val="center"/>
              <w:outlineLvl w:val="0"/>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i opis parametru lub funkcji urządzenia</w:t>
            </w:r>
          </w:p>
        </w:tc>
        <w:tc>
          <w:tcPr>
            <w:tcW w:w="2409" w:type="dxa"/>
            <w:tcBorders>
              <w:top w:val="single" w:sz="12" w:space="0" w:color="auto"/>
            </w:tcBorders>
            <w:vAlign w:val="center"/>
          </w:tcPr>
          <w:p w:rsidR="00853AE8" w:rsidRPr="00853AE8" w:rsidRDefault="00853AE8" w:rsidP="00853AE8">
            <w:pPr>
              <w:keepNext/>
              <w:spacing w:after="0"/>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wymaganych</w:t>
            </w:r>
          </w:p>
        </w:tc>
        <w:tc>
          <w:tcPr>
            <w:tcW w:w="2552" w:type="dxa"/>
            <w:tcBorders>
              <w:top w:val="single" w:sz="12" w:space="0" w:color="auto"/>
            </w:tcBorders>
            <w:vAlign w:val="center"/>
          </w:tcPr>
          <w:p w:rsidR="00853AE8" w:rsidRDefault="00853AE8" w:rsidP="00853AE8">
            <w:pPr>
              <w:keepNext/>
              <w:spacing w:after="0"/>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 xml:space="preserve">Wartość lub zakres </w:t>
            </w:r>
          </w:p>
          <w:p w:rsidR="00853AE8" w:rsidRPr="00853AE8" w:rsidRDefault="00853AE8" w:rsidP="00853AE8">
            <w:pPr>
              <w:keepNext/>
              <w:spacing w:after="0"/>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wartości oferowanych</w:t>
            </w:r>
          </w:p>
        </w:tc>
      </w:tr>
      <w:tr w:rsidR="00853AE8" w:rsidRPr="00651267" w:rsidTr="00853AE8">
        <w:trPr>
          <w:cantSplit/>
        </w:trPr>
        <w:tc>
          <w:tcPr>
            <w:tcW w:w="779" w:type="dxa"/>
            <w:vAlign w:val="center"/>
          </w:tcPr>
          <w:p w:rsidR="00853AE8" w:rsidRPr="00853AE8" w:rsidRDefault="00853AE8" w:rsidP="00853AE8">
            <w:pPr>
              <w:numPr>
                <w:ilvl w:val="0"/>
                <w:numId w:val="36"/>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 xml:space="preserve">Szafa </w:t>
            </w:r>
            <w:proofErr w:type="spellStart"/>
            <w:r w:rsidRPr="00853AE8">
              <w:rPr>
                <w:rFonts w:ascii="Times New Roman" w:hAnsi="Times New Roman" w:cs="Times New Roman"/>
                <w:sz w:val="20"/>
                <w:szCs w:val="20"/>
              </w:rPr>
              <w:t>skrytkowa</w:t>
            </w:r>
            <w:proofErr w:type="spellEnd"/>
            <w:r w:rsidRPr="00853AE8">
              <w:rPr>
                <w:rFonts w:ascii="Times New Roman" w:hAnsi="Times New Roman" w:cs="Times New Roman"/>
                <w:sz w:val="20"/>
                <w:szCs w:val="20"/>
              </w:rPr>
              <w:t xml:space="preserve"> 800x430x1930 mm .(wymiar podany bez stopek) 10 komór w dwóch pionowych rzędach)</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651267" w:rsidTr="00853AE8">
        <w:trPr>
          <w:cantSplit/>
        </w:trPr>
        <w:tc>
          <w:tcPr>
            <w:tcW w:w="779" w:type="dxa"/>
            <w:vAlign w:val="center"/>
          </w:tcPr>
          <w:p w:rsidR="00853AE8" w:rsidRPr="00853AE8" w:rsidRDefault="00853AE8" w:rsidP="00853AE8">
            <w:pPr>
              <w:numPr>
                <w:ilvl w:val="0"/>
                <w:numId w:val="36"/>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Boki i drzwi szafy wykonane z płyty wiórowej laminowanej gr. 18 mm.</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651267" w:rsidTr="00853AE8">
        <w:trPr>
          <w:cantSplit/>
        </w:trPr>
        <w:tc>
          <w:tcPr>
            <w:tcW w:w="779" w:type="dxa"/>
            <w:vAlign w:val="center"/>
          </w:tcPr>
          <w:p w:rsidR="00853AE8" w:rsidRPr="00853AE8" w:rsidRDefault="00853AE8" w:rsidP="00853AE8">
            <w:pPr>
              <w:numPr>
                <w:ilvl w:val="0"/>
                <w:numId w:val="36"/>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Drzwiczki wyposażone są w zawiasy puszkowe o kącie otwarcia 110 stopni.</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651267" w:rsidTr="00853AE8">
        <w:trPr>
          <w:cantSplit/>
        </w:trPr>
        <w:tc>
          <w:tcPr>
            <w:tcW w:w="779" w:type="dxa"/>
            <w:vAlign w:val="center"/>
          </w:tcPr>
          <w:p w:rsidR="00853AE8" w:rsidRPr="00853AE8" w:rsidRDefault="00853AE8" w:rsidP="00853AE8">
            <w:pPr>
              <w:numPr>
                <w:ilvl w:val="0"/>
                <w:numId w:val="36"/>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Wieńce górny i dolny wykonane z płyty gr.22-25 mm Wszystkie krawędzie wąskie oklejone obrzeżem ABS 2 mm na elementach zewnętrznych i 0,5 mm na elementach wewnętrznych.</w:t>
            </w: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651267" w:rsidTr="00853AE8">
        <w:trPr>
          <w:cantSplit/>
        </w:trPr>
        <w:tc>
          <w:tcPr>
            <w:tcW w:w="779" w:type="dxa"/>
            <w:vAlign w:val="center"/>
          </w:tcPr>
          <w:p w:rsidR="00853AE8" w:rsidRPr="00853AE8" w:rsidRDefault="00853AE8" w:rsidP="00853AE8">
            <w:pPr>
              <w:numPr>
                <w:ilvl w:val="0"/>
                <w:numId w:val="36"/>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Plecy wykonane z płyty gr. 18 mm   w kolorze szafy. Plecy szafy wpuszczane w boki i wieńce w celu wzmocnienia konstrukcji szafy. Plecy szafy mają się licować z jej bokami tak, aby stanowiły gładką powierzchnię bez uskoków.</w:t>
            </w: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651267" w:rsidTr="00853AE8">
        <w:trPr>
          <w:cantSplit/>
        </w:trPr>
        <w:tc>
          <w:tcPr>
            <w:tcW w:w="779" w:type="dxa"/>
            <w:vAlign w:val="center"/>
          </w:tcPr>
          <w:p w:rsidR="00853AE8" w:rsidRPr="00853AE8" w:rsidRDefault="00853AE8" w:rsidP="00853AE8">
            <w:pPr>
              <w:numPr>
                <w:ilvl w:val="0"/>
                <w:numId w:val="36"/>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Szafa posiada możliwość regulacji poziomowania w zakresie 1,5 cm.</w:t>
            </w: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651267" w:rsidTr="00853AE8">
        <w:trPr>
          <w:cantSplit/>
        </w:trPr>
        <w:tc>
          <w:tcPr>
            <w:tcW w:w="779" w:type="dxa"/>
            <w:vAlign w:val="center"/>
          </w:tcPr>
          <w:p w:rsidR="00853AE8" w:rsidRPr="00853AE8" w:rsidRDefault="00853AE8" w:rsidP="00853AE8">
            <w:pPr>
              <w:numPr>
                <w:ilvl w:val="0"/>
                <w:numId w:val="36"/>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 xml:space="preserve">Wieniec dolny szafy posiada przykręcone stopki metalowe wys.100- 150mm malowane proszkowo RAL. Stopki fi43mm, zakończone stopką poziomującą. </w:t>
            </w: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bl>
    <w:p w:rsidR="00853AE8" w:rsidRDefault="00853AE8" w:rsidP="001B56F8">
      <w:pPr>
        <w:spacing w:after="0" w:line="240" w:lineRule="auto"/>
        <w:rPr>
          <w:rFonts w:ascii="Times New Roman"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191"/>
        <w:gridCol w:w="2409"/>
        <w:gridCol w:w="2552"/>
      </w:tblGrid>
      <w:tr w:rsidR="00853AE8" w:rsidRPr="00853AE8" w:rsidTr="00853AE8">
        <w:trPr>
          <w:cantSplit/>
          <w:trHeight w:val="666"/>
        </w:trPr>
        <w:tc>
          <w:tcPr>
            <w:tcW w:w="8859" w:type="dxa"/>
            <w:gridSpan w:val="3"/>
            <w:tcBorders>
              <w:top w:val="single" w:sz="12" w:space="0" w:color="auto"/>
            </w:tcBorders>
            <w:vAlign w:val="center"/>
          </w:tcPr>
          <w:p w:rsidR="00853AE8" w:rsidRPr="00853AE8" w:rsidRDefault="00853AE8" w:rsidP="009E4B28">
            <w:pPr>
              <w:keepNext/>
              <w:jc w:val="right"/>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lastRenderedPageBreak/>
              <w:t xml:space="preserve">Tabela parametrów wymaganych nr </w:t>
            </w:r>
          </w:p>
        </w:tc>
        <w:tc>
          <w:tcPr>
            <w:tcW w:w="6152" w:type="dxa"/>
            <w:gridSpan w:val="3"/>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2</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Biurko</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779" w:type="dxa"/>
            <w:tcBorders>
              <w:top w:val="single" w:sz="12" w:space="0" w:color="auto"/>
            </w:tcBorders>
            <w:vAlign w:val="center"/>
          </w:tcPr>
          <w:p w:rsidR="00853AE8" w:rsidRPr="00853AE8" w:rsidRDefault="00853AE8" w:rsidP="009E4B28">
            <w:pPr>
              <w:jc w:val="center"/>
              <w:rPr>
                <w:rFonts w:ascii="Times New Roman" w:hAnsi="Times New Roman" w:cs="Times New Roman"/>
                <w:b/>
                <w:bCs/>
                <w:smallCaps/>
                <w:sz w:val="20"/>
                <w:szCs w:val="20"/>
              </w:rPr>
            </w:pPr>
            <w:r w:rsidRPr="00853AE8">
              <w:rPr>
                <w:rFonts w:ascii="Times New Roman" w:hAnsi="Times New Roman" w:cs="Times New Roman"/>
                <w:b/>
                <w:bCs/>
                <w:smallCaps/>
                <w:sz w:val="20"/>
                <w:szCs w:val="20"/>
              </w:rPr>
              <w:t>L.p.</w:t>
            </w:r>
          </w:p>
        </w:tc>
        <w:tc>
          <w:tcPr>
            <w:tcW w:w="9271" w:type="dxa"/>
            <w:gridSpan w:val="3"/>
            <w:tcBorders>
              <w:top w:val="single" w:sz="12" w:space="0" w:color="auto"/>
            </w:tcBorders>
            <w:vAlign w:val="center"/>
          </w:tcPr>
          <w:p w:rsidR="00853AE8" w:rsidRPr="00853AE8" w:rsidRDefault="00853AE8" w:rsidP="009E4B28">
            <w:pPr>
              <w:keepNext/>
              <w:jc w:val="center"/>
              <w:outlineLvl w:val="0"/>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i opis parametru lub funkcji urządzenia</w:t>
            </w:r>
          </w:p>
        </w:tc>
        <w:tc>
          <w:tcPr>
            <w:tcW w:w="2409" w:type="dxa"/>
            <w:tcBorders>
              <w:top w:val="single" w:sz="12" w:space="0" w:color="auto"/>
            </w:tcBorders>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wymaganych</w:t>
            </w:r>
          </w:p>
        </w:tc>
        <w:tc>
          <w:tcPr>
            <w:tcW w:w="2552" w:type="dxa"/>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oferowanych</w:t>
            </w:r>
          </w:p>
        </w:tc>
      </w:tr>
      <w:tr w:rsidR="00853AE8" w:rsidRPr="00853AE8" w:rsidTr="00853AE8">
        <w:trPr>
          <w:cantSplit/>
        </w:trPr>
        <w:tc>
          <w:tcPr>
            <w:tcW w:w="779" w:type="dxa"/>
            <w:vAlign w:val="center"/>
          </w:tcPr>
          <w:p w:rsidR="00853AE8" w:rsidRPr="00853AE8" w:rsidRDefault="00853AE8" w:rsidP="00853AE8">
            <w:pPr>
              <w:numPr>
                <w:ilvl w:val="0"/>
                <w:numId w:val="42"/>
              </w:numPr>
              <w:suppressAutoHyphens/>
              <w:spacing w:after="0" w:line="240" w:lineRule="auto"/>
              <w:jc w:val="center"/>
              <w:rPr>
                <w:rFonts w:ascii="Times New Roman" w:eastAsia="Calibri" w:hAnsi="Times New Roman" w:cs="Times New Roman"/>
                <w:sz w:val="20"/>
                <w:szCs w:val="20"/>
              </w:rPr>
            </w:pPr>
          </w:p>
        </w:tc>
        <w:tc>
          <w:tcPr>
            <w:tcW w:w="9271" w:type="dxa"/>
            <w:gridSpan w:val="3"/>
          </w:tcPr>
          <w:p w:rsidR="00853AE8" w:rsidRPr="00853AE8" w:rsidRDefault="00853AE8" w:rsidP="009E4B28">
            <w:pPr>
              <w:rPr>
                <w:rFonts w:ascii="Times New Roman" w:hAnsi="Times New Roman" w:cs="Times New Roman"/>
                <w:color w:val="000000"/>
                <w:sz w:val="20"/>
                <w:szCs w:val="20"/>
                <w:lang w:eastAsia="pl-PL"/>
              </w:rPr>
            </w:pPr>
            <w:r w:rsidRPr="00853AE8">
              <w:rPr>
                <w:rFonts w:ascii="Times New Roman" w:hAnsi="Times New Roman" w:cs="Times New Roman"/>
                <w:color w:val="000000"/>
                <w:sz w:val="20"/>
                <w:szCs w:val="20"/>
                <w:lang w:eastAsia="pl-PL"/>
              </w:rPr>
              <w:t>Biurko -wymiary jak w formularzu cenowym – wymagania ogólne:</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42"/>
              </w:numPr>
              <w:suppressAutoHyphens/>
              <w:spacing w:after="0" w:line="240" w:lineRule="auto"/>
              <w:jc w:val="center"/>
              <w:rPr>
                <w:rFonts w:ascii="Times New Roman" w:eastAsia="Calibri" w:hAnsi="Times New Roman" w:cs="Times New Roman"/>
                <w:sz w:val="20"/>
                <w:szCs w:val="20"/>
              </w:rPr>
            </w:pPr>
          </w:p>
        </w:tc>
        <w:tc>
          <w:tcPr>
            <w:tcW w:w="9271" w:type="dxa"/>
            <w:gridSpan w:val="3"/>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Noga okrągła o średnicy Ø43 – zakończona chromowanym kapslem i stopką – jedyna okrągła noga z takim zakończeniem, blat montowany do belek trawersowych na inserty. Nogi montowane do stelaża  za pomocą śrub metrycznych</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42"/>
              </w:numPr>
              <w:suppressAutoHyphens/>
              <w:spacing w:after="0" w:line="240" w:lineRule="auto"/>
              <w:jc w:val="center"/>
              <w:rPr>
                <w:rFonts w:ascii="Times New Roman" w:eastAsia="Calibri" w:hAnsi="Times New Roman" w:cs="Times New Roman"/>
                <w:sz w:val="20"/>
                <w:szCs w:val="20"/>
              </w:rPr>
            </w:pPr>
          </w:p>
        </w:tc>
        <w:tc>
          <w:tcPr>
            <w:tcW w:w="9271" w:type="dxa"/>
            <w:gridSpan w:val="3"/>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Całość połączona dwoma trawersami poprzecznymi wykonanymi z profilu o przekroju prostokąta o wymiarach 25x40 mm wykonanymi z blachy o grubości od 2 do 2.5 mm zależnie od długości w celu zapewnienia optymalnej sztywności i zmniejszenia strzałki ugięcia, skręcane za pośrednictwem śrub z gwintem metrycznym</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Height w:val="270"/>
        </w:trPr>
        <w:tc>
          <w:tcPr>
            <w:tcW w:w="779" w:type="dxa"/>
            <w:vAlign w:val="center"/>
          </w:tcPr>
          <w:p w:rsidR="00853AE8" w:rsidRPr="00853AE8" w:rsidRDefault="00853AE8" w:rsidP="00853AE8">
            <w:pPr>
              <w:numPr>
                <w:ilvl w:val="0"/>
                <w:numId w:val="42"/>
              </w:numPr>
              <w:suppressAutoHyphens/>
              <w:spacing w:after="0" w:line="240" w:lineRule="auto"/>
              <w:jc w:val="center"/>
              <w:rPr>
                <w:rFonts w:ascii="Times New Roman" w:eastAsia="Calibri" w:hAnsi="Times New Roman" w:cs="Times New Roman"/>
                <w:sz w:val="20"/>
                <w:szCs w:val="20"/>
              </w:rPr>
            </w:pPr>
          </w:p>
        </w:tc>
        <w:tc>
          <w:tcPr>
            <w:tcW w:w="9271" w:type="dxa"/>
            <w:gridSpan w:val="3"/>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W nogach biurka wspawane ceowniki służące połączeniu trawersów z nogami.</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Height w:val="270"/>
        </w:trPr>
        <w:tc>
          <w:tcPr>
            <w:tcW w:w="779" w:type="dxa"/>
            <w:vAlign w:val="center"/>
          </w:tcPr>
          <w:p w:rsidR="00853AE8" w:rsidRPr="00853AE8" w:rsidRDefault="00853AE8" w:rsidP="00853AE8">
            <w:pPr>
              <w:numPr>
                <w:ilvl w:val="0"/>
                <w:numId w:val="42"/>
              </w:numPr>
              <w:suppressAutoHyphens/>
              <w:spacing w:after="0" w:line="240" w:lineRule="auto"/>
              <w:jc w:val="center"/>
              <w:rPr>
                <w:rFonts w:ascii="Times New Roman" w:eastAsia="Calibri" w:hAnsi="Times New Roman" w:cs="Times New Roman"/>
                <w:sz w:val="20"/>
                <w:szCs w:val="20"/>
              </w:rPr>
            </w:pPr>
          </w:p>
        </w:tc>
        <w:tc>
          <w:tcPr>
            <w:tcW w:w="9271" w:type="dxa"/>
            <w:gridSpan w:val="3"/>
          </w:tcPr>
          <w:p w:rsidR="00853AE8" w:rsidRPr="00853AE8" w:rsidRDefault="00853AE8" w:rsidP="009E4B28">
            <w:pPr>
              <w:autoSpaceDE w:val="0"/>
              <w:autoSpaceDN w:val="0"/>
              <w:adjustRightInd w:val="0"/>
              <w:rPr>
                <w:rFonts w:ascii="Times New Roman" w:hAnsi="Times New Roman" w:cs="Times New Roman"/>
                <w:sz w:val="20"/>
                <w:szCs w:val="20"/>
              </w:rPr>
            </w:pPr>
            <w:r w:rsidRPr="00853AE8">
              <w:rPr>
                <w:rFonts w:ascii="Times New Roman" w:hAnsi="Times New Roman" w:cs="Times New Roman"/>
                <w:sz w:val="20"/>
                <w:szCs w:val="20"/>
              </w:rPr>
              <w:t xml:space="preserve">Blat biurka wykonany jest z płyty wiórowej trójwarstwowej pokrytej melaminą o gr. 18 mm. Krawędzie oklejone obrzeżem ABS 2 mm. Blat skręcany do stelaża za pomocą śrub metrycznych M6 w gniazda stalowe zamocowane w blacie. </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Height w:val="270"/>
        </w:trPr>
        <w:tc>
          <w:tcPr>
            <w:tcW w:w="779" w:type="dxa"/>
            <w:vAlign w:val="center"/>
          </w:tcPr>
          <w:p w:rsidR="00853AE8" w:rsidRPr="00853AE8" w:rsidRDefault="00853AE8" w:rsidP="00853AE8">
            <w:pPr>
              <w:numPr>
                <w:ilvl w:val="0"/>
                <w:numId w:val="42"/>
              </w:numPr>
              <w:suppressAutoHyphens/>
              <w:spacing w:after="0" w:line="240" w:lineRule="auto"/>
              <w:jc w:val="center"/>
              <w:rPr>
                <w:rFonts w:ascii="Times New Roman" w:eastAsia="Calibri" w:hAnsi="Times New Roman" w:cs="Times New Roman"/>
                <w:sz w:val="20"/>
                <w:szCs w:val="20"/>
              </w:rPr>
            </w:pPr>
          </w:p>
        </w:tc>
        <w:tc>
          <w:tcPr>
            <w:tcW w:w="9271" w:type="dxa"/>
            <w:gridSpan w:val="3"/>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Stała część z szufladami stanowiąca  podporę pod biurko do zamontowania po lewej lub prawej stronie wg. ustaleń  , wyposażona w 3 szuflady zamykane na klucz</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Height w:val="270"/>
        </w:trPr>
        <w:tc>
          <w:tcPr>
            <w:tcW w:w="779" w:type="dxa"/>
            <w:vAlign w:val="center"/>
          </w:tcPr>
          <w:p w:rsidR="00853AE8" w:rsidRPr="00853AE8" w:rsidRDefault="00853AE8" w:rsidP="00853AE8">
            <w:pPr>
              <w:numPr>
                <w:ilvl w:val="0"/>
                <w:numId w:val="42"/>
              </w:numPr>
              <w:suppressAutoHyphens/>
              <w:spacing w:after="0" w:line="240" w:lineRule="auto"/>
              <w:jc w:val="center"/>
              <w:rPr>
                <w:rFonts w:ascii="Times New Roman" w:eastAsia="Calibri" w:hAnsi="Times New Roman" w:cs="Times New Roman"/>
                <w:sz w:val="20"/>
                <w:szCs w:val="20"/>
              </w:rPr>
            </w:pPr>
          </w:p>
        </w:tc>
        <w:tc>
          <w:tcPr>
            <w:tcW w:w="9271" w:type="dxa"/>
            <w:gridSpan w:val="3"/>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Biurko wyposażone w blendę frontową płytową</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bl>
    <w:p w:rsidR="00853AE8" w:rsidRPr="00853AE8" w:rsidRDefault="00853AE8" w:rsidP="00853AE8">
      <w:pPr>
        <w:spacing w:after="200" w:line="276" w:lineRule="auto"/>
        <w:ind w:left="1410" w:hanging="1410"/>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191"/>
        <w:gridCol w:w="2409"/>
        <w:gridCol w:w="2552"/>
      </w:tblGrid>
      <w:tr w:rsidR="00853AE8" w:rsidRPr="00853AE8" w:rsidTr="00853AE8">
        <w:trPr>
          <w:cantSplit/>
          <w:trHeight w:val="666"/>
        </w:trPr>
        <w:tc>
          <w:tcPr>
            <w:tcW w:w="8859" w:type="dxa"/>
            <w:gridSpan w:val="3"/>
            <w:tcBorders>
              <w:top w:val="single" w:sz="12" w:space="0" w:color="auto"/>
            </w:tcBorders>
            <w:vAlign w:val="center"/>
          </w:tcPr>
          <w:p w:rsidR="00853AE8" w:rsidRPr="00853AE8" w:rsidRDefault="00853AE8" w:rsidP="009E4B28">
            <w:pPr>
              <w:keepNext/>
              <w:jc w:val="right"/>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lastRenderedPageBreak/>
              <w:t xml:space="preserve">Tabela parametrów wymaganych nr </w:t>
            </w:r>
          </w:p>
        </w:tc>
        <w:tc>
          <w:tcPr>
            <w:tcW w:w="6152" w:type="dxa"/>
            <w:gridSpan w:val="3"/>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3</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972BEB" w:rsidRDefault="00853AE8" w:rsidP="009E4B28">
            <w:pPr>
              <w:keepNext/>
              <w:jc w:val="center"/>
              <w:outlineLvl w:val="1"/>
              <w:rPr>
                <w:rFonts w:ascii="Times New Roman" w:hAnsi="Times New Roman" w:cs="Times New Roman"/>
                <w:b/>
                <w:bCs/>
                <w:smallCaps/>
                <w:sz w:val="20"/>
                <w:szCs w:val="20"/>
              </w:rPr>
            </w:pPr>
            <w:r w:rsidRPr="00972BEB">
              <w:rPr>
                <w:rFonts w:ascii="Times New Roman" w:hAnsi="Times New Roman" w:cs="Times New Roman"/>
                <w:b/>
                <w:bCs/>
                <w:smallCaps/>
                <w:sz w:val="20"/>
                <w:szCs w:val="20"/>
              </w:rPr>
              <w:t xml:space="preserve">SZAFKA </w:t>
            </w:r>
            <w:proofErr w:type="spellStart"/>
            <w:r w:rsidRPr="00972BEB">
              <w:rPr>
                <w:rFonts w:ascii="Times New Roman" w:hAnsi="Times New Roman" w:cs="Times New Roman"/>
                <w:b/>
                <w:bCs/>
                <w:smallCaps/>
                <w:sz w:val="20"/>
                <w:szCs w:val="20"/>
              </w:rPr>
              <w:t>WISZąca</w:t>
            </w:r>
            <w:proofErr w:type="spellEnd"/>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779" w:type="dxa"/>
            <w:tcBorders>
              <w:top w:val="single" w:sz="12" w:space="0" w:color="auto"/>
            </w:tcBorders>
            <w:vAlign w:val="center"/>
          </w:tcPr>
          <w:p w:rsidR="00853AE8" w:rsidRPr="00853AE8" w:rsidRDefault="00853AE8" w:rsidP="009E4B28">
            <w:pPr>
              <w:jc w:val="center"/>
              <w:rPr>
                <w:rFonts w:ascii="Times New Roman" w:hAnsi="Times New Roman" w:cs="Times New Roman"/>
                <w:b/>
                <w:bCs/>
                <w:smallCaps/>
                <w:sz w:val="20"/>
                <w:szCs w:val="20"/>
              </w:rPr>
            </w:pPr>
            <w:r w:rsidRPr="00853AE8">
              <w:rPr>
                <w:rFonts w:ascii="Times New Roman" w:hAnsi="Times New Roman" w:cs="Times New Roman"/>
                <w:b/>
                <w:bCs/>
                <w:smallCaps/>
                <w:sz w:val="20"/>
                <w:szCs w:val="20"/>
              </w:rPr>
              <w:t>L.p.</w:t>
            </w:r>
          </w:p>
        </w:tc>
        <w:tc>
          <w:tcPr>
            <w:tcW w:w="9271" w:type="dxa"/>
            <w:gridSpan w:val="3"/>
            <w:tcBorders>
              <w:top w:val="single" w:sz="12" w:space="0" w:color="auto"/>
            </w:tcBorders>
            <w:vAlign w:val="center"/>
          </w:tcPr>
          <w:p w:rsidR="00853AE8" w:rsidRPr="00853AE8" w:rsidRDefault="00853AE8" w:rsidP="009E4B28">
            <w:pPr>
              <w:keepNext/>
              <w:jc w:val="center"/>
              <w:outlineLvl w:val="0"/>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i opis parametru lub funkcji urządzenia</w:t>
            </w:r>
          </w:p>
        </w:tc>
        <w:tc>
          <w:tcPr>
            <w:tcW w:w="2409" w:type="dxa"/>
            <w:tcBorders>
              <w:top w:val="single" w:sz="12" w:space="0" w:color="auto"/>
            </w:tcBorders>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wymaganych</w:t>
            </w:r>
          </w:p>
        </w:tc>
        <w:tc>
          <w:tcPr>
            <w:tcW w:w="2552" w:type="dxa"/>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oferowanych</w:t>
            </w:r>
          </w:p>
        </w:tc>
      </w:tr>
      <w:tr w:rsidR="00853AE8" w:rsidRPr="00853AE8" w:rsidTr="00853AE8">
        <w:trPr>
          <w:cantSplit/>
        </w:trPr>
        <w:tc>
          <w:tcPr>
            <w:tcW w:w="779" w:type="dxa"/>
            <w:vAlign w:val="center"/>
          </w:tcPr>
          <w:p w:rsidR="00853AE8" w:rsidRPr="00853AE8" w:rsidRDefault="00853AE8" w:rsidP="00853AE8">
            <w:pPr>
              <w:numPr>
                <w:ilvl w:val="0"/>
                <w:numId w:val="43"/>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853AE8">
            <w:pPr>
              <w:rPr>
                <w:rFonts w:ascii="Times New Roman" w:hAnsi="Times New Roman" w:cs="Times New Roman"/>
                <w:sz w:val="20"/>
                <w:szCs w:val="20"/>
              </w:rPr>
            </w:pPr>
            <w:r w:rsidRPr="00853AE8">
              <w:rPr>
                <w:rFonts w:ascii="Times New Roman" w:hAnsi="Times New Roman" w:cs="Times New Roman"/>
                <w:sz w:val="20"/>
                <w:szCs w:val="20"/>
              </w:rPr>
              <w:t>Szafka wisząca 1200x350x720 mm Szafka złożona z dwóch elementów pionowych o szer. 600 mm ,jeden zamykany na drzwiczki z zamkiem, drugi otwarty, elementy w środku wysokości wyposażone w półki</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43"/>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Boki i drzwi szafy wykonane z płyty wiórowej laminowanej gr. 18 mm.</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43"/>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Drzwiczki wyposażone są w zawiasy puszkowe o kącie otwarcia 110 stopni.</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43"/>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Wieńce górny i dolny wykonane z płyty gr.22-25 mm Wszystkie krawędzie wąskie oklejone obrzeżem ABS 2 mm na elementach zewnętrznych i 0,5 mm na elementach wewnętrznych.</w:t>
            </w: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43"/>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Plecy wykonane z płyty gr. 18 mm   w kolorze szafy. Plecy szafy wpuszczane w boki i wieńce w celu wzmocnienia konstrukcji szafy. Plecy szafy mają się licować z jej bokami tak, aby stanowiły gładką powierzchnię bez uskoków.</w:t>
            </w: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bl>
    <w:p w:rsidR="00853AE8" w:rsidRPr="00853AE8" w:rsidRDefault="00853AE8" w:rsidP="00853AE8">
      <w:pPr>
        <w:rPr>
          <w:rFonts w:ascii="Times New Roman" w:hAnsi="Times New Roman" w:cs="Times New Roman"/>
          <w:b/>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191"/>
        <w:gridCol w:w="2409"/>
        <w:gridCol w:w="2552"/>
      </w:tblGrid>
      <w:tr w:rsidR="00853AE8" w:rsidRPr="00853AE8" w:rsidTr="00853AE8">
        <w:trPr>
          <w:cantSplit/>
          <w:trHeight w:val="666"/>
        </w:trPr>
        <w:tc>
          <w:tcPr>
            <w:tcW w:w="8859" w:type="dxa"/>
            <w:gridSpan w:val="3"/>
            <w:tcBorders>
              <w:top w:val="single" w:sz="12" w:space="0" w:color="auto"/>
            </w:tcBorders>
            <w:vAlign w:val="center"/>
          </w:tcPr>
          <w:p w:rsidR="00853AE8" w:rsidRPr="00853AE8" w:rsidRDefault="00853AE8" w:rsidP="009E4B28">
            <w:pPr>
              <w:keepNext/>
              <w:jc w:val="right"/>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 xml:space="preserve">Tabela parametrów wymaganych nr </w:t>
            </w:r>
          </w:p>
        </w:tc>
        <w:tc>
          <w:tcPr>
            <w:tcW w:w="6152" w:type="dxa"/>
            <w:gridSpan w:val="3"/>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4</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Fotel jezdny z regulowaną wysokością i oparciem, pokrycie zmywalne</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lastRenderedPageBreak/>
              <w:t>Producent:</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779" w:type="dxa"/>
            <w:tcBorders>
              <w:top w:val="single" w:sz="12" w:space="0" w:color="auto"/>
            </w:tcBorders>
            <w:vAlign w:val="center"/>
          </w:tcPr>
          <w:p w:rsidR="00853AE8" w:rsidRPr="00853AE8" w:rsidRDefault="00853AE8" w:rsidP="009E4B28">
            <w:pPr>
              <w:jc w:val="center"/>
              <w:rPr>
                <w:rFonts w:ascii="Times New Roman" w:hAnsi="Times New Roman" w:cs="Times New Roman"/>
                <w:b/>
                <w:bCs/>
                <w:smallCaps/>
                <w:sz w:val="20"/>
                <w:szCs w:val="20"/>
              </w:rPr>
            </w:pPr>
            <w:r w:rsidRPr="00853AE8">
              <w:rPr>
                <w:rFonts w:ascii="Times New Roman" w:hAnsi="Times New Roman" w:cs="Times New Roman"/>
                <w:b/>
                <w:bCs/>
                <w:smallCaps/>
                <w:sz w:val="20"/>
                <w:szCs w:val="20"/>
              </w:rPr>
              <w:t>L.p.</w:t>
            </w:r>
          </w:p>
        </w:tc>
        <w:tc>
          <w:tcPr>
            <w:tcW w:w="9271" w:type="dxa"/>
            <w:gridSpan w:val="3"/>
            <w:tcBorders>
              <w:top w:val="single" w:sz="12" w:space="0" w:color="auto"/>
            </w:tcBorders>
            <w:vAlign w:val="center"/>
          </w:tcPr>
          <w:p w:rsidR="00853AE8" w:rsidRPr="00853AE8" w:rsidRDefault="00853AE8" w:rsidP="009E4B28">
            <w:pPr>
              <w:keepNext/>
              <w:jc w:val="center"/>
              <w:outlineLvl w:val="0"/>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i opis parametru lub funkcji urządzenia</w:t>
            </w:r>
          </w:p>
        </w:tc>
        <w:tc>
          <w:tcPr>
            <w:tcW w:w="2409" w:type="dxa"/>
            <w:tcBorders>
              <w:top w:val="single" w:sz="12" w:space="0" w:color="auto"/>
            </w:tcBorders>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wymaganych</w:t>
            </w:r>
          </w:p>
        </w:tc>
        <w:tc>
          <w:tcPr>
            <w:tcW w:w="2552" w:type="dxa"/>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oferowanych</w:t>
            </w:r>
          </w:p>
        </w:tc>
      </w:tr>
      <w:tr w:rsidR="00853AE8" w:rsidRPr="00853AE8" w:rsidTr="00853AE8">
        <w:trPr>
          <w:cantSplit/>
        </w:trPr>
        <w:tc>
          <w:tcPr>
            <w:tcW w:w="779" w:type="dxa"/>
            <w:vAlign w:val="center"/>
          </w:tcPr>
          <w:p w:rsidR="00853AE8" w:rsidRPr="00853AE8" w:rsidRDefault="00853AE8" w:rsidP="00853AE8">
            <w:pPr>
              <w:numPr>
                <w:ilvl w:val="0"/>
                <w:numId w:val="39"/>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Krzesło biurowe obrotowe z mechanizmem CPT. Szkielet siedziska wykonany jest z profilowanej sklejki o grubości 7,5mm, natomiast szkielet oparcia z tworzywa sztucznego. Siedzisko pokryte jest pianką tapicerską o gęstości 25kg/m2, oparcie zaś pianką tapicerską o gęstości 21kg/m2. Całość jest profilowana (ergonomiczna) i</w:t>
            </w:r>
          </w:p>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tapicerowana przy użyciu materiałów o dobrych właściwościach użytkowych. Siedzisko i oparcie posiada osłony maskujące wykonane z tworzywa sztucznego w kolorze czarnym.</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39"/>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Wymiary krzesła:</w:t>
            </w:r>
          </w:p>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wysokość siedziska regulowana w przedziale 415 – 550 mm,</w:t>
            </w:r>
          </w:p>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wysokość całkowita zawiera się w przedziale 955 - 1135 mm,</w:t>
            </w:r>
          </w:p>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wysokość oparcia regulowana w przedziale 535 - 590 mm,</w:t>
            </w:r>
          </w:p>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głębokość siedziska regulowana w przedziale 445-470 mm,</w:t>
            </w:r>
          </w:p>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szerokość siedziska nie mniejsza niż 460mm. Kąt nachylenia oparcia</w:t>
            </w:r>
          </w:p>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względem siedziska regulowany w zakresie 17 - 6 stopni.</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39"/>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Mechanizm:</w:t>
            </w:r>
          </w:p>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 odchylanie oparcia, czyli zdrowy ruch podczas pracy oraz</w:t>
            </w:r>
          </w:p>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możliwość swobodnego odchylania się do tyłu.</w:t>
            </w:r>
          </w:p>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 blokowanie oparcia w wybranej pozycji, czyli możliwość wybrania statycznej pozycji do pracy lub relaksu.</w:t>
            </w:r>
          </w:p>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 regulację wysokość oparcia, czyli dostosowanie wysokości do wzrostu użytkownika</w:t>
            </w:r>
          </w:p>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 regulację wysokości siedziska za pomocą podnośnika</w:t>
            </w:r>
          </w:p>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pneumatycznego</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Height w:val="270"/>
        </w:trPr>
        <w:tc>
          <w:tcPr>
            <w:tcW w:w="779" w:type="dxa"/>
            <w:vAlign w:val="center"/>
          </w:tcPr>
          <w:p w:rsidR="00853AE8" w:rsidRPr="00853AE8" w:rsidRDefault="00853AE8" w:rsidP="00853AE8">
            <w:pPr>
              <w:numPr>
                <w:ilvl w:val="0"/>
                <w:numId w:val="39"/>
              </w:numPr>
              <w:suppressAutoHyphens/>
              <w:spacing w:after="0" w:line="240" w:lineRule="auto"/>
              <w:jc w:val="center"/>
              <w:rPr>
                <w:rFonts w:ascii="Times New Roman" w:eastAsia="Calibri" w:hAnsi="Times New Roman" w:cs="Times New Roman"/>
                <w:sz w:val="20"/>
                <w:szCs w:val="20"/>
              </w:rPr>
            </w:pPr>
          </w:p>
        </w:tc>
        <w:tc>
          <w:tcPr>
            <w:tcW w:w="9271" w:type="dxa"/>
            <w:gridSpan w:val="3"/>
          </w:tcPr>
          <w:p w:rsidR="00853AE8" w:rsidRPr="00853AE8" w:rsidRDefault="00853AE8" w:rsidP="009E4B28">
            <w:pPr>
              <w:ind w:right="1"/>
              <w:rPr>
                <w:rFonts w:ascii="Times New Roman" w:hAnsi="Times New Roman" w:cs="Times New Roman"/>
                <w:sz w:val="20"/>
                <w:szCs w:val="20"/>
              </w:rPr>
            </w:pPr>
            <w:r w:rsidRPr="00853AE8">
              <w:rPr>
                <w:rFonts w:ascii="Times New Roman" w:hAnsi="Times New Roman" w:cs="Times New Roman"/>
                <w:sz w:val="20"/>
                <w:szCs w:val="20"/>
              </w:rPr>
              <w:t>Podłokietniki z miękkiego tworzywa ( poliuretanowe)</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Height w:val="270"/>
        </w:trPr>
        <w:tc>
          <w:tcPr>
            <w:tcW w:w="779" w:type="dxa"/>
            <w:vAlign w:val="center"/>
          </w:tcPr>
          <w:p w:rsidR="00853AE8" w:rsidRPr="00853AE8" w:rsidRDefault="00853AE8" w:rsidP="00853AE8">
            <w:pPr>
              <w:numPr>
                <w:ilvl w:val="0"/>
                <w:numId w:val="39"/>
              </w:numPr>
              <w:suppressAutoHyphens/>
              <w:spacing w:after="0" w:line="240" w:lineRule="auto"/>
              <w:jc w:val="center"/>
              <w:rPr>
                <w:rFonts w:ascii="Times New Roman" w:eastAsia="Calibri" w:hAnsi="Times New Roman" w:cs="Times New Roman"/>
                <w:sz w:val="20"/>
                <w:szCs w:val="20"/>
              </w:rPr>
            </w:pPr>
          </w:p>
        </w:tc>
        <w:tc>
          <w:tcPr>
            <w:tcW w:w="9271" w:type="dxa"/>
            <w:gridSpan w:val="3"/>
          </w:tcPr>
          <w:p w:rsidR="00853AE8" w:rsidRPr="00853AE8" w:rsidRDefault="00853AE8" w:rsidP="009E4B28">
            <w:pPr>
              <w:ind w:right="1"/>
              <w:rPr>
                <w:rFonts w:ascii="Times New Roman" w:hAnsi="Times New Roman" w:cs="Times New Roman"/>
                <w:sz w:val="20"/>
                <w:szCs w:val="20"/>
              </w:rPr>
            </w:pPr>
            <w:r w:rsidRPr="00853AE8">
              <w:rPr>
                <w:rFonts w:ascii="Times New Roman" w:hAnsi="Times New Roman" w:cs="Times New Roman"/>
                <w:sz w:val="20"/>
                <w:szCs w:val="20"/>
              </w:rPr>
              <w:t>Podstawa metalowa chromowana</w:t>
            </w: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Height w:val="270"/>
        </w:trPr>
        <w:tc>
          <w:tcPr>
            <w:tcW w:w="779" w:type="dxa"/>
            <w:vAlign w:val="center"/>
          </w:tcPr>
          <w:p w:rsidR="00853AE8" w:rsidRPr="00853AE8" w:rsidRDefault="00853AE8" w:rsidP="00853AE8">
            <w:pPr>
              <w:numPr>
                <w:ilvl w:val="0"/>
                <w:numId w:val="39"/>
              </w:numPr>
              <w:suppressAutoHyphens/>
              <w:spacing w:after="0" w:line="240" w:lineRule="auto"/>
              <w:jc w:val="center"/>
              <w:rPr>
                <w:rFonts w:ascii="Times New Roman" w:eastAsia="Calibri" w:hAnsi="Times New Roman" w:cs="Times New Roman"/>
                <w:sz w:val="20"/>
                <w:szCs w:val="20"/>
              </w:rPr>
            </w:pPr>
          </w:p>
        </w:tc>
        <w:tc>
          <w:tcPr>
            <w:tcW w:w="9271" w:type="dxa"/>
            <w:gridSpan w:val="3"/>
          </w:tcPr>
          <w:p w:rsidR="00853AE8" w:rsidRPr="00853AE8" w:rsidRDefault="00853AE8" w:rsidP="009E4B28">
            <w:pPr>
              <w:ind w:right="1"/>
              <w:rPr>
                <w:rFonts w:ascii="Times New Roman" w:hAnsi="Times New Roman" w:cs="Times New Roman"/>
                <w:sz w:val="20"/>
                <w:szCs w:val="20"/>
              </w:rPr>
            </w:pPr>
            <w:r w:rsidRPr="00853AE8">
              <w:rPr>
                <w:rFonts w:ascii="Times New Roman" w:hAnsi="Times New Roman" w:cs="Times New Roman"/>
                <w:sz w:val="20"/>
                <w:szCs w:val="20"/>
              </w:rPr>
              <w:t>Atesty:</w:t>
            </w:r>
          </w:p>
          <w:p w:rsidR="00853AE8" w:rsidRPr="00853AE8" w:rsidRDefault="00853AE8" w:rsidP="009E4B28">
            <w:pPr>
              <w:ind w:right="1"/>
              <w:rPr>
                <w:rFonts w:ascii="Times New Roman" w:hAnsi="Times New Roman" w:cs="Times New Roman"/>
                <w:sz w:val="20"/>
                <w:szCs w:val="20"/>
              </w:rPr>
            </w:pPr>
            <w:r w:rsidRPr="00853AE8">
              <w:rPr>
                <w:rFonts w:ascii="Times New Roman" w:hAnsi="Times New Roman" w:cs="Times New Roman"/>
                <w:sz w:val="20"/>
                <w:szCs w:val="20"/>
              </w:rPr>
              <w:t>- atest wytrzymałościowy.</w:t>
            </w:r>
          </w:p>
          <w:p w:rsidR="00853AE8" w:rsidRPr="00853AE8" w:rsidRDefault="00853AE8" w:rsidP="009E4B28">
            <w:pPr>
              <w:ind w:right="1"/>
              <w:rPr>
                <w:rFonts w:ascii="Times New Roman" w:hAnsi="Times New Roman" w:cs="Times New Roman"/>
                <w:sz w:val="20"/>
                <w:szCs w:val="20"/>
              </w:rPr>
            </w:pPr>
            <w:r w:rsidRPr="00853AE8">
              <w:rPr>
                <w:rFonts w:ascii="Times New Roman" w:hAnsi="Times New Roman" w:cs="Times New Roman"/>
                <w:sz w:val="20"/>
                <w:szCs w:val="20"/>
              </w:rPr>
              <w:t>- certyfikat sprawdzonego bezpieczeństwa</w:t>
            </w:r>
          </w:p>
          <w:p w:rsidR="00853AE8" w:rsidRPr="00853AE8" w:rsidRDefault="00853AE8" w:rsidP="009E4B28">
            <w:pPr>
              <w:ind w:right="1"/>
              <w:rPr>
                <w:rFonts w:ascii="Times New Roman" w:hAnsi="Times New Roman" w:cs="Times New Roman"/>
                <w:sz w:val="20"/>
                <w:szCs w:val="20"/>
              </w:rPr>
            </w:pPr>
            <w:r w:rsidRPr="00853AE8">
              <w:rPr>
                <w:rFonts w:ascii="Times New Roman" w:hAnsi="Times New Roman" w:cs="Times New Roman"/>
                <w:sz w:val="20"/>
                <w:szCs w:val="20"/>
              </w:rPr>
              <w:t xml:space="preserve"> - atesty na materiały tapicerskie.</w:t>
            </w: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bl>
    <w:p w:rsidR="00853AE8" w:rsidRPr="00853AE8" w:rsidRDefault="00853AE8" w:rsidP="00853AE8">
      <w:pPr>
        <w:spacing w:after="200" w:line="276" w:lineRule="auto"/>
        <w:ind w:left="1410" w:hanging="1410"/>
        <w:jc w:val="both"/>
        <w:rPr>
          <w:rFonts w:ascii="Times New Roman" w:eastAsia="Calibri" w:hAnsi="Times New Roman" w:cs="Times New Roman"/>
          <w:sz w:val="20"/>
          <w:szCs w:val="20"/>
        </w:rPr>
      </w:pPr>
    </w:p>
    <w:p w:rsidR="00853AE8" w:rsidRPr="00853AE8" w:rsidRDefault="00853AE8" w:rsidP="00853AE8">
      <w:pPr>
        <w:spacing w:after="200" w:line="276" w:lineRule="auto"/>
        <w:ind w:left="1410" w:hanging="1410"/>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191"/>
        <w:gridCol w:w="2409"/>
        <w:gridCol w:w="2552"/>
      </w:tblGrid>
      <w:tr w:rsidR="00853AE8" w:rsidRPr="00853AE8" w:rsidTr="00853AE8">
        <w:trPr>
          <w:cantSplit/>
          <w:trHeight w:val="666"/>
        </w:trPr>
        <w:tc>
          <w:tcPr>
            <w:tcW w:w="8859" w:type="dxa"/>
            <w:gridSpan w:val="3"/>
            <w:tcBorders>
              <w:top w:val="single" w:sz="12" w:space="0" w:color="auto"/>
            </w:tcBorders>
            <w:vAlign w:val="center"/>
          </w:tcPr>
          <w:p w:rsidR="00853AE8" w:rsidRPr="00853AE8" w:rsidRDefault="00853AE8" w:rsidP="009E4B28">
            <w:pPr>
              <w:keepNext/>
              <w:jc w:val="right"/>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 xml:space="preserve">Tabela parametrów wymaganych nr </w:t>
            </w:r>
          </w:p>
        </w:tc>
        <w:tc>
          <w:tcPr>
            <w:tcW w:w="6152" w:type="dxa"/>
            <w:gridSpan w:val="3"/>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5</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Szafa STOJĄCA</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lastRenderedPageBreak/>
              <w:t>Kraj pochodzenia i rok produkcji</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779" w:type="dxa"/>
            <w:tcBorders>
              <w:top w:val="single" w:sz="12" w:space="0" w:color="auto"/>
            </w:tcBorders>
            <w:vAlign w:val="center"/>
          </w:tcPr>
          <w:p w:rsidR="00853AE8" w:rsidRPr="00853AE8" w:rsidRDefault="00853AE8" w:rsidP="009E4B28">
            <w:pPr>
              <w:jc w:val="center"/>
              <w:rPr>
                <w:rFonts w:ascii="Times New Roman" w:hAnsi="Times New Roman" w:cs="Times New Roman"/>
                <w:b/>
                <w:bCs/>
                <w:smallCaps/>
                <w:sz w:val="20"/>
                <w:szCs w:val="20"/>
              </w:rPr>
            </w:pPr>
            <w:r w:rsidRPr="00853AE8">
              <w:rPr>
                <w:rFonts w:ascii="Times New Roman" w:hAnsi="Times New Roman" w:cs="Times New Roman"/>
                <w:b/>
                <w:bCs/>
                <w:smallCaps/>
                <w:sz w:val="20"/>
                <w:szCs w:val="20"/>
              </w:rPr>
              <w:t>L.p.</w:t>
            </w:r>
          </w:p>
        </w:tc>
        <w:tc>
          <w:tcPr>
            <w:tcW w:w="9271" w:type="dxa"/>
            <w:gridSpan w:val="3"/>
            <w:tcBorders>
              <w:top w:val="single" w:sz="12" w:space="0" w:color="auto"/>
            </w:tcBorders>
            <w:vAlign w:val="center"/>
          </w:tcPr>
          <w:p w:rsidR="00853AE8" w:rsidRPr="00853AE8" w:rsidRDefault="00853AE8" w:rsidP="009E4B28">
            <w:pPr>
              <w:keepNext/>
              <w:jc w:val="center"/>
              <w:outlineLvl w:val="0"/>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i opis parametru lub funkcji urządzenia</w:t>
            </w:r>
          </w:p>
        </w:tc>
        <w:tc>
          <w:tcPr>
            <w:tcW w:w="2409" w:type="dxa"/>
            <w:tcBorders>
              <w:top w:val="single" w:sz="12" w:space="0" w:color="auto"/>
            </w:tcBorders>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wymaganych</w:t>
            </w:r>
          </w:p>
        </w:tc>
        <w:tc>
          <w:tcPr>
            <w:tcW w:w="2552" w:type="dxa"/>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oferowanych</w:t>
            </w:r>
          </w:p>
        </w:tc>
      </w:tr>
      <w:tr w:rsidR="00853AE8" w:rsidRPr="00853AE8" w:rsidTr="00853AE8">
        <w:trPr>
          <w:cantSplit/>
        </w:trPr>
        <w:tc>
          <w:tcPr>
            <w:tcW w:w="779" w:type="dxa"/>
            <w:vAlign w:val="center"/>
          </w:tcPr>
          <w:p w:rsidR="00853AE8" w:rsidRPr="00853AE8" w:rsidRDefault="00853AE8" w:rsidP="00853AE8">
            <w:pPr>
              <w:numPr>
                <w:ilvl w:val="0"/>
                <w:numId w:val="44"/>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Szafa  pełna - wymiary gabarytowe 550 x 600 x 650 mm .</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44"/>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Boki i drzwi szafy wykonane z płyty wiórowej laminowanej gr. 18 mm.</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44"/>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Drzwi szafy wpuszczane pomiędzy wieńce wyposażone są w zawiasy puszkowe o kącie otwarcia 110 stopni.</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44"/>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Wieńce górny i dolny oraz półki wykonane z płyty gr.22-25 mm Wszystkie krawędzie wąskie oklejone obrzeżem ABS 2 mm na elementach zewnętrznych i 0,5 mm na elementach wewnętrznych.</w:t>
            </w: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44"/>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Plecy wykonane z płyty gr. 18 mm   w kolorze szafy. Plecy szafy wpuszczane w boki i wieńce w celu wzmocnienia konstrukcji szafy. Plecy szafy mają się licować z jej bokami tak, aby stanowiły gładką powierzchnię bez uskoków.</w:t>
            </w: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44"/>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Szafa posiada możliwość regulacji poziomowania w zakresie 1,5 cm.</w:t>
            </w: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44"/>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 xml:space="preserve">Wieniec dolny szafy posiada przykręcone stopki metalowe wys.100- 150mm malowane proszkowo RAL. Stopki fi43mm, zakończone stopką poziomującą. Regulacja poziomu dostępna od środka szafy. </w:t>
            </w: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44"/>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 xml:space="preserve">2 półki </w:t>
            </w: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44"/>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Regulacja półek według modułu 32mm</w:t>
            </w: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44"/>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 xml:space="preserve"> Szafa wyposażona jest w zamek baskwilowy. Szafka posiada uchwyty w kształcie sferycznym w optyce aluminium o rozstawie otworów 160 mm.</w:t>
            </w: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bl>
    <w:p w:rsidR="00853AE8" w:rsidRPr="00853AE8" w:rsidRDefault="00853AE8" w:rsidP="00853AE8">
      <w:pPr>
        <w:spacing w:after="200" w:line="276" w:lineRule="auto"/>
        <w:ind w:left="1410" w:hanging="1410"/>
        <w:jc w:val="both"/>
        <w:rPr>
          <w:rFonts w:ascii="Times New Roman" w:eastAsia="Calibri" w:hAnsi="Times New Roman" w:cs="Times New Roman"/>
          <w:sz w:val="20"/>
          <w:szCs w:val="20"/>
        </w:rPr>
      </w:pPr>
    </w:p>
    <w:p w:rsidR="00853AE8" w:rsidRPr="00853AE8" w:rsidRDefault="00853AE8" w:rsidP="00853AE8">
      <w:pPr>
        <w:spacing w:after="200" w:line="276" w:lineRule="auto"/>
        <w:ind w:left="1410" w:hanging="1410"/>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332"/>
        <w:gridCol w:w="2410"/>
        <w:gridCol w:w="2410"/>
      </w:tblGrid>
      <w:tr w:rsidR="00853AE8" w:rsidRPr="00853AE8" w:rsidTr="00853AE8">
        <w:trPr>
          <w:cantSplit/>
          <w:trHeight w:val="666"/>
        </w:trPr>
        <w:tc>
          <w:tcPr>
            <w:tcW w:w="8859" w:type="dxa"/>
            <w:gridSpan w:val="3"/>
            <w:tcBorders>
              <w:top w:val="single" w:sz="12" w:space="0" w:color="auto"/>
            </w:tcBorders>
            <w:vAlign w:val="center"/>
          </w:tcPr>
          <w:p w:rsidR="00853AE8" w:rsidRPr="00853AE8" w:rsidRDefault="00853AE8" w:rsidP="009E4B28">
            <w:pPr>
              <w:keepNext/>
              <w:jc w:val="right"/>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 xml:space="preserve">Tabela parametrów wymaganych nr </w:t>
            </w:r>
          </w:p>
        </w:tc>
        <w:tc>
          <w:tcPr>
            <w:tcW w:w="6152" w:type="dxa"/>
            <w:gridSpan w:val="3"/>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6</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SZAFKA WISZĄCA</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lastRenderedPageBreak/>
              <w:t>Producent:</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779" w:type="dxa"/>
            <w:tcBorders>
              <w:top w:val="single" w:sz="12" w:space="0" w:color="auto"/>
            </w:tcBorders>
            <w:vAlign w:val="center"/>
          </w:tcPr>
          <w:p w:rsidR="00853AE8" w:rsidRPr="00853AE8" w:rsidRDefault="00853AE8" w:rsidP="009E4B28">
            <w:pPr>
              <w:jc w:val="center"/>
              <w:rPr>
                <w:rFonts w:ascii="Times New Roman" w:hAnsi="Times New Roman" w:cs="Times New Roman"/>
                <w:b/>
                <w:bCs/>
                <w:smallCaps/>
                <w:sz w:val="20"/>
                <w:szCs w:val="20"/>
              </w:rPr>
            </w:pPr>
            <w:r w:rsidRPr="00853AE8">
              <w:rPr>
                <w:rFonts w:ascii="Times New Roman" w:hAnsi="Times New Roman" w:cs="Times New Roman"/>
                <w:b/>
                <w:bCs/>
                <w:smallCaps/>
                <w:sz w:val="20"/>
                <w:szCs w:val="20"/>
              </w:rPr>
              <w:t>L.p.</w:t>
            </w:r>
          </w:p>
        </w:tc>
        <w:tc>
          <w:tcPr>
            <w:tcW w:w="9412" w:type="dxa"/>
            <w:gridSpan w:val="3"/>
            <w:tcBorders>
              <w:top w:val="single" w:sz="12" w:space="0" w:color="auto"/>
            </w:tcBorders>
            <w:vAlign w:val="center"/>
          </w:tcPr>
          <w:p w:rsidR="00853AE8" w:rsidRPr="00853AE8" w:rsidRDefault="00853AE8" w:rsidP="009E4B28">
            <w:pPr>
              <w:keepNext/>
              <w:jc w:val="center"/>
              <w:outlineLvl w:val="0"/>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i opis parametru lub funkcji urządzenia</w:t>
            </w:r>
          </w:p>
        </w:tc>
        <w:tc>
          <w:tcPr>
            <w:tcW w:w="2410" w:type="dxa"/>
            <w:tcBorders>
              <w:top w:val="single" w:sz="12" w:space="0" w:color="auto"/>
            </w:tcBorders>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wymaganych</w:t>
            </w:r>
          </w:p>
        </w:tc>
        <w:tc>
          <w:tcPr>
            <w:tcW w:w="2410" w:type="dxa"/>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oferowanych</w:t>
            </w:r>
          </w:p>
        </w:tc>
      </w:tr>
      <w:tr w:rsidR="00853AE8" w:rsidRPr="00853AE8" w:rsidTr="00853AE8">
        <w:trPr>
          <w:cantSplit/>
        </w:trPr>
        <w:tc>
          <w:tcPr>
            <w:tcW w:w="779" w:type="dxa"/>
            <w:vAlign w:val="center"/>
          </w:tcPr>
          <w:p w:rsidR="00853AE8" w:rsidRPr="00853AE8" w:rsidRDefault="00853AE8" w:rsidP="00853AE8">
            <w:pPr>
              <w:numPr>
                <w:ilvl w:val="0"/>
                <w:numId w:val="45"/>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 xml:space="preserve">Szafka wisząca 1600x350x720 mm </w:t>
            </w:r>
          </w:p>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Szafka złożona z trzech modułów pionowych równej  szerokości, dwa zamykane na drzwiczki z zamkiem, trzeci w środku pomiędzy zewnętrznymi, otwarty, elementy w środku wysokości wyposażone w półki</w:t>
            </w:r>
          </w:p>
        </w:tc>
        <w:tc>
          <w:tcPr>
            <w:tcW w:w="2410"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45"/>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Boki i drzwi szafy wykonane z płyty wiórowej laminowanej gr. 18 mm.</w:t>
            </w:r>
          </w:p>
        </w:tc>
        <w:tc>
          <w:tcPr>
            <w:tcW w:w="2410"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45"/>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Drzwiczki wyposażone są w zawiasy puszkowe o kącie otwarcia 110 stopni.</w:t>
            </w:r>
          </w:p>
        </w:tc>
        <w:tc>
          <w:tcPr>
            <w:tcW w:w="2410"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45"/>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Wieńce górny i dolny wykonane z płyty gr.22-25 mm Wszystkie krawędzie wąskie oklejone obrzeżem ABS 2 mm na elementach zewnętrznych i 0,5 mm na elementach wewnętrznych.</w:t>
            </w:r>
          </w:p>
        </w:tc>
        <w:tc>
          <w:tcPr>
            <w:tcW w:w="2410"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45"/>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Plecy wykonane z płyty gr. 18 mm   w kolorze szafy. Plecy szafy wpuszczane w boki i wieńce w celu wzmocnienia konstrukcji szafy. Plecy szafy mają się licować z jej bokami tak, aby stanowiły gładką powierzchnię bez uskoków.</w:t>
            </w:r>
          </w:p>
        </w:tc>
        <w:tc>
          <w:tcPr>
            <w:tcW w:w="2410"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bl>
    <w:p w:rsidR="00853AE8" w:rsidRPr="00853AE8" w:rsidRDefault="00853AE8" w:rsidP="00853AE8">
      <w:pPr>
        <w:spacing w:after="200" w:line="276" w:lineRule="auto"/>
        <w:ind w:left="1410" w:hanging="1410"/>
        <w:jc w:val="both"/>
        <w:rPr>
          <w:rFonts w:ascii="Times New Roman" w:eastAsia="Calibri" w:hAnsi="Times New Roman" w:cs="Times New Roman"/>
          <w:sz w:val="20"/>
          <w:szCs w:val="20"/>
        </w:rPr>
      </w:pPr>
    </w:p>
    <w:p w:rsidR="00853AE8" w:rsidRPr="00853AE8" w:rsidRDefault="00853AE8" w:rsidP="00853AE8">
      <w:pPr>
        <w:spacing w:after="200" w:line="276" w:lineRule="auto"/>
        <w:ind w:left="1410" w:hanging="1410"/>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332"/>
        <w:gridCol w:w="2410"/>
        <w:gridCol w:w="2410"/>
      </w:tblGrid>
      <w:tr w:rsidR="00853AE8" w:rsidRPr="00853AE8" w:rsidTr="00853AE8">
        <w:trPr>
          <w:cantSplit/>
          <w:trHeight w:val="666"/>
        </w:trPr>
        <w:tc>
          <w:tcPr>
            <w:tcW w:w="8859" w:type="dxa"/>
            <w:gridSpan w:val="3"/>
            <w:tcBorders>
              <w:top w:val="single" w:sz="12" w:space="0" w:color="auto"/>
            </w:tcBorders>
            <w:vAlign w:val="center"/>
          </w:tcPr>
          <w:p w:rsidR="00853AE8" w:rsidRPr="00853AE8" w:rsidRDefault="00853AE8" w:rsidP="009E4B28">
            <w:pPr>
              <w:keepNext/>
              <w:jc w:val="right"/>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 xml:space="preserve">Tabela parametrów wymaganych nr </w:t>
            </w:r>
          </w:p>
        </w:tc>
        <w:tc>
          <w:tcPr>
            <w:tcW w:w="6152" w:type="dxa"/>
            <w:gridSpan w:val="3"/>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7</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SZAFKA STOJĄCA</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lastRenderedPageBreak/>
              <w:t>Oferowany model</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779" w:type="dxa"/>
            <w:tcBorders>
              <w:top w:val="single" w:sz="12" w:space="0" w:color="auto"/>
            </w:tcBorders>
            <w:vAlign w:val="center"/>
          </w:tcPr>
          <w:p w:rsidR="00853AE8" w:rsidRPr="00853AE8" w:rsidRDefault="00853AE8" w:rsidP="009E4B28">
            <w:pPr>
              <w:jc w:val="center"/>
              <w:rPr>
                <w:rFonts w:ascii="Times New Roman" w:hAnsi="Times New Roman" w:cs="Times New Roman"/>
                <w:b/>
                <w:bCs/>
                <w:smallCaps/>
                <w:sz w:val="20"/>
                <w:szCs w:val="20"/>
              </w:rPr>
            </w:pPr>
            <w:r w:rsidRPr="00853AE8">
              <w:rPr>
                <w:rFonts w:ascii="Times New Roman" w:hAnsi="Times New Roman" w:cs="Times New Roman"/>
                <w:b/>
                <w:bCs/>
                <w:smallCaps/>
                <w:sz w:val="20"/>
                <w:szCs w:val="20"/>
              </w:rPr>
              <w:t>L.p.</w:t>
            </w:r>
          </w:p>
        </w:tc>
        <w:tc>
          <w:tcPr>
            <w:tcW w:w="9412" w:type="dxa"/>
            <w:gridSpan w:val="3"/>
            <w:tcBorders>
              <w:top w:val="single" w:sz="12" w:space="0" w:color="auto"/>
            </w:tcBorders>
            <w:vAlign w:val="center"/>
          </w:tcPr>
          <w:p w:rsidR="00853AE8" w:rsidRPr="00853AE8" w:rsidRDefault="00853AE8" w:rsidP="009E4B28">
            <w:pPr>
              <w:keepNext/>
              <w:jc w:val="center"/>
              <w:outlineLvl w:val="0"/>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i opis parametru lub funkcji urządzenia</w:t>
            </w:r>
          </w:p>
        </w:tc>
        <w:tc>
          <w:tcPr>
            <w:tcW w:w="2410" w:type="dxa"/>
            <w:tcBorders>
              <w:top w:val="single" w:sz="12" w:space="0" w:color="auto"/>
            </w:tcBorders>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wymaganych</w:t>
            </w:r>
          </w:p>
        </w:tc>
        <w:tc>
          <w:tcPr>
            <w:tcW w:w="2410" w:type="dxa"/>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oferowanych</w:t>
            </w:r>
          </w:p>
        </w:tc>
      </w:tr>
      <w:tr w:rsidR="00853AE8" w:rsidRPr="00853AE8" w:rsidTr="00853AE8">
        <w:trPr>
          <w:cantSplit/>
        </w:trPr>
        <w:tc>
          <w:tcPr>
            <w:tcW w:w="779" w:type="dxa"/>
            <w:vAlign w:val="center"/>
          </w:tcPr>
          <w:p w:rsidR="00853AE8" w:rsidRPr="00853AE8" w:rsidRDefault="00853AE8" w:rsidP="00853AE8">
            <w:pPr>
              <w:numPr>
                <w:ilvl w:val="0"/>
                <w:numId w:val="45"/>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Szafka stojąca na lodówkę 650x620x1690 mm (</w:t>
            </w:r>
            <w:proofErr w:type="spellStart"/>
            <w:r w:rsidRPr="00853AE8">
              <w:rPr>
                <w:rFonts w:ascii="Times New Roman" w:hAnsi="Times New Roman" w:cs="Times New Roman"/>
                <w:sz w:val="20"/>
                <w:szCs w:val="20"/>
              </w:rPr>
              <w:t>wys.bez</w:t>
            </w:r>
            <w:proofErr w:type="spellEnd"/>
            <w:r w:rsidRPr="00853AE8">
              <w:rPr>
                <w:rFonts w:ascii="Times New Roman" w:hAnsi="Times New Roman" w:cs="Times New Roman"/>
                <w:sz w:val="20"/>
                <w:szCs w:val="20"/>
              </w:rPr>
              <w:t xml:space="preserve"> stopek)</w:t>
            </w:r>
          </w:p>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 xml:space="preserve">Szafka złożona z trzech poziomych części funkcjonalnych, najniższa wys. 850 mm na lodówkę, w części środkowej zamykana wys. 500 mm, w części najwyższej otwarta wys. 340 mm, część środkowa zamykana na drzwiczki z zamkiem, </w:t>
            </w:r>
          </w:p>
        </w:tc>
        <w:tc>
          <w:tcPr>
            <w:tcW w:w="2410"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45"/>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Boki i drzwi szafy wykonane z płyty wiórowej laminowanej gr. 18 mm.</w:t>
            </w:r>
          </w:p>
        </w:tc>
        <w:tc>
          <w:tcPr>
            <w:tcW w:w="2410"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45"/>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Drzwiczki wyposażone są w zawiasy puszkowe o kącie otwarcia 110 stopni.</w:t>
            </w:r>
          </w:p>
        </w:tc>
        <w:tc>
          <w:tcPr>
            <w:tcW w:w="2410"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45"/>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Wieńce górny i środkowy wykonane z płyty gr.22-25 mm Wszystkie krawędzie wąskie oklejone obrzeżem ABS 2 mm na elementach zewnętrznych i 0,5 mm na elementach wewnętrznych.</w:t>
            </w:r>
          </w:p>
        </w:tc>
        <w:tc>
          <w:tcPr>
            <w:tcW w:w="2410"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45"/>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Plecy wykonane z płyty gr. 18 mm   w kolorze szafy. Plecy szafy wpuszczane w boki i wieńce w celu wzmocnienia konstrukcji szafy. Plecy szafy mają się licować z jej bokami tak, aby stanowiły gładką powierzchnię bez uskoków.</w:t>
            </w:r>
          </w:p>
        </w:tc>
        <w:tc>
          <w:tcPr>
            <w:tcW w:w="2410"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bl>
    <w:p w:rsidR="00853AE8" w:rsidRPr="00853AE8" w:rsidRDefault="00853AE8" w:rsidP="00853AE8">
      <w:pPr>
        <w:spacing w:after="200" w:line="276" w:lineRule="auto"/>
        <w:ind w:left="1410" w:hanging="1410"/>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191"/>
        <w:gridCol w:w="2409"/>
        <w:gridCol w:w="2552"/>
      </w:tblGrid>
      <w:tr w:rsidR="00853AE8" w:rsidRPr="00853AE8" w:rsidTr="00853AE8">
        <w:trPr>
          <w:cantSplit/>
          <w:trHeight w:val="666"/>
        </w:trPr>
        <w:tc>
          <w:tcPr>
            <w:tcW w:w="8859" w:type="dxa"/>
            <w:gridSpan w:val="3"/>
            <w:tcBorders>
              <w:top w:val="single" w:sz="12" w:space="0" w:color="auto"/>
            </w:tcBorders>
            <w:vAlign w:val="center"/>
          </w:tcPr>
          <w:p w:rsidR="00853AE8" w:rsidRPr="00853AE8" w:rsidRDefault="00853AE8" w:rsidP="009E4B28">
            <w:pPr>
              <w:keepNext/>
              <w:jc w:val="right"/>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 xml:space="preserve">Tabela parametrów wymaganych nr </w:t>
            </w:r>
          </w:p>
        </w:tc>
        <w:tc>
          <w:tcPr>
            <w:tcW w:w="6152" w:type="dxa"/>
            <w:gridSpan w:val="3"/>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8</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REGAŁ</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lastRenderedPageBreak/>
              <w:t>Kraj pochodzenia i rok produkcji</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779" w:type="dxa"/>
            <w:tcBorders>
              <w:top w:val="single" w:sz="12" w:space="0" w:color="auto"/>
            </w:tcBorders>
            <w:vAlign w:val="center"/>
          </w:tcPr>
          <w:p w:rsidR="00853AE8" w:rsidRPr="00853AE8" w:rsidRDefault="00853AE8" w:rsidP="009E4B28">
            <w:pPr>
              <w:jc w:val="center"/>
              <w:rPr>
                <w:rFonts w:ascii="Times New Roman" w:hAnsi="Times New Roman" w:cs="Times New Roman"/>
                <w:b/>
                <w:bCs/>
                <w:smallCaps/>
                <w:sz w:val="20"/>
                <w:szCs w:val="20"/>
              </w:rPr>
            </w:pPr>
            <w:r w:rsidRPr="00853AE8">
              <w:rPr>
                <w:rFonts w:ascii="Times New Roman" w:hAnsi="Times New Roman" w:cs="Times New Roman"/>
                <w:b/>
                <w:bCs/>
                <w:smallCaps/>
                <w:sz w:val="20"/>
                <w:szCs w:val="20"/>
              </w:rPr>
              <w:t>L.p.</w:t>
            </w:r>
          </w:p>
        </w:tc>
        <w:tc>
          <w:tcPr>
            <w:tcW w:w="9271" w:type="dxa"/>
            <w:gridSpan w:val="3"/>
            <w:tcBorders>
              <w:top w:val="single" w:sz="12" w:space="0" w:color="auto"/>
            </w:tcBorders>
            <w:vAlign w:val="center"/>
          </w:tcPr>
          <w:p w:rsidR="00853AE8" w:rsidRPr="00853AE8" w:rsidRDefault="00853AE8" w:rsidP="009E4B28">
            <w:pPr>
              <w:keepNext/>
              <w:jc w:val="center"/>
              <w:outlineLvl w:val="0"/>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i opis parametru lub funkcji urządzenia</w:t>
            </w:r>
          </w:p>
        </w:tc>
        <w:tc>
          <w:tcPr>
            <w:tcW w:w="2409" w:type="dxa"/>
            <w:tcBorders>
              <w:top w:val="single" w:sz="12" w:space="0" w:color="auto"/>
            </w:tcBorders>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wymaganych</w:t>
            </w:r>
          </w:p>
        </w:tc>
        <w:tc>
          <w:tcPr>
            <w:tcW w:w="2552" w:type="dxa"/>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oferowanych</w:t>
            </w:r>
          </w:p>
        </w:tc>
      </w:tr>
      <w:tr w:rsidR="00853AE8" w:rsidRPr="00853AE8" w:rsidTr="00853AE8">
        <w:trPr>
          <w:cantSplit/>
        </w:trPr>
        <w:tc>
          <w:tcPr>
            <w:tcW w:w="779" w:type="dxa"/>
            <w:vAlign w:val="center"/>
          </w:tcPr>
          <w:p w:rsidR="00853AE8" w:rsidRPr="00853AE8" w:rsidRDefault="00853AE8" w:rsidP="00853AE8">
            <w:pPr>
              <w:numPr>
                <w:ilvl w:val="0"/>
                <w:numId w:val="46"/>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Regał - wymiary gabarytowe ( sz. x gł. x wys.)  750 x 220 x 1920 .</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46"/>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Boki regału wykonane z płyty wiórowej laminowanej gr. 18 mm.</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46"/>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 xml:space="preserve">Wieńce </w:t>
            </w:r>
            <w:proofErr w:type="spellStart"/>
            <w:r w:rsidRPr="00853AE8">
              <w:rPr>
                <w:rFonts w:ascii="Times New Roman" w:hAnsi="Times New Roman" w:cs="Times New Roman"/>
                <w:sz w:val="20"/>
                <w:szCs w:val="20"/>
              </w:rPr>
              <w:t>górny,dolny</w:t>
            </w:r>
            <w:proofErr w:type="spellEnd"/>
            <w:r w:rsidRPr="00853AE8">
              <w:rPr>
                <w:rFonts w:ascii="Times New Roman" w:hAnsi="Times New Roman" w:cs="Times New Roman"/>
                <w:sz w:val="20"/>
                <w:szCs w:val="20"/>
              </w:rPr>
              <w:t xml:space="preserve"> i środkowy ( w odl.590 mm od dolnego) oraz półki wykonane z płyty gr.22-25 mm Wszystkie krawędzie wąskie oklejone obrzeżem ABS 2 mm na elementach zewnętrznych i 0,5 mm na elementach wewnętrznych.</w:t>
            </w: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46"/>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72BEB">
            <w:pPr>
              <w:rPr>
                <w:rFonts w:ascii="Times New Roman" w:hAnsi="Times New Roman" w:cs="Times New Roman"/>
                <w:sz w:val="20"/>
                <w:szCs w:val="20"/>
              </w:rPr>
            </w:pPr>
            <w:r w:rsidRPr="00853AE8">
              <w:rPr>
                <w:rFonts w:ascii="Times New Roman" w:hAnsi="Times New Roman" w:cs="Times New Roman"/>
                <w:sz w:val="20"/>
                <w:szCs w:val="20"/>
              </w:rPr>
              <w:t>Plecy wykonane z p</w:t>
            </w:r>
            <w:r w:rsidR="00972BEB">
              <w:rPr>
                <w:rFonts w:ascii="Times New Roman" w:hAnsi="Times New Roman" w:cs="Times New Roman"/>
                <w:sz w:val="20"/>
                <w:szCs w:val="20"/>
              </w:rPr>
              <w:t>łyty gr. 18 mm   w kolorze regału</w:t>
            </w:r>
            <w:r w:rsidRPr="00853AE8">
              <w:rPr>
                <w:rFonts w:ascii="Times New Roman" w:hAnsi="Times New Roman" w:cs="Times New Roman"/>
                <w:sz w:val="20"/>
                <w:szCs w:val="20"/>
              </w:rPr>
              <w:t>. Plecy szafy wpuszczane w boki i wieńce w cel</w:t>
            </w:r>
            <w:r w:rsidR="00972BEB">
              <w:rPr>
                <w:rFonts w:ascii="Times New Roman" w:hAnsi="Times New Roman" w:cs="Times New Roman"/>
                <w:sz w:val="20"/>
                <w:szCs w:val="20"/>
              </w:rPr>
              <w:t xml:space="preserve">u wzmocnienia konstrukcji regału </w:t>
            </w:r>
            <w:r w:rsidRPr="00853AE8">
              <w:rPr>
                <w:rFonts w:ascii="Times New Roman" w:hAnsi="Times New Roman" w:cs="Times New Roman"/>
                <w:sz w:val="20"/>
                <w:szCs w:val="20"/>
              </w:rPr>
              <w:t>oraz ochrony przed kurzem. Plecy mają się licować z jej bokami tak, aby stanowiły gładką powierzchnię bez uskoków.</w:t>
            </w: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46"/>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972BEB" w:rsidP="009E4B28">
            <w:pPr>
              <w:rPr>
                <w:rFonts w:ascii="Times New Roman" w:hAnsi="Times New Roman" w:cs="Times New Roman"/>
                <w:sz w:val="20"/>
                <w:szCs w:val="20"/>
              </w:rPr>
            </w:pPr>
            <w:r>
              <w:rPr>
                <w:rFonts w:ascii="Times New Roman" w:hAnsi="Times New Roman" w:cs="Times New Roman"/>
                <w:sz w:val="20"/>
                <w:szCs w:val="20"/>
              </w:rPr>
              <w:t xml:space="preserve">Regał </w:t>
            </w:r>
            <w:r w:rsidR="00853AE8" w:rsidRPr="00853AE8">
              <w:rPr>
                <w:rFonts w:ascii="Times New Roman" w:hAnsi="Times New Roman" w:cs="Times New Roman"/>
                <w:sz w:val="20"/>
                <w:szCs w:val="20"/>
              </w:rPr>
              <w:t>posiada możliwość regulacji poziomowania w zakresie 1,5 cm.</w:t>
            </w: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46"/>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72BEB">
            <w:pPr>
              <w:rPr>
                <w:rFonts w:ascii="Times New Roman" w:hAnsi="Times New Roman" w:cs="Times New Roman"/>
                <w:sz w:val="20"/>
                <w:szCs w:val="20"/>
              </w:rPr>
            </w:pPr>
            <w:r w:rsidRPr="00853AE8">
              <w:rPr>
                <w:rFonts w:ascii="Times New Roman" w:hAnsi="Times New Roman" w:cs="Times New Roman"/>
                <w:sz w:val="20"/>
                <w:szCs w:val="20"/>
              </w:rPr>
              <w:t>Wieniec dolny szafy posiada przykręcone stopki metalowe wys. 150mm malowane proszkowo RAL w kolorze zgodnym z kolorystyką metalową stelaży biurek. Stopki fi43mm, zakończone stopką poziomującą. Regulacja poziomu dostępna od środka, nie dopuszcza się stopek regulowanych z zewnątrz szafy.</w:t>
            </w: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46"/>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Półki mocowane do korpusu systemem zapadkowym uniemożliwiającym przypadkowe poziome wysunięcie się półek.</w:t>
            </w: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46"/>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72BEB">
            <w:pPr>
              <w:rPr>
                <w:rFonts w:ascii="Times New Roman" w:hAnsi="Times New Roman" w:cs="Times New Roman"/>
                <w:sz w:val="20"/>
                <w:szCs w:val="20"/>
              </w:rPr>
            </w:pPr>
            <w:r w:rsidRPr="00853AE8">
              <w:rPr>
                <w:rFonts w:ascii="Times New Roman" w:hAnsi="Times New Roman" w:cs="Times New Roman"/>
                <w:sz w:val="20"/>
                <w:szCs w:val="20"/>
              </w:rPr>
              <w:t xml:space="preserve">Zapadkowy system mocowania półek osadzony jest w otworach technologicznych w bokach i dodatkowo przykręcony do tych boków w celu  wzmocnienia konstrukcji. W ten sposób każda półka stanowi tzw. </w:t>
            </w:r>
            <w:proofErr w:type="spellStart"/>
            <w:r w:rsidRPr="00853AE8">
              <w:rPr>
                <w:rFonts w:ascii="Times New Roman" w:hAnsi="Times New Roman" w:cs="Times New Roman"/>
                <w:sz w:val="20"/>
                <w:szCs w:val="20"/>
              </w:rPr>
              <w:t>półkowieniec</w:t>
            </w:r>
            <w:proofErr w:type="spellEnd"/>
            <w:r w:rsidRPr="00853AE8">
              <w:rPr>
                <w:rFonts w:ascii="Times New Roman" w:hAnsi="Times New Roman" w:cs="Times New Roman"/>
                <w:sz w:val="20"/>
                <w:szCs w:val="20"/>
              </w:rPr>
              <w:t>.</w:t>
            </w: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46"/>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 xml:space="preserve"> Regulacja półek według modułu 32mm na całej wysokości.  </w:t>
            </w: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bl>
    <w:p w:rsidR="00853AE8" w:rsidRPr="00853AE8" w:rsidRDefault="00853AE8" w:rsidP="00853AE8">
      <w:pPr>
        <w:spacing w:after="200" w:line="276" w:lineRule="auto"/>
        <w:ind w:left="1410" w:hanging="1410"/>
        <w:jc w:val="both"/>
        <w:rPr>
          <w:rFonts w:ascii="Times New Roman" w:eastAsia="Calibri" w:hAnsi="Times New Roman" w:cs="Times New Roman"/>
          <w:sz w:val="20"/>
          <w:szCs w:val="20"/>
        </w:rPr>
      </w:pPr>
    </w:p>
    <w:p w:rsidR="00853AE8" w:rsidRPr="00853AE8" w:rsidRDefault="00853AE8" w:rsidP="00853AE8">
      <w:pPr>
        <w:spacing w:after="200" w:line="276" w:lineRule="auto"/>
        <w:ind w:left="1410" w:hanging="1410"/>
        <w:jc w:val="both"/>
        <w:rPr>
          <w:rFonts w:ascii="Times New Roman" w:eastAsia="Calibri" w:hAnsi="Times New Roman" w:cs="Times New Roman"/>
          <w:sz w:val="20"/>
          <w:szCs w:val="20"/>
        </w:rPr>
      </w:pPr>
    </w:p>
    <w:p w:rsidR="00853AE8" w:rsidRPr="00853AE8" w:rsidRDefault="00853AE8" w:rsidP="00853AE8">
      <w:pPr>
        <w:spacing w:after="200" w:line="276" w:lineRule="auto"/>
        <w:ind w:left="1410" w:hanging="1410"/>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049"/>
        <w:gridCol w:w="2551"/>
        <w:gridCol w:w="2552"/>
      </w:tblGrid>
      <w:tr w:rsidR="00853AE8" w:rsidRPr="00853AE8" w:rsidTr="00853AE8">
        <w:trPr>
          <w:cantSplit/>
          <w:trHeight w:val="666"/>
        </w:trPr>
        <w:tc>
          <w:tcPr>
            <w:tcW w:w="8859" w:type="dxa"/>
            <w:gridSpan w:val="3"/>
            <w:tcBorders>
              <w:top w:val="single" w:sz="12" w:space="0" w:color="auto"/>
            </w:tcBorders>
            <w:vAlign w:val="center"/>
          </w:tcPr>
          <w:p w:rsidR="00853AE8" w:rsidRPr="00853AE8" w:rsidRDefault="00853AE8" w:rsidP="009E4B28">
            <w:pPr>
              <w:keepNext/>
              <w:jc w:val="right"/>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lastRenderedPageBreak/>
              <w:t xml:space="preserve">Tabela parametrów wymaganych nr </w:t>
            </w:r>
          </w:p>
        </w:tc>
        <w:tc>
          <w:tcPr>
            <w:tcW w:w="6152" w:type="dxa"/>
            <w:gridSpan w:val="3"/>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9</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 xml:space="preserve">PÓŁKA  </w:t>
            </w:r>
            <w:proofErr w:type="spellStart"/>
            <w:r w:rsidRPr="00853AE8">
              <w:rPr>
                <w:rFonts w:ascii="Times New Roman" w:hAnsi="Times New Roman" w:cs="Times New Roman"/>
                <w:b/>
                <w:bCs/>
                <w:smallCaps/>
                <w:sz w:val="20"/>
                <w:szCs w:val="20"/>
              </w:rPr>
              <w:t>WISZąca</w:t>
            </w:r>
            <w:proofErr w:type="spellEnd"/>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779" w:type="dxa"/>
            <w:tcBorders>
              <w:top w:val="single" w:sz="12" w:space="0" w:color="auto"/>
            </w:tcBorders>
            <w:vAlign w:val="center"/>
          </w:tcPr>
          <w:p w:rsidR="00853AE8" w:rsidRPr="00853AE8" w:rsidRDefault="00853AE8" w:rsidP="009E4B28">
            <w:pPr>
              <w:jc w:val="center"/>
              <w:rPr>
                <w:rFonts w:ascii="Times New Roman" w:hAnsi="Times New Roman" w:cs="Times New Roman"/>
                <w:b/>
                <w:bCs/>
                <w:smallCaps/>
                <w:sz w:val="20"/>
                <w:szCs w:val="20"/>
              </w:rPr>
            </w:pPr>
            <w:r w:rsidRPr="00853AE8">
              <w:rPr>
                <w:rFonts w:ascii="Times New Roman" w:hAnsi="Times New Roman" w:cs="Times New Roman"/>
                <w:b/>
                <w:bCs/>
                <w:smallCaps/>
                <w:sz w:val="20"/>
                <w:szCs w:val="20"/>
              </w:rPr>
              <w:t>L.p.</w:t>
            </w:r>
          </w:p>
        </w:tc>
        <w:tc>
          <w:tcPr>
            <w:tcW w:w="9129" w:type="dxa"/>
            <w:gridSpan w:val="3"/>
            <w:tcBorders>
              <w:top w:val="single" w:sz="12" w:space="0" w:color="auto"/>
            </w:tcBorders>
            <w:vAlign w:val="center"/>
          </w:tcPr>
          <w:p w:rsidR="00853AE8" w:rsidRPr="00853AE8" w:rsidRDefault="00853AE8" w:rsidP="009E4B28">
            <w:pPr>
              <w:keepNext/>
              <w:jc w:val="center"/>
              <w:outlineLvl w:val="0"/>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i opis parametru lub funkcji urządzenia</w:t>
            </w:r>
          </w:p>
        </w:tc>
        <w:tc>
          <w:tcPr>
            <w:tcW w:w="2551" w:type="dxa"/>
            <w:tcBorders>
              <w:top w:val="single" w:sz="12" w:space="0" w:color="auto"/>
            </w:tcBorders>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wymaganych</w:t>
            </w:r>
          </w:p>
        </w:tc>
        <w:tc>
          <w:tcPr>
            <w:tcW w:w="2552" w:type="dxa"/>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oferowanych</w:t>
            </w:r>
          </w:p>
        </w:tc>
      </w:tr>
      <w:tr w:rsidR="00853AE8" w:rsidRPr="00853AE8" w:rsidTr="00853AE8">
        <w:trPr>
          <w:cantSplit/>
        </w:trPr>
        <w:tc>
          <w:tcPr>
            <w:tcW w:w="779" w:type="dxa"/>
            <w:vAlign w:val="center"/>
          </w:tcPr>
          <w:p w:rsidR="00853AE8" w:rsidRPr="00853AE8" w:rsidRDefault="00853AE8" w:rsidP="00853AE8">
            <w:pPr>
              <w:numPr>
                <w:ilvl w:val="0"/>
                <w:numId w:val="47"/>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 xml:space="preserve">Półka wisząca 1600x200x300 mm </w:t>
            </w:r>
          </w:p>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Półka złożona z dwóch elementów poziomych z płyty wiórowej laminowanej gr. 18 mm.</w:t>
            </w:r>
          </w:p>
        </w:tc>
        <w:tc>
          <w:tcPr>
            <w:tcW w:w="2551"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47"/>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Boki półki wykonane z płyty wiórowej laminowanej gr. 18 mm.</w:t>
            </w:r>
          </w:p>
        </w:tc>
        <w:tc>
          <w:tcPr>
            <w:tcW w:w="2551"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47"/>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Wszystkie krawędzie wąskie oklejone obrzeżem ABS 2 mm na elementach zewnętrznych i 0,5 mm na elementach wewnętrznych.</w:t>
            </w:r>
          </w:p>
        </w:tc>
        <w:tc>
          <w:tcPr>
            <w:tcW w:w="2551"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47"/>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Plecy wykonane z płyty gr. 18 mm   w kolorze półki. Plecy szafy mają się licować z jej bokami tak, aby stanowiły gładką powierzchnię bez uskoków.</w:t>
            </w:r>
          </w:p>
        </w:tc>
        <w:tc>
          <w:tcPr>
            <w:tcW w:w="2551"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bl>
    <w:p w:rsidR="00853AE8" w:rsidRPr="00853AE8" w:rsidRDefault="00853AE8" w:rsidP="00853AE8">
      <w:pPr>
        <w:spacing w:after="200" w:line="276" w:lineRule="auto"/>
        <w:ind w:left="1410" w:hanging="1410"/>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049"/>
        <w:gridCol w:w="2551"/>
        <w:gridCol w:w="2552"/>
      </w:tblGrid>
      <w:tr w:rsidR="00853AE8" w:rsidRPr="00853AE8" w:rsidTr="00853AE8">
        <w:trPr>
          <w:cantSplit/>
          <w:trHeight w:val="666"/>
        </w:trPr>
        <w:tc>
          <w:tcPr>
            <w:tcW w:w="8859" w:type="dxa"/>
            <w:gridSpan w:val="3"/>
            <w:tcBorders>
              <w:top w:val="single" w:sz="12" w:space="0" w:color="auto"/>
            </w:tcBorders>
            <w:vAlign w:val="center"/>
          </w:tcPr>
          <w:p w:rsidR="00853AE8" w:rsidRPr="00853AE8" w:rsidRDefault="00853AE8" w:rsidP="009E4B28">
            <w:pPr>
              <w:keepNext/>
              <w:jc w:val="right"/>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 xml:space="preserve">Tabela parametrów wymaganych nr </w:t>
            </w:r>
          </w:p>
        </w:tc>
        <w:tc>
          <w:tcPr>
            <w:tcW w:w="6152" w:type="dxa"/>
            <w:gridSpan w:val="3"/>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10</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Pr>
                <w:rFonts w:ascii="Times New Roman" w:hAnsi="Times New Roman" w:cs="Times New Roman"/>
                <w:b/>
                <w:bCs/>
                <w:smallCaps/>
                <w:sz w:val="20"/>
                <w:szCs w:val="20"/>
              </w:rPr>
              <w:t xml:space="preserve">SZAFKA </w:t>
            </w:r>
            <w:proofErr w:type="spellStart"/>
            <w:r>
              <w:rPr>
                <w:rFonts w:ascii="Times New Roman" w:hAnsi="Times New Roman" w:cs="Times New Roman"/>
                <w:b/>
                <w:bCs/>
                <w:smallCaps/>
                <w:sz w:val="20"/>
                <w:szCs w:val="20"/>
              </w:rPr>
              <w:t>WISZąca</w:t>
            </w:r>
            <w:proofErr w:type="spellEnd"/>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lastRenderedPageBreak/>
              <w:t>Producent:</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779" w:type="dxa"/>
            <w:tcBorders>
              <w:top w:val="single" w:sz="12" w:space="0" w:color="auto"/>
            </w:tcBorders>
            <w:vAlign w:val="center"/>
          </w:tcPr>
          <w:p w:rsidR="00853AE8" w:rsidRPr="00853AE8" w:rsidRDefault="00853AE8" w:rsidP="009E4B28">
            <w:pPr>
              <w:jc w:val="center"/>
              <w:rPr>
                <w:rFonts w:ascii="Times New Roman" w:hAnsi="Times New Roman" w:cs="Times New Roman"/>
                <w:b/>
                <w:bCs/>
                <w:smallCaps/>
                <w:sz w:val="20"/>
                <w:szCs w:val="20"/>
              </w:rPr>
            </w:pPr>
            <w:r w:rsidRPr="00853AE8">
              <w:rPr>
                <w:rFonts w:ascii="Times New Roman" w:hAnsi="Times New Roman" w:cs="Times New Roman"/>
                <w:b/>
                <w:bCs/>
                <w:smallCaps/>
                <w:sz w:val="20"/>
                <w:szCs w:val="20"/>
              </w:rPr>
              <w:t>L.p.</w:t>
            </w:r>
          </w:p>
        </w:tc>
        <w:tc>
          <w:tcPr>
            <w:tcW w:w="9129" w:type="dxa"/>
            <w:gridSpan w:val="3"/>
            <w:tcBorders>
              <w:top w:val="single" w:sz="12" w:space="0" w:color="auto"/>
            </w:tcBorders>
            <w:vAlign w:val="center"/>
          </w:tcPr>
          <w:p w:rsidR="00853AE8" w:rsidRPr="00853AE8" w:rsidRDefault="00853AE8" w:rsidP="009E4B28">
            <w:pPr>
              <w:keepNext/>
              <w:jc w:val="center"/>
              <w:outlineLvl w:val="0"/>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i opis parametru lub funkcji urządzenia</w:t>
            </w:r>
          </w:p>
        </w:tc>
        <w:tc>
          <w:tcPr>
            <w:tcW w:w="2551" w:type="dxa"/>
            <w:tcBorders>
              <w:top w:val="single" w:sz="12" w:space="0" w:color="auto"/>
            </w:tcBorders>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wymaganych</w:t>
            </w:r>
          </w:p>
        </w:tc>
        <w:tc>
          <w:tcPr>
            <w:tcW w:w="2552" w:type="dxa"/>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oferowanych</w:t>
            </w:r>
          </w:p>
        </w:tc>
      </w:tr>
      <w:tr w:rsidR="00853AE8" w:rsidRPr="00853AE8" w:rsidTr="00853AE8">
        <w:trPr>
          <w:cantSplit/>
        </w:trPr>
        <w:tc>
          <w:tcPr>
            <w:tcW w:w="779" w:type="dxa"/>
            <w:vAlign w:val="center"/>
          </w:tcPr>
          <w:p w:rsidR="00853AE8" w:rsidRPr="00853AE8" w:rsidRDefault="00853AE8" w:rsidP="00853AE8">
            <w:pPr>
              <w:numPr>
                <w:ilvl w:val="0"/>
                <w:numId w:val="48"/>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 xml:space="preserve">Szafka wisząca 650x300x850 mm </w:t>
            </w:r>
          </w:p>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Szafka złożona z dwóch elementów pionowych: pierwszy o wys. 600 mm , zamykany na drzwiczki z zamkiem, z półką w środku, drugi powyżej o wys. 250 mm otwarty, zamknięty wieńcem górnym</w:t>
            </w:r>
          </w:p>
        </w:tc>
        <w:tc>
          <w:tcPr>
            <w:tcW w:w="2551"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48"/>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Boki i drzwi szafy wykonane z płyty wiórowej laminowanej gr. 18 mm.</w:t>
            </w:r>
          </w:p>
        </w:tc>
        <w:tc>
          <w:tcPr>
            <w:tcW w:w="2551"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48"/>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Drzwiczki wyposażone są w zawiasy puszkowe o kącie otwarcia 110 stopni.</w:t>
            </w:r>
          </w:p>
        </w:tc>
        <w:tc>
          <w:tcPr>
            <w:tcW w:w="2551"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48"/>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Wieńce górny i dolny wykonane z płyty gr.18 mm Wszystkie krawędzie wąskie oklejone obrzeżem ABS 2 mm na elementach zewnętrznych i 0,5 mm na elementach wewnętrznych.</w:t>
            </w:r>
          </w:p>
        </w:tc>
        <w:tc>
          <w:tcPr>
            <w:tcW w:w="2551"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48"/>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Plecy wykonane z płyty gr. 18 mm   w kolorze szafy. Plecy szafy wpuszczane w boki i wieńce w celu wzmocnienia konstrukcji szafy. Plecy szafy mają się licować z jej bokami tak, aby stanowiły gładką powierzchnię bez uskoków.</w:t>
            </w:r>
          </w:p>
        </w:tc>
        <w:tc>
          <w:tcPr>
            <w:tcW w:w="2551"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bl>
    <w:p w:rsidR="00853AE8" w:rsidRPr="00853AE8" w:rsidRDefault="00853AE8" w:rsidP="00853AE8">
      <w:pPr>
        <w:spacing w:after="200" w:line="276" w:lineRule="auto"/>
        <w:ind w:left="1410" w:hanging="1410"/>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049"/>
        <w:gridCol w:w="2551"/>
        <w:gridCol w:w="2552"/>
      </w:tblGrid>
      <w:tr w:rsidR="00853AE8" w:rsidRPr="00853AE8" w:rsidTr="00853AE8">
        <w:trPr>
          <w:cantSplit/>
          <w:trHeight w:val="666"/>
        </w:trPr>
        <w:tc>
          <w:tcPr>
            <w:tcW w:w="8859" w:type="dxa"/>
            <w:gridSpan w:val="3"/>
            <w:tcBorders>
              <w:top w:val="single" w:sz="12" w:space="0" w:color="auto"/>
            </w:tcBorders>
            <w:vAlign w:val="center"/>
          </w:tcPr>
          <w:p w:rsidR="00853AE8" w:rsidRPr="00853AE8" w:rsidRDefault="00853AE8" w:rsidP="009E4B28">
            <w:pPr>
              <w:keepNext/>
              <w:jc w:val="right"/>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 xml:space="preserve">Tabela parametrów wymaganych nr </w:t>
            </w:r>
          </w:p>
        </w:tc>
        <w:tc>
          <w:tcPr>
            <w:tcW w:w="6152" w:type="dxa"/>
            <w:gridSpan w:val="3"/>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11</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SZAFKA STOJĄCA</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lastRenderedPageBreak/>
              <w:t>Oferowany model</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779" w:type="dxa"/>
            <w:tcBorders>
              <w:top w:val="single" w:sz="12" w:space="0" w:color="auto"/>
            </w:tcBorders>
            <w:vAlign w:val="center"/>
          </w:tcPr>
          <w:p w:rsidR="00853AE8" w:rsidRPr="00853AE8" w:rsidRDefault="00853AE8" w:rsidP="009E4B28">
            <w:pPr>
              <w:jc w:val="center"/>
              <w:rPr>
                <w:rFonts w:ascii="Times New Roman" w:hAnsi="Times New Roman" w:cs="Times New Roman"/>
                <w:b/>
                <w:bCs/>
                <w:smallCaps/>
                <w:sz w:val="20"/>
                <w:szCs w:val="20"/>
              </w:rPr>
            </w:pPr>
            <w:r w:rsidRPr="00853AE8">
              <w:rPr>
                <w:rFonts w:ascii="Times New Roman" w:hAnsi="Times New Roman" w:cs="Times New Roman"/>
                <w:b/>
                <w:bCs/>
                <w:smallCaps/>
                <w:sz w:val="20"/>
                <w:szCs w:val="20"/>
              </w:rPr>
              <w:t>L.p.</w:t>
            </w:r>
          </w:p>
        </w:tc>
        <w:tc>
          <w:tcPr>
            <w:tcW w:w="9129" w:type="dxa"/>
            <w:gridSpan w:val="3"/>
            <w:tcBorders>
              <w:top w:val="single" w:sz="12" w:space="0" w:color="auto"/>
            </w:tcBorders>
            <w:vAlign w:val="center"/>
          </w:tcPr>
          <w:p w:rsidR="00853AE8" w:rsidRPr="00853AE8" w:rsidRDefault="00853AE8" w:rsidP="009E4B28">
            <w:pPr>
              <w:keepNext/>
              <w:jc w:val="center"/>
              <w:outlineLvl w:val="0"/>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i opis parametru lub funkcji urządzenia</w:t>
            </w:r>
          </w:p>
        </w:tc>
        <w:tc>
          <w:tcPr>
            <w:tcW w:w="2551" w:type="dxa"/>
            <w:tcBorders>
              <w:top w:val="single" w:sz="12" w:space="0" w:color="auto"/>
            </w:tcBorders>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wymaganych</w:t>
            </w:r>
          </w:p>
        </w:tc>
        <w:tc>
          <w:tcPr>
            <w:tcW w:w="2552" w:type="dxa"/>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oferowanych</w:t>
            </w:r>
          </w:p>
        </w:tc>
      </w:tr>
      <w:tr w:rsidR="00853AE8" w:rsidRPr="00853AE8" w:rsidTr="00853AE8">
        <w:trPr>
          <w:cantSplit/>
        </w:trPr>
        <w:tc>
          <w:tcPr>
            <w:tcW w:w="779" w:type="dxa"/>
            <w:vAlign w:val="center"/>
          </w:tcPr>
          <w:p w:rsidR="00853AE8" w:rsidRPr="00853AE8" w:rsidRDefault="00853AE8" w:rsidP="00853AE8">
            <w:pPr>
              <w:numPr>
                <w:ilvl w:val="0"/>
                <w:numId w:val="49"/>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Szafka stojąca na drukarkę i komputer 650x600x 590 mm (</w:t>
            </w:r>
            <w:proofErr w:type="spellStart"/>
            <w:r w:rsidRPr="00853AE8">
              <w:rPr>
                <w:rFonts w:ascii="Times New Roman" w:hAnsi="Times New Roman" w:cs="Times New Roman"/>
                <w:sz w:val="20"/>
                <w:szCs w:val="20"/>
              </w:rPr>
              <w:t>wys.bez</w:t>
            </w:r>
            <w:proofErr w:type="spellEnd"/>
            <w:r w:rsidRPr="00853AE8">
              <w:rPr>
                <w:rFonts w:ascii="Times New Roman" w:hAnsi="Times New Roman" w:cs="Times New Roman"/>
                <w:sz w:val="20"/>
                <w:szCs w:val="20"/>
              </w:rPr>
              <w:t xml:space="preserve"> stopek)</w:t>
            </w:r>
          </w:p>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Szafka otwarta, wyposażona w płytę wysuwaną</w:t>
            </w:r>
          </w:p>
        </w:tc>
        <w:tc>
          <w:tcPr>
            <w:tcW w:w="2551"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49"/>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Boki i drzwi szafy wykonane z płyty wiórowej laminowanej gr. 18 mm.</w:t>
            </w:r>
          </w:p>
        </w:tc>
        <w:tc>
          <w:tcPr>
            <w:tcW w:w="2551"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49"/>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Wieńce górny i środkowy wykonane z płyty gr.22-25 mm Wszystkie krawędzie wąskie oklejone obrzeżem ABS 2 mm na elementach zewnętrznych i 0,5 mm na elementach wewnętrznych.</w:t>
            </w:r>
          </w:p>
        </w:tc>
        <w:tc>
          <w:tcPr>
            <w:tcW w:w="2551"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49"/>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Plecy wykonane z płyty gr. 18 mm   w kolorze szafy. Plecy szafy wpuszczane w boki i wieńce w celu wzmocnienia konstrukcji szafy. Plecy szafy mają się licować z jej bokami tak, aby stanowiły gładką powierzchnię bez uskoków.</w:t>
            </w:r>
          </w:p>
        </w:tc>
        <w:tc>
          <w:tcPr>
            <w:tcW w:w="2551"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49"/>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 xml:space="preserve">Wieniec dolny szafy posiada przykręcone stopki metalowe wys.100- 150mm malowane proszkowo RAL. Stopki fi43mm, zakończone stopką poziomującą. </w:t>
            </w:r>
          </w:p>
        </w:tc>
        <w:tc>
          <w:tcPr>
            <w:tcW w:w="2551"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bl>
    <w:p w:rsidR="00853AE8" w:rsidRPr="00853AE8" w:rsidRDefault="00853AE8" w:rsidP="00972BEB">
      <w:pPr>
        <w:spacing w:after="200" w:line="276" w:lineRule="auto"/>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332"/>
        <w:gridCol w:w="2410"/>
        <w:gridCol w:w="2410"/>
      </w:tblGrid>
      <w:tr w:rsidR="00853AE8" w:rsidRPr="00853AE8" w:rsidTr="00853AE8">
        <w:trPr>
          <w:cantSplit/>
          <w:trHeight w:val="666"/>
        </w:trPr>
        <w:tc>
          <w:tcPr>
            <w:tcW w:w="8859" w:type="dxa"/>
            <w:gridSpan w:val="3"/>
            <w:tcBorders>
              <w:top w:val="single" w:sz="12" w:space="0" w:color="auto"/>
            </w:tcBorders>
            <w:vAlign w:val="center"/>
          </w:tcPr>
          <w:p w:rsidR="00853AE8" w:rsidRPr="00853AE8" w:rsidRDefault="00853AE8" w:rsidP="009E4B28">
            <w:pPr>
              <w:keepNext/>
              <w:jc w:val="right"/>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 xml:space="preserve">Tabela parametrów wymaganych nr </w:t>
            </w:r>
          </w:p>
        </w:tc>
        <w:tc>
          <w:tcPr>
            <w:tcW w:w="6152" w:type="dxa"/>
            <w:gridSpan w:val="3"/>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12</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zabudowa socjalna dŁ.3600 mm</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lastRenderedPageBreak/>
              <w:t>Kraj pochodzenia i rok produkcji</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779" w:type="dxa"/>
            <w:tcBorders>
              <w:top w:val="single" w:sz="12" w:space="0" w:color="auto"/>
            </w:tcBorders>
            <w:vAlign w:val="center"/>
          </w:tcPr>
          <w:p w:rsidR="00853AE8" w:rsidRPr="00853AE8" w:rsidRDefault="00853AE8" w:rsidP="009E4B28">
            <w:pPr>
              <w:jc w:val="center"/>
              <w:rPr>
                <w:rFonts w:ascii="Times New Roman" w:hAnsi="Times New Roman" w:cs="Times New Roman"/>
                <w:b/>
                <w:bCs/>
                <w:smallCaps/>
                <w:sz w:val="20"/>
                <w:szCs w:val="20"/>
              </w:rPr>
            </w:pPr>
            <w:r w:rsidRPr="00853AE8">
              <w:rPr>
                <w:rFonts w:ascii="Times New Roman" w:hAnsi="Times New Roman" w:cs="Times New Roman"/>
                <w:b/>
                <w:bCs/>
                <w:smallCaps/>
                <w:sz w:val="20"/>
                <w:szCs w:val="20"/>
              </w:rPr>
              <w:t>L.p.</w:t>
            </w:r>
          </w:p>
        </w:tc>
        <w:tc>
          <w:tcPr>
            <w:tcW w:w="9412" w:type="dxa"/>
            <w:gridSpan w:val="3"/>
            <w:tcBorders>
              <w:top w:val="single" w:sz="12" w:space="0" w:color="auto"/>
            </w:tcBorders>
            <w:vAlign w:val="center"/>
          </w:tcPr>
          <w:p w:rsidR="00853AE8" w:rsidRPr="00853AE8" w:rsidRDefault="00853AE8" w:rsidP="009E4B28">
            <w:pPr>
              <w:keepNext/>
              <w:jc w:val="center"/>
              <w:outlineLvl w:val="0"/>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i opis parametru lub funkcji urządzenia</w:t>
            </w:r>
          </w:p>
        </w:tc>
        <w:tc>
          <w:tcPr>
            <w:tcW w:w="2410" w:type="dxa"/>
            <w:tcBorders>
              <w:top w:val="single" w:sz="12" w:space="0" w:color="auto"/>
            </w:tcBorders>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wymaganych</w:t>
            </w:r>
          </w:p>
        </w:tc>
        <w:tc>
          <w:tcPr>
            <w:tcW w:w="2410" w:type="dxa"/>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oferowanych</w:t>
            </w:r>
          </w:p>
        </w:tc>
      </w:tr>
      <w:tr w:rsidR="00853AE8" w:rsidRPr="00853AE8" w:rsidTr="00853AE8">
        <w:trPr>
          <w:cantSplit/>
        </w:trPr>
        <w:tc>
          <w:tcPr>
            <w:tcW w:w="779" w:type="dxa"/>
            <w:vAlign w:val="center"/>
          </w:tcPr>
          <w:p w:rsidR="00853AE8" w:rsidRPr="00853AE8" w:rsidRDefault="00853AE8" w:rsidP="00853AE8">
            <w:pPr>
              <w:numPr>
                <w:ilvl w:val="0"/>
                <w:numId w:val="41"/>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Korpusy z płyty wiórowej obustronnie laminowanej o klasie higieniczności E1 o gr. 18 mm, oklejonej obrzeżem ABS/PCV dobranym pod kolor płyty gr 2mm mm</w:t>
            </w:r>
          </w:p>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 xml:space="preserve">Głębokość górnych szafek min. 400 mm z drzwiami </w:t>
            </w:r>
          </w:p>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 xml:space="preserve">Meble dopasowane wymiarami indywidualnie do pomieszczeń </w:t>
            </w:r>
          </w:p>
        </w:tc>
        <w:tc>
          <w:tcPr>
            <w:tcW w:w="2410"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41"/>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Fronty z płyty wiórowej obustronnie laminowanej o klasie higieniczności E1 o gr. 18 mm, oklejonej obrzeżem ABS/PCV dobranym pod kolor płyty gr 2mm mm</w:t>
            </w:r>
          </w:p>
          <w:p w:rsidR="00853AE8" w:rsidRPr="00853AE8" w:rsidRDefault="00853AE8" w:rsidP="009E4B28">
            <w:pPr>
              <w:rPr>
                <w:rFonts w:ascii="Times New Roman" w:hAnsi="Times New Roman" w:cs="Times New Roman"/>
                <w:sz w:val="20"/>
                <w:szCs w:val="20"/>
              </w:rPr>
            </w:pPr>
          </w:p>
        </w:tc>
        <w:tc>
          <w:tcPr>
            <w:tcW w:w="2410"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41"/>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 xml:space="preserve">Blaty </w:t>
            </w:r>
            <w:proofErr w:type="spellStart"/>
            <w:r w:rsidRPr="00853AE8">
              <w:rPr>
                <w:rFonts w:ascii="Times New Roman" w:hAnsi="Times New Roman" w:cs="Times New Roman"/>
                <w:sz w:val="20"/>
                <w:szCs w:val="20"/>
              </w:rPr>
              <w:t>postforming</w:t>
            </w:r>
            <w:proofErr w:type="spellEnd"/>
            <w:r w:rsidRPr="00853AE8">
              <w:rPr>
                <w:rFonts w:ascii="Times New Roman" w:hAnsi="Times New Roman" w:cs="Times New Roman"/>
                <w:sz w:val="20"/>
                <w:szCs w:val="20"/>
              </w:rPr>
              <w:t xml:space="preserve">  o grubości 38 mm </w:t>
            </w:r>
          </w:p>
          <w:p w:rsidR="00853AE8" w:rsidRPr="00853AE8" w:rsidRDefault="00853AE8" w:rsidP="009E4B28">
            <w:pPr>
              <w:rPr>
                <w:rFonts w:ascii="Times New Roman" w:hAnsi="Times New Roman" w:cs="Times New Roman"/>
                <w:sz w:val="20"/>
                <w:szCs w:val="20"/>
              </w:rPr>
            </w:pPr>
          </w:p>
        </w:tc>
        <w:tc>
          <w:tcPr>
            <w:tcW w:w="2410"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Height w:val="270"/>
        </w:trPr>
        <w:tc>
          <w:tcPr>
            <w:tcW w:w="779" w:type="dxa"/>
            <w:vAlign w:val="center"/>
          </w:tcPr>
          <w:p w:rsidR="00853AE8" w:rsidRPr="00853AE8" w:rsidRDefault="00853AE8" w:rsidP="00853AE8">
            <w:pPr>
              <w:numPr>
                <w:ilvl w:val="0"/>
                <w:numId w:val="41"/>
              </w:numPr>
              <w:suppressAutoHyphens/>
              <w:spacing w:after="0" w:line="240" w:lineRule="auto"/>
              <w:jc w:val="center"/>
              <w:rPr>
                <w:rFonts w:ascii="Times New Roman" w:eastAsia="Calibri" w:hAnsi="Times New Roman" w:cs="Times New Roman"/>
                <w:sz w:val="20"/>
                <w:szCs w:val="20"/>
              </w:rPr>
            </w:pPr>
          </w:p>
        </w:tc>
        <w:tc>
          <w:tcPr>
            <w:tcW w:w="9412" w:type="dxa"/>
            <w:gridSpan w:val="3"/>
          </w:tcPr>
          <w:p w:rsidR="00853AE8" w:rsidRPr="00853AE8" w:rsidRDefault="00853AE8" w:rsidP="009E4B28">
            <w:pPr>
              <w:ind w:right="1"/>
              <w:rPr>
                <w:rFonts w:ascii="Times New Roman" w:hAnsi="Times New Roman" w:cs="Times New Roman"/>
                <w:sz w:val="20"/>
                <w:szCs w:val="20"/>
              </w:rPr>
            </w:pPr>
            <w:r w:rsidRPr="00853AE8">
              <w:rPr>
                <w:rFonts w:ascii="Times New Roman" w:hAnsi="Times New Roman" w:cs="Times New Roman"/>
                <w:sz w:val="20"/>
                <w:szCs w:val="20"/>
              </w:rPr>
              <w:t>Uchwyty   metalowe o rozstawie 128 mm.</w:t>
            </w:r>
          </w:p>
        </w:tc>
        <w:tc>
          <w:tcPr>
            <w:tcW w:w="2410"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Height w:val="270"/>
        </w:trPr>
        <w:tc>
          <w:tcPr>
            <w:tcW w:w="779" w:type="dxa"/>
            <w:vAlign w:val="center"/>
          </w:tcPr>
          <w:p w:rsidR="00853AE8" w:rsidRPr="00853AE8" w:rsidRDefault="00853AE8" w:rsidP="00853AE8">
            <w:pPr>
              <w:numPr>
                <w:ilvl w:val="0"/>
                <w:numId w:val="41"/>
              </w:numPr>
              <w:suppressAutoHyphens/>
              <w:spacing w:after="0" w:line="240" w:lineRule="auto"/>
              <w:jc w:val="center"/>
              <w:rPr>
                <w:rFonts w:ascii="Times New Roman" w:eastAsia="Calibri" w:hAnsi="Times New Roman" w:cs="Times New Roman"/>
                <w:sz w:val="20"/>
                <w:szCs w:val="20"/>
              </w:rPr>
            </w:pPr>
          </w:p>
        </w:tc>
        <w:tc>
          <w:tcPr>
            <w:tcW w:w="9412" w:type="dxa"/>
            <w:gridSpan w:val="3"/>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 xml:space="preserve">Szuflady  typu </w:t>
            </w:r>
            <w:proofErr w:type="spellStart"/>
            <w:r w:rsidRPr="00853AE8">
              <w:rPr>
                <w:rFonts w:ascii="Times New Roman" w:hAnsi="Times New Roman" w:cs="Times New Roman"/>
                <w:sz w:val="20"/>
                <w:szCs w:val="20"/>
              </w:rPr>
              <w:t>Gametbox</w:t>
            </w:r>
            <w:proofErr w:type="spellEnd"/>
            <w:r w:rsidRPr="00853AE8">
              <w:rPr>
                <w:rFonts w:ascii="Times New Roman" w:hAnsi="Times New Roman" w:cs="Times New Roman"/>
                <w:sz w:val="20"/>
                <w:szCs w:val="20"/>
              </w:rPr>
              <w:t xml:space="preserve">, zawiasy Blum z cichym </w:t>
            </w:r>
            <w:proofErr w:type="spellStart"/>
            <w:r w:rsidRPr="00853AE8">
              <w:rPr>
                <w:rFonts w:ascii="Times New Roman" w:hAnsi="Times New Roman" w:cs="Times New Roman"/>
                <w:sz w:val="20"/>
                <w:szCs w:val="20"/>
              </w:rPr>
              <w:t>domykiem</w:t>
            </w:r>
            <w:proofErr w:type="spellEnd"/>
          </w:p>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Szafki górne na zawieszkach, montowane na listwie montażowej.</w:t>
            </w:r>
          </w:p>
          <w:p w:rsidR="00853AE8" w:rsidRPr="00853AE8" w:rsidRDefault="00853AE8" w:rsidP="009E4B28">
            <w:pPr>
              <w:ind w:right="1"/>
              <w:rPr>
                <w:rFonts w:ascii="Times New Roman" w:hAnsi="Times New Roman" w:cs="Times New Roman"/>
                <w:sz w:val="20"/>
                <w:szCs w:val="20"/>
              </w:rPr>
            </w:pPr>
          </w:p>
        </w:tc>
        <w:tc>
          <w:tcPr>
            <w:tcW w:w="2410"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Height w:val="270"/>
        </w:trPr>
        <w:tc>
          <w:tcPr>
            <w:tcW w:w="779" w:type="dxa"/>
            <w:vAlign w:val="center"/>
          </w:tcPr>
          <w:p w:rsidR="00853AE8" w:rsidRPr="00853AE8" w:rsidRDefault="00853AE8" w:rsidP="00853AE8">
            <w:pPr>
              <w:numPr>
                <w:ilvl w:val="0"/>
                <w:numId w:val="41"/>
              </w:numPr>
              <w:suppressAutoHyphens/>
              <w:spacing w:after="0" w:line="240" w:lineRule="auto"/>
              <w:jc w:val="center"/>
              <w:rPr>
                <w:rFonts w:ascii="Times New Roman" w:eastAsia="Calibri" w:hAnsi="Times New Roman" w:cs="Times New Roman"/>
                <w:sz w:val="20"/>
                <w:szCs w:val="20"/>
              </w:rPr>
            </w:pPr>
          </w:p>
        </w:tc>
        <w:tc>
          <w:tcPr>
            <w:tcW w:w="9412" w:type="dxa"/>
            <w:gridSpan w:val="3"/>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 xml:space="preserve">Głębokość górnych szafek min. 400 mm z drzwiami </w:t>
            </w:r>
          </w:p>
          <w:p w:rsidR="00853AE8" w:rsidRPr="00853AE8" w:rsidRDefault="00853AE8" w:rsidP="009E4B28">
            <w:pPr>
              <w:ind w:right="1"/>
              <w:rPr>
                <w:rFonts w:ascii="Times New Roman" w:hAnsi="Times New Roman" w:cs="Times New Roman"/>
                <w:sz w:val="20"/>
                <w:szCs w:val="20"/>
              </w:rPr>
            </w:pPr>
            <w:r w:rsidRPr="00853AE8">
              <w:rPr>
                <w:rFonts w:ascii="Times New Roman" w:hAnsi="Times New Roman" w:cs="Times New Roman"/>
                <w:sz w:val="20"/>
                <w:szCs w:val="20"/>
              </w:rPr>
              <w:t xml:space="preserve">Meble dopasowane wymiarami indywidualnie do pomieszczeń </w:t>
            </w:r>
          </w:p>
        </w:tc>
        <w:tc>
          <w:tcPr>
            <w:tcW w:w="2410"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bl>
    <w:p w:rsidR="00853AE8" w:rsidRPr="00853AE8" w:rsidRDefault="00853AE8" w:rsidP="00853AE8">
      <w:pPr>
        <w:spacing w:after="200" w:line="276" w:lineRule="auto"/>
        <w:ind w:left="1410" w:hanging="1410"/>
        <w:jc w:val="both"/>
        <w:rPr>
          <w:rFonts w:ascii="Times New Roman" w:eastAsia="Calibri" w:hAnsi="Times New Roman" w:cs="Times New Roman"/>
          <w:sz w:val="20"/>
          <w:szCs w:val="20"/>
        </w:rPr>
      </w:pPr>
    </w:p>
    <w:p w:rsidR="00853AE8" w:rsidRPr="00853AE8" w:rsidRDefault="00853AE8" w:rsidP="00853AE8">
      <w:pPr>
        <w:spacing w:after="200" w:line="276" w:lineRule="auto"/>
        <w:ind w:left="1410" w:hanging="1410"/>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332"/>
        <w:gridCol w:w="2410"/>
        <w:gridCol w:w="2410"/>
      </w:tblGrid>
      <w:tr w:rsidR="00853AE8" w:rsidRPr="00853AE8" w:rsidTr="00853AE8">
        <w:trPr>
          <w:cantSplit/>
          <w:trHeight w:val="666"/>
        </w:trPr>
        <w:tc>
          <w:tcPr>
            <w:tcW w:w="8859" w:type="dxa"/>
            <w:gridSpan w:val="3"/>
            <w:tcBorders>
              <w:top w:val="single" w:sz="12" w:space="0" w:color="auto"/>
            </w:tcBorders>
            <w:vAlign w:val="center"/>
          </w:tcPr>
          <w:p w:rsidR="00853AE8" w:rsidRPr="00853AE8" w:rsidRDefault="00853AE8" w:rsidP="009E4B28">
            <w:pPr>
              <w:keepNext/>
              <w:jc w:val="right"/>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lastRenderedPageBreak/>
              <w:t xml:space="preserve">Tabela parametrów wymaganych nr </w:t>
            </w:r>
          </w:p>
        </w:tc>
        <w:tc>
          <w:tcPr>
            <w:tcW w:w="6152" w:type="dxa"/>
            <w:gridSpan w:val="3"/>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13</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Chłodziarka wolnostojąca</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779" w:type="dxa"/>
            <w:tcBorders>
              <w:top w:val="single" w:sz="12" w:space="0" w:color="auto"/>
            </w:tcBorders>
            <w:vAlign w:val="center"/>
          </w:tcPr>
          <w:p w:rsidR="00853AE8" w:rsidRPr="00853AE8" w:rsidRDefault="00853AE8" w:rsidP="009E4B28">
            <w:pPr>
              <w:jc w:val="center"/>
              <w:rPr>
                <w:rFonts w:ascii="Times New Roman" w:hAnsi="Times New Roman" w:cs="Times New Roman"/>
                <w:b/>
                <w:bCs/>
                <w:smallCaps/>
                <w:sz w:val="20"/>
                <w:szCs w:val="20"/>
              </w:rPr>
            </w:pPr>
            <w:r w:rsidRPr="00853AE8">
              <w:rPr>
                <w:rFonts w:ascii="Times New Roman" w:hAnsi="Times New Roman" w:cs="Times New Roman"/>
                <w:b/>
                <w:bCs/>
                <w:smallCaps/>
                <w:sz w:val="20"/>
                <w:szCs w:val="20"/>
              </w:rPr>
              <w:t>L.p.</w:t>
            </w:r>
          </w:p>
        </w:tc>
        <w:tc>
          <w:tcPr>
            <w:tcW w:w="9412" w:type="dxa"/>
            <w:gridSpan w:val="3"/>
            <w:tcBorders>
              <w:top w:val="single" w:sz="12" w:space="0" w:color="auto"/>
            </w:tcBorders>
            <w:vAlign w:val="center"/>
          </w:tcPr>
          <w:p w:rsidR="00853AE8" w:rsidRPr="00853AE8" w:rsidRDefault="00853AE8" w:rsidP="009E4B28">
            <w:pPr>
              <w:keepNext/>
              <w:jc w:val="center"/>
              <w:outlineLvl w:val="0"/>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i opis parametru lub funkcji urządzenia</w:t>
            </w:r>
          </w:p>
        </w:tc>
        <w:tc>
          <w:tcPr>
            <w:tcW w:w="2410" w:type="dxa"/>
            <w:tcBorders>
              <w:top w:val="single" w:sz="12" w:space="0" w:color="auto"/>
            </w:tcBorders>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wymaganych</w:t>
            </w:r>
          </w:p>
        </w:tc>
        <w:tc>
          <w:tcPr>
            <w:tcW w:w="2410" w:type="dxa"/>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oferowanych</w:t>
            </w:r>
          </w:p>
        </w:tc>
      </w:tr>
      <w:tr w:rsidR="00853AE8" w:rsidRPr="00853AE8" w:rsidTr="00853AE8">
        <w:trPr>
          <w:cantSplit/>
        </w:trPr>
        <w:tc>
          <w:tcPr>
            <w:tcW w:w="779" w:type="dxa"/>
            <w:vAlign w:val="center"/>
          </w:tcPr>
          <w:p w:rsidR="00853AE8" w:rsidRPr="00853AE8" w:rsidRDefault="00853AE8" w:rsidP="00853AE8">
            <w:pPr>
              <w:numPr>
                <w:ilvl w:val="0"/>
                <w:numId w:val="50"/>
              </w:numPr>
              <w:suppressAutoHyphens/>
              <w:spacing w:after="0" w:line="240" w:lineRule="auto"/>
              <w:jc w:val="center"/>
              <w:rPr>
                <w:rFonts w:ascii="Times New Roman" w:eastAsia="Calibri" w:hAnsi="Times New Roman" w:cs="Times New Roman"/>
                <w:sz w:val="20"/>
                <w:szCs w:val="20"/>
              </w:rPr>
            </w:pPr>
          </w:p>
        </w:tc>
        <w:tc>
          <w:tcPr>
            <w:tcW w:w="9412" w:type="dxa"/>
            <w:gridSpan w:val="3"/>
          </w:tcPr>
          <w:p w:rsidR="00853AE8" w:rsidRPr="00853AE8" w:rsidRDefault="00853AE8" w:rsidP="009E4B28">
            <w:pPr>
              <w:ind w:right="143"/>
              <w:rPr>
                <w:rFonts w:ascii="Times New Roman" w:hAnsi="Times New Roman" w:cs="Times New Roman"/>
                <w:sz w:val="20"/>
                <w:szCs w:val="20"/>
              </w:rPr>
            </w:pPr>
            <w:r w:rsidRPr="00853AE8">
              <w:rPr>
                <w:rFonts w:ascii="Times New Roman" w:hAnsi="Times New Roman" w:cs="Times New Roman"/>
                <w:sz w:val="20"/>
                <w:szCs w:val="20"/>
              </w:rPr>
              <w:t xml:space="preserve">Chłodziarka jednodrzwiowa </w:t>
            </w:r>
          </w:p>
        </w:tc>
        <w:tc>
          <w:tcPr>
            <w:tcW w:w="2410"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0"/>
              </w:numPr>
              <w:suppressAutoHyphens/>
              <w:spacing w:after="0" w:line="240" w:lineRule="auto"/>
              <w:jc w:val="center"/>
              <w:rPr>
                <w:rFonts w:ascii="Times New Roman" w:eastAsia="Calibri" w:hAnsi="Times New Roman" w:cs="Times New Roman"/>
                <w:sz w:val="20"/>
                <w:szCs w:val="20"/>
              </w:rPr>
            </w:pPr>
          </w:p>
        </w:tc>
        <w:tc>
          <w:tcPr>
            <w:tcW w:w="9412" w:type="dxa"/>
            <w:gridSpan w:val="3"/>
          </w:tcPr>
          <w:p w:rsidR="00853AE8" w:rsidRPr="00853AE8" w:rsidRDefault="00853AE8" w:rsidP="009E4B28">
            <w:pPr>
              <w:ind w:right="71"/>
              <w:rPr>
                <w:rFonts w:ascii="Times New Roman" w:hAnsi="Times New Roman" w:cs="Times New Roman"/>
                <w:sz w:val="20"/>
                <w:szCs w:val="20"/>
              </w:rPr>
            </w:pPr>
            <w:r w:rsidRPr="00853AE8">
              <w:rPr>
                <w:rFonts w:ascii="Times New Roman" w:hAnsi="Times New Roman" w:cs="Times New Roman"/>
                <w:sz w:val="20"/>
                <w:szCs w:val="20"/>
              </w:rPr>
              <w:t>Wysokość max 190cm min 180cm</w:t>
            </w:r>
          </w:p>
        </w:tc>
        <w:tc>
          <w:tcPr>
            <w:tcW w:w="2410"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Height w:val="270"/>
        </w:trPr>
        <w:tc>
          <w:tcPr>
            <w:tcW w:w="779" w:type="dxa"/>
            <w:vAlign w:val="center"/>
          </w:tcPr>
          <w:p w:rsidR="00853AE8" w:rsidRPr="00853AE8" w:rsidRDefault="00853AE8" w:rsidP="00853AE8">
            <w:pPr>
              <w:numPr>
                <w:ilvl w:val="0"/>
                <w:numId w:val="50"/>
              </w:numPr>
              <w:suppressAutoHyphens/>
              <w:spacing w:after="0" w:line="240" w:lineRule="auto"/>
              <w:jc w:val="center"/>
              <w:rPr>
                <w:rFonts w:ascii="Times New Roman" w:eastAsia="Calibri" w:hAnsi="Times New Roman" w:cs="Times New Roman"/>
                <w:sz w:val="20"/>
                <w:szCs w:val="20"/>
              </w:rPr>
            </w:pPr>
          </w:p>
        </w:tc>
        <w:tc>
          <w:tcPr>
            <w:tcW w:w="9412" w:type="dxa"/>
            <w:gridSpan w:val="3"/>
          </w:tcPr>
          <w:p w:rsidR="00853AE8" w:rsidRPr="00853AE8" w:rsidRDefault="00853AE8" w:rsidP="009E4B28">
            <w:pPr>
              <w:ind w:right="1"/>
              <w:rPr>
                <w:rFonts w:ascii="Times New Roman" w:hAnsi="Times New Roman" w:cs="Times New Roman"/>
                <w:sz w:val="20"/>
                <w:szCs w:val="20"/>
              </w:rPr>
            </w:pPr>
            <w:r w:rsidRPr="00853AE8">
              <w:rPr>
                <w:rFonts w:ascii="Times New Roman" w:hAnsi="Times New Roman" w:cs="Times New Roman"/>
                <w:sz w:val="20"/>
                <w:szCs w:val="20"/>
              </w:rPr>
              <w:t>Głębokość max 68cm</w:t>
            </w:r>
          </w:p>
        </w:tc>
        <w:tc>
          <w:tcPr>
            <w:tcW w:w="2410"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0"/>
              </w:numPr>
              <w:suppressAutoHyphens/>
              <w:spacing w:after="0" w:line="240" w:lineRule="auto"/>
              <w:jc w:val="center"/>
              <w:rPr>
                <w:rFonts w:ascii="Times New Roman" w:eastAsia="Calibri" w:hAnsi="Times New Roman" w:cs="Times New Roman"/>
                <w:sz w:val="20"/>
                <w:szCs w:val="20"/>
              </w:rPr>
            </w:pPr>
          </w:p>
        </w:tc>
        <w:tc>
          <w:tcPr>
            <w:tcW w:w="9412" w:type="dxa"/>
            <w:gridSpan w:val="3"/>
          </w:tcPr>
          <w:p w:rsidR="00853AE8" w:rsidRPr="00853AE8" w:rsidRDefault="00853AE8" w:rsidP="009E4B28">
            <w:pPr>
              <w:ind w:right="1"/>
              <w:rPr>
                <w:rFonts w:ascii="Times New Roman" w:hAnsi="Times New Roman" w:cs="Times New Roman"/>
                <w:sz w:val="20"/>
                <w:szCs w:val="20"/>
              </w:rPr>
            </w:pPr>
            <w:r w:rsidRPr="00853AE8">
              <w:rPr>
                <w:rFonts w:ascii="Times New Roman" w:hAnsi="Times New Roman" w:cs="Times New Roman"/>
                <w:sz w:val="20"/>
                <w:szCs w:val="20"/>
              </w:rPr>
              <w:t>Szerokość max 60cm</w:t>
            </w:r>
          </w:p>
        </w:tc>
        <w:tc>
          <w:tcPr>
            <w:tcW w:w="2410"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0"/>
              </w:numPr>
              <w:suppressAutoHyphens/>
              <w:spacing w:after="0" w:line="240" w:lineRule="auto"/>
              <w:jc w:val="center"/>
              <w:rPr>
                <w:rFonts w:ascii="Times New Roman" w:eastAsia="Calibri" w:hAnsi="Times New Roman" w:cs="Times New Roman"/>
                <w:sz w:val="20"/>
                <w:szCs w:val="20"/>
              </w:rPr>
            </w:pPr>
          </w:p>
        </w:tc>
        <w:tc>
          <w:tcPr>
            <w:tcW w:w="9412" w:type="dxa"/>
            <w:gridSpan w:val="3"/>
            <w:tcBorders>
              <w:top w:val="single" w:sz="4" w:space="0" w:color="auto"/>
            </w:tcBorders>
          </w:tcPr>
          <w:p w:rsidR="00853AE8" w:rsidRPr="00853AE8" w:rsidRDefault="00853AE8" w:rsidP="009E4B28">
            <w:pPr>
              <w:ind w:right="71"/>
              <w:rPr>
                <w:rFonts w:ascii="Times New Roman" w:hAnsi="Times New Roman" w:cs="Times New Roman"/>
                <w:sz w:val="20"/>
                <w:szCs w:val="20"/>
              </w:rPr>
            </w:pPr>
            <w:r w:rsidRPr="00853AE8">
              <w:rPr>
                <w:rFonts w:ascii="Times New Roman" w:hAnsi="Times New Roman" w:cs="Times New Roman"/>
                <w:sz w:val="20"/>
                <w:szCs w:val="20"/>
              </w:rPr>
              <w:t>Minimalna pojemność chłodziarki 395l</w:t>
            </w:r>
          </w:p>
        </w:tc>
        <w:tc>
          <w:tcPr>
            <w:tcW w:w="2410" w:type="dxa"/>
            <w:tcBorders>
              <w:top w:val="single" w:sz="4" w:space="0" w:color="auto"/>
            </w:tcBorders>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tcBorders>
              <w:top w:val="single" w:sz="4" w:space="0" w:color="auto"/>
            </w:tcBorders>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0"/>
              </w:numPr>
              <w:suppressAutoHyphens/>
              <w:spacing w:after="0" w:line="240" w:lineRule="auto"/>
              <w:jc w:val="center"/>
              <w:rPr>
                <w:rFonts w:ascii="Times New Roman" w:eastAsia="Calibri" w:hAnsi="Times New Roman" w:cs="Times New Roman"/>
                <w:sz w:val="20"/>
                <w:szCs w:val="20"/>
              </w:rPr>
            </w:pPr>
          </w:p>
        </w:tc>
        <w:tc>
          <w:tcPr>
            <w:tcW w:w="9412" w:type="dxa"/>
            <w:gridSpan w:val="3"/>
          </w:tcPr>
          <w:p w:rsidR="00853AE8" w:rsidRPr="00853AE8" w:rsidRDefault="00853AE8" w:rsidP="009E4B28">
            <w:pPr>
              <w:ind w:right="71"/>
              <w:rPr>
                <w:rFonts w:ascii="Times New Roman" w:hAnsi="Times New Roman" w:cs="Times New Roman"/>
                <w:sz w:val="20"/>
                <w:szCs w:val="20"/>
              </w:rPr>
            </w:pPr>
            <w:r w:rsidRPr="00853AE8">
              <w:rPr>
                <w:rFonts w:ascii="Times New Roman" w:hAnsi="Times New Roman" w:cs="Times New Roman"/>
                <w:sz w:val="20"/>
                <w:szCs w:val="20"/>
              </w:rPr>
              <w:t>Klasa energetyczna min. A+</w:t>
            </w:r>
          </w:p>
        </w:tc>
        <w:tc>
          <w:tcPr>
            <w:tcW w:w="2410"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0"/>
              </w:numPr>
              <w:suppressAutoHyphens/>
              <w:spacing w:after="0" w:line="240" w:lineRule="auto"/>
              <w:jc w:val="center"/>
              <w:rPr>
                <w:rFonts w:ascii="Times New Roman" w:eastAsia="Calibri" w:hAnsi="Times New Roman" w:cs="Times New Roman"/>
                <w:sz w:val="20"/>
                <w:szCs w:val="20"/>
              </w:rPr>
            </w:pPr>
          </w:p>
        </w:tc>
        <w:tc>
          <w:tcPr>
            <w:tcW w:w="9412" w:type="dxa"/>
            <w:gridSpan w:val="3"/>
          </w:tcPr>
          <w:p w:rsidR="00853AE8" w:rsidRPr="00853AE8" w:rsidRDefault="00853AE8" w:rsidP="009E4B28">
            <w:pPr>
              <w:tabs>
                <w:tab w:val="left" w:pos="5670"/>
              </w:tabs>
              <w:ind w:right="71"/>
              <w:rPr>
                <w:rFonts w:ascii="Times New Roman" w:hAnsi="Times New Roman" w:cs="Times New Roman"/>
                <w:sz w:val="20"/>
                <w:szCs w:val="20"/>
              </w:rPr>
            </w:pPr>
            <w:r w:rsidRPr="00853AE8">
              <w:rPr>
                <w:rFonts w:ascii="Times New Roman" w:hAnsi="Times New Roman" w:cs="Times New Roman"/>
                <w:sz w:val="20"/>
                <w:szCs w:val="20"/>
              </w:rPr>
              <w:t>Poziom hałasu max 40dB</w:t>
            </w:r>
          </w:p>
        </w:tc>
        <w:tc>
          <w:tcPr>
            <w:tcW w:w="2410"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0"/>
              </w:numPr>
              <w:suppressAutoHyphens/>
              <w:spacing w:after="0" w:line="240" w:lineRule="auto"/>
              <w:jc w:val="center"/>
              <w:rPr>
                <w:rFonts w:ascii="Times New Roman" w:eastAsia="Calibri" w:hAnsi="Times New Roman" w:cs="Times New Roman"/>
                <w:sz w:val="20"/>
                <w:szCs w:val="20"/>
              </w:rPr>
            </w:pPr>
          </w:p>
        </w:tc>
        <w:tc>
          <w:tcPr>
            <w:tcW w:w="9412" w:type="dxa"/>
            <w:gridSpan w:val="3"/>
          </w:tcPr>
          <w:p w:rsidR="00853AE8" w:rsidRPr="00853AE8" w:rsidRDefault="00853AE8" w:rsidP="009E4B28">
            <w:pPr>
              <w:tabs>
                <w:tab w:val="left" w:pos="5670"/>
              </w:tabs>
              <w:ind w:right="71"/>
              <w:rPr>
                <w:rFonts w:ascii="Times New Roman" w:hAnsi="Times New Roman" w:cs="Times New Roman"/>
                <w:sz w:val="20"/>
                <w:szCs w:val="20"/>
              </w:rPr>
            </w:pPr>
            <w:r w:rsidRPr="00853AE8">
              <w:rPr>
                <w:rFonts w:ascii="Times New Roman" w:hAnsi="Times New Roman" w:cs="Times New Roman"/>
                <w:sz w:val="20"/>
                <w:szCs w:val="20"/>
              </w:rPr>
              <w:t>Zużycie energii max 170kWh/rok</w:t>
            </w:r>
          </w:p>
        </w:tc>
        <w:tc>
          <w:tcPr>
            <w:tcW w:w="2410"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0"/>
              </w:numPr>
              <w:suppressAutoHyphens/>
              <w:spacing w:after="0" w:line="240" w:lineRule="auto"/>
              <w:jc w:val="center"/>
              <w:rPr>
                <w:rFonts w:ascii="Times New Roman" w:eastAsia="Calibri" w:hAnsi="Times New Roman" w:cs="Times New Roman"/>
                <w:sz w:val="20"/>
                <w:szCs w:val="20"/>
              </w:rPr>
            </w:pPr>
          </w:p>
        </w:tc>
        <w:tc>
          <w:tcPr>
            <w:tcW w:w="9412" w:type="dxa"/>
            <w:gridSpan w:val="3"/>
          </w:tcPr>
          <w:p w:rsidR="00853AE8" w:rsidRPr="00853AE8" w:rsidRDefault="00853AE8" w:rsidP="009E4B28">
            <w:pPr>
              <w:tabs>
                <w:tab w:val="left" w:pos="5670"/>
              </w:tabs>
              <w:ind w:right="71"/>
              <w:rPr>
                <w:rFonts w:ascii="Times New Roman" w:hAnsi="Times New Roman" w:cs="Times New Roman"/>
                <w:sz w:val="20"/>
                <w:szCs w:val="20"/>
              </w:rPr>
            </w:pPr>
            <w:r w:rsidRPr="00853AE8">
              <w:rPr>
                <w:rFonts w:ascii="Times New Roman" w:hAnsi="Times New Roman" w:cs="Times New Roman"/>
                <w:sz w:val="20"/>
                <w:szCs w:val="20"/>
              </w:rPr>
              <w:t xml:space="preserve">Sterowanie mechaniczne </w:t>
            </w:r>
          </w:p>
        </w:tc>
        <w:tc>
          <w:tcPr>
            <w:tcW w:w="2410"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0"/>
              </w:numPr>
              <w:suppressAutoHyphens/>
              <w:spacing w:after="0" w:line="240" w:lineRule="auto"/>
              <w:jc w:val="center"/>
              <w:rPr>
                <w:rFonts w:ascii="Times New Roman" w:eastAsia="Calibri" w:hAnsi="Times New Roman" w:cs="Times New Roman"/>
                <w:sz w:val="20"/>
                <w:szCs w:val="20"/>
              </w:rPr>
            </w:pPr>
          </w:p>
        </w:tc>
        <w:tc>
          <w:tcPr>
            <w:tcW w:w="9412" w:type="dxa"/>
            <w:gridSpan w:val="3"/>
          </w:tcPr>
          <w:p w:rsidR="00853AE8" w:rsidRPr="00853AE8" w:rsidRDefault="00853AE8" w:rsidP="009E4B28">
            <w:pPr>
              <w:tabs>
                <w:tab w:val="left" w:pos="5670"/>
              </w:tabs>
              <w:ind w:right="71"/>
              <w:rPr>
                <w:rFonts w:ascii="Times New Roman" w:hAnsi="Times New Roman" w:cs="Times New Roman"/>
                <w:sz w:val="20"/>
                <w:szCs w:val="20"/>
              </w:rPr>
            </w:pPr>
            <w:r w:rsidRPr="00853AE8">
              <w:rPr>
                <w:rFonts w:ascii="Times New Roman" w:hAnsi="Times New Roman" w:cs="Times New Roman"/>
                <w:sz w:val="20"/>
                <w:szCs w:val="20"/>
              </w:rPr>
              <w:t xml:space="preserve">Automatyczne </w:t>
            </w:r>
            <w:proofErr w:type="spellStart"/>
            <w:r w:rsidRPr="00853AE8">
              <w:rPr>
                <w:rFonts w:ascii="Times New Roman" w:hAnsi="Times New Roman" w:cs="Times New Roman"/>
                <w:sz w:val="20"/>
                <w:szCs w:val="20"/>
              </w:rPr>
              <w:t>odszranianie</w:t>
            </w:r>
            <w:proofErr w:type="spellEnd"/>
            <w:r w:rsidRPr="00853AE8">
              <w:rPr>
                <w:rFonts w:ascii="Times New Roman" w:hAnsi="Times New Roman" w:cs="Times New Roman"/>
                <w:sz w:val="20"/>
                <w:szCs w:val="20"/>
              </w:rPr>
              <w:t xml:space="preserve">  </w:t>
            </w:r>
          </w:p>
        </w:tc>
        <w:tc>
          <w:tcPr>
            <w:tcW w:w="2410"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0"/>
              </w:numPr>
              <w:suppressAutoHyphens/>
              <w:spacing w:after="0" w:line="240" w:lineRule="auto"/>
              <w:jc w:val="center"/>
              <w:rPr>
                <w:rFonts w:ascii="Times New Roman" w:eastAsia="Calibri" w:hAnsi="Times New Roman" w:cs="Times New Roman"/>
                <w:sz w:val="20"/>
                <w:szCs w:val="20"/>
              </w:rPr>
            </w:pPr>
          </w:p>
        </w:tc>
        <w:tc>
          <w:tcPr>
            <w:tcW w:w="9412" w:type="dxa"/>
            <w:gridSpan w:val="3"/>
          </w:tcPr>
          <w:p w:rsidR="00853AE8" w:rsidRPr="00853AE8" w:rsidRDefault="00853AE8" w:rsidP="009E4B28">
            <w:pPr>
              <w:tabs>
                <w:tab w:val="left" w:pos="5670"/>
              </w:tabs>
              <w:ind w:right="71"/>
              <w:rPr>
                <w:rFonts w:ascii="Times New Roman" w:hAnsi="Times New Roman" w:cs="Times New Roman"/>
                <w:sz w:val="20"/>
                <w:szCs w:val="20"/>
              </w:rPr>
            </w:pPr>
            <w:r w:rsidRPr="00853AE8">
              <w:rPr>
                <w:rFonts w:ascii="Times New Roman" w:hAnsi="Times New Roman" w:cs="Times New Roman"/>
                <w:sz w:val="20"/>
                <w:szCs w:val="20"/>
              </w:rPr>
              <w:t xml:space="preserve">Min. 4 półki szklane pełnej szerokości </w:t>
            </w:r>
          </w:p>
        </w:tc>
        <w:tc>
          <w:tcPr>
            <w:tcW w:w="2410"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0"/>
              </w:numPr>
              <w:suppressAutoHyphens/>
              <w:spacing w:after="0" w:line="240" w:lineRule="auto"/>
              <w:jc w:val="center"/>
              <w:rPr>
                <w:rFonts w:ascii="Times New Roman" w:eastAsia="Calibri" w:hAnsi="Times New Roman" w:cs="Times New Roman"/>
                <w:sz w:val="20"/>
                <w:szCs w:val="20"/>
              </w:rPr>
            </w:pPr>
          </w:p>
        </w:tc>
        <w:tc>
          <w:tcPr>
            <w:tcW w:w="9412" w:type="dxa"/>
            <w:gridSpan w:val="3"/>
          </w:tcPr>
          <w:p w:rsidR="00853AE8" w:rsidRPr="00853AE8" w:rsidRDefault="00853AE8" w:rsidP="009E4B28">
            <w:pPr>
              <w:tabs>
                <w:tab w:val="left" w:pos="5670"/>
              </w:tabs>
              <w:ind w:right="71"/>
              <w:rPr>
                <w:rFonts w:ascii="Times New Roman" w:hAnsi="Times New Roman" w:cs="Times New Roman"/>
                <w:sz w:val="20"/>
                <w:szCs w:val="20"/>
              </w:rPr>
            </w:pPr>
            <w:r w:rsidRPr="00853AE8">
              <w:rPr>
                <w:rFonts w:ascii="Times New Roman" w:hAnsi="Times New Roman" w:cs="Times New Roman"/>
                <w:sz w:val="20"/>
                <w:szCs w:val="20"/>
              </w:rPr>
              <w:t xml:space="preserve">Możliwość zmiany kierunku otwierania drzwi </w:t>
            </w:r>
          </w:p>
        </w:tc>
        <w:tc>
          <w:tcPr>
            <w:tcW w:w="2410"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0"/>
              </w:numPr>
              <w:suppressAutoHyphens/>
              <w:spacing w:after="0" w:line="240" w:lineRule="auto"/>
              <w:jc w:val="center"/>
              <w:rPr>
                <w:rFonts w:ascii="Times New Roman" w:eastAsia="Calibri" w:hAnsi="Times New Roman" w:cs="Times New Roman"/>
                <w:sz w:val="20"/>
                <w:szCs w:val="20"/>
              </w:rPr>
            </w:pPr>
          </w:p>
        </w:tc>
        <w:tc>
          <w:tcPr>
            <w:tcW w:w="9412" w:type="dxa"/>
            <w:gridSpan w:val="3"/>
          </w:tcPr>
          <w:p w:rsidR="00853AE8" w:rsidRPr="00853AE8" w:rsidRDefault="00853AE8" w:rsidP="009E4B28">
            <w:pPr>
              <w:tabs>
                <w:tab w:val="left" w:pos="5670"/>
              </w:tabs>
              <w:ind w:right="71"/>
              <w:rPr>
                <w:rFonts w:ascii="Times New Roman" w:hAnsi="Times New Roman" w:cs="Times New Roman"/>
                <w:sz w:val="20"/>
                <w:szCs w:val="20"/>
              </w:rPr>
            </w:pPr>
            <w:r w:rsidRPr="00853AE8">
              <w:rPr>
                <w:rFonts w:ascii="Times New Roman" w:hAnsi="Times New Roman" w:cs="Times New Roman"/>
                <w:sz w:val="20"/>
                <w:szCs w:val="20"/>
              </w:rPr>
              <w:t xml:space="preserve">Min. 4 półki na drzwiach </w:t>
            </w:r>
          </w:p>
        </w:tc>
        <w:tc>
          <w:tcPr>
            <w:tcW w:w="2410"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0"/>
              </w:numPr>
              <w:suppressAutoHyphens/>
              <w:spacing w:after="0" w:line="240" w:lineRule="auto"/>
              <w:jc w:val="center"/>
              <w:rPr>
                <w:rFonts w:ascii="Times New Roman" w:eastAsia="Calibri" w:hAnsi="Times New Roman" w:cs="Times New Roman"/>
                <w:sz w:val="20"/>
                <w:szCs w:val="20"/>
              </w:rPr>
            </w:pPr>
          </w:p>
        </w:tc>
        <w:tc>
          <w:tcPr>
            <w:tcW w:w="9412" w:type="dxa"/>
            <w:gridSpan w:val="3"/>
          </w:tcPr>
          <w:p w:rsidR="00853AE8" w:rsidRPr="00853AE8" w:rsidRDefault="00853AE8" w:rsidP="009E4B28">
            <w:pPr>
              <w:tabs>
                <w:tab w:val="left" w:pos="5670"/>
              </w:tabs>
              <w:ind w:right="71"/>
              <w:rPr>
                <w:rFonts w:ascii="Times New Roman" w:hAnsi="Times New Roman" w:cs="Times New Roman"/>
                <w:sz w:val="20"/>
                <w:szCs w:val="20"/>
              </w:rPr>
            </w:pPr>
            <w:r w:rsidRPr="00853AE8">
              <w:rPr>
                <w:rFonts w:ascii="Times New Roman" w:hAnsi="Times New Roman" w:cs="Times New Roman"/>
                <w:sz w:val="20"/>
                <w:szCs w:val="20"/>
              </w:rPr>
              <w:t xml:space="preserve">Szuflada dolna pełnej szerokości </w:t>
            </w:r>
          </w:p>
        </w:tc>
        <w:tc>
          <w:tcPr>
            <w:tcW w:w="2410"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bl>
    <w:p w:rsidR="00853AE8" w:rsidRPr="00853AE8" w:rsidRDefault="00853AE8" w:rsidP="00853AE8">
      <w:pPr>
        <w:spacing w:after="200" w:line="276" w:lineRule="auto"/>
        <w:ind w:left="1410" w:hanging="1410"/>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332"/>
        <w:gridCol w:w="2410"/>
        <w:gridCol w:w="2410"/>
      </w:tblGrid>
      <w:tr w:rsidR="00853AE8" w:rsidRPr="00853AE8" w:rsidTr="00853AE8">
        <w:trPr>
          <w:cantSplit/>
          <w:trHeight w:val="666"/>
        </w:trPr>
        <w:tc>
          <w:tcPr>
            <w:tcW w:w="8859" w:type="dxa"/>
            <w:gridSpan w:val="3"/>
            <w:tcBorders>
              <w:top w:val="single" w:sz="12" w:space="0" w:color="auto"/>
            </w:tcBorders>
            <w:vAlign w:val="center"/>
          </w:tcPr>
          <w:p w:rsidR="00853AE8" w:rsidRPr="00853AE8" w:rsidRDefault="00853AE8" w:rsidP="009E4B28">
            <w:pPr>
              <w:keepNext/>
              <w:jc w:val="right"/>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 xml:space="preserve">Tabela parametrów wymaganych nr </w:t>
            </w:r>
          </w:p>
        </w:tc>
        <w:tc>
          <w:tcPr>
            <w:tcW w:w="6152" w:type="dxa"/>
            <w:gridSpan w:val="3"/>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14</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Krzesło</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779" w:type="dxa"/>
            <w:tcBorders>
              <w:top w:val="single" w:sz="12" w:space="0" w:color="auto"/>
            </w:tcBorders>
            <w:vAlign w:val="center"/>
          </w:tcPr>
          <w:p w:rsidR="00853AE8" w:rsidRPr="00853AE8" w:rsidRDefault="00853AE8" w:rsidP="009E4B28">
            <w:pPr>
              <w:jc w:val="center"/>
              <w:rPr>
                <w:rFonts w:ascii="Times New Roman" w:hAnsi="Times New Roman" w:cs="Times New Roman"/>
                <w:b/>
                <w:bCs/>
                <w:smallCaps/>
                <w:sz w:val="20"/>
                <w:szCs w:val="20"/>
              </w:rPr>
            </w:pPr>
            <w:r w:rsidRPr="00853AE8">
              <w:rPr>
                <w:rFonts w:ascii="Times New Roman" w:hAnsi="Times New Roman" w:cs="Times New Roman"/>
                <w:b/>
                <w:bCs/>
                <w:smallCaps/>
                <w:sz w:val="20"/>
                <w:szCs w:val="20"/>
              </w:rPr>
              <w:t>L.p.</w:t>
            </w:r>
          </w:p>
        </w:tc>
        <w:tc>
          <w:tcPr>
            <w:tcW w:w="9412" w:type="dxa"/>
            <w:gridSpan w:val="3"/>
            <w:tcBorders>
              <w:top w:val="single" w:sz="12" w:space="0" w:color="auto"/>
            </w:tcBorders>
            <w:vAlign w:val="center"/>
          </w:tcPr>
          <w:p w:rsidR="00853AE8" w:rsidRPr="00853AE8" w:rsidRDefault="00853AE8" w:rsidP="009E4B28">
            <w:pPr>
              <w:keepNext/>
              <w:jc w:val="center"/>
              <w:outlineLvl w:val="0"/>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i opis parametru lub funkcji urządzenia</w:t>
            </w:r>
          </w:p>
        </w:tc>
        <w:tc>
          <w:tcPr>
            <w:tcW w:w="2410" w:type="dxa"/>
            <w:tcBorders>
              <w:top w:val="single" w:sz="12" w:space="0" w:color="auto"/>
            </w:tcBorders>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wymaganych</w:t>
            </w:r>
          </w:p>
        </w:tc>
        <w:tc>
          <w:tcPr>
            <w:tcW w:w="2410" w:type="dxa"/>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oferowanych</w:t>
            </w:r>
          </w:p>
        </w:tc>
      </w:tr>
      <w:tr w:rsidR="00853AE8" w:rsidRPr="00853AE8" w:rsidTr="00853AE8">
        <w:trPr>
          <w:cantSplit/>
        </w:trPr>
        <w:tc>
          <w:tcPr>
            <w:tcW w:w="779" w:type="dxa"/>
            <w:vAlign w:val="center"/>
          </w:tcPr>
          <w:p w:rsidR="00853AE8" w:rsidRPr="00853AE8" w:rsidRDefault="00853AE8" w:rsidP="00853AE8">
            <w:pPr>
              <w:numPr>
                <w:ilvl w:val="0"/>
                <w:numId w:val="38"/>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Krzesło stacjonarne – siedzisko sklejka laminowana okładziną HPL/CPL + nakładka tapicerowana</w:t>
            </w:r>
          </w:p>
        </w:tc>
        <w:tc>
          <w:tcPr>
            <w:tcW w:w="2410"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38"/>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WYSOKOŚĆ 810 mm</w:t>
            </w:r>
          </w:p>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SZEROKOŚĆ 440 mm</w:t>
            </w:r>
          </w:p>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GŁĘBOKOŚĆ 500 mm</w:t>
            </w:r>
          </w:p>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WYSOKOŚĆ SIEDZISKA 460 mm</w:t>
            </w:r>
          </w:p>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SZEROKOŚĆ SIEDZISKA 385 mm</w:t>
            </w:r>
          </w:p>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GŁĘBOKOŚĆ SIEDZISKA 400 mm</w:t>
            </w:r>
          </w:p>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 xml:space="preserve">SZTAPLOWANIE 10 </w:t>
            </w:r>
            <w:proofErr w:type="spellStart"/>
            <w:r w:rsidRPr="00853AE8">
              <w:rPr>
                <w:rFonts w:ascii="Times New Roman" w:hAnsi="Times New Roman" w:cs="Times New Roman"/>
                <w:sz w:val="20"/>
                <w:szCs w:val="20"/>
              </w:rPr>
              <w:t>szt</w:t>
            </w:r>
            <w:proofErr w:type="spellEnd"/>
          </w:p>
        </w:tc>
        <w:tc>
          <w:tcPr>
            <w:tcW w:w="2410"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38"/>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STELAŻ METALOWY WYKONANY Z PROFILU 20x15x2,0mm, MALOWANY NA KOLOR ALU RAL 9006</w:t>
            </w:r>
          </w:p>
        </w:tc>
        <w:tc>
          <w:tcPr>
            <w:tcW w:w="2410"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Height w:val="270"/>
        </w:trPr>
        <w:tc>
          <w:tcPr>
            <w:tcW w:w="779" w:type="dxa"/>
            <w:vAlign w:val="center"/>
          </w:tcPr>
          <w:p w:rsidR="00853AE8" w:rsidRPr="00853AE8" w:rsidRDefault="00853AE8" w:rsidP="00853AE8">
            <w:pPr>
              <w:numPr>
                <w:ilvl w:val="0"/>
                <w:numId w:val="38"/>
              </w:numPr>
              <w:suppressAutoHyphens/>
              <w:spacing w:after="0" w:line="240" w:lineRule="auto"/>
              <w:jc w:val="center"/>
              <w:rPr>
                <w:rFonts w:ascii="Times New Roman" w:eastAsia="Calibri" w:hAnsi="Times New Roman" w:cs="Times New Roman"/>
                <w:sz w:val="20"/>
                <w:szCs w:val="20"/>
              </w:rPr>
            </w:pPr>
          </w:p>
        </w:tc>
        <w:tc>
          <w:tcPr>
            <w:tcW w:w="9412" w:type="dxa"/>
            <w:gridSpan w:val="3"/>
          </w:tcPr>
          <w:p w:rsidR="00853AE8" w:rsidRPr="00853AE8" w:rsidRDefault="00853AE8" w:rsidP="009E4B28">
            <w:pPr>
              <w:ind w:right="1"/>
              <w:rPr>
                <w:rFonts w:ascii="Times New Roman" w:hAnsi="Times New Roman" w:cs="Times New Roman"/>
                <w:sz w:val="20"/>
                <w:szCs w:val="20"/>
              </w:rPr>
            </w:pPr>
            <w:r w:rsidRPr="00853AE8">
              <w:rPr>
                <w:rFonts w:ascii="Times New Roman" w:hAnsi="Times New Roman" w:cs="Times New Roman"/>
                <w:sz w:val="20"/>
                <w:szCs w:val="20"/>
              </w:rPr>
              <w:t>KOŃCÓWKI PROFILU ZAKOŃCZONE STOPKAMI PLASTIKOWYMI z nakładkami do twardych powierzchni</w:t>
            </w:r>
          </w:p>
        </w:tc>
        <w:tc>
          <w:tcPr>
            <w:tcW w:w="2410"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Height w:val="270"/>
        </w:trPr>
        <w:tc>
          <w:tcPr>
            <w:tcW w:w="779" w:type="dxa"/>
            <w:vAlign w:val="center"/>
          </w:tcPr>
          <w:p w:rsidR="00853AE8" w:rsidRPr="00853AE8" w:rsidRDefault="00853AE8" w:rsidP="00853AE8">
            <w:pPr>
              <w:numPr>
                <w:ilvl w:val="0"/>
                <w:numId w:val="38"/>
              </w:numPr>
              <w:suppressAutoHyphens/>
              <w:spacing w:after="0" w:line="240" w:lineRule="auto"/>
              <w:jc w:val="center"/>
              <w:rPr>
                <w:rFonts w:ascii="Times New Roman" w:eastAsia="Calibri" w:hAnsi="Times New Roman" w:cs="Times New Roman"/>
                <w:sz w:val="20"/>
                <w:szCs w:val="20"/>
              </w:rPr>
            </w:pPr>
          </w:p>
        </w:tc>
        <w:tc>
          <w:tcPr>
            <w:tcW w:w="9412" w:type="dxa"/>
            <w:gridSpan w:val="3"/>
          </w:tcPr>
          <w:p w:rsidR="00853AE8" w:rsidRPr="00853AE8" w:rsidRDefault="00853AE8" w:rsidP="009E4B28">
            <w:pPr>
              <w:rPr>
                <w:rFonts w:ascii="Times New Roman" w:hAnsi="Times New Roman" w:cs="Times New Roman"/>
                <w:color w:val="000000"/>
                <w:sz w:val="20"/>
                <w:szCs w:val="20"/>
              </w:rPr>
            </w:pPr>
            <w:r w:rsidRPr="00853AE8">
              <w:rPr>
                <w:rFonts w:ascii="Times New Roman" w:hAnsi="Times New Roman" w:cs="Times New Roman"/>
                <w:color w:val="000000"/>
                <w:sz w:val="20"/>
                <w:szCs w:val="20"/>
              </w:rPr>
              <w:t>SIEDZISKO I OPARCIE TWORZĄ</w:t>
            </w:r>
          </w:p>
          <w:p w:rsidR="00853AE8" w:rsidRPr="00853AE8" w:rsidRDefault="00853AE8" w:rsidP="009E4B28">
            <w:pPr>
              <w:rPr>
                <w:rFonts w:ascii="Times New Roman" w:hAnsi="Times New Roman" w:cs="Times New Roman"/>
                <w:color w:val="FF0000"/>
                <w:sz w:val="20"/>
                <w:szCs w:val="20"/>
              </w:rPr>
            </w:pPr>
            <w:r w:rsidRPr="00853AE8">
              <w:rPr>
                <w:rFonts w:ascii="Times New Roman" w:hAnsi="Times New Roman" w:cs="Times New Roman"/>
                <w:color w:val="000000"/>
                <w:sz w:val="20"/>
                <w:szCs w:val="20"/>
              </w:rPr>
              <w:t>JEDNĄ CAŁOŚĆ JAKO KUBEŁEK WYKONANY Z GIĘTEJ SKLEJKI BUKOWEJ.</w:t>
            </w:r>
          </w:p>
        </w:tc>
        <w:tc>
          <w:tcPr>
            <w:tcW w:w="2410"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Height w:val="270"/>
        </w:trPr>
        <w:tc>
          <w:tcPr>
            <w:tcW w:w="779" w:type="dxa"/>
            <w:vAlign w:val="center"/>
          </w:tcPr>
          <w:p w:rsidR="00853AE8" w:rsidRPr="00853AE8" w:rsidRDefault="00853AE8" w:rsidP="00853AE8">
            <w:pPr>
              <w:numPr>
                <w:ilvl w:val="0"/>
                <w:numId w:val="38"/>
              </w:numPr>
              <w:suppressAutoHyphens/>
              <w:spacing w:after="0" w:line="240" w:lineRule="auto"/>
              <w:jc w:val="center"/>
              <w:rPr>
                <w:rFonts w:ascii="Times New Roman" w:eastAsia="Calibri" w:hAnsi="Times New Roman" w:cs="Times New Roman"/>
                <w:sz w:val="20"/>
                <w:szCs w:val="20"/>
              </w:rPr>
            </w:pPr>
          </w:p>
        </w:tc>
        <w:tc>
          <w:tcPr>
            <w:tcW w:w="9412" w:type="dxa"/>
            <w:gridSpan w:val="3"/>
          </w:tcPr>
          <w:p w:rsidR="00853AE8" w:rsidRPr="00853AE8" w:rsidRDefault="00853AE8" w:rsidP="009E4B28">
            <w:pPr>
              <w:rPr>
                <w:rFonts w:ascii="Times New Roman" w:hAnsi="Times New Roman" w:cs="Times New Roman"/>
                <w:color w:val="000000"/>
                <w:sz w:val="20"/>
                <w:szCs w:val="20"/>
              </w:rPr>
            </w:pPr>
            <w:r w:rsidRPr="00853AE8">
              <w:rPr>
                <w:rFonts w:ascii="Times New Roman" w:hAnsi="Times New Roman" w:cs="Times New Roman"/>
                <w:color w:val="000000"/>
                <w:sz w:val="20"/>
                <w:szCs w:val="20"/>
              </w:rPr>
              <w:t xml:space="preserve">Na siedzisku dodatkowo tapicerowana nakładka: tapicerka o parametrach nie gorszych niż: składzie osnowa 100% poliester Hi-Loft, lico 100% </w:t>
            </w:r>
            <w:proofErr w:type="spellStart"/>
            <w:r w:rsidRPr="00853AE8">
              <w:rPr>
                <w:rFonts w:ascii="Times New Roman" w:hAnsi="Times New Roman" w:cs="Times New Roman"/>
                <w:color w:val="000000"/>
                <w:sz w:val="20"/>
                <w:szCs w:val="20"/>
              </w:rPr>
              <w:t>vinyl</w:t>
            </w:r>
            <w:proofErr w:type="spellEnd"/>
            <w:r w:rsidRPr="00853AE8">
              <w:rPr>
                <w:rFonts w:ascii="Times New Roman" w:hAnsi="Times New Roman" w:cs="Times New Roman"/>
                <w:color w:val="000000"/>
                <w:sz w:val="20"/>
                <w:szCs w:val="20"/>
              </w:rPr>
              <w:t xml:space="preserve">, gramatura 650g/m2, z atestem higienicznym, trudnopalności EN 1021:1:2 (papieros, zapałka), o klasie ścieralności  &gt;300 000 cykli EN ISO 12947-2. Tkanina posiada właściwości antybakteryjne i antygrzybiczne, wykazuje odporność na działanie uryny, tkaninę można dezynfekować środkami na bazie amoniaku, chloru, alkoholu, nafty  </w:t>
            </w:r>
          </w:p>
        </w:tc>
        <w:tc>
          <w:tcPr>
            <w:tcW w:w="2410"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38"/>
              </w:numPr>
              <w:suppressAutoHyphens/>
              <w:spacing w:after="0" w:line="240" w:lineRule="auto"/>
              <w:jc w:val="center"/>
              <w:rPr>
                <w:rFonts w:ascii="Times New Roman" w:eastAsia="Calibri" w:hAnsi="Times New Roman" w:cs="Times New Roman"/>
                <w:sz w:val="20"/>
                <w:szCs w:val="20"/>
              </w:rPr>
            </w:pPr>
          </w:p>
        </w:tc>
        <w:tc>
          <w:tcPr>
            <w:tcW w:w="9412" w:type="dxa"/>
            <w:gridSpan w:val="3"/>
          </w:tcPr>
          <w:p w:rsidR="00853AE8" w:rsidRPr="00853AE8" w:rsidRDefault="00853AE8" w:rsidP="009E4B28">
            <w:pPr>
              <w:ind w:right="1"/>
              <w:rPr>
                <w:rFonts w:ascii="Times New Roman" w:hAnsi="Times New Roman" w:cs="Times New Roman"/>
                <w:sz w:val="20"/>
                <w:szCs w:val="20"/>
              </w:rPr>
            </w:pPr>
            <w:r w:rsidRPr="00853AE8">
              <w:rPr>
                <w:rFonts w:ascii="Times New Roman" w:hAnsi="Times New Roman" w:cs="Times New Roman"/>
                <w:sz w:val="20"/>
                <w:szCs w:val="20"/>
              </w:rPr>
              <w:t>KUBEŁEK W WERSJI LAMINAT - PRZYKRĘCONY DO</w:t>
            </w:r>
          </w:p>
          <w:p w:rsidR="00853AE8" w:rsidRPr="00853AE8" w:rsidRDefault="00853AE8" w:rsidP="009E4B28">
            <w:pPr>
              <w:ind w:right="1"/>
              <w:rPr>
                <w:rFonts w:ascii="Times New Roman" w:hAnsi="Times New Roman" w:cs="Times New Roman"/>
                <w:sz w:val="20"/>
                <w:szCs w:val="20"/>
              </w:rPr>
            </w:pPr>
            <w:r w:rsidRPr="00853AE8">
              <w:rPr>
                <w:rFonts w:ascii="Times New Roman" w:hAnsi="Times New Roman" w:cs="Times New Roman"/>
                <w:sz w:val="20"/>
                <w:szCs w:val="20"/>
              </w:rPr>
              <w:t xml:space="preserve">STELAŻA ZA POMOCĄ 4 ŚRUB. </w:t>
            </w:r>
          </w:p>
        </w:tc>
        <w:tc>
          <w:tcPr>
            <w:tcW w:w="2410"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38"/>
              </w:numPr>
              <w:suppressAutoHyphens/>
              <w:spacing w:after="0" w:line="240" w:lineRule="auto"/>
              <w:jc w:val="center"/>
              <w:rPr>
                <w:rFonts w:ascii="Times New Roman" w:eastAsia="Calibri" w:hAnsi="Times New Roman" w:cs="Times New Roman"/>
                <w:sz w:val="20"/>
                <w:szCs w:val="20"/>
              </w:rPr>
            </w:pPr>
          </w:p>
        </w:tc>
        <w:tc>
          <w:tcPr>
            <w:tcW w:w="9412" w:type="dxa"/>
            <w:gridSpan w:val="3"/>
            <w:tcBorders>
              <w:bottom w:val="single" w:sz="4" w:space="0" w:color="auto"/>
            </w:tcBorders>
          </w:tcPr>
          <w:p w:rsidR="00853AE8" w:rsidRPr="00853AE8" w:rsidRDefault="00853AE8" w:rsidP="009E4B28">
            <w:pPr>
              <w:ind w:right="71"/>
              <w:rPr>
                <w:rFonts w:ascii="Times New Roman" w:hAnsi="Times New Roman" w:cs="Times New Roman"/>
                <w:sz w:val="20"/>
                <w:szCs w:val="20"/>
              </w:rPr>
            </w:pPr>
            <w:r w:rsidRPr="00853AE8">
              <w:rPr>
                <w:rFonts w:ascii="Times New Roman" w:hAnsi="Times New Roman" w:cs="Times New Roman"/>
                <w:sz w:val="20"/>
                <w:szCs w:val="20"/>
              </w:rPr>
              <w:t>Krzesło musi posiadać atest z badań wytrzymałościowych w zakresie bezpieczeństwa użytkowania wg: PN-EN 16139:2013, PE-EN 1728:2012, PN-EN 1022:2007</w:t>
            </w:r>
          </w:p>
        </w:tc>
        <w:tc>
          <w:tcPr>
            <w:tcW w:w="2410" w:type="dxa"/>
            <w:tcBorders>
              <w:bottom w:val="single" w:sz="4" w:space="0" w:color="auto"/>
            </w:tcBorders>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tcBorders>
              <w:bottom w:val="single" w:sz="4" w:space="0" w:color="auto"/>
            </w:tcBorders>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38"/>
              </w:numPr>
              <w:suppressAutoHyphens/>
              <w:spacing w:after="0" w:line="240" w:lineRule="auto"/>
              <w:jc w:val="center"/>
              <w:rPr>
                <w:rFonts w:ascii="Times New Roman" w:eastAsia="Calibri" w:hAnsi="Times New Roman" w:cs="Times New Roman"/>
                <w:sz w:val="20"/>
                <w:szCs w:val="20"/>
              </w:rPr>
            </w:pPr>
          </w:p>
        </w:tc>
        <w:tc>
          <w:tcPr>
            <w:tcW w:w="9412" w:type="dxa"/>
            <w:gridSpan w:val="3"/>
            <w:tcBorders>
              <w:top w:val="single" w:sz="4" w:space="0" w:color="auto"/>
            </w:tcBorders>
          </w:tcPr>
          <w:p w:rsidR="00853AE8" w:rsidRPr="00853AE8" w:rsidRDefault="00853AE8" w:rsidP="009E4B28">
            <w:pPr>
              <w:ind w:right="71"/>
              <w:rPr>
                <w:rFonts w:ascii="Times New Roman" w:hAnsi="Times New Roman" w:cs="Times New Roman"/>
                <w:sz w:val="20"/>
                <w:szCs w:val="20"/>
              </w:rPr>
            </w:pPr>
            <w:r w:rsidRPr="00853AE8">
              <w:rPr>
                <w:rFonts w:ascii="Times New Roman" w:hAnsi="Times New Roman" w:cs="Times New Roman"/>
                <w:sz w:val="20"/>
                <w:szCs w:val="20"/>
              </w:rPr>
              <w:t>Kolorystyka do wyboru – co najmniej 18kolorów</w:t>
            </w:r>
          </w:p>
        </w:tc>
        <w:tc>
          <w:tcPr>
            <w:tcW w:w="2410" w:type="dxa"/>
            <w:tcBorders>
              <w:top w:val="single" w:sz="4" w:space="0" w:color="auto"/>
            </w:tcBorders>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tcBorders>
              <w:top w:val="single" w:sz="4" w:space="0" w:color="auto"/>
            </w:tcBorders>
            <w:vAlign w:val="center"/>
          </w:tcPr>
          <w:p w:rsidR="00853AE8" w:rsidRPr="00853AE8" w:rsidRDefault="00853AE8" w:rsidP="009E4B28">
            <w:pPr>
              <w:rPr>
                <w:rFonts w:ascii="Times New Roman" w:eastAsia="Calibri" w:hAnsi="Times New Roman" w:cs="Times New Roman"/>
                <w:strike/>
                <w:sz w:val="20"/>
                <w:szCs w:val="20"/>
              </w:rPr>
            </w:pPr>
          </w:p>
        </w:tc>
      </w:tr>
    </w:tbl>
    <w:p w:rsidR="00853AE8" w:rsidRPr="00853AE8" w:rsidRDefault="00853AE8" w:rsidP="00853AE8">
      <w:pPr>
        <w:spacing w:after="200" w:line="276" w:lineRule="auto"/>
        <w:ind w:left="1410" w:hanging="1410"/>
        <w:jc w:val="both"/>
        <w:rPr>
          <w:rFonts w:ascii="Times New Roman" w:eastAsia="Calibri" w:hAnsi="Times New Roman" w:cs="Times New Roman"/>
          <w:sz w:val="20"/>
          <w:szCs w:val="20"/>
        </w:rPr>
      </w:pPr>
    </w:p>
    <w:p w:rsidR="00853AE8" w:rsidRPr="00853AE8" w:rsidRDefault="00853AE8" w:rsidP="00853AE8">
      <w:pPr>
        <w:spacing w:after="200" w:line="276" w:lineRule="auto"/>
        <w:ind w:left="1410" w:hanging="1410"/>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191"/>
        <w:gridCol w:w="2409"/>
        <w:gridCol w:w="2552"/>
      </w:tblGrid>
      <w:tr w:rsidR="00853AE8" w:rsidRPr="00853AE8" w:rsidTr="00853AE8">
        <w:trPr>
          <w:cantSplit/>
          <w:trHeight w:val="666"/>
        </w:trPr>
        <w:tc>
          <w:tcPr>
            <w:tcW w:w="8859" w:type="dxa"/>
            <w:gridSpan w:val="3"/>
            <w:tcBorders>
              <w:top w:val="single" w:sz="12" w:space="0" w:color="auto"/>
            </w:tcBorders>
            <w:vAlign w:val="center"/>
          </w:tcPr>
          <w:p w:rsidR="00853AE8" w:rsidRPr="00853AE8" w:rsidRDefault="00853AE8" w:rsidP="009E4B28">
            <w:pPr>
              <w:keepNext/>
              <w:jc w:val="right"/>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 xml:space="preserve">Tabela parametrów wymaganych nr </w:t>
            </w:r>
          </w:p>
        </w:tc>
        <w:tc>
          <w:tcPr>
            <w:tcW w:w="6152" w:type="dxa"/>
            <w:gridSpan w:val="3"/>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15</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 xml:space="preserve">SZAFKA </w:t>
            </w:r>
            <w:proofErr w:type="spellStart"/>
            <w:r w:rsidRPr="00853AE8">
              <w:rPr>
                <w:rFonts w:ascii="Times New Roman" w:hAnsi="Times New Roman" w:cs="Times New Roman"/>
                <w:b/>
                <w:bCs/>
                <w:smallCaps/>
                <w:sz w:val="20"/>
                <w:szCs w:val="20"/>
              </w:rPr>
              <w:t>WISZąca</w:t>
            </w:r>
            <w:proofErr w:type="spellEnd"/>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779" w:type="dxa"/>
            <w:tcBorders>
              <w:top w:val="single" w:sz="12" w:space="0" w:color="auto"/>
            </w:tcBorders>
            <w:vAlign w:val="center"/>
          </w:tcPr>
          <w:p w:rsidR="00853AE8" w:rsidRPr="00853AE8" w:rsidRDefault="00853AE8" w:rsidP="009E4B28">
            <w:pPr>
              <w:jc w:val="center"/>
              <w:rPr>
                <w:rFonts w:ascii="Times New Roman" w:hAnsi="Times New Roman" w:cs="Times New Roman"/>
                <w:b/>
                <w:bCs/>
                <w:smallCaps/>
                <w:sz w:val="20"/>
                <w:szCs w:val="20"/>
              </w:rPr>
            </w:pPr>
            <w:r w:rsidRPr="00853AE8">
              <w:rPr>
                <w:rFonts w:ascii="Times New Roman" w:hAnsi="Times New Roman" w:cs="Times New Roman"/>
                <w:b/>
                <w:bCs/>
                <w:smallCaps/>
                <w:sz w:val="20"/>
                <w:szCs w:val="20"/>
              </w:rPr>
              <w:lastRenderedPageBreak/>
              <w:t>L.p.</w:t>
            </w:r>
          </w:p>
        </w:tc>
        <w:tc>
          <w:tcPr>
            <w:tcW w:w="9271" w:type="dxa"/>
            <w:gridSpan w:val="3"/>
            <w:tcBorders>
              <w:top w:val="single" w:sz="12" w:space="0" w:color="auto"/>
            </w:tcBorders>
            <w:vAlign w:val="center"/>
          </w:tcPr>
          <w:p w:rsidR="00853AE8" w:rsidRPr="00853AE8" w:rsidRDefault="00853AE8" w:rsidP="009E4B28">
            <w:pPr>
              <w:keepNext/>
              <w:jc w:val="center"/>
              <w:outlineLvl w:val="0"/>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i opis parametru lub funkcji urządzenia</w:t>
            </w:r>
          </w:p>
        </w:tc>
        <w:tc>
          <w:tcPr>
            <w:tcW w:w="2409" w:type="dxa"/>
            <w:tcBorders>
              <w:top w:val="single" w:sz="12" w:space="0" w:color="auto"/>
            </w:tcBorders>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wymaganych</w:t>
            </w:r>
          </w:p>
        </w:tc>
        <w:tc>
          <w:tcPr>
            <w:tcW w:w="2552" w:type="dxa"/>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oferowanych</w:t>
            </w:r>
          </w:p>
        </w:tc>
      </w:tr>
      <w:tr w:rsidR="00853AE8" w:rsidRPr="00853AE8" w:rsidTr="00853AE8">
        <w:trPr>
          <w:cantSplit/>
        </w:trPr>
        <w:tc>
          <w:tcPr>
            <w:tcW w:w="779" w:type="dxa"/>
            <w:vAlign w:val="center"/>
          </w:tcPr>
          <w:p w:rsidR="00853AE8" w:rsidRPr="00853AE8" w:rsidRDefault="00853AE8" w:rsidP="00853AE8">
            <w:pPr>
              <w:numPr>
                <w:ilvl w:val="0"/>
                <w:numId w:val="51"/>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 xml:space="preserve">Szafka wisząca 800x400x784 mm </w:t>
            </w:r>
          </w:p>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Szafka dwudrzwiowa zamykana</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1"/>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972BEB" w:rsidP="009E4B28">
            <w:pPr>
              <w:rPr>
                <w:rFonts w:ascii="Times New Roman" w:hAnsi="Times New Roman" w:cs="Times New Roman"/>
                <w:sz w:val="20"/>
                <w:szCs w:val="20"/>
              </w:rPr>
            </w:pPr>
            <w:r>
              <w:rPr>
                <w:rFonts w:ascii="Times New Roman" w:hAnsi="Times New Roman" w:cs="Times New Roman"/>
                <w:sz w:val="20"/>
                <w:szCs w:val="20"/>
              </w:rPr>
              <w:t>Boki i drzwi szafki</w:t>
            </w:r>
            <w:r w:rsidR="00853AE8" w:rsidRPr="00853AE8">
              <w:rPr>
                <w:rFonts w:ascii="Times New Roman" w:hAnsi="Times New Roman" w:cs="Times New Roman"/>
                <w:sz w:val="20"/>
                <w:szCs w:val="20"/>
              </w:rPr>
              <w:t xml:space="preserve"> wykonane z płyty wiórowej laminowanej gr. 18 mm.</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1"/>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Drzwiczki wyposażone są w zawiasy puszkowe o kącie otwarcia 110 stopni.</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1"/>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Wieńce górny i dolny wykonane z płyty gr.22-25 mm Wszystkie krawędzie wąskie oklejone obrzeżem ABS 2 mm na elementach zewnętrznych i 0,5 mm na elementach wewnętrznych.</w:t>
            </w: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1"/>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Plecy wykonane z płyty gr. 18 mm   w kolorze szafy. Plecy szafy wpuszczane w boki i wieńce w celu wzmocnienia konstrukcji szafy. Plecy szafy mają się licować z jej bokami tak, aby stanowiły gładką powierzchnię bez uskoków.</w:t>
            </w: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bl>
    <w:p w:rsidR="00853AE8" w:rsidRPr="00853AE8" w:rsidRDefault="00853AE8" w:rsidP="00853AE8">
      <w:pPr>
        <w:spacing w:after="200" w:line="276" w:lineRule="auto"/>
        <w:ind w:left="1410" w:hanging="1410"/>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191"/>
        <w:gridCol w:w="2409"/>
        <w:gridCol w:w="2552"/>
      </w:tblGrid>
      <w:tr w:rsidR="00853AE8" w:rsidRPr="00853AE8" w:rsidTr="00853AE8">
        <w:trPr>
          <w:cantSplit/>
          <w:trHeight w:val="666"/>
        </w:trPr>
        <w:tc>
          <w:tcPr>
            <w:tcW w:w="8859" w:type="dxa"/>
            <w:gridSpan w:val="3"/>
            <w:tcBorders>
              <w:top w:val="single" w:sz="12" w:space="0" w:color="auto"/>
            </w:tcBorders>
            <w:vAlign w:val="center"/>
          </w:tcPr>
          <w:p w:rsidR="00853AE8" w:rsidRPr="00853AE8" w:rsidRDefault="00853AE8" w:rsidP="009E4B28">
            <w:pPr>
              <w:keepNext/>
              <w:jc w:val="right"/>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 xml:space="preserve">Tabela parametrów wymaganych nr </w:t>
            </w:r>
          </w:p>
        </w:tc>
        <w:tc>
          <w:tcPr>
            <w:tcW w:w="6152" w:type="dxa"/>
            <w:gridSpan w:val="3"/>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16</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Nadstawka</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779" w:type="dxa"/>
            <w:tcBorders>
              <w:top w:val="single" w:sz="12" w:space="0" w:color="auto"/>
            </w:tcBorders>
            <w:vAlign w:val="center"/>
          </w:tcPr>
          <w:p w:rsidR="00853AE8" w:rsidRPr="00853AE8" w:rsidRDefault="00853AE8" w:rsidP="009E4B28">
            <w:pPr>
              <w:jc w:val="center"/>
              <w:rPr>
                <w:rFonts w:ascii="Times New Roman" w:hAnsi="Times New Roman" w:cs="Times New Roman"/>
                <w:b/>
                <w:bCs/>
                <w:smallCaps/>
                <w:sz w:val="20"/>
                <w:szCs w:val="20"/>
              </w:rPr>
            </w:pPr>
            <w:r w:rsidRPr="00853AE8">
              <w:rPr>
                <w:rFonts w:ascii="Times New Roman" w:hAnsi="Times New Roman" w:cs="Times New Roman"/>
                <w:b/>
                <w:bCs/>
                <w:smallCaps/>
                <w:sz w:val="20"/>
                <w:szCs w:val="20"/>
              </w:rPr>
              <w:t>L.p.</w:t>
            </w:r>
          </w:p>
        </w:tc>
        <w:tc>
          <w:tcPr>
            <w:tcW w:w="9271" w:type="dxa"/>
            <w:gridSpan w:val="3"/>
            <w:tcBorders>
              <w:top w:val="single" w:sz="12" w:space="0" w:color="auto"/>
            </w:tcBorders>
            <w:vAlign w:val="center"/>
          </w:tcPr>
          <w:p w:rsidR="00853AE8" w:rsidRPr="00853AE8" w:rsidRDefault="00853AE8" w:rsidP="009E4B28">
            <w:pPr>
              <w:keepNext/>
              <w:jc w:val="center"/>
              <w:outlineLvl w:val="0"/>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i opis parametru lub funkcji urządzenia</w:t>
            </w:r>
          </w:p>
        </w:tc>
        <w:tc>
          <w:tcPr>
            <w:tcW w:w="2409" w:type="dxa"/>
            <w:tcBorders>
              <w:top w:val="single" w:sz="12" w:space="0" w:color="auto"/>
            </w:tcBorders>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wymaganych</w:t>
            </w:r>
          </w:p>
        </w:tc>
        <w:tc>
          <w:tcPr>
            <w:tcW w:w="2552" w:type="dxa"/>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oferowanych</w:t>
            </w:r>
          </w:p>
        </w:tc>
      </w:tr>
      <w:tr w:rsidR="00853AE8" w:rsidRPr="00853AE8" w:rsidTr="00853AE8">
        <w:trPr>
          <w:cantSplit/>
        </w:trPr>
        <w:tc>
          <w:tcPr>
            <w:tcW w:w="779" w:type="dxa"/>
            <w:vAlign w:val="center"/>
          </w:tcPr>
          <w:p w:rsidR="00853AE8" w:rsidRPr="00853AE8" w:rsidRDefault="00853AE8" w:rsidP="00853AE8">
            <w:pPr>
              <w:numPr>
                <w:ilvl w:val="0"/>
                <w:numId w:val="52"/>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Nadstawka 800x400x784 mm ,</w:t>
            </w:r>
          </w:p>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dwudrzwiowa zamykana</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2"/>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Boki i drzwi szafy wykonane z płyty wiórowej laminowanej gr. 18 mm.</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2"/>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Drzwiczki wyposażone są w zawiasy puszkowe o kącie otwarcia 110 stopni.</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2"/>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Wieńce górny i dolny wykonane z płyty gr.22-25 mm Wszystkie krawędzie wąskie oklejone obrzeżem ABS 2 mm na elementach zewnętrznych i 0,5 mm na elementach wewnętrznych.</w:t>
            </w: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2"/>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Plecy wykonane z płyty gr. 18 mm   w kolorze szafy. Plecy szafy wpuszczane w boki i wieńce w celu wzmocnienia konstrukcji szafy. Plecy szafy mają się licować z jej bokami tak, aby stanowiły gładką powierzchnię bez uskoków.</w:t>
            </w: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bl>
    <w:p w:rsidR="00853AE8" w:rsidRPr="00853AE8" w:rsidRDefault="00853AE8" w:rsidP="00853AE8">
      <w:pPr>
        <w:spacing w:after="200" w:line="276" w:lineRule="auto"/>
        <w:ind w:left="1410" w:hanging="1410"/>
        <w:jc w:val="both"/>
        <w:rPr>
          <w:rFonts w:ascii="Times New Roman" w:eastAsia="Calibri" w:hAnsi="Times New Roman" w:cs="Times New Roman"/>
          <w:sz w:val="20"/>
          <w:szCs w:val="20"/>
        </w:rPr>
      </w:pPr>
    </w:p>
    <w:p w:rsidR="00853AE8" w:rsidRPr="00853AE8" w:rsidRDefault="00853AE8" w:rsidP="00853AE8">
      <w:pPr>
        <w:spacing w:after="200" w:line="276" w:lineRule="auto"/>
        <w:ind w:left="1410" w:hanging="1410"/>
        <w:jc w:val="both"/>
        <w:rPr>
          <w:rFonts w:ascii="Times New Roman" w:eastAsia="Calibri" w:hAnsi="Times New Roman" w:cs="Times New Roman"/>
          <w:sz w:val="20"/>
          <w:szCs w:val="20"/>
        </w:rPr>
      </w:pPr>
    </w:p>
    <w:p w:rsidR="00853AE8" w:rsidRPr="00853AE8" w:rsidRDefault="00853AE8" w:rsidP="00853AE8">
      <w:pPr>
        <w:spacing w:after="200" w:line="276" w:lineRule="auto"/>
        <w:ind w:left="1410" w:hanging="1410"/>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049"/>
        <w:gridCol w:w="2551"/>
        <w:gridCol w:w="2552"/>
      </w:tblGrid>
      <w:tr w:rsidR="00853AE8" w:rsidRPr="00853AE8" w:rsidTr="00853AE8">
        <w:trPr>
          <w:cantSplit/>
          <w:trHeight w:val="666"/>
        </w:trPr>
        <w:tc>
          <w:tcPr>
            <w:tcW w:w="8859" w:type="dxa"/>
            <w:gridSpan w:val="3"/>
            <w:tcBorders>
              <w:top w:val="single" w:sz="12" w:space="0" w:color="auto"/>
            </w:tcBorders>
            <w:vAlign w:val="center"/>
          </w:tcPr>
          <w:p w:rsidR="00853AE8" w:rsidRPr="00853AE8" w:rsidRDefault="00853AE8" w:rsidP="009E4B28">
            <w:pPr>
              <w:keepNext/>
              <w:jc w:val="right"/>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 xml:space="preserve">Tabela parametrów wymaganych nr </w:t>
            </w:r>
          </w:p>
        </w:tc>
        <w:tc>
          <w:tcPr>
            <w:tcW w:w="6152" w:type="dxa"/>
            <w:gridSpan w:val="3"/>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17</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Szafa biurowo-ubraniowa</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779" w:type="dxa"/>
            <w:tcBorders>
              <w:top w:val="single" w:sz="12" w:space="0" w:color="auto"/>
            </w:tcBorders>
            <w:vAlign w:val="center"/>
          </w:tcPr>
          <w:p w:rsidR="00853AE8" w:rsidRPr="00853AE8" w:rsidRDefault="00853AE8" w:rsidP="009E4B28">
            <w:pPr>
              <w:jc w:val="center"/>
              <w:rPr>
                <w:rFonts w:ascii="Times New Roman" w:hAnsi="Times New Roman" w:cs="Times New Roman"/>
                <w:b/>
                <w:bCs/>
                <w:smallCaps/>
                <w:sz w:val="20"/>
                <w:szCs w:val="20"/>
              </w:rPr>
            </w:pPr>
            <w:r w:rsidRPr="00853AE8">
              <w:rPr>
                <w:rFonts w:ascii="Times New Roman" w:hAnsi="Times New Roman" w:cs="Times New Roman"/>
                <w:b/>
                <w:bCs/>
                <w:smallCaps/>
                <w:sz w:val="20"/>
                <w:szCs w:val="20"/>
              </w:rPr>
              <w:t>L.p.</w:t>
            </w:r>
          </w:p>
        </w:tc>
        <w:tc>
          <w:tcPr>
            <w:tcW w:w="9129" w:type="dxa"/>
            <w:gridSpan w:val="3"/>
            <w:tcBorders>
              <w:top w:val="single" w:sz="12" w:space="0" w:color="auto"/>
            </w:tcBorders>
            <w:vAlign w:val="center"/>
          </w:tcPr>
          <w:p w:rsidR="00853AE8" w:rsidRPr="00853AE8" w:rsidRDefault="00853AE8" w:rsidP="009E4B28">
            <w:pPr>
              <w:keepNext/>
              <w:jc w:val="center"/>
              <w:outlineLvl w:val="0"/>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i opis parametru lub funkcji urządzenia</w:t>
            </w:r>
          </w:p>
        </w:tc>
        <w:tc>
          <w:tcPr>
            <w:tcW w:w="2551" w:type="dxa"/>
            <w:tcBorders>
              <w:top w:val="single" w:sz="12" w:space="0" w:color="auto"/>
            </w:tcBorders>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wymaganych</w:t>
            </w:r>
          </w:p>
        </w:tc>
        <w:tc>
          <w:tcPr>
            <w:tcW w:w="2552" w:type="dxa"/>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oferowanych</w:t>
            </w:r>
          </w:p>
        </w:tc>
      </w:tr>
      <w:tr w:rsidR="00853AE8" w:rsidRPr="00853AE8" w:rsidTr="00853AE8">
        <w:trPr>
          <w:cantSplit/>
        </w:trPr>
        <w:tc>
          <w:tcPr>
            <w:tcW w:w="779" w:type="dxa"/>
            <w:vAlign w:val="center"/>
          </w:tcPr>
          <w:p w:rsidR="00853AE8" w:rsidRPr="00853AE8" w:rsidRDefault="00853AE8" w:rsidP="00853AE8">
            <w:pPr>
              <w:numPr>
                <w:ilvl w:val="0"/>
                <w:numId w:val="53"/>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Szafa  pełna - wymiary gabarytowe ( sz. x gł. x wys.)  800 x 430 x 1930 mm(wymiar bez stopek). Część aktowa i część ubraniowa.</w:t>
            </w:r>
          </w:p>
        </w:tc>
        <w:tc>
          <w:tcPr>
            <w:tcW w:w="2551"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3"/>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Boki i drzwi szafy wykonane z płyty wiórowej laminowanej gr. 18 mm.</w:t>
            </w:r>
          </w:p>
        </w:tc>
        <w:tc>
          <w:tcPr>
            <w:tcW w:w="2551"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3"/>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Drzwi szafy wpuszczane pomiędzy wieńce wyposażone są w zawiasy puszkowe o kącie otwarcia 110 stopni.</w:t>
            </w:r>
          </w:p>
        </w:tc>
        <w:tc>
          <w:tcPr>
            <w:tcW w:w="2551"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3"/>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Wieńce górny i dolny oraz półki wykonane z płyty gr.22-25 mm Wszystkie krawędzie wąskie oklejone obrzeżem ABS 2 mm na elementach zewnętrznych i 0,5 mm na elementach wewnętrznych.</w:t>
            </w:r>
          </w:p>
        </w:tc>
        <w:tc>
          <w:tcPr>
            <w:tcW w:w="2551"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3"/>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Plecy wykonane z płyty gr. 18 mm   w kolorze szafy. Plecy szafy wpuszczane w boki i wieńce w celu wzmocnienia konstrukcji szafy oraz ochrony przed kurzem. Plecy szafy mają się licować z jej bokami tak, aby stanowiły gładką powierzchnię bez uskoków.</w:t>
            </w:r>
          </w:p>
        </w:tc>
        <w:tc>
          <w:tcPr>
            <w:tcW w:w="2551"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3"/>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Szafa posiada możliwość regulacji poziomowania w zakresie 1,5 cm.</w:t>
            </w:r>
          </w:p>
        </w:tc>
        <w:tc>
          <w:tcPr>
            <w:tcW w:w="2551"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3"/>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Wieniec dolny szafy posiada przykręcone stopki metalowe wys. 150mm malowane proszkowo RAL w kolorze zgodnym z kolorystyką metalową stelaży biurek. Stopki fi43mm, zakończone stopką poziomującą. Regulacja poziomu dostępna od środka szafy, nie dopuszcza się stopek regulowanych z zewnątrz szafy.</w:t>
            </w:r>
          </w:p>
        </w:tc>
        <w:tc>
          <w:tcPr>
            <w:tcW w:w="2551"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3"/>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Półki mocowane do korpusu systemem zapadkowym uniemożliwiającym przypadkowe poziome wysunięcie się półek.</w:t>
            </w:r>
          </w:p>
        </w:tc>
        <w:tc>
          <w:tcPr>
            <w:tcW w:w="2551"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3"/>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 xml:space="preserve">Zapadkowy system mocowania półek osadzony jest w otworach technologicznych w bokach szafy i dodatkowo przykręcony do tych boków w celu  wzmocnienia konstrukcji. W ten sposób każda półka stanowi tzw. </w:t>
            </w:r>
            <w:proofErr w:type="spellStart"/>
            <w:r w:rsidRPr="00853AE8">
              <w:rPr>
                <w:rFonts w:ascii="Times New Roman" w:hAnsi="Times New Roman" w:cs="Times New Roman"/>
                <w:sz w:val="20"/>
                <w:szCs w:val="20"/>
              </w:rPr>
              <w:t>półkowieniec</w:t>
            </w:r>
            <w:proofErr w:type="spellEnd"/>
            <w:r w:rsidRPr="00853AE8">
              <w:rPr>
                <w:rFonts w:ascii="Times New Roman" w:hAnsi="Times New Roman" w:cs="Times New Roman"/>
                <w:sz w:val="20"/>
                <w:szCs w:val="20"/>
              </w:rPr>
              <w:t>.</w:t>
            </w:r>
          </w:p>
        </w:tc>
        <w:tc>
          <w:tcPr>
            <w:tcW w:w="2551"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3"/>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 xml:space="preserve"> Regulacja półek według modułu 32mm na całej wysokości.  Szafa wyposażona jest w zamek baskwilowy (3 punktowy). Szafka posiada uchwyty w kształcie sferycznym w optyce aluminium o rozstawie otworów 160 mm.</w:t>
            </w:r>
          </w:p>
        </w:tc>
        <w:tc>
          <w:tcPr>
            <w:tcW w:w="2551"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Height w:val="750"/>
        </w:trPr>
        <w:tc>
          <w:tcPr>
            <w:tcW w:w="779" w:type="dxa"/>
            <w:vAlign w:val="center"/>
          </w:tcPr>
          <w:p w:rsidR="00853AE8" w:rsidRPr="00853AE8" w:rsidRDefault="00853AE8" w:rsidP="00853AE8">
            <w:pPr>
              <w:numPr>
                <w:ilvl w:val="0"/>
                <w:numId w:val="53"/>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 xml:space="preserve"> Lewe skrzydło drzwi zaopatrzone w listwę </w:t>
            </w:r>
            <w:proofErr w:type="spellStart"/>
            <w:r w:rsidRPr="00853AE8">
              <w:rPr>
                <w:rFonts w:ascii="Times New Roman" w:hAnsi="Times New Roman" w:cs="Times New Roman"/>
                <w:sz w:val="20"/>
                <w:szCs w:val="20"/>
              </w:rPr>
              <w:t>przymykową</w:t>
            </w:r>
            <w:proofErr w:type="spellEnd"/>
            <w:r w:rsidRPr="00853AE8">
              <w:rPr>
                <w:rFonts w:ascii="Times New Roman" w:hAnsi="Times New Roman" w:cs="Times New Roman"/>
                <w:sz w:val="20"/>
                <w:szCs w:val="20"/>
              </w:rPr>
              <w:t xml:space="preserve"> z uszczelką zapobiegającą przedostawa</w:t>
            </w:r>
            <w:r>
              <w:rPr>
                <w:rFonts w:ascii="Times New Roman" w:hAnsi="Times New Roman" w:cs="Times New Roman"/>
                <w:sz w:val="20"/>
                <w:szCs w:val="20"/>
              </w:rPr>
              <w:t>nie się kurzu do wnętrza szafy.</w:t>
            </w:r>
          </w:p>
        </w:tc>
        <w:tc>
          <w:tcPr>
            <w:tcW w:w="2551"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bl>
    <w:p w:rsidR="00853AE8" w:rsidRPr="00853AE8" w:rsidRDefault="00853AE8" w:rsidP="00853AE8">
      <w:pPr>
        <w:spacing w:after="200" w:line="276" w:lineRule="auto"/>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049"/>
        <w:gridCol w:w="2551"/>
        <w:gridCol w:w="2552"/>
      </w:tblGrid>
      <w:tr w:rsidR="00853AE8" w:rsidRPr="00853AE8" w:rsidTr="00853AE8">
        <w:trPr>
          <w:cantSplit/>
          <w:trHeight w:val="666"/>
        </w:trPr>
        <w:tc>
          <w:tcPr>
            <w:tcW w:w="8859" w:type="dxa"/>
            <w:gridSpan w:val="3"/>
            <w:tcBorders>
              <w:top w:val="single" w:sz="12" w:space="0" w:color="auto"/>
            </w:tcBorders>
            <w:vAlign w:val="center"/>
          </w:tcPr>
          <w:p w:rsidR="00853AE8" w:rsidRPr="00853AE8" w:rsidRDefault="00853AE8" w:rsidP="009E4B28">
            <w:pPr>
              <w:keepNext/>
              <w:jc w:val="right"/>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lastRenderedPageBreak/>
              <w:t xml:space="preserve">Tabela parametrów wymaganych nr </w:t>
            </w:r>
          </w:p>
        </w:tc>
        <w:tc>
          <w:tcPr>
            <w:tcW w:w="6152" w:type="dxa"/>
            <w:gridSpan w:val="3"/>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18</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SZAFKA STOJĄCA</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779" w:type="dxa"/>
            <w:tcBorders>
              <w:top w:val="single" w:sz="12" w:space="0" w:color="auto"/>
            </w:tcBorders>
            <w:vAlign w:val="center"/>
          </w:tcPr>
          <w:p w:rsidR="00853AE8" w:rsidRPr="00853AE8" w:rsidRDefault="00853AE8" w:rsidP="009E4B28">
            <w:pPr>
              <w:jc w:val="center"/>
              <w:rPr>
                <w:rFonts w:ascii="Times New Roman" w:hAnsi="Times New Roman" w:cs="Times New Roman"/>
                <w:b/>
                <w:bCs/>
                <w:smallCaps/>
                <w:sz w:val="20"/>
                <w:szCs w:val="20"/>
              </w:rPr>
            </w:pPr>
            <w:r w:rsidRPr="00853AE8">
              <w:rPr>
                <w:rFonts w:ascii="Times New Roman" w:hAnsi="Times New Roman" w:cs="Times New Roman"/>
                <w:b/>
                <w:bCs/>
                <w:smallCaps/>
                <w:sz w:val="20"/>
                <w:szCs w:val="20"/>
              </w:rPr>
              <w:t>L.p.</w:t>
            </w:r>
          </w:p>
        </w:tc>
        <w:tc>
          <w:tcPr>
            <w:tcW w:w="9129" w:type="dxa"/>
            <w:gridSpan w:val="3"/>
            <w:tcBorders>
              <w:top w:val="single" w:sz="12" w:space="0" w:color="auto"/>
            </w:tcBorders>
            <w:vAlign w:val="center"/>
          </w:tcPr>
          <w:p w:rsidR="00853AE8" w:rsidRPr="00853AE8" w:rsidRDefault="00853AE8" w:rsidP="009E4B28">
            <w:pPr>
              <w:keepNext/>
              <w:jc w:val="center"/>
              <w:outlineLvl w:val="0"/>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i opis parametru lub funkcji urządzenia</w:t>
            </w:r>
          </w:p>
        </w:tc>
        <w:tc>
          <w:tcPr>
            <w:tcW w:w="2551" w:type="dxa"/>
            <w:tcBorders>
              <w:top w:val="single" w:sz="12" w:space="0" w:color="auto"/>
            </w:tcBorders>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wymaganych</w:t>
            </w:r>
          </w:p>
        </w:tc>
        <w:tc>
          <w:tcPr>
            <w:tcW w:w="2552" w:type="dxa"/>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oferowanych</w:t>
            </w:r>
          </w:p>
        </w:tc>
      </w:tr>
      <w:tr w:rsidR="00853AE8" w:rsidRPr="00853AE8" w:rsidTr="00853AE8">
        <w:trPr>
          <w:cantSplit/>
        </w:trPr>
        <w:tc>
          <w:tcPr>
            <w:tcW w:w="779" w:type="dxa"/>
            <w:vAlign w:val="center"/>
          </w:tcPr>
          <w:p w:rsidR="00853AE8" w:rsidRPr="00853AE8" w:rsidRDefault="00853AE8" w:rsidP="00853AE8">
            <w:pPr>
              <w:numPr>
                <w:ilvl w:val="0"/>
                <w:numId w:val="54"/>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Szafka stojąca na drukarkę i komputer 650x650x 700 mm (</w:t>
            </w:r>
            <w:proofErr w:type="spellStart"/>
            <w:r w:rsidRPr="00853AE8">
              <w:rPr>
                <w:rFonts w:ascii="Times New Roman" w:hAnsi="Times New Roman" w:cs="Times New Roman"/>
                <w:sz w:val="20"/>
                <w:szCs w:val="20"/>
              </w:rPr>
              <w:t>wys.bez</w:t>
            </w:r>
            <w:proofErr w:type="spellEnd"/>
            <w:r w:rsidRPr="00853AE8">
              <w:rPr>
                <w:rFonts w:ascii="Times New Roman" w:hAnsi="Times New Roman" w:cs="Times New Roman"/>
                <w:sz w:val="20"/>
                <w:szCs w:val="20"/>
              </w:rPr>
              <w:t xml:space="preserve"> stopek)</w:t>
            </w:r>
          </w:p>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Szafka pod ksero, górna część o.350 mm otwarta, dolna z drzwiczkami</w:t>
            </w:r>
          </w:p>
        </w:tc>
        <w:tc>
          <w:tcPr>
            <w:tcW w:w="2551"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4"/>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Boki i drzwi szafy wykonane z płyty wiórowej laminowanej gr. 18 mm.</w:t>
            </w:r>
          </w:p>
        </w:tc>
        <w:tc>
          <w:tcPr>
            <w:tcW w:w="2551"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4"/>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Wieńce górny i środkowy wykonane z płyty gr.22-25 mm Wszystkie krawędzie wąskie oklejone obrzeżem ABS 2 mm na elementach zewnętrznych i 0,5 mm na elementach wewnętrznych.</w:t>
            </w:r>
          </w:p>
        </w:tc>
        <w:tc>
          <w:tcPr>
            <w:tcW w:w="2551"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4"/>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Plecy wykonane z płyty gr. 18 mm   w kolorze szafy. Plecy szafy wpuszczane w boki i wieńce w celu wzmocnienia konstrukcji szafy. Plecy szafy mają się licować z jej bokami tak, aby stanowiły gładką powierzchnię bez uskoków.</w:t>
            </w:r>
          </w:p>
        </w:tc>
        <w:tc>
          <w:tcPr>
            <w:tcW w:w="2551"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4"/>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 xml:space="preserve">Wieniec dolny szafy posiada przykręcone stopki metalowe wys.100- 150mm malowane proszkowo RAL. Stopki fi43mm, zakończone stopką poziomującą. </w:t>
            </w:r>
          </w:p>
        </w:tc>
        <w:tc>
          <w:tcPr>
            <w:tcW w:w="2551"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bl>
    <w:p w:rsidR="00853AE8" w:rsidRPr="00853AE8" w:rsidRDefault="00853AE8" w:rsidP="00853AE8">
      <w:pPr>
        <w:spacing w:after="200" w:line="276" w:lineRule="auto"/>
        <w:ind w:left="1410" w:hanging="1410"/>
        <w:jc w:val="both"/>
        <w:rPr>
          <w:rFonts w:ascii="Times New Roman" w:eastAsia="Calibri" w:hAnsi="Times New Roman" w:cs="Times New Roman"/>
          <w:sz w:val="20"/>
          <w:szCs w:val="20"/>
        </w:rPr>
      </w:pPr>
    </w:p>
    <w:p w:rsidR="00853AE8" w:rsidRPr="00853AE8" w:rsidRDefault="00853AE8" w:rsidP="00853AE8">
      <w:pPr>
        <w:spacing w:after="200" w:line="276" w:lineRule="auto"/>
        <w:ind w:left="1410" w:hanging="1410"/>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049"/>
        <w:gridCol w:w="2551"/>
        <w:gridCol w:w="2552"/>
      </w:tblGrid>
      <w:tr w:rsidR="00853AE8" w:rsidRPr="00853AE8" w:rsidTr="00853AE8">
        <w:trPr>
          <w:cantSplit/>
          <w:trHeight w:val="666"/>
        </w:trPr>
        <w:tc>
          <w:tcPr>
            <w:tcW w:w="8859" w:type="dxa"/>
            <w:gridSpan w:val="3"/>
            <w:tcBorders>
              <w:top w:val="single" w:sz="12" w:space="0" w:color="auto"/>
            </w:tcBorders>
            <w:vAlign w:val="center"/>
          </w:tcPr>
          <w:p w:rsidR="00853AE8" w:rsidRPr="00853AE8" w:rsidRDefault="00853AE8" w:rsidP="009E4B28">
            <w:pPr>
              <w:keepNext/>
              <w:jc w:val="right"/>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lastRenderedPageBreak/>
              <w:t xml:space="preserve">Tabela parametrów wymaganych nr </w:t>
            </w:r>
          </w:p>
        </w:tc>
        <w:tc>
          <w:tcPr>
            <w:tcW w:w="6152" w:type="dxa"/>
            <w:gridSpan w:val="3"/>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19</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 xml:space="preserve">PÓŁKA  </w:t>
            </w:r>
            <w:proofErr w:type="spellStart"/>
            <w:r w:rsidRPr="00853AE8">
              <w:rPr>
                <w:rFonts w:ascii="Times New Roman" w:hAnsi="Times New Roman" w:cs="Times New Roman"/>
                <w:b/>
                <w:bCs/>
                <w:smallCaps/>
                <w:sz w:val="20"/>
                <w:szCs w:val="20"/>
              </w:rPr>
              <w:t>WISZąca</w:t>
            </w:r>
            <w:proofErr w:type="spellEnd"/>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779" w:type="dxa"/>
            <w:tcBorders>
              <w:top w:val="single" w:sz="12" w:space="0" w:color="auto"/>
            </w:tcBorders>
            <w:vAlign w:val="center"/>
          </w:tcPr>
          <w:p w:rsidR="00853AE8" w:rsidRPr="00853AE8" w:rsidRDefault="00853AE8" w:rsidP="009E4B28">
            <w:pPr>
              <w:jc w:val="center"/>
              <w:rPr>
                <w:rFonts w:ascii="Times New Roman" w:hAnsi="Times New Roman" w:cs="Times New Roman"/>
                <w:b/>
                <w:bCs/>
                <w:smallCaps/>
                <w:sz w:val="20"/>
                <w:szCs w:val="20"/>
              </w:rPr>
            </w:pPr>
            <w:r w:rsidRPr="00853AE8">
              <w:rPr>
                <w:rFonts w:ascii="Times New Roman" w:hAnsi="Times New Roman" w:cs="Times New Roman"/>
                <w:b/>
                <w:bCs/>
                <w:smallCaps/>
                <w:sz w:val="20"/>
                <w:szCs w:val="20"/>
              </w:rPr>
              <w:t>L.p.</w:t>
            </w:r>
          </w:p>
        </w:tc>
        <w:tc>
          <w:tcPr>
            <w:tcW w:w="9129" w:type="dxa"/>
            <w:gridSpan w:val="3"/>
            <w:tcBorders>
              <w:top w:val="single" w:sz="12" w:space="0" w:color="auto"/>
            </w:tcBorders>
            <w:vAlign w:val="center"/>
          </w:tcPr>
          <w:p w:rsidR="00853AE8" w:rsidRPr="00853AE8" w:rsidRDefault="00853AE8" w:rsidP="009E4B28">
            <w:pPr>
              <w:keepNext/>
              <w:jc w:val="center"/>
              <w:outlineLvl w:val="0"/>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i opis parametru lub funkcji urządzenia</w:t>
            </w:r>
          </w:p>
        </w:tc>
        <w:tc>
          <w:tcPr>
            <w:tcW w:w="2551" w:type="dxa"/>
            <w:tcBorders>
              <w:top w:val="single" w:sz="12" w:space="0" w:color="auto"/>
            </w:tcBorders>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wymaganych</w:t>
            </w:r>
          </w:p>
        </w:tc>
        <w:tc>
          <w:tcPr>
            <w:tcW w:w="2552" w:type="dxa"/>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oferowanych</w:t>
            </w:r>
          </w:p>
        </w:tc>
      </w:tr>
      <w:tr w:rsidR="00853AE8" w:rsidRPr="00853AE8" w:rsidTr="00853AE8">
        <w:trPr>
          <w:cantSplit/>
        </w:trPr>
        <w:tc>
          <w:tcPr>
            <w:tcW w:w="779" w:type="dxa"/>
            <w:vAlign w:val="center"/>
          </w:tcPr>
          <w:p w:rsidR="00853AE8" w:rsidRPr="00853AE8" w:rsidRDefault="00853AE8" w:rsidP="00853AE8">
            <w:pPr>
              <w:numPr>
                <w:ilvl w:val="0"/>
                <w:numId w:val="56"/>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 xml:space="preserve">Półka wisząca 1000x330x400 mm </w:t>
            </w:r>
          </w:p>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Półka złożona z dwóch elementów poziomych z płyty wiórowej laminowanej gr. 18 mm.</w:t>
            </w:r>
          </w:p>
        </w:tc>
        <w:tc>
          <w:tcPr>
            <w:tcW w:w="2551"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6"/>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Boki półki wykonane z płyty wiórowej laminowanej gr. 18 mm.</w:t>
            </w:r>
          </w:p>
        </w:tc>
        <w:tc>
          <w:tcPr>
            <w:tcW w:w="2551"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6"/>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Wszystkie krawędzie wąskie oklejone obrzeżem ABS 2 mm na elementach zewnętrznych i 0,5 mm na elementach wewnętrznych.</w:t>
            </w:r>
          </w:p>
        </w:tc>
        <w:tc>
          <w:tcPr>
            <w:tcW w:w="2551"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6"/>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Plecy wykonane z płyty gr. 18 mm   w kolorze półki. Plecy szafy mają się licować z jej bokami tak, aby stanowiły gładką powierzchnię bez uskoków.</w:t>
            </w:r>
          </w:p>
        </w:tc>
        <w:tc>
          <w:tcPr>
            <w:tcW w:w="2551"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bl>
    <w:p w:rsidR="00853AE8" w:rsidRPr="00853AE8" w:rsidRDefault="00853AE8" w:rsidP="00853AE8">
      <w:pPr>
        <w:spacing w:after="200" w:line="276" w:lineRule="auto"/>
        <w:ind w:left="1410" w:hanging="1410"/>
        <w:jc w:val="both"/>
        <w:rPr>
          <w:rFonts w:ascii="Times New Roman" w:eastAsia="Calibri" w:hAnsi="Times New Roman" w:cs="Times New Roman"/>
          <w:sz w:val="20"/>
          <w:szCs w:val="20"/>
        </w:rPr>
      </w:pPr>
    </w:p>
    <w:p w:rsidR="00853AE8" w:rsidRPr="00853AE8" w:rsidRDefault="00853AE8" w:rsidP="00853AE8">
      <w:pPr>
        <w:spacing w:after="200" w:line="276" w:lineRule="auto"/>
        <w:ind w:left="1410" w:hanging="1410"/>
        <w:jc w:val="both"/>
        <w:rPr>
          <w:rFonts w:ascii="Times New Roman" w:eastAsia="Calibri" w:hAnsi="Times New Roman" w:cs="Times New Roman"/>
          <w:sz w:val="20"/>
          <w:szCs w:val="20"/>
        </w:rPr>
      </w:pPr>
    </w:p>
    <w:p w:rsidR="00853AE8" w:rsidRPr="00853AE8" w:rsidRDefault="00853AE8" w:rsidP="00853AE8">
      <w:pPr>
        <w:spacing w:after="200" w:line="276" w:lineRule="auto"/>
        <w:ind w:left="1410" w:hanging="1410"/>
        <w:jc w:val="both"/>
        <w:rPr>
          <w:rFonts w:ascii="Times New Roman" w:eastAsia="Calibri" w:hAnsi="Times New Roman" w:cs="Times New Roman"/>
          <w:sz w:val="20"/>
          <w:szCs w:val="20"/>
        </w:rPr>
      </w:pPr>
    </w:p>
    <w:p w:rsidR="00853AE8" w:rsidRPr="00853AE8" w:rsidRDefault="00853AE8" w:rsidP="00853AE8">
      <w:pPr>
        <w:spacing w:after="200" w:line="276" w:lineRule="auto"/>
        <w:ind w:left="1410" w:hanging="1410"/>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191"/>
        <w:gridCol w:w="2409"/>
        <w:gridCol w:w="2552"/>
      </w:tblGrid>
      <w:tr w:rsidR="00853AE8" w:rsidRPr="00853AE8" w:rsidTr="00853AE8">
        <w:trPr>
          <w:cantSplit/>
          <w:trHeight w:val="666"/>
        </w:trPr>
        <w:tc>
          <w:tcPr>
            <w:tcW w:w="8859" w:type="dxa"/>
            <w:gridSpan w:val="3"/>
            <w:tcBorders>
              <w:top w:val="single" w:sz="12" w:space="0" w:color="auto"/>
            </w:tcBorders>
            <w:vAlign w:val="center"/>
          </w:tcPr>
          <w:p w:rsidR="00853AE8" w:rsidRPr="00853AE8" w:rsidRDefault="00853AE8" w:rsidP="009E4B28">
            <w:pPr>
              <w:keepNext/>
              <w:jc w:val="right"/>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lastRenderedPageBreak/>
              <w:t xml:space="preserve">Tabela parametrów wymaganych nr </w:t>
            </w:r>
          </w:p>
        </w:tc>
        <w:tc>
          <w:tcPr>
            <w:tcW w:w="6152" w:type="dxa"/>
            <w:gridSpan w:val="3"/>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20</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KONTENER</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779" w:type="dxa"/>
            <w:tcBorders>
              <w:top w:val="single" w:sz="12" w:space="0" w:color="auto"/>
            </w:tcBorders>
            <w:vAlign w:val="center"/>
          </w:tcPr>
          <w:p w:rsidR="00853AE8" w:rsidRPr="00853AE8" w:rsidRDefault="00853AE8" w:rsidP="009E4B28">
            <w:pPr>
              <w:jc w:val="center"/>
              <w:rPr>
                <w:rFonts w:ascii="Times New Roman" w:hAnsi="Times New Roman" w:cs="Times New Roman"/>
                <w:b/>
                <w:bCs/>
                <w:smallCaps/>
                <w:sz w:val="20"/>
                <w:szCs w:val="20"/>
              </w:rPr>
            </w:pPr>
            <w:r w:rsidRPr="00853AE8">
              <w:rPr>
                <w:rFonts w:ascii="Times New Roman" w:hAnsi="Times New Roman" w:cs="Times New Roman"/>
                <w:b/>
                <w:bCs/>
                <w:smallCaps/>
                <w:sz w:val="20"/>
                <w:szCs w:val="20"/>
              </w:rPr>
              <w:t>L.p.</w:t>
            </w:r>
          </w:p>
        </w:tc>
        <w:tc>
          <w:tcPr>
            <w:tcW w:w="9271" w:type="dxa"/>
            <w:gridSpan w:val="3"/>
            <w:tcBorders>
              <w:top w:val="single" w:sz="12" w:space="0" w:color="auto"/>
            </w:tcBorders>
            <w:vAlign w:val="center"/>
          </w:tcPr>
          <w:p w:rsidR="00853AE8" w:rsidRPr="00853AE8" w:rsidRDefault="00853AE8" w:rsidP="009E4B28">
            <w:pPr>
              <w:keepNext/>
              <w:jc w:val="center"/>
              <w:outlineLvl w:val="0"/>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i opis parametru lub funkcji urządzenia</w:t>
            </w:r>
          </w:p>
        </w:tc>
        <w:tc>
          <w:tcPr>
            <w:tcW w:w="2409" w:type="dxa"/>
            <w:tcBorders>
              <w:top w:val="single" w:sz="12" w:space="0" w:color="auto"/>
            </w:tcBorders>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wymaganych</w:t>
            </w:r>
          </w:p>
        </w:tc>
        <w:tc>
          <w:tcPr>
            <w:tcW w:w="2552" w:type="dxa"/>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oferowanych</w:t>
            </w:r>
          </w:p>
        </w:tc>
      </w:tr>
      <w:tr w:rsidR="00853AE8" w:rsidRPr="00853AE8" w:rsidTr="00853AE8">
        <w:trPr>
          <w:cantSplit/>
        </w:trPr>
        <w:tc>
          <w:tcPr>
            <w:tcW w:w="779" w:type="dxa"/>
            <w:vAlign w:val="center"/>
          </w:tcPr>
          <w:p w:rsidR="00853AE8" w:rsidRPr="00853AE8" w:rsidRDefault="00853AE8" w:rsidP="00853AE8">
            <w:pPr>
              <w:numPr>
                <w:ilvl w:val="0"/>
                <w:numId w:val="55"/>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Kontener z płyty laminowanej 400x600x550 mm, wyposażony w trzy szuflady z zamkiem</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5"/>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Boki i drzwi szafy wykonane z płyty wiórowej laminowanej gr. 18 mm.</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5"/>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Wieńce górny i środkowy wykonane z płyty gr.22-25 mm Wszystkie krawędzie wąskie oklejone obrzeżem ABS 2 mm na elementach zewnętrznych i 0,5 mm na elementach wewnętrznych.</w:t>
            </w: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5"/>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Plecy wykonane z płyty gr. 18 mm   w kolorze szafy. Plecy szafy wpuszczane w boki i wieńce w celu wzmocnienia konstrukcji szafy. Plecy szafy mają się licować z jej bokami tak, aby stanowiły gładką powierzchnię bez uskoków.</w:t>
            </w: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5"/>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 xml:space="preserve">Do wieńca dolnego przymocowane kółka. </w:t>
            </w: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bl>
    <w:p w:rsidR="00853AE8" w:rsidRPr="00853AE8" w:rsidRDefault="00853AE8" w:rsidP="00853AE8">
      <w:pPr>
        <w:spacing w:after="200" w:line="276" w:lineRule="auto"/>
        <w:ind w:left="1410" w:hanging="1410"/>
        <w:jc w:val="both"/>
        <w:rPr>
          <w:rFonts w:ascii="Times New Roman" w:eastAsia="Calibri" w:hAnsi="Times New Roman" w:cs="Times New Roman"/>
          <w:sz w:val="20"/>
          <w:szCs w:val="20"/>
        </w:rPr>
      </w:pPr>
    </w:p>
    <w:p w:rsidR="00853AE8" w:rsidRPr="00853AE8" w:rsidRDefault="00853AE8" w:rsidP="00853AE8">
      <w:pPr>
        <w:spacing w:after="200" w:line="276" w:lineRule="auto"/>
        <w:ind w:left="1410" w:hanging="1410"/>
        <w:jc w:val="both"/>
        <w:rPr>
          <w:rFonts w:ascii="Times New Roman" w:eastAsia="Calibri" w:hAnsi="Times New Roman" w:cs="Times New Roman"/>
          <w:sz w:val="20"/>
          <w:szCs w:val="20"/>
        </w:rPr>
      </w:pPr>
    </w:p>
    <w:p w:rsidR="00853AE8" w:rsidRPr="00853AE8" w:rsidRDefault="00853AE8" w:rsidP="00853AE8">
      <w:pPr>
        <w:spacing w:after="200" w:line="276" w:lineRule="auto"/>
        <w:ind w:left="1410" w:hanging="1410"/>
        <w:jc w:val="both"/>
        <w:rPr>
          <w:rFonts w:ascii="Times New Roman" w:eastAsia="Calibri" w:hAnsi="Times New Roman" w:cs="Times New Roman"/>
          <w:sz w:val="20"/>
          <w:szCs w:val="20"/>
        </w:rPr>
      </w:pPr>
    </w:p>
    <w:p w:rsidR="00853AE8" w:rsidRPr="00853AE8" w:rsidRDefault="00853AE8" w:rsidP="00853AE8">
      <w:pPr>
        <w:spacing w:after="200" w:line="276" w:lineRule="auto"/>
        <w:ind w:left="1410" w:hanging="1410"/>
        <w:jc w:val="both"/>
        <w:rPr>
          <w:rFonts w:ascii="Times New Roman" w:eastAsia="Calibri" w:hAnsi="Times New Roman" w:cs="Times New Roman"/>
          <w:sz w:val="20"/>
          <w:szCs w:val="20"/>
        </w:rPr>
      </w:pPr>
    </w:p>
    <w:p w:rsidR="00853AE8" w:rsidRPr="00853AE8" w:rsidRDefault="00853AE8" w:rsidP="00853AE8">
      <w:pPr>
        <w:spacing w:after="200" w:line="276" w:lineRule="auto"/>
        <w:ind w:left="1410" w:hanging="1410"/>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191"/>
        <w:gridCol w:w="2551"/>
        <w:gridCol w:w="2410"/>
      </w:tblGrid>
      <w:tr w:rsidR="00853AE8" w:rsidRPr="00853AE8" w:rsidTr="00853AE8">
        <w:trPr>
          <w:cantSplit/>
          <w:trHeight w:val="666"/>
        </w:trPr>
        <w:tc>
          <w:tcPr>
            <w:tcW w:w="8859" w:type="dxa"/>
            <w:gridSpan w:val="3"/>
            <w:tcBorders>
              <w:top w:val="single" w:sz="12" w:space="0" w:color="auto"/>
            </w:tcBorders>
            <w:vAlign w:val="center"/>
          </w:tcPr>
          <w:p w:rsidR="00853AE8" w:rsidRPr="00853AE8" w:rsidRDefault="00853AE8" w:rsidP="009E4B28">
            <w:pPr>
              <w:keepNext/>
              <w:jc w:val="right"/>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lastRenderedPageBreak/>
              <w:t xml:space="preserve">Tabela parametrów wymaganych nr </w:t>
            </w:r>
          </w:p>
        </w:tc>
        <w:tc>
          <w:tcPr>
            <w:tcW w:w="6152" w:type="dxa"/>
            <w:gridSpan w:val="3"/>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21</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 xml:space="preserve">Szafa </w:t>
            </w:r>
            <w:proofErr w:type="spellStart"/>
            <w:r w:rsidRPr="00853AE8">
              <w:rPr>
                <w:rFonts w:ascii="Times New Roman" w:hAnsi="Times New Roman" w:cs="Times New Roman"/>
                <w:b/>
                <w:bCs/>
                <w:smallCaps/>
                <w:sz w:val="20"/>
                <w:szCs w:val="20"/>
              </w:rPr>
              <w:t>biurowA</w:t>
            </w:r>
            <w:proofErr w:type="spellEnd"/>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779" w:type="dxa"/>
            <w:tcBorders>
              <w:top w:val="single" w:sz="12" w:space="0" w:color="auto"/>
            </w:tcBorders>
            <w:vAlign w:val="center"/>
          </w:tcPr>
          <w:p w:rsidR="00853AE8" w:rsidRPr="00853AE8" w:rsidRDefault="00853AE8" w:rsidP="009E4B28">
            <w:pPr>
              <w:jc w:val="center"/>
              <w:rPr>
                <w:rFonts w:ascii="Times New Roman" w:hAnsi="Times New Roman" w:cs="Times New Roman"/>
                <w:b/>
                <w:bCs/>
                <w:smallCaps/>
                <w:sz w:val="20"/>
                <w:szCs w:val="20"/>
              </w:rPr>
            </w:pPr>
            <w:r w:rsidRPr="00853AE8">
              <w:rPr>
                <w:rFonts w:ascii="Times New Roman" w:hAnsi="Times New Roman" w:cs="Times New Roman"/>
                <w:b/>
                <w:bCs/>
                <w:smallCaps/>
                <w:sz w:val="20"/>
                <w:szCs w:val="20"/>
              </w:rPr>
              <w:t>L.p.</w:t>
            </w:r>
          </w:p>
        </w:tc>
        <w:tc>
          <w:tcPr>
            <w:tcW w:w="9271" w:type="dxa"/>
            <w:gridSpan w:val="3"/>
            <w:tcBorders>
              <w:top w:val="single" w:sz="12" w:space="0" w:color="auto"/>
            </w:tcBorders>
            <w:vAlign w:val="center"/>
          </w:tcPr>
          <w:p w:rsidR="00853AE8" w:rsidRPr="00853AE8" w:rsidRDefault="00853AE8" w:rsidP="009E4B28">
            <w:pPr>
              <w:keepNext/>
              <w:jc w:val="center"/>
              <w:outlineLvl w:val="0"/>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i opis parametru lub funkcji urządzenia</w:t>
            </w:r>
          </w:p>
        </w:tc>
        <w:tc>
          <w:tcPr>
            <w:tcW w:w="2551" w:type="dxa"/>
            <w:tcBorders>
              <w:top w:val="single" w:sz="12" w:space="0" w:color="auto"/>
            </w:tcBorders>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wymaganych</w:t>
            </w:r>
          </w:p>
        </w:tc>
        <w:tc>
          <w:tcPr>
            <w:tcW w:w="2410" w:type="dxa"/>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oferowanych</w:t>
            </w:r>
          </w:p>
        </w:tc>
      </w:tr>
      <w:tr w:rsidR="00853AE8" w:rsidRPr="00853AE8" w:rsidTr="00853AE8">
        <w:trPr>
          <w:cantSplit/>
        </w:trPr>
        <w:tc>
          <w:tcPr>
            <w:tcW w:w="779" w:type="dxa"/>
            <w:vAlign w:val="center"/>
          </w:tcPr>
          <w:p w:rsidR="00853AE8" w:rsidRPr="00853AE8" w:rsidRDefault="00853AE8" w:rsidP="00853AE8">
            <w:pPr>
              <w:numPr>
                <w:ilvl w:val="0"/>
                <w:numId w:val="57"/>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 xml:space="preserve">Szafa  pełna - wymiary gabarytowe ( sz. x gł. x wys.)  800 x 430 x 1930 mm(wymiar bez stopek). </w:t>
            </w:r>
          </w:p>
        </w:tc>
        <w:tc>
          <w:tcPr>
            <w:tcW w:w="2551"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7"/>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Boki i drzwi szafy wykonane z płyty wiórowej laminowanej gr. 18 mm.</w:t>
            </w:r>
          </w:p>
        </w:tc>
        <w:tc>
          <w:tcPr>
            <w:tcW w:w="2551"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7"/>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Drzwi szafy wpuszczane pomiędzy wieńce wyposażone są w zawiasy puszkowe o kącie otwarcia 110 stopni.</w:t>
            </w:r>
          </w:p>
        </w:tc>
        <w:tc>
          <w:tcPr>
            <w:tcW w:w="2551"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7"/>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Wieńce górny i dolny oraz półki wykonane z płyty gr.22-25 mm Wszystkie krawędzie wąskie oklejone obrzeżem ABS 2 mm na elementach zewnętrznych i 0,5 mm na elementach wewnętrznych.</w:t>
            </w:r>
          </w:p>
        </w:tc>
        <w:tc>
          <w:tcPr>
            <w:tcW w:w="2551"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7"/>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Plecy wykonane z płyty gr. 18 mm   w kolorze szafy. Plecy szafy wpuszczane w boki i wieńce w celu wzmocnienia konstrukcji szafy oraz ochrony przed kurzem. Plecy szafy mają się licować z jej bokami tak, aby stanowiły gładką powierzchnię bez uskoków.</w:t>
            </w:r>
          </w:p>
        </w:tc>
        <w:tc>
          <w:tcPr>
            <w:tcW w:w="2551"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7"/>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Szafa posiada możliwość regulacji poziomowania w zakresie 1,5 cm.</w:t>
            </w:r>
          </w:p>
        </w:tc>
        <w:tc>
          <w:tcPr>
            <w:tcW w:w="2551"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7"/>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Wieniec dolny szafy posiada przykręcone stopki metalowe wys. 150mm malowane proszkowo RAL w kolorze zgodnym z kolorystyką metalową stelaży biurek. Stopki fi43mm, zakończone stopką poziomującą. Regulacja poziomu dostępna od środka szafy, nie dopuszcza się stopek regulowanych z zewnątrz szafy.</w:t>
            </w:r>
          </w:p>
        </w:tc>
        <w:tc>
          <w:tcPr>
            <w:tcW w:w="2551"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7"/>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Półki mocowane do korpusu systemem zapadkowym uniemożliwiającym przypadkowe poziome wysunięcie się półek.</w:t>
            </w:r>
          </w:p>
        </w:tc>
        <w:tc>
          <w:tcPr>
            <w:tcW w:w="2551"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7"/>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 xml:space="preserve">Zapadkowy system mocowania półek osadzony jest w otworach technologicznych w bokach szafy i dodatkowo przykręcony do tych boków w celu  wzmocnienia konstrukcji. W ten sposób każda półka stanowi tzw. </w:t>
            </w:r>
            <w:proofErr w:type="spellStart"/>
            <w:r w:rsidRPr="00853AE8">
              <w:rPr>
                <w:rFonts w:ascii="Times New Roman" w:hAnsi="Times New Roman" w:cs="Times New Roman"/>
                <w:sz w:val="20"/>
                <w:szCs w:val="20"/>
              </w:rPr>
              <w:t>półkowieniec</w:t>
            </w:r>
            <w:proofErr w:type="spellEnd"/>
            <w:r w:rsidRPr="00853AE8">
              <w:rPr>
                <w:rFonts w:ascii="Times New Roman" w:hAnsi="Times New Roman" w:cs="Times New Roman"/>
                <w:sz w:val="20"/>
                <w:szCs w:val="20"/>
              </w:rPr>
              <w:t>.</w:t>
            </w:r>
          </w:p>
        </w:tc>
        <w:tc>
          <w:tcPr>
            <w:tcW w:w="2551"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7"/>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 xml:space="preserve"> Regulacja półek według modułu 32mm na całej wysokości.  Szafa wyposażona jest w zamek baskwilowy (3 punktowy). Szafka posiada uchwyty w kształcie sferycznym w optyce aluminium o rozstawie otworów 160 mm.</w:t>
            </w:r>
          </w:p>
        </w:tc>
        <w:tc>
          <w:tcPr>
            <w:tcW w:w="2551"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7"/>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 xml:space="preserve"> Lewe skrzydło drzwi zaopatrzone w listwę </w:t>
            </w:r>
            <w:proofErr w:type="spellStart"/>
            <w:r w:rsidRPr="00853AE8">
              <w:rPr>
                <w:rFonts w:ascii="Times New Roman" w:hAnsi="Times New Roman" w:cs="Times New Roman"/>
                <w:sz w:val="20"/>
                <w:szCs w:val="20"/>
              </w:rPr>
              <w:t>przymykową</w:t>
            </w:r>
            <w:proofErr w:type="spellEnd"/>
            <w:r w:rsidRPr="00853AE8">
              <w:rPr>
                <w:rFonts w:ascii="Times New Roman" w:hAnsi="Times New Roman" w:cs="Times New Roman"/>
                <w:sz w:val="20"/>
                <w:szCs w:val="20"/>
              </w:rPr>
              <w:t xml:space="preserve"> z uszczelką zapobiegającą przedostawanie się kurzu do wnętrza szafy.</w:t>
            </w:r>
          </w:p>
          <w:p w:rsidR="00853AE8" w:rsidRPr="00853AE8" w:rsidRDefault="00853AE8" w:rsidP="009E4B28">
            <w:pPr>
              <w:rPr>
                <w:rFonts w:ascii="Times New Roman" w:hAnsi="Times New Roman" w:cs="Times New Roman"/>
                <w:sz w:val="20"/>
                <w:szCs w:val="20"/>
              </w:rPr>
            </w:pPr>
          </w:p>
        </w:tc>
        <w:tc>
          <w:tcPr>
            <w:tcW w:w="2551"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bl>
    <w:p w:rsidR="00853AE8" w:rsidRPr="00853AE8" w:rsidRDefault="00853AE8" w:rsidP="00853AE8">
      <w:pPr>
        <w:spacing w:after="200" w:line="276" w:lineRule="auto"/>
        <w:ind w:left="1410" w:hanging="1410"/>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191"/>
        <w:gridCol w:w="2409"/>
        <w:gridCol w:w="2552"/>
      </w:tblGrid>
      <w:tr w:rsidR="00853AE8" w:rsidRPr="00853AE8" w:rsidTr="00853AE8">
        <w:trPr>
          <w:cantSplit/>
          <w:trHeight w:val="666"/>
        </w:trPr>
        <w:tc>
          <w:tcPr>
            <w:tcW w:w="8859" w:type="dxa"/>
            <w:gridSpan w:val="3"/>
            <w:tcBorders>
              <w:top w:val="single" w:sz="12" w:space="0" w:color="auto"/>
            </w:tcBorders>
            <w:vAlign w:val="center"/>
          </w:tcPr>
          <w:p w:rsidR="00853AE8" w:rsidRPr="00853AE8" w:rsidRDefault="00853AE8" w:rsidP="009E4B28">
            <w:pPr>
              <w:keepNext/>
              <w:jc w:val="right"/>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 xml:space="preserve">Tabela parametrów wymaganych nr </w:t>
            </w:r>
          </w:p>
        </w:tc>
        <w:tc>
          <w:tcPr>
            <w:tcW w:w="6152" w:type="dxa"/>
            <w:gridSpan w:val="3"/>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22</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 xml:space="preserve">Szafa </w:t>
            </w:r>
            <w:proofErr w:type="spellStart"/>
            <w:r w:rsidRPr="00853AE8">
              <w:rPr>
                <w:rFonts w:ascii="Times New Roman" w:hAnsi="Times New Roman" w:cs="Times New Roman"/>
                <w:b/>
                <w:bCs/>
                <w:smallCaps/>
                <w:sz w:val="20"/>
                <w:szCs w:val="20"/>
              </w:rPr>
              <w:t>biurowA</w:t>
            </w:r>
            <w:proofErr w:type="spellEnd"/>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779" w:type="dxa"/>
            <w:tcBorders>
              <w:top w:val="single" w:sz="12" w:space="0" w:color="auto"/>
            </w:tcBorders>
            <w:vAlign w:val="center"/>
          </w:tcPr>
          <w:p w:rsidR="00853AE8" w:rsidRPr="00853AE8" w:rsidRDefault="00853AE8" w:rsidP="009E4B28">
            <w:pPr>
              <w:jc w:val="center"/>
              <w:rPr>
                <w:rFonts w:ascii="Times New Roman" w:hAnsi="Times New Roman" w:cs="Times New Roman"/>
                <w:b/>
                <w:bCs/>
                <w:smallCaps/>
                <w:sz w:val="20"/>
                <w:szCs w:val="20"/>
              </w:rPr>
            </w:pPr>
            <w:r w:rsidRPr="00853AE8">
              <w:rPr>
                <w:rFonts w:ascii="Times New Roman" w:hAnsi="Times New Roman" w:cs="Times New Roman"/>
                <w:b/>
                <w:bCs/>
                <w:smallCaps/>
                <w:sz w:val="20"/>
                <w:szCs w:val="20"/>
              </w:rPr>
              <w:t>L.p.</w:t>
            </w:r>
          </w:p>
        </w:tc>
        <w:tc>
          <w:tcPr>
            <w:tcW w:w="9271" w:type="dxa"/>
            <w:gridSpan w:val="3"/>
            <w:tcBorders>
              <w:top w:val="single" w:sz="12" w:space="0" w:color="auto"/>
            </w:tcBorders>
            <w:vAlign w:val="center"/>
          </w:tcPr>
          <w:p w:rsidR="00853AE8" w:rsidRPr="00853AE8" w:rsidRDefault="00853AE8" w:rsidP="009E4B28">
            <w:pPr>
              <w:keepNext/>
              <w:jc w:val="center"/>
              <w:outlineLvl w:val="0"/>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i opis parametru lub funkcji urządzenia</w:t>
            </w:r>
          </w:p>
        </w:tc>
        <w:tc>
          <w:tcPr>
            <w:tcW w:w="2409" w:type="dxa"/>
            <w:tcBorders>
              <w:top w:val="single" w:sz="12" w:space="0" w:color="auto"/>
            </w:tcBorders>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wymaganych</w:t>
            </w:r>
          </w:p>
        </w:tc>
        <w:tc>
          <w:tcPr>
            <w:tcW w:w="2552" w:type="dxa"/>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oferowanych</w:t>
            </w:r>
          </w:p>
        </w:tc>
      </w:tr>
      <w:tr w:rsidR="00853AE8" w:rsidRPr="00853AE8" w:rsidTr="00853AE8">
        <w:trPr>
          <w:cantSplit/>
        </w:trPr>
        <w:tc>
          <w:tcPr>
            <w:tcW w:w="779" w:type="dxa"/>
            <w:vAlign w:val="center"/>
          </w:tcPr>
          <w:p w:rsidR="00853AE8" w:rsidRPr="00853AE8" w:rsidRDefault="00853AE8" w:rsidP="00853AE8">
            <w:pPr>
              <w:numPr>
                <w:ilvl w:val="0"/>
                <w:numId w:val="58"/>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 xml:space="preserve">Szafa  pełna - wymiary gabarytowe ( sz. x gł. x wys.)  600 x 430 x 1930 mm(wymiar bez stopek). </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8"/>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Boki i drzwi szafy wykonane z płyty wiórowej laminowanej gr. 18 mm.</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8"/>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Drzwi szafy wpuszczane pomiędzy wieńce wyposażone są w zawiasy puszkowe o kącie otwarcia 110 stopni.</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8"/>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Wieńce górny i dolny oraz półki wykonane z płyty gr.22-25 mm Wszystkie krawędzie wąskie oklejone obrzeżem ABS 2 mm na elementach zewnętrznych i 0,5 mm na elementach wewnętrznych.</w:t>
            </w: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8"/>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Plecy wykonane z płyty gr. 18 mm   w kolorze szafy. Plecy szafy wpuszczane w boki i wieńce w celu wzmocnienia konstrukcji szafy oraz ochrony przed kurzem. Plecy szafy mają się licować z jej bokami tak, aby stanowiły gładką powierzchnię bez uskoków.</w:t>
            </w: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8"/>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Szafa posiada możliwość regulacji poziomowania w zakresie 1,5 cm.</w:t>
            </w: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8"/>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Wieniec dolny szafy posiada przykręcone stopki metalowe wys. 150mm malowane proszkowo RAL w kolorze zgodnym z kolorystyką metalową stelaży biurek. Stopki fi43mm, zakończone stopką poziomującą. Regulacja poziomu dostępna od środka szafy, nie dopuszcza się stopek regulowanych z zewnątrz szafy.</w:t>
            </w: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8"/>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Półki mocowane do korpusu systemem zapadkowym uniemożliwiającym przypadkowe poziome wysunięcie się półek.</w:t>
            </w: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8"/>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 xml:space="preserve">Zapadkowy system mocowania półek osadzony jest w otworach technologicznych w bokach szafy i dodatkowo przykręcony do tych boków w celu  wzmocnienia konstrukcji. W ten sposób każda półka stanowi tzw. </w:t>
            </w:r>
            <w:proofErr w:type="spellStart"/>
            <w:r w:rsidRPr="00853AE8">
              <w:rPr>
                <w:rFonts w:ascii="Times New Roman" w:hAnsi="Times New Roman" w:cs="Times New Roman"/>
                <w:sz w:val="20"/>
                <w:szCs w:val="20"/>
              </w:rPr>
              <w:t>półkowieniec</w:t>
            </w:r>
            <w:proofErr w:type="spellEnd"/>
            <w:r w:rsidRPr="00853AE8">
              <w:rPr>
                <w:rFonts w:ascii="Times New Roman" w:hAnsi="Times New Roman" w:cs="Times New Roman"/>
                <w:sz w:val="20"/>
                <w:szCs w:val="20"/>
              </w:rPr>
              <w:t>.</w:t>
            </w: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8"/>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 xml:space="preserve"> Regulacja półek według modułu 32mm na całej wysokości.  Szafa wyposażona jest w zamek baskwilowy (3 punktowy). Szafka posiada uchwyty w kształcie sferycznym w optyce aluminium o rozstawie otworów 160 mm.</w:t>
            </w: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8"/>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 xml:space="preserve"> Lewe skrzydło drzwi zaopatrzone w listwę </w:t>
            </w:r>
            <w:proofErr w:type="spellStart"/>
            <w:r w:rsidRPr="00853AE8">
              <w:rPr>
                <w:rFonts w:ascii="Times New Roman" w:hAnsi="Times New Roman" w:cs="Times New Roman"/>
                <w:sz w:val="20"/>
                <w:szCs w:val="20"/>
              </w:rPr>
              <w:t>przymykową</w:t>
            </w:r>
            <w:proofErr w:type="spellEnd"/>
            <w:r w:rsidRPr="00853AE8">
              <w:rPr>
                <w:rFonts w:ascii="Times New Roman" w:hAnsi="Times New Roman" w:cs="Times New Roman"/>
                <w:sz w:val="20"/>
                <w:szCs w:val="20"/>
              </w:rPr>
              <w:t xml:space="preserve"> z uszczelką zapobiegającą przedostawanie się kurzu do wnętrza szafy.</w:t>
            </w:r>
          </w:p>
          <w:p w:rsidR="00853AE8" w:rsidRPr="00853AE8" w:rsidRDefault="00853AE8" w:rsidP="009E4B28">
            <w:pPr>
              <w:rPr>
                <w:rFonts w:ascii="Times New Roman" w:hAnsi="Times New Roman" w:cs="Times New Roman"/>
                <w:sz w:val="20"/>
                <w:szCs w:val="20"/>
              </w:rPr>
            </w:pP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bl>
    <w:p w:rsidR="00853AE8" w:rsidRPr="00853AE8" w:rsidRDefault="00853AE8" w:rsidP="00853AE8">
      <w:pPr>
        <w:spacing w:after="200" w:line="276" w:lineRule="auto"/>
        <w:ind w:left="1410" w:hanging="1410"/>
        <w:jc w:val="both"/>
        <w:rPr>
          <w:rFonts w:ascii="Times New Roman" w:eastAsia="Calibri" w:hAnsi="Times New Roman" w:cs="Times New Roman"/>
          <w:sz w:val="20"/>
          <w:szCs w:val="20"/>
        </w:rPr>
      </w:pPr>
    </w:p>
    <w:p w:rsidR="00853AE8" w:rsidRPr="00853AE8" w:rsidRDefault="00853AE8" w:rsidP="00853AE8">
      <w:pPr>
        <w:spacing w:after="200" w:line="276" w:lineRule="auto"/>
        <w:ind w:left="1410" w:hanging="1410"/>
        <w:jc w:val="both"/>
        <w:rPr>
          <w:rFonts w:ascii="Times New Roman" w:eastAsia="Calibri" w:hAnsi="Times New Roman" w:cs="Times New Roman"/>
          <w:sz w:val="20"/>
          <w:szCs w:val="20"/>
        </w:rPr>
      </w:pPr>
    </w:p>
    <w:p w:rsidR="00853AE8" w:rsidRPr="00853AE8" w:rsidRDefault="00853AE8" w:rsidP="00853AE8">
      <w:pPr>
        <w:spacing w:after="200" w:line="276" w:lineRule="auto"/>
        <w:ind w:left="1410" w:hanging="1410"/>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332"/>
        <w:gridCol w:w="2410"/>
        <w:gridCol w:w="2410"/>
      </w:tblGrid>
      <w:tr w:rsidR="00853AE8" w:rsidRPr="00853AE8" w:rsidTr="00853AE8">
        <w:trPr>
          <w:cantSplit/>
          <w:trHeight w:val="666"/>
        </w:trPr>
        <w:tc>
          <w:tcPr>
            <w:tcW w:w="8859" w:type="dxa"/>
            <w:gridSpan w:val="3"/>
            <w:tcBorders>
              <w:top w:val="single" w:sz="12" w:space="0" w:color="auto"/>
            </w:tcBorders>
            <w:vAlign w:val="center"/>
          </w:tcPr>
          <w:p w:rsidR="00853AE8" w:rsidRPr="00853AE8" w:rsidRDefault="00853AE8" w:rsidP="009E4B28">
            <w:pPr>
              <w:keepNext/>
              <w:jc w:val="right"/>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 xml:space="preserve">Tabela parametrów wymaganych nr </w:t>
            </w:r>
          </w:p>
        </w:tc>
        <w:tc>
          <w:tcPr>
            <w:tcW w:w="6152" w:type="dxa"/>
            <w:gridSpan w:val="3"/>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 xml:space="preserve">23  </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Nadstawka</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lastRenderedPageBreak/>
              <w:t>Oferowany model</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779" w:type="dxa"/>
            <w:tcBorders>
              <w:top w:val="single" w:sz="12" w:space="0" w:color="auto"/>
            </w:tcBorders>
            <w:vAlign w:val="center"/>
          </w:tcPr>
          <w:p w:rsidR="00853AE8" w:rsidRPr="00853AE8" w:rsidRDefault="00853AE8" w:rsidP="009E4B28">
            <w:pPr>
              <w:jc w:val="center"/>
              <w:rPr>
                <w:rFonts w:ascii="Times New Roman" w:hAnsi="Times New Roman" w:cs="Times New Roman"/>
                <w:b/>
                <w:bCs/>
                <w:smallCaps/>
                <w:sz w:val="20"/>
                <w:szCs w:val="20"/>
              </w:rPr>
            </w:pPr>
            <w:r w:rsidRPr="00853AE8">
              <w:rPr>
                <w:rFonts w:ascii="Times New Roman" w:hAnsi="Times New Roman" w:cs="Times New Roman"/>
                <w:b/>
                <w:bCs/>
                <w:smallCaps/>
                <w:sz w:val="20"/>
                <w:szCs w:val="20"/>
              </w:rPr>
              <w:t>L.p.</w:t>
            </w:r>
          </w:p>
        </w:tc>
        <w:tc>
          <w:tcPr>
            <w:tcW w:w="9412" w:type="dxa"/>
            <w:gridSpan w:val="3"/>
            <w:tcBorders>
              <w:top w:val="single" w:sz="12" w:space="0" w:color="auto"/>
            </w:tcBorders>
            <w:vAlign w:val="center"/>
          </w:tcPr>
          <w:p w:rsidR="00853AE8" w:rsidRPr="00853AE8" w:rsidRDefault="00853AE8" w:rsidP="009E4B28">
            <w:pPr>
              <w:keepNext/>
              <w:jc w:val="center"/>
              <w:outlineLvl w:val="0"/>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i opis parametru lub funkcji urządzenia</w:t>
            </w:r>
          </w:p>
        </w:tc>
        <w:tc>
          <w:tcPr>
            <w:tcW w:w="2410" w:type="dxa"/>
            <w:tcBorders>
              <w:top w:val="single" w:sz="12" w:space="0" w:color="auto"/>
            </w:tcBorders>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wymaganych</w:t>
            </w:r>
          </w:p>
        </w:tc>
        <w:tc>
          <w:tcPr>
            <w:tcW w:w="2410" w:type="dxa"/>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oferowanych</w:t>
            </w:r>
          </w:p>
        </w:tc>
      </w:tr>
      <w:tr w:rsidR="00853AE8" w:rsidRPr="00853AE8" w:rsidTr="00853AE8">
        <w:trPr>
          <w:cantSplit/>
        </w:trPr>
        <w:tc>
          <w:tcPr>
            <w:tcW w:w="779" w:type="dxa"/>
            <w:vAlign w:val="center"/>
          </w:tcPr>
          <w:p w:rsidR="00853AE8" w:rsidRPr="00853AE8" w:rsidRDefault="00853AE8" w:rsidP="00853AE8">
            <w:pPr>
              <w:numPr>
                <w:ilvl w:val="0"/>
                <w:numId w:val="59"/>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Nadstawka 600x400x784 mm ,</w:t>
            </w:r>
          </w:p>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dwudrzwiowa zamykana</w:t>
            </w:r>
          </w:p>
        </w:tc>
        <w:tc>
          <w:tcPr>
            <w:tcW w:w="2410"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9"/>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Boki i drzwi szafy wykonane z płyty wiórowej laminowanej gr. 18 mm.</w:t>
            </w:r>
          </w:p>
        </w:tc>
        <w:tc>
          <w:tcPr>
            <w:tcW w:w="2410"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9"/>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Drzwiczki wyposażone są w zawiasy puszkowe o kącie otwarcia 110 stopni.</w:t>
            </w:r>
          </w:p>
        </w:tc>
        <w:tc>
          <w:tcPr>
            <w:tcW w:w="2410"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9"/>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Wieńce górny i dolny wykonane z płyty gr.22-25 mm Wszystkie krawędzie wąskie oklejone obrzeżem ABS 2 mm na elementach zewnętrznych i 0,5 mm na elementach wewnętrznych.</w:t>
            </w:r>
          </w:p>
        </w:tc>
        <w:tc>
          <w:tcPr>
            <w:tcW w:w="2410"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9"/>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Plecy wykonane z płyty gr. 18 mm   w kolorze szafy. Plecy szafy wpuszczane w boki i wieńce w celu wzmocnienia konstrukcji szafy. Plecy szafy mają się licować z jej bokami tak, aby stanowiły gładką powierzchnię bez uskoków.</w:t>
            </w:r>
          </w:p>
        </w:tc>
        <w:tc>
          <w:tcPr>
            <w:tcW w:w="2410"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bl>
    <w:p w:rsidR="00853AE8" w:rsidRPr="00853AE8" w:rsidRDefault="00853AE8" w:rsidP="00853AE8">
      <w:pPr>
        <w:spacing w:after="200" w:line="276" w:lineRule="auto"/>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191"/>
        <w:gridCol w:w="2409"/>
        <w:gridCol w:w="2552"/>
      </w:tblGrid>
      <w:tr w:rsidR="00853AE8" w:rsidRPr="00853AE8" w:rsidTr="00853AE8">
        <w:trPr>
          <w:cantSplit/>
          <w:trHeight w:val="666"/>
        </w:trPr>
        <w:tc>
          <w:tcPr>
            <w:tcW w:w="8859" w:type="dxa"/>
            <w:gridSpan w:val="3"/>
            <w:tcBorders>
              <w:top w:val="single" w:sz="12" w:space="0" w:color="auto"/>
            </w:tcBorders>
            <w:vAlign w:val="center"/>
          </w:tcPr>
          <w:p w:rsidR="00853AE8" w:rsidRPr="00853AE8" w:rsidRDefault="00853AE8" w:rsidP="009E4B28">
            <w:pPr>
              <w:keepNext/>
              <w:jc w:val="right"/>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 xml:space="preserve">Tabela parametrów wymaganych nr </w:t>
            </w:r>
          </w:p>
        </w:tc>
        <w:tc>
          <w:tcPr>
            <w:tcW w:w="6152" w:type="dxa"/>
            <w:gridSpan w:val="3"/>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24</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REGAŁ</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779" w:type="dxa"/>
            <w:tcBorders>
              <w:top w:val="single" w:sz="12" w:space="0" w:color="auto"/>
            </w:tcBorders>
            <w:vAlign w:val="center"/>
          </w:tcPr>
          <w:p w:rsidR="00853AE8" w:rsidRPr="00853AE8" w:rsidRDefault="00853AE8" w:rsidP="009E4B28">
            <w:pPr>
              <w:jc w:val="center"/>
              <w:rPr>
                <w:rFonts w:ascii="Times New Roman" w:hAnsi="Times New Roman" w:cs="Times New Roman"/>
                <w:b/>
                <w:bCs/>
                <w:smallCaps/>
                <w:sz w:val="20"/>
                <w:szCs w:val="20"/>
              </w:rPr>
            </w:pPr>
            <w:r w:rsidRPr="00853AE8">
              <w:rPr>
                <w:rFonts w:ascii="Times New Roman" w:hAnsi="Times New Roman" w:cs="Times New Roman"/>
                <w:b/>
                <w:bCs/>
                <w:smallCaps/>
                <w:sz w:val="20"/>
                <w:szCs w:val="20"/>
              </w:rPr>
              <w:lastRenderedPageBreak/>
              <w:t>L.p.</w:t>
            </w:r>
          </w:p>
        </w:tc>
        <w:tc>
          <w:tcPr>
            <w:tcW w:w="9271" w:type="dxa"/>
            <w:gridSpan w:val="3"/>
            <w:tcBorders>
              <w:top w:val="single" w:sz="12" w:space="0" w:color="auto"/>
            </w:tcBorders>
            <w:vAlign w:val="center"/>
          </w:tcPr>
          <w:p w:rsidR="00853AE8" w:rsidRPr="00853AE8" w:rsidRDefault="00853AE8" w:rsidP="009E4B28">
            <w:pPr>
              <w:keepNext/>
              <w:jc w:val="center"/>
              <w:outlineLvl w:val="0"/>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i opis parametru lub funkcji urządzenia</w:t>
            </w:r>
          </w:p>
        </w:tc>
        <w:tc>
          <w:tcPr>
            <w:tcW w:w="2409" w:type="dxa"/>
            <w:tcBorders>
              <w:top w:val="single" w:sz="12" w:space="0" w:color="auto"/>
            </w:tcBorders>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wymaganych</w:t>
            </w:r>
          </w:p>
        </w:tc>
        <w:tc>
          <w:tcPr>
            <w:tcW w:w="2552" w:type="dxa"/>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oferowanych</w:t>
            </w:r>
          </w:p>
        </w:tc>
      </w:tr>
      <w:tr w:rsidR="00853AE8" w:rsidRPr="00853AE8" w:rsidTr="00853AE8">
        <w:trPr>
          <w:cantSplit/>
        </w:trPr>
        <w:tc>
          <w:tcPr>
            <w:tcW w:w="779" w:type="dxa"/>
            <w:vAlign w:val="center"/>
          </w:tcPr>
          <w:p w:rsidR="00853AE8" w:rsidRPr="00853AE8" w:rsidRDefault="00853AE8" w:rsidP="00853AE8">
            <w:pPr>
              <w:numPr>
                <w:ilvl w:val="0"/>
                <w:numId w:val="60"/>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Regał otwarty - wymiary gabarytowe ( sz. x gł. x wys.)  900 x 360 x 193 .(wymiar bez stopek)</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60"/>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Boki regału wykonane z płyty wiórowej laminowanej gr. 18 mm.</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60"/>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Wieńce górny i dolny oraz półki wykonane z płyty gr.22-25 mm Wszystkie krawędzie wąskie oklejone obrzeżem ABS 2 mm na elementach zewnętrznych i 0,5 mm na elementach wewnętrznych.</w:t>
            </w: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60"/>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Plecy wykonane z płyty gr. 18 mm   w kolorze szafy. Plecy szafy wpuszczane w boki i wieńce w celu wzmocnienia konstrukcji szafy oraz ochrony przed kurzem. Plecy szafy mają się licować z jej bokami tak, aby stanowiły gładką powierzchnię bez uskoków.</w:t>
            </w: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60"/>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Szafa posiada możliwość regulacji poziomowania w zakresie 1,5 cm.</w:t>
            </w: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60"/>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Wieniec dolny szafy posiada przykręcone stopki metalowe wys. 150mm malowane proszkowo RAL w kolorze zgodnym z kolorystyką metalową stelaży biurek. Stopki fi43mm, zakończone stopką poziomującą. Regulacja poziomu dostępna od środka szafy, nie dopuszcza się stopek regulowanych z zewnątrz szafy.</w:t>
            </w: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60"/>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Półki mocowane do korpusu systemem zapadkowym uniemożliwiającym przypadkowe poziome wysunięcie się półek.</w:t>
            </w: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60"/>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 xml:space="preserve">Zapadkowy system mocowania półek osadzony jest w otworach technologicznych w bokach szafy i dodatkowo przykręcony do tych boków w celu  wzmocnienia konstrukcji. W ten sposób każda półka stanowi tzw. </w:t>
            </w:r>
            <w:proofErr w:type="spellStart"/>
            <w:r w:rsidRPr="00853AE8">
              <w:rPr>
                <w:rFonts w:ascii="Times New Roman" w:hAnsi="Times New Roman" w:cs="Times New Roman"/>
                <w:sz w:val="20"/>
                <w:szCs w:val="20"/>
              </w:rPr>
              <w:t>półkowieniec</w:t>
            </w:r>
            <w:proofErr w:type="spellEnd"/>
            <w:r w:rsidRPr="00853AE8">
              <w:rPr>
                <w:rFonts w:ascii="Times New Roman" w:hAnsi="Times New Roman" w:cs="Times New Roman"/>
                <w:sz w:val="20"/>
                <w:szCs w:val="20"/>
              </w:rPr>
              <w:t>.</w:t>
            </w: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60"/>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 xml:space="preserve"> Regulacja półek według modułu 32mm na całej wysokości.  </w:t>
            </w: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60"/>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 xml:space="preserve"> Lewe skrzydło drzwi zaopatrzone w listwę </w:t>
            </w:r>
            <w:proofErr w:type="spellStart"/>
            <w:r w:rsidRPr="00853AE8">
              <w:rPr>
                <w:rFonts w:ascii="Times New Roman" w:hAnsi="Times New Roman" w:cs="Times New Roman"/>
                <w:sz w:val="20"/>
                <w:szCs w:val="20"/>
              </w:rPr>
              <w:t>przymykową</w:t>
            </w:r>
            <w:proofErr w:type="spellEnd"/>
            <w:r w:rsidRPr="00853AE8">
              <w:rPr>
                <w:rFonts w:ascii="Times New Roman" w:hAnsi="Times New Roman" w:cs="Times New Roman"/>
                <w:sz w:val="20"/>
                <w:szCs w:val="20"/>
              </w:rPr>
              <w:t xml:space="preserve"> z uszczelką zapobiegającą przedostawanie się kurzu do wnętrza szafy.</w:t>
            </w:r>
          </w:p>
          <w:p w:rsidR="00853AE8" w:rsidRPr="00853AE8" w:rsidRDefault="00853AE8" w:rsidP="009E4B28">
            <w:pPr>
              <w:rPr>
                <w:rFonts w:ascii="Times New Roman" w:hAnsi="Times New Roman" w:cs="Times New Roman"/>
                <w:sz w:val="20"/>
                <w:szCs w:val="20"/>
              </w:rPr>
            </w:pP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bl>
    <w:p w:rsidR="00853AE8" w:rsidRPr="00853AE8" w:rsidRDefault="00853AE8" w:rsidP="00853AE8">
      <w:pPr>
        <w:spacing w:after="200" w:line="276" w:lineRule="auto"/>
        <w:jc w:val="both"/>
        <w:rPr>
          <w:rFonts w:ascii="Times New Roman" w:eastAsia="Calibri" w:hAnsi="Times New Roman" w:cs="Times New Roman"/>
          <w:sz w:val="20"/>
          <w:szCs w:val="20"/>
        </w:rPr>
      </w:pPr>
    </w:p>
    <w:p w:rsidR="00853AE8" w:rsidRPr="00853AE8" w:rsidRDefault="00853AE8" w:rsidP="00853AE8">
      <w:pPr>
        <w:spacing w:after="200" w:line="276" w:lineRule="auto"/>
        <w:ind w:left="1410" w:hanging="1410"/>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191"/>
        <w:gridCol w:w="2551"/>
        <w:gridCol w:w="2410"/>
      </w:tblGrid>
      <w:tr w:rsidR="00853AE8" w:rsidRPr="00853AE8" w:rsidTr="00853AE8">
        <w:trPr>
          <w:cantSplit/>
          <w:trHeight w:val="666"/>
        </w:trPr>
        <w:tc>
          <w:tcPr>
            <w:tcW w:w="8859" w:type="dxa"/>
            <w:gridSpan w:val="3"/>
            <w:tcBorders>
              <w:top w:val="single" w:sz="12" w:space="0" w:color="auto"/>
            </w:tcBorders>
            <w:vAlign w:val="center"/>
          </w:tcPr>
          <w:p w:rsidR="00853AE8" w:rsidRPr="00853AE8" w:rsidRDefault="00853AE8" w:rsidP="009E4B28">
            <w:pPr>
              <w:keepNext/>
              <w:jc w:val="right"/>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lastRenderedPageBreak/>
              <w:t xml:space="preserve">Tabela parametrów wymaganych nr </w:t>
            </w:r>
          </w:p>
        </w:tc>
        <w:tc>
          <w:tcPr>
            <w:tcW w:w="6152" w:type="dxa"/>
            <w:gridSpan w:val="3"/>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25</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REGAŁ</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779" w:type="dxa"/>
            <w:tcBorders>
              <w:top w:val="single" w:sz="12" w:space="0" w:color="auto"/>
            </w:tcBorders>
            <w:vAlign w:val="center"/>
          </w:tcPr>
          <w:p w:rsidR="00853AE8" w:rsidRPr="00853AE8" w:rsidRDefault="00853AE8" w:rsidP="009E4B28">
            <w:pPr>
              <w:jc w:val="center"/>
              <w:rPr>
                <w:rFonts w:ascii="Times New Roman" w:hAnsi="Times New Roman" w:cs="Times New Roman"/>
                <w:b/>
                <w:bCs/>
                <w:smallCaps/>
                <w:sz w:val="20"/>
                <w:szCs w:val="20"/>
              </w:rPr>
            </w:pPr>
            <w:r w:rsidRPr="00853AE8">
              <w:rPr>
                <w:rFonts w:ascii="Times New Roman" w:hAnsi="Times New Roman" w:cs="Times New Roman"/>
                <w:b/>
                <w:bCs/>
                <w:smallCaps/>
                <w:sz w:val="20"/>
                <w:szCs w:val="20"/>
              </w:rPr>
              <w:t>L.p.</w:t>
            </w:r>
          </w:p>
        </w:tc>
        <w:tc>
          <w:tcPr>
            <w:tcW w:w="9271" w:type="dxa"/>
            <w:gridSpan w:val="3"/>
            <w:tcBorders>
              <w:top w:val="single" w:sz="12" w:space="0" w:color="auto"/>
            </w:tcBorders>
            <w:vAlign w:val="center"/>
          </w:tcPr>
          <w:p w:rsidR="00853AE8" w:rsidRPr="00853AE8" w:rsidRDefault="00853AE8" w:rsidP="009E4B28">
            <w:pPr>
              <w:keepNext/>
              <w:jc w:val="center"/>
              <w:outlineLvl w:val="0"/>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i opis parametru lub funkcji urządzenia</w:t>
            </w:r>
          </w:p>
        </w:tc>
        <w:tc>
          <w:tcPr>
            <w:tcW w:w="2551" w:type="dxa"/>
            <w:tcBorders>
              <w:top w:val="single" w:sz="12" w:space="0" w:color="auto"/>
            </w:tcBorders>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wymaganych</w:t>
            </w:r>
          </w:p>
        </w:tc>
        <w:tc>
          <w:tcPr>
            <w:tcW w:w="2410" w:type="dxa"/>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oferowanych</w:t>
            </w:r>
          </w:p>
        </w:tc>
      </w:tr>
      <w:tr w:rsidR="00853AE8" w:rsidRPr="00853AE8" w:rsidTr="00853AE8">
        <w:trPr>
          <w:cantSplit/>
        </w:trPr>
        <w:tc>
          <w:tcPr>
            <w:tcW w:w="779" w:type="dxa"/>
            <w:vAlign w:val="center"/>
          </w:tcPr>
          <w:p w:rsidR="00853AE8" w:rsidRPr="00853AE8" w:rsidRDefault="00853AE8" w:rsidP="00853AE8">
            <w:pPr>
              <w:numPr>
                <w:ilvl w:val="0"/>
                <w:numId w:val="60"/>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Regał otwarty - wymiary gabarytowe ( sz. x gł. x wys.)  800 x 650 x 125 .(wymiar bez stopek)</w:t>
            </w:r>
          </w:p>
        </w:tc>
        <w:tc>
          <w:tcPr>
            <w:tcW w:w="2551"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60"/>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Boki regału wykonane z płyty wiórowej laminowanej gr. 18 mm.</w:t>
            </w:r>
          </w:p>
        </w:tc>
        <w:tc>
          <w:tcPr>
            <w:tcW w:w="2551"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60"/>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Wieńce górny i dolny oraz półki wykonane z płyty gr.22-25 mm Wszystkie krawędzie wąskie oklejone obrzeżem ABS 2 mm na elementach zewnętrznych i 0,5 mm na elementach wewnętrznych.</w:t>
            </w:r>
          </w:p>
        </w:tc>
        <w:tc>
          <w:tcPr>
            <w:tcW w:w="2551"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60"/>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Plecy wykonane z płyty gr. 18 mm   w kolorze szafy. Plecy szafy wpuszczane w boki i wieńce w celu wzmocnienia konstrukcji szafy oraz ochrony przed kurzem. Plecy szafy mają się licować z jej bokami tak, aby stanowiły gładką powierzchnię bez uskoków.</w:t>
            </w:r>
          </w:p>
        </w:tc>
        <w:tc>
          <w:tcPr>
            <w:tcW w:w="2551"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60"/>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Szafa posiada możliwość regulacji poziomowania w zakresie 1,5 cm.</w:t>
            </w:r>
          </w:p>
        </w:tc>
        <w:tc>
          <w:tcPr>
            <w:tcW w:w="2551"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60"/>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Wieniec dolny szafy posiada przykręcone stopki metalowe wys. 150mm malowane proszkowo RAL w kolorze zgodnym z kolorystyką metalową stelaży biurek. Stopki fi43mm, zakończone stopką poziomującą. Regulacja poziomu dostępna od środka szafy, nie dopuszcza się stopek regulowanych z zewnątrz szafy.</w:t>
            </w:r>
          </w:p>
        </w:tc>
        <w:tc>
          <w:tcPr>
            <w:tcW w:w="2551"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60"/>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Półki mocowane do korpusu systemem zapadkowym uniemożliwiającym przypadkowe poziome wysunięcie się półek.</w:t>
            </w:r>
          </w:p>
        </w:tc>
        <w:tc>
          <w:tcPr>
            <w:tcW w:w="2551"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60"/>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 xml:space="preserve">Zapadkowy system mocowania półek osadzony jest w otworach technologicznych w bokach szafy i dodatkowo przykręcony do tych boków w celu  wzmocnienia konstrukcji. W ten sposób każda półka stanowi tzw. </w:t>
            </w:r>
            <w:proofErr w:type="spellStart"/>
            <w:r w:rsidRPr="00853AE8">
              <w:rPr>
                <w:rFonts w:ascii="Times New Roman" w:hAnsi="Times New Roman" w:cs="Times New Roman"/>
                <w:sz w:val="20"/>
                <w:szCs w:val="20"/>
              </w:rPr>
              <w:t>półkowieniec</w:t>
            </w:r>
            <w:proofErr w:type="spellEnd"/>
            <w:r w:rsidRPr="00853AE8">
              <w:rPr>
                <w:rFonts w:ascii="Times New Roman" w:hAnsi="Times New Roman" w:cs="Times New Roman"/>
                <w:sz w:val="20"/>
                <w:szCs w:val="20"/>
              </w:rPr>
              <w:t>.</w:t>
            </w:r>
          </w:p>
        </w:tc>
        <w:tc>
          <w:tcPr>
            <w:tcW w:w="2551"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60"/>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 xml:space="preserve"> Regulacja półek według modułu 32mm na całej wysokości.  </w:t>
            </w:r>
          </w:p>
        </w:tc>
        <w:tc>
          <w:tcPr>
            <w:tcW w:w="2551"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60"/>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 xml:space="preserve"> Lewe skrzydło drzwi zaopatrzone w listwę </w:t>
            </w:r>
            <w:proofErr w:type="spellStart"/>
            <w:r w:rsidRPr="00853AE8">
              <w:rPr>
                <w:rFonts w:ascii="Times New Roman" w:hAnsi="Times New Roman" w:cs="Times New Roman"/>
                <w:sz w:val="20"/>
                <w:szCs w:val="20"/>
              </w:rPr>
              <w:t>przymykową</w:t>
            </w:r>
            <w:proofErr w:type="spellEnd"/>
            <w:r w:rsidRPr="00853AE8">
              <w:rPr>
                <w:rFonts w:ascii="Times New Roman" w:hAnsi="Times New Roman" w:cs="Times New Roman"/>
                <w:sz w:val="20"/>
                <w:szCs w:val="20"/>
              </w:rPr>
              <w:t xml:space="preserve"> z uszczelką zapobiegającą przedostawanie się kurzu do wnętrza szafy.</w:t>
            </w:r>
          </w:p>
          <w:p w:rsidR="00853AE8" w:rsidRPr="00853AE8" w:rsidRDefault="00853AE8" w:rsidP="009E4B28">
            <w:pPr>
              <w:rPr>
                <w:rFonts w:ascii="Times New Roman" w:hAnsi="Times New Roman" w:cs="Times New Roman"/>
                <w:sz w:val="20"/>
                <w:szCs w:val="20"/>
              </w:rPr>
            </w:pPr>
          </w:p>
        </w:tc>
        <w:tc>
          <w:tcPr>
            <w:tcW w:w="2551"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bl>
    <w:p w:rsidR="00853AE8" w:rsidRPr="00853AE8" w:rsidRDefault="00853AE8" w:rsidP="00853AE8">
      <w:pPr>
        <w:spacing w:after="200" w:line="276" w:lineRule="auto"/>
        <w:ind w:left="1410" w:hanging="1410"/>
        <w:jc w:val="both"/>
        <w:rPr>
          <w:rFonts w:ascii="Times New Roman" w:eastAsia="Calibri" w:hAnsi="Times New Roman" w:cs="Times New Roman"/>
          <w:sz w:val="20"/>
          <w:szCs w:val="20"/>
        </w:rPr>
      </w:pPr>
    </w:p>
    <w:p w:rsidR="00853AE8" w:rsidRPr="00853AE8" w:rsidRDefault="00853AE8" w:rsidP="00853AE8">
      <w:pPr>
        <w:spacing w:after="200" w:line="276" w:lineRule="auto"/>
        <w:ind w:left="1410" w:hanging="1410"/>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191"/>
        <w:gridCol w:w="2551"/>
        <w:gridCol w:w="2410"/>
      </w:tblGrid>
      <w:tr w:rsidR="00853AE8" w:rsidRPr="00853AE8" w:rsidTr="00853AE8">
        <w:trPr>
          <w:cantSplit/>
          <w:trHeight w:val="666"/>
        </w:trPr>
        <w:tc>
          <w:tcPr>
            <w:tcW w:w="8859" w:type="dxa"/>
            <w:gridSpan w:val="3"/>
            <w:tcBorders>
              <w:top w:val="single" w:sz="12" w:space="0" w:color="auto"/>
            </w:tcBorders>
            <w:vAlign w:val="center"/>
          </w:tcPr>
          <w:p w:rsidR="00853AE8" w:rsidRPr="00853AE8" w:rsidRDefault="00853AE8" w:rsidP="009E4B28">
            <w:pPr>
              <w:keepNext/>
              <w:jc w:val="right"/>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 xml:space="preserve">Tabela parametrów wymaganych nr </w:t>
            </w:r>
          </w:p>
        </w:tc>
        <w:tc>
          <w:tcPr>
            <w:tcW w:w="6152" w:type="dxa"/>
            <w:gridSpan w:val="3"/>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26</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REGAŁ</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779" w:type="dxa"/>
            <w:tcBorders>
              <w:top w:val="single" w:sz="12" w:space="0" w:color="auto"/>
            </w:tcBorders>
            <w:vAlign w:val="center"/>
          </w:tcPr>
          <w:p w:rsidR="00853AE8" w:rsidRPr="00853AE8" w:rsidRDefault="00853AE8" w:rsidP="009E4B28">
            <w:pPr>
              <w:jc w:val="center"/>
              <w:rPr>
                <w:rFonts w:ascii="Times New Roman" w:hAnsi="Times New Roman" w:cs="Times New Roman"/>
                <w:b/>
                <w:bCs/>
                <w:smallCaps/>
                <w:sz w:val="20"/>
                <w:szCs w:val="20"/>
              </w:rPr>
            </w:pPr>
            <w:r w:rsidRPr="00853AE8">
              <w:rPr>
                <w:rFonts w:ascii="Times New Roman" w:hAnsi="Times New Roman" w:cs="Times New Roman"/>
                <w:b/>
                <w:bCs/>
                <w:smallCaps/>
                <w:sz w:val="20"/>
                <w:szCs w:val="20"/>
              </w:rPr>
              <w:t>L.p.</w:t>
            </w:r>
          </w:p>
        </w:tc>
        <w:tc>
          <w:tcPr>
            <w:tcW w:w="9271" w:type="dxa"/>
            <w:gridSpan w:val="3"/>
            <w:tcBorders>
              <w:top w:val="single" w:sz="12" w:space="0" w:color="auto"/>
            </w:tcBorders>
            <w:vAlign w:val="center"/>
          </w:tcPr>
          <w:p w:rsidR="00853AE8" w:rsidRPr="00853AE8" w:rsidRDefault="00853AE8" w:rsidP="009E4B28">
            <w:pPr>
              <w:keepNext/>
              <w:jc w:val="center"/>
              <w:outlineLvl w:val="0"/>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i opis parametru lub funkcji urządzenia</w:t>
            </w:r>
          </w:p>
        </w:tc>
        <w:tc>
          <w:tcPr>
            <w:tcW w:w="2551" w:type="dxa"/>
            <w:tcBorders>
              <w:top w:val="single" w:sz="12" w:space="0" w:color="auto"/>
            </w:tcBorders>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wymaganych</w:t>
            </w:r>
          </w:p>
        </w:tc>
        <w:tc>
          <w:tcPr>
            <w:tcW w:w="2410" w:type="dxa"/>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oferowanych</w:t>
            </w:r>
          </w:p>
        </w:tc>
      </w:tr>
      <w:tr w:rsidR="00853AE8" w:rsidRPr="00853AE8" w:rsidTr="00853AE8">
        <w:trPr>
          <w:cantSplit/>
        </w:trPr>
        <w:tc>
          <w:tcPr>
            <w:tcW w:w="779" w:type="dxa"/>
            <w:vAlign w:val="center"/>
          </w:tcPr>
          <w:p w:rsidR="00853AE8" w:rsidRPr="00853AE8" w:rsidRDefault="00853AE8" w:rsidP="00853AE8">
            <w:pPr>
              <w:numPr>
                <w:ilvl w:val="0"/>
                <w:numId w:val="61"/>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Regał otwarty - wymiary gabarytowe ( sz. x gł. x wys.)  800 x 360 x 193 .(wymiar bez stopek)</w:t>
            </w:r>
          </w:p>
        </w:tc>
        <w:tc>
          <w:tcPr>
            <w:tcW w:w="2551"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61"/>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Pozostałe wymagania jak w tabeli parametrów NR. 25</w:t>
            </w:r>
          </w:p>
        </w:tc>
        <w:tc>
          <w:tcPr>
            <w:tcW w:w="2551"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bl>
    <w:p w:rsidR="00853AE8" w:rsidRPr="00853AE8" w:rsidRDefault="00853AE8" w:rsidP="00853AE8">
      <w:pPr>
        <w:spacing w:after="200" w:line="276" w:lineRule="auto"/>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191"/>
        <w:gridCol w:w="2409"/>
        <w:gridCol w:w="2552"/>
      </w:tblGrid>
      <w:tr w:rsidR="00853AE8" w:rsidRPr="00853AE8" w:rsidTr="00853AE8">
        <w:trPr>
          <w:cantSplit/>
          <w:trHeight w:val="666"/>
        </w:trPr>
        <w:tc>
          <w:tcPr>
            <w:tcW w:w="8859" w:type="dxa"/>
            <w:gridSpan w:val="3"/>
            <w:tcBorders>
              <w:top w:val="single" w:sz="12" w:space="0" w:color="auto"/>
            </w:tcBorders>
            <w:vAlign w:val="center"/>
          </w:tcPr>
          <w:p w:rsidR="00853AE8" w:rsidRPr="00853AE8" w:rsidRDefault="00853AE8" w:rsidP="009E4B28">
            <w:pPr>
              <w:keepNext/>
              <w:jc w:val="right"/>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lastRenderedPageBreak/>
              <w:t xml:space="preserve">Tabela parametrów wymaganych nr </w:t>
            </w:r>
          </w:p>
        </w:tc>
        <w:tc>
          <w:tcPr>
            <w:tcW w:w="6152" w:type="dxa"/>
            <w:gridSpan w:val="3"/>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27</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kozetka dla małych dzieci</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779" w:type="dxa"/>
            <w:tcBorders>
              <w:top w:val="single" w:sz="12" w:space="0" w:color="auto"/>
            </w:tcBorders>
            <w:vAlign w:val="center"/>
          </w:tcPr>
          <w:p w:rsidR="00853AE8" w:rsidRPr="00853AE8" w:rsidRDefault="00853AE8" w:rsidP="009E4B28">
            <w:pPr>
              <w:jc w:val="center"/>
              <w:rPr>
                <w:rFonts w:ascii="Times New Roman" w:hAnsi="Times New Roman" w:cs="Times New Roman"/>
                <w:b/>
                <w:bCs/>
                <w:smallCaps/>
                <w:sz w:val="20"/>
                <w:szCs w:val="20"/>
              </w:rPr>
            </w:pPr>
            <w:r w:rsidRPr="00853AE8">
              <w:rPr>
                <w:rFonts w:ascii="Times New Roman" w:hAnsi="Times New Roman" w:cs="Times New Roman"/>
                <w:b/>
                <w:bCs/>
                <w:smallCaps/>
                <w:sz w:val="20"/>
                <w:szCs w:val="20"/>
              </w:rPr>
              <w:t>L.p.</w:t>
            </w:r>
          </w:p>
        </w:tc>
        <w:tc>
          <w:tcPr>
            <w:tcW w:w="9271" w:type="dxa"/>
            <w:gridSpan w:val="3"/>
            <w:tcBorders>
              <w:top w:val="single" w:sz="12" w:space="0" w:color="auto"/>
            </w:tcBorders>
            <w:vAlign w:val="center"/>
          </w:tcPr>
          <w:p w:rsidR="00853AE8" w:rsidRPr="00853AE8" w:rsidRDefault="00853AE8" w:rsidP="009E4B28">
            <w:pPr>
              <w:keepNext/>
              <w:jc w:val="center"/>
              <w:outlineLvl w:val="0"/>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i opis parametru lub funkcji urządzenia</w:t>
            </w:r>
          </w:p>
        </w:tc>
        <w:tc>
          <w:tcPr>
            <w:tcW w:w="2409" w:type="dxa"/>
            <w:tcBorders>
              <w:top w:val="single" w:sz="12" w:space="0" w:color="auto"/>
            </w:tcBorders>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wymaganych</w:t>
            </w:r>
          </w:p>
        </w:tc>
        <w:tc>
          <w:tcPr>
            <w:tcW w:w="2552" w:type="dxa"/>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oferowanych</w:t>
            </w:r>
          </w:p>
        </w:tc>
      </w:tr>
      <w:tr w:rsidR="00853AE8" w:rsidRPr="00853AE8" w:rsidTr="00853AE8">
        <w:trPr>
          <w:cantSplit/>
        </w:trPr>
        <w:tc>
          <w:tcPr>
            <w:tcW w:w="779" w:type="dxa"/>
            <w:vAlign w:val="center"/>
          </w:tcPr>
          <w:p w:rsidR="00853AE8" w:rsidRPr="00853AE8" w:rsidRDefault="00853AE8" w:rsidP="00853AE8">
            <w:pPr>
              <w:numPr>
                <w:ilvl w:val="0"/>
                <w:numId w:val="40"/>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 xml:space="preserve">Stół na podstawie odwróconej litery T </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40"/>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Stelaż metalowy lakierowany proszkowo</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40"/>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 xml:space="preserve">Podstawa z regulowanymi stopkami </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Height w:val="270"/>
        </w:trPr>
        <w:tc>
          <w:tcPr>
            <w:tcW w:w="779" w:type="dxa"/>
            <w:vAlign w:val="center"/>
          </w:tcPr>
          <w:p w:rsidR="00853AE8" w:rsidRPr="00853AE8" w:rsidRDefault="00853AE8" w:rsidP="00853AE8">
            <w:pPr>
              <w:numPr>
                <w:ilvl w:val="0"/>
                <w:numId w:val="40"/>
              </w:numPr>
              <w:suppressAutoHyphens/>
              <w:spacing w:after="0" w:line="240" w:lineRule="auto"/>
              <w:jc w:val="center"/>
              <w:rPr>
                <w:rFonts w:ascii="Times New Roman" w:eastAsia="Calibri" w:hAnsi="Times New Roman" w:cs="Times New Roman"/>
                <w:sz w:val="20"/>
                <w:szCs w:val="20"/>
              </w:rPr>
            </w:pPr>
          </w:p>
        </w:tc>
        <w:tc>
          <w:tcPr>
            <w:tcW w:w="9271" w:type="dxa"/>
            <w:gridSpan w:val="3"/>
          </w:tcPr>
          <w:p w:rsidR="00853AE8" w:rsidRPr="00853AE8" w:rsidRDefault="00853AE8" w:rsidP="009E4B28">
            <w:pPr>
              <w:ind w:right="1"/>
              <w:rPr>
                <w:rFonts w:ascii="Times New Roman" w:hAnsi="Times New Roman" w:cs="Times New Roman"/>
                <w:sz w:val="20"/>
                <w:szCs w:val="20"/>
              </w:rPr>
            </w:pPr>
            <w:r w:rsidRPr="00853AE8">
              <w:rPr>
                <w:rFonts w:ascii="Times New Roman" w:hAnsi="Times New Roman" w:cs="Times New Roman"/>
                <w:sz w:val="20"/>
                <w:szCs w:val="20"/>
              </w:rPr>
              <w:t xml:space="preserve">Leże dwusegmentowe z </w:t>
            </w:r>
            <w:proofErr w:type="spellStart"/>
            <w:r w:rsidRPr="00853AE8">
              <w:rPr>
                <w:rFonts w:ascii="Times New Roman" w:hAnsi="Times New Roman" w:cs="Times New Roman"/>
                <w:sz w:val="20"/>
                <w:szCs w:val="20"/>
              </w:rPr>
              <w:t>reg.oparcia</w:t>
            </w:r>
            <w:proofErr w:type="spellEnd"/>
            <w:r w:rsidRPr="00853AE8">
              <w:rPr>
                <w:rFonts w:ascii="Times New Roman" w:hAnsi="Times New Roman" w:cs="Times New Roman"/>
                <w:sz w:val="20"/>
                <w:szCs w:val="20"/>
              </w:rPr>
              <w:t xml:space="preserve"> segmentu pleców 0-45 stopni za pomocą mechanizmu zapadkowego.</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Height w:val="270"/>
        </w:trPr>
        <w:tc>
          <w:tcPr>
            <w:tcW w:w="779" w:type="dxa"/>
            <w:vAlign w:val="center"/>
          </w:tcPr>
          <w:p w:rsidR="00853AE8" w:rsidRPr="00853AE8" w:rsidRDefault="00853AE8" w:rsidP="00853AE8">
            <w:pPr>
              <w:numPr>
                <w:ilvl w:val="0"/>
                <w:numId w:val="40"/>
              </w:numPr>
              <w:suppressAutoHyphens/>
              <w:spacing w:after="0" w:line="240" w:lineRule="auto"/>
              <w:jc w:val="center"/>
              <w:rPr>
                <w:rFonts w:ascii="Times New Roman" w:eastAsia="Calibri" w:hAnsi="Times New Roman" w:cs="Times New Roman"/>
                <w:sz w:val="20"/>
                <w:szCs w:val="20"/>
              </w:rPr>
            </w:pPr>
          </w:p>
        </w:tc>
        <w:tc>
          <w:tcPr>
            <w:tcW w:w="9271" w:type="dxa"/>
            <w:gridSpan w:val="3"/>
          </w:tcPr>
          <w:p w:rsidR="00853AE8" w:rsidRPr="00853AE8" w:rsidRDefault="00853AE8" w:rsidP="009E4B28">
            <w:pPr>
              <w:ind w:right="1"/>
              <w:rPr>
                <w:rFonts w:ascii="Times New Roman" w:hAnsi="Times New Roman" w:cs="Times New Roman"/>
                <w:sz w:val="20"/>
                <w:szCs w:val="20"/>
              </w:rPr>
            </w:pPr>
            <w:r w:rsidRPr="00853AE8">
              <w:rPr>
                <w:rFonts w:ascii="Times New Roman" w:hAnsi="Times New Roman" w:cs="Times New Roman"/>
                <w:sz w:val="20"/>
                <w:szCs w:val="20"/>
              </w:rPr>
              <w:t xml:space="preserve">Tapicerka medyczna zmywalna z </w:t>
            </w:r>
            <w:proofErr w:type="spellStart"/>
            <w:r w:rsidRPr="00853AE8">
              <w:rPr>
                <w:rFonts w:ascii="Times New Roman" w:hAnsi="Times New Roman" w:cs="Times New Roman"/>
                <w:sz w:val="20"/>
                <w:szCs w:val="20"/>
              </w:rPr>
              <w:t>mosliwością</w:t>
            </w:r>
            <w:proofErr w:type="spellEnd"/>
            <w:r w:rsidRPr="00853AE8">
              <w:rPr>
                <w:rFonts w:ascii="Times New Roman" w:hAnsi="Times New Roman" w:cs="Times New Roman"/>
                <w:sz w:val="20"/>
                <w:szCs w:val="20"/>
              </w:rPr>
              <w:t xml:space="preserve"> wyboru min.5 kolorów</w:t>
            </w: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Height w:val="270"/>
        </w:trPr>
        <w:tc>
          <w:tcPr>
            <w:tcW w:w="779" w:type="dxa"/>
            <w:vAlign w:val="center"/>
          </w:tcPr>
          <w:p w:rsidR="00853AE8" w:rsidRPr="00853AE8" w:rsidRDefault="00853AE8" w:rsidP="00853AE8">
            <w:pPr>
              <w:numPr>
                <w:ilvl w:val="0"/>
                <w:numId w:val="40"/>
              </w:numPr>
              <w:suppressAutoHyphens/>
              <w:spacing w:after="0" w:line="240" w:lineRule="auto"/>
              <w:jc w:val="center"/>
              <w:rPr>
                <w:rFonts w:ascii="Times New Roman" w:eastAsia="Calibri" w:hAnsi="Times New Roman" w:cs="Times New Roman"/>
                <w:sz w:val="20"/>
                <w:szCs w:val="20"/>
              </w:rPr>
            </w:pPr>
          </w:p>
        </w:tc>
        <w:tc>
          <w:tcPr>
            <w:tcW w:w="9271" w:type="dxa"/>
            <w:gridSpan w:val="3"/>
          </w:tcPr>
          <w:p w:rsidR="00853AE8" w:rsidRPr="00853AE8" w:rsidRDefault="00853AE8" w:rsidP="009E4B28">
            <w:pPr>
              <w:ind w:right="1"/>
              <w:rPr>
                <w:rFonts w:ascii="Times New Roman" w:hAnsi="Times New Roman" w:cs="Times New Roman"/>
                <w:sz w:val="20"/>
                <w:szCs w:val="20"/>
              </w:rPr>
            </w:pPr>
            <w:proofErr w:type="spellStart"/>
            <w:r w:rsidRPr="00853AE8">
              <w:rPr>
                <w:rFonts w:ascii="Times New Roman" w:hAnsi="Times New Roman" w:cs="Times New Roman"/>
                <w:sz w:val="20"/>
                <w:szCs w:val="20"/>
              </w:rPr>
              <w:t>Szer.całk</w:t>
            </w:r>
            <w:proofErr w:type="spellEnd"/>
            <w:r w:rsidRPr="00853AE8">
              <w:rPr>
                <w:rFonts w:ascii="Times New Roman" w:hAnsi="Times New Roman" w:cs="Times New Roman"/>
                <w:sz w:val="20"/>
                <w:szCs w:val="20"/>
              </w:rPr>
              <w:t xml:space="preserve">. max 620mm, </w:t>
            </w:r>
            <w:proofErr w:type="spellStart"/>
            <w:r w:rsidRPr="00853AE8">
              <w:rPr>
                <w:rFonts w:ascii="Times New Roman" w:hAnsi="Times New Roman" w:cs="Times New Roman"/>
                <w:sz w:val="20"/>
                <w:szCs w:val="20"/>
              </w:rPr>
              <w:t>szer.leża</w:t>
            </w:r>
            <w:proofErr w:type="spellEnd"/>
            <w:r w:rsidRPr="00853AE8">
              <w:rPr>
                <w:rFonts w:ascii="Times New Roman" w:hAnsi="Times New Roman" w:cs="Times New Roman"/>
                <w:sz w:val="20"/>
                <w:szCs w:val="20"/>
              </w:rPr>
              <w:t xml:space="preserve"> 550 mm, dł.1250 mm, wysokość leża 900 +/- 10 mm</w:t>
            </w: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Height w:val="270"/>
        </w:trPr>
        <w:tc>
          <w:tcPr>
            <w:tcW w:w="779" w:type="dxa"/>
            <w:vAlign w:val="center"/>
          </w:tcPr>
          <w:p w:rsidR="00853AE8" w:rsidRPr="00853AE8" w:rsidRDefault="00853AE8" w:rsidP="00853AE8">
            <w:pPr>
              <w:numPr>
                <w:ilvl w:val="0"/>
                <w:numId w:val="40"/>
              </w:numPr>
              <w:suppressAutoHyphens/>
              <w:spacing w:after="0" w:line="240" w:lineRule="auto"/>
              <w:jc w:val="center"/>
              <w:rPr>
                <w:rFonts w:ascii="Times New Roman" w:eastAsia="Calibri" w:hAnsi="Times New Roman" w:cs="Times New Roman"/>
                <w:sz w:val="20"/>
                <w:szCs w:val="20"/>
              </w:rPr>
            </w:pPr>
          </w:p>
        </w:tc>
        <w:tc>
          <w:tcPr>
            <w:tcW w:w="9271" w:type="dxa"/>
            <w:gridSpan w:val="3"/>
          </w:tcPr>
          <w:p w:rsidR="00853AE8" w:rsidRPr="00853AE8" w:rsidRDefault="00853AE8" w:rsidP="009E4B28">
            <w:pPr>
              <w:ind w:right="1"/>
              <w:rPr>
                <w:rFonts w:ascii="Times New Roman" w:hAnsi="Times New Roman" w:cs="Times New Roman"/>
                <w:sz w:val="20"/>
                <w:szCs w:val="20"/>
              </w:rPr>
            </w:pPr>
            <w:r w:rsidRPr="00853AE8">
              <w:rPr>
                <w:rFonts w:ascii="Times New Roman" w:hAnsi="Times New Roman" w:cs="Times New Roman"/>
                <w:sz w:val="20"/>
                <w:szCs w:val="20"/>
              </w:rPr>
              <w:t>Uchwyt w oparciu ułatwiający podnoszenie</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Height w:val="270"/>
        </w:trPr>
        <w:tc>
          <w:tcPr>
            <w:tcW w:w="779" w:type="dxa"/>
            <w:vAlign w:val="center"/>
          </w:tcPr>
          <w:p w:rsidR="00853AE8" w:rsidRPr="00853AE8" w:rsidRDefault="00853AE8" w:rsidP="00853AE8">
            <w:pPr>
              <w:numPr>
                <w:ilvl w:val="0"/>
                <w:numId w:val="40"/>
              </w:numPr>
              <w:suppressAutoHyphens/>
              <w:spacing w:after="0" w:line="240" w:lineRule="auto"/>
              <w:jc w:val="center"/>
              <w:rPr>
                <w:rFonts w:ascii="Times New Roman" w:eastAsia="Calibri" w:hAnsi="Times New Roman" w:cs="Times New Roman"/>
                <w:sz w:val="20"/>
                <w:szCs w:val="20"/>
              </w:rPr>
            </w:pPr>
          </w:p>
        </w:tc>
        <w:tc>
          <w:tcPr>
            <w:tcW w:w="9271" w:type="dxa"/>
            <w:gridSpan w:val="3"/>
          </w:tcPr>
          <w:p w:rsidR="00853AE8" w:rsidRPr="00853AE8" w:rsidRDefault="00853AE8" w:rsidP="009E4B28">
            <w:pPr>
              <w:ind w:right="1"/>
              <w:rPr>
                <w:rFonts w:ascii="Times New Roman" w:hAnsi="Times New Roman" w:cs="Times New Roman"/>
                <w:sz w:val="20"/>
                <w:szCs w:val="20"/>
              </w:rPr>
            </w:pPr>
            <w:r w:rsidRPr="00853AE8">
              <w:rPr>
                <w:rFonts w:ascii="Times New Roman" w:hAnsi="Times New Roman" w:cs="Times New Roman"/>
                <w:sz w:val="20"/>
                <w:szCs w:val="20"/>
              </w:rPr>
              <w:t>Konstrukcja metalowa osłonięta ozdobnym elementem HPL w szczycie za głową i nogami</w:t>
            </w:r>
          </w:p>
        </w:tc>
        <w:tc>
          <w:tcPr>
            <w:tcW w:w="2409" w:type="dxa"/>
          </w:tcPr>
          <w:p w:rsidR="00853AE8" w:rsidRPr="00853AE8" w:rsidRDefault="00853AE8" w:rsidP="009E4B28">
            <w:pPr>
              <w:jc w:val="center"/>
              <w:rPr>
                <w:rFonts w:ascii="Times New Roman" w:eastAsia="Calibri" w:hAnsi="Times New Roman" w:cs="Times New Roman"/>
                <w:sz w:val="20"/>
                <w:szCs w:val="20"/>
              </w:rPr>
            </w:pP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bl>
    <w:p w:rsidR="00853AE8" w:rsidRPr="00853AE8" w:rsidRDefault="00853AE8" w:rsidP="00853AE8">
      <w:pPr>
        <w:spacing w:after="200" w:line="276" w:lineRule="auto"/>
        <w:ind w:left="1410" w:hanging="1410"/>
        <w:jc w:val="both"/>
        <w:rPr>
          <w:rFonts w:ascii="Times New Roman" w:eastAsia="Calibri" w:hAnsi="Times New Roman" w:cs="Times New Roman"/>
          <w:sz w:val="20"/>
          <w:szCs w:val="20"/>
        </w:rPr>
      </w:pPr>
    </w:p>
    <w:p w:rsidR="00853AE8" w:rsidRPr="00853AE8" w:rsidRDefault="00853AE8" w:rsidP="00853AE8">
      <w:pPr>
        <w:rPr>
          <w:rFonts w:ascii="Times New Roman" w:hAnsi="Times New Roman" w:cs="Times New Roman"/>
          <w:b/>
          <w:sz w:val="20"/>
          <w:szCs w:val="20"/>
        </w:rPr>
      </w:pPr>
    </w:p>
    <w:p w:rsidR="00853AE8" w:rsidRPr="00853AE8" w:rsidRDefault="00853AE8" w:rsidP="00853AE8">
      <w:pPr>
        <w:spacing w:after="200" w:line="276" w:lineRule="auto"/>
        <w:ind w:left="1410" w:hanging="1410"/>
        <w:jc w:val="both"/>
        <w:rPr>
          <w:rFonts w:ascii="Times New Roman" w:eastAsia="Calibri" w:hAnsi="Times New Roman" w:cs="Times New Roman"/>
          <w:sz w:val="20"/>
          <w:szCs w:val="20"/>
        </w:rPr>
      </w:pPr>
    </w:p>
    <w:tbl>
      <w:tblPr>
        <w:tblW w:w="148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191"/>
        <w:gridCol w:w="2409"/>
        <w:gridCol w:w="2410"/>
      </w:tblGrid>
      <w:tr w:rsidR="00853AE8" w:rsidRPr="00853AE8" w:rsidTr="00853AE8">
        <w:trPr>
          <w:cantSplit/>
          <w:trHeight w:val="666"/>
        </w:trPr>
        <w:tc>
          <w:tcPr>
            <w:tcW w:w="8859" w:type="dxa"/>
            <w:gridSpan w:val="3"/>
            <w:tcBorders>
              <w:top w:val="single" w:sz="12" w:space="0" w:color="auto"/>
            </w:tcBorders>
            <w:vAlign w:val="center"/>
          </w:tcPr>
          <w:p w:rsidR="00853AE8" w:rsidRPr="00853AE8" w:rsidRDefault="00853AE8" w:rsidP="009E4B28">
            <w:pPr>
              <w:keepNext/>
              <w:jc w:val="right"/>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lastRenderedPageBreak/>
              <w:t xml:space="preserve">Tabela parametrów wymaganych nr </w:t>
            </w:r>
          </w:p>
        </w:tc>
        <w:tc>
          <w:tcPr>
            <w:tcW w:w="6010" w:type="dxa"/>
            <w:gridSpan w:val="3"/>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28</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produktu:</w:t>
            </w:r>
          </w:p>
        </w:tc>
        <w:tc>
          <w:tcPr>
            <w:tcW w:w="12389"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 xml:space="preserve">Szafka przyłóżkowa </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Producent:</w:t>
            </w:r>
          </w:p>
        </w:tc>
        <w:tc>
          <w:tcPr>
            <w:tcW w:w="12389"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Oferowany model</w:t>
            </w:r>
          </w:p>
        </w:tc>
        <w:tc>
          <w:tcPr>
            <w:tcW w:w="12389"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Kraj pochodzenia i rok produkcji</w:t>
            </w:r>
          </w:p>
        </w:tc>
        <w:tc>
          <w:tcPr>
            <w:tcW w:w="12389"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779" w:type="dxa"/>
            <w:tcBorders>
              <w:top w:val="single" w:sz="12" w:space="0" w:color="auto"/>
            </w:tcBorders>
            <w:vAlign w:val="center"/>
          </w:tcPr>
          <w:p w:rsidR="00853AE8" w:rsidRPr="00853AE8" w:rsidRDefault="00853AE8" w:rsidP="009E4B28">
            <w:pPr>
              <w:jc w:val="center"/>
              <w:rPr>
                <w:rFonts w:ascii="Times New Roman" w:hAnsi="Times New Roman" w:cs="Times New Roman"/>
                <w:b/>
                <w:bCs/>
                <w:smallCaps/>
                <w:sz w:val="20"/>
                <w:szCs w:val="20"/>
              </w:rPr>
            </w:pPr>
            <w:r w:rsidRPr="00853AE8">
              <w:rPr>
                <w:rFonts w:ascii="Times New Roman" w:hAnsi="Times New Roman" w:cs="Times New Roman"/>
                <w:b/>
                <w:bCs/>
                <w:smallCaps/>
                <w:sz w:val="20"/>
                <w:szCs w:val="20"/>
              </w:rPr>
              <w:t>L.p.</w:t>
            </w:r>
          </w:p>
        </w:tc>
        <w:tc>
          <w:tcPr>
            <w:tcW w:w="9271" w:type="dxa"/>
            <w:gridSpan w:val="3"/>
            <w:tcBorders>
              <w:top w:val="single" w:sz="12" w:space="0" w:color="auto"/>
            </w:tcBorders>
            <w:vAlign w:val="center"/>
          </w:tcPr>
          <w:p w:rsidR="00853AE8" w:rsidRPr="00853AE8" w:rsidRDefault="00853AE8" w:rsidP="009E4B28">
            <w:pPr>
              <w:keepNext/>
              <w:jc w:val="center"/>
              <w:outlineLvl w:val="0"/>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i opis parametru lub funkcji urządzenia</w:t>
            </w:r>
          </w:p>
        </w:tc>
        <w:tc>
          <w:tcPr>
            <w:tcW w:w="2409" w:type="dxa"/>
            <w:tcBorders>
              <w:top w:val="single" w:sz="12" w:space="0" w:color="auto"/>
            </w:tcBorders>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wymaganych</w:t>
            </w:r>
          </w:p>
        </w:tc>
        <w:tc>
          <w:tcPr>
            <w:tcW w:w="2410" w:type="dxa"/>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oferowanych</w:t>
            </w:r>
          </w:p>
        </w:tc>
      </w:tr>
      <w:tr w:rsidR="00853AE8" w:rsidRPr="00853AE8" w:rsidTr="00853AE8">
        <w:trPr>
          <w:cantSplit/>
        </w:trPr>
        <w:tc>
          <w:tcPr>
            <w:tcW w:w="779" w:type="dxa"/>
            <w:vAlign w:val="center"/>
          </w:tcPr>
          <w:p w:rsidR="00853AE8" w:rsidRPr="00853AE8" w:rsidRDefault="00853AE8" w:rsidP="00853AE8">
            <w:pPr>
              <w:numPr>
                <w:ilvl w:val="0"/>
                <w:numId w:val="37"/>
              </w:numPr>
              <w:suppressAutoHyphens/>
              <w:spacing w:after="0" w:line="240" w:lineRule="auto"/>
              <w:jc w:val="center"/>
              <w:rPr>
                <w:rFonts w:ascii="Times New Roman" w:eastAsia="Calibri" w:hAnsi="Times New Roman" w:cs="Times New Roman"/>
                <w:sz w:val="20"/>
                <w:szCs w:val="20"/>
              </w:rPr>
            </w:pPr>
          </w:p>
        </w:tc>
        <w:tc>
          <w:tcPr>
            <w:tcW w:w="9271" w:type="dxa"/>
            <w:gridSpan w:val="3"/>
            <w:vAlign w:val="center"/>
          </w:tcPr>
          <w:p w:rsidR="00853AE8" w:rsidRPr="00853AE8" w:rsidRDefault="00853AE8" w:rsidP="009E4B28">
            <w:pPr>
              <w:autoSpaceDE w:val="0"/>
              <w:autoSpaceDN w:val="0"/>
              <w:adjustRightInd w:val="0"/>
              <w:rPr>
                <w:rFonts w:ascii="Times New Roman" w:hAnsi="Times New Roman" w:cs="Times New Roman"/>
                <w:sz w:val="20"/>
                <w:szCs w:val="20"/>
              </w:rPr>
            </w:pPr>
            <w:r w:rsidRPr="00853AE8">
              <w:rPr>
                <w:rFonts w:ascii="Times New Roman" w:hAnsi="Times New Roman" w:cs="Times New Roman"/>
                <w:sz w:val="20"/>
                <w:szCs w:val="20"/>
              </w:rPr>
              <w:t xml:space="preserve">Szkielet szafki wykonany z blachy stalowej, pokrytej lakierem poliestrowo - epoksydowym, odpornym na uszkodzenia mechaniczne, chemiczne, mycie szpitalne </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37"/>
              </w:numPr>
              <w:suppressAutoHyphens/>
              <w:spacing w:after="0" w:line="240" w:lineRule="auto"/>
              <w:jc w:val="center"/>
              <w:rPr>
                <w:rFonts w:ascii="Times New Roman" w:eastAsia="Calibri" w:hAnsi="Times New Roman" w:cs="Times New Roman"/>
                <w:sz w:val="20"/>
                <w:szCs w:val="20"/>
              </w:rPr>
            </w:pPr>
          </w:p>
        </w:tc>
        <w:tc>
          <w:tcPr>
            <w:tcW w:w="9271" w:type="dxa"/>
            <w:gridSpan w:val="3"/>
            <w:vAlign w:val="center"/>
          </w:tcPr>
          <w:p w:rsidR="00853AE8" w:rsidRPr="00853AE8" w:rsidRDefault="00853AE8" w:rsidP="009E4B28">
            <w:pPr>
              <w:autoSpaceDE w:val="0"/>
              <w:autoSpaceDN w:val="0"/>
              <w:adjustRightInd w:val="0"/>
              <w:rPr>
                <w:rFonts w:ascii="Times New Roman" w:hAnsi="Times New Roman" w:cs="Times New Roman"/>
                <w:sz w:val="20"/>
                <w:szCs w:val="20"/>
              </w:rPr>
            </w:pPr>
            <w:r w:rsidRPr="00853AE8">
              <w:rPr>
                <w:rFonts w:ascii="Times New Roman" w:hAnsi="Times New Roman" w:cs="Times New Roman"/>
                <w:sz w:val="20"/>
                <w:szCs w:val="20"/>
              </w:rPr>
              <w:t>Wymiary szafki:</w:t>
            </w:r>
          </w:p>
          <w:p w:rsidR="00853AE8" w:rsidRPr="00853AE8" w:rsidRDefault="00853AE8" w:rsidP="009E4B28">
            <w:pPr>
              <w:autoSpaceDE w:val="0"/>
              <w:autoSpaceDN w:val="0"/>
              <w:adjustRightInd w:val="0"/>
              <w:rPr>
                <w:rFonts w:ascii="Times New Roman" w:hAnsi="Times New Roman" w:cs="Times New Roman"/>
                <w:sz w:val="20"/>
                <w:szCs w:val="20"/>
              </w:rPr>
            </w:pPr>
            <w:r w:rsidRPr="00853AE8">
              <w:rPr>
                <w:rFonts w:ascii="Times New Roman" w:hAnsi="Times New Roman" w:cs="Times New Roman"/>
                <w:sz w:val="20"/>
                <w:szCs w:val="20"/>
              </w:rPr>
              <w:t>-Wymiary blatu głównego: 540 x 420 mm, (+/- 30mm)</w:t>
            </w:r>
          </w:p>
          <w:p w:rsidR="00853AE8" w:rsidRPr="00853AE8" w:rsidRDefault="00853AE8" w:rsidP="009E4B28">
            <w:pPr>
              <w:autoSpaceDE w:val="0"/>
              <w:autoSpaceDN w:val="0"/>
              <w:adjustRightInd w:val="0"/>
              <w:rPr>
                <w:rFonts w:ascii="Times New Roman" w:hAnsi="Times New Roman" w:cs="Times New Roman"/>
                <w:sz w:val="20"/>
                <w:szCs w:val="20"/>
              </w:rPr>
            </w:pPr>
            <w:r w:rsidRPr="00853AE8">
              <w:rPr>
                <w:rFonts w:ascii="Times New Roman" w:hAnsi="Times New Roman" w:cs="Times New Roman"/>
                <w:sz w:val="20"/>
                <w:szCs w:val="20"/>
              </w:rPr>
              <w:t>-Wysokość: 870 mm, (+/-</w:t>
            </w:r>
            <w:smartTag w:uri="urn:schemas-microsoft-com:office:smarttags" w:element="metricconverter">
              <w:smartTagPr>
                <w:attr w:name="ProductID" w:val="30 mm"/>
              </w:smartTagPr>
              <w:r w:rsidRPr="00853AE8">
                <w:rPr>
                  <w:rFonts w:ascii="Times New Roman" w:hAnsi="Times New Roman" w:cs="Times New Roman"/>
                  <w:sz w:val="20"/>
                  <w:szCs w:val="20"/>
                </w:rPr>
                <w:t>30 mm</w:t>
              </w:r>
            </w:smartTag>
            <w:r w:rsidRPr="00853AE8">
              <w:rPr>
                <w:rFonts w:ascii="Times New Roman" w:hAnsi="Times New Roman" w:cs="Times New Roman"/>
                <w:sz w:val="20"/>
                <w:szCs w:val="20"/>
              </w:rPr>
              <w:t>)</w:t>
            </w:r>
          </w:p>
          <w:p w:rsidR="00853AE8" w:rsidRPr="00853AE8" w:rsidRDefault="00853AE8" w:rsidP="009E4B28">
            <w:pPr>
              <w:autoSpaceDE w:val="0"/>
              <w:autoSpaceDN w:val="0"/>
              <w:adjustRightInd w:val="0"/>
              <w:rPr>
                <w:rFonts w:ascii="Times New Roman" w:hAnsi="Times New Roman" w:cs="Times New Roman"/>
                <w:sz w:val="20"/>
                <w:szCs w:val="20"/>
              </w:rPr>
            </w:pPr>
            <w:r w:rsidRPr="00853AE8">
              <w:rPr>
                <w:rFonts w:ascii="Times New Roman" w:hAnsi="Times New Roman" w:cs="Times New Roman"/>
                <w:sz w:val="20"/>
                <w:szCs w:val="20"/>
              </w:rPr>
              <w:t>-Szerokość: 540 mm, (+/-</w:t>
            </w:r>
            <w:smartTag w:uri="urn:schemas-microsoft-com:office:smarttags" w:element="metricconverter">
              <w:smartTagPr>
                <w:attr w:name="ProductID" w:val="30 mm"/>
              </w:smartTagPr>
              <w:r w:rsidRPr="00853AE8">
                <w:rPr>
                  <w:rFonts w:ascii="Times New Roman" w:hAnsi="Times New Roman" w:cs="Times New Roman"/>
                  <w:sz w:val="20"/>
                  <w:szCs w:val="20"/>
                </w:rPr>
                <w:t>30 mm</w:t>
              </w:r>
            </w:smartTag>
            <w:r w:rsidRPr="00853AE8">
              <w:rPr>
                <w:rFonts w:ascii="Times New Roman" w:hAnsi="Times New Roman" w:cs="Times New Roman"/>
                <w:sz w:val="20"/>
                <w:szCs w:val="20"/>
              </w:rPr>
              <w:t>)</w:t>
            </w:r>
          </w:p>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-Głębokość: 420 mm, (+/-</w:t>
            </w:r>
            <w:smartTag w:uri="urn:schemas-microsoft-com:office:smarttags" w:element="metricconverter">
              <w:smartTagPr>
                <w:attr w:name="ProductID" w:val="30 mm"/>
              </w:smartTagPr>
              <w:r w:rsidRPr="00853AE8">
                <w:rPr>
                  <w:rFonts w:ascii="Times New Roman" w:hAnsi="Times New Roman" w:cs="Times New Roman"/>
                  <w:sz w:val="20"/>
                  <w:szCs w:val="20"/>
                </w:rPr>
                <w:t>30 mm</w:t>
              </w:r>
            </w:smartTag>
            <w:r w:rsidRPr="00853AE8">
              <w:rPr>
                <w:rFonts w:ascii="Times New Roman" w:hAnsi="Times New Roman" w:cs="Times New Roman"/>
                <w:sz w:val="20"/>
                <w:szCs w:val="20"/>
              </w:rPr>
              <w:t>)</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37"/>
              </w:numPr>
              <w:suppressAutoHyphens/>
              <w:spacing w:after="0" w:line="240" w:lineRule="auto"/>
              <w:jc w:val="center"/>
              <w:rPr>
                <w:rFonts w:ascii="Times New Roman" w:eastAsia="Calibri" w:hAnsi="Times New Roman" w:cs="Times New Roman"/>
                <w:sz w:val="20"/>
                <w:szCs w:val="20"/>
              </w:rPr>
            </w:pPr>
          </w:p>
        </w:tc>
        <w:tc>
          <w:tcPr>
            <w:tcW w:w="9271" w:type="dxa"/>
            <w:gridSpan w:val="3"/>
            <w:tcBorders>
              <w:top w:val="single" w:sz="4" w:space="0" w:color="auto"/>
            </w:tcBorders>
            <w:vAlign w:val="center"/>
          </w:tcPr>
          <w:p w:rsidR="00853AE8" w:rsidRPr="00853AE8" w:rsidRDefault="00853AE8" w:rsidP="009E4B28">
            <w:pPr>
              <w:autoSpaceDE w:val="0"/>
              <w:autoSpaceDN w:val="0"/>
              <w:adjustRightInd w:val="0"/>
              <w:rPr>
                <w:rFonts w:ascii="Times New Roman" w:hAnsi="Times New Roman" w:cs="Times New Roman"/>
                <w:sz w:val="20"/>
                <w:szCs w:val="20"/>
              </w:rPr>
            </w:pPr>
            <w:r w:rsidRPr="00853AE8">
              <w:rPr>
                <w:rFonts w:ascii="Times New Roman" w:hAnsi="Times New Roman" w:cs="Times New Roman"/>
                <w:sz w:val="20"/>
                <w:szCs w:val="20"/>
              </w:rPr>
              <w:t xml:space="preserve">Blat główny wykonany z płyty HPL odpornej na dezynfekcję </w:t>
            </w:r>
          </w:p>
        </w:tc>
        <w:tc>
          <w:tcPr>
            <w:tcW w:w="2409" w:type="dxa"/>
            <w:tcBorders>
              <w:top w:val="single" w:sz="4" w:space="0" w:color="auto"/>
            </w:tcBorders>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tcBorders>
              <w:top w:val="single" w:sz="4" w:space="0" w:color="auto"/>
            </w:tcBorders>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37"/>
              </w:numPr>
              <w:suppressAutoHyphens/>
              <w:spacing w:after="0" w:line="240" w:lineRule="auto"/>
              <w:jc w:val="center"/>
              <w:rPr>
                <w:rFonts w:ascii="Times New Roman" w:eastAsia="Calibri" w:hAnsi="Times New Roman" w:cs="Times New Roman"/>
                <w:sz w:val="20"/>
                <w:szCs w:val="20"/>
              </w:rPr>
            </w:pPr>
          </w:p>
        </w:tc>
        <w:tc>
          <w:tcPr>
            <w:tcW w:w="9271" w:type="dxa"/>
            <w:gridSpan w:val="3"/>
            <w:vAlign w:val="center"/>
          </w:tcPr>
          <w:p w:rsidR="00853AE8" w:rsidRPr="00853AE8" w:rsidRDefault="00853AE8" w:rsidP="009E4B28">
            <w:pPr>
              <w:autoSpaceDE w:val="0"/>
              <w:autoSpaceDN w:val="0"/>
              <w:adjustRightInd w:val="0"/>
              <w:rPr>
                <w:rFonts w:ascii="Times New Roman" w:hAnsi="Times New Roman" w:cs="Times New Roman"/>
                <w:sz w:val="20"/>
                <w:szCs w:val="20"/>
              </w:rPr>
            </w:pPr>
            <w:r w:rsidRPr="00853AE8">
              <w:rPr>
                <w:rFonts w:ascii="Times New Roman" w:hAnsi="Times New Roman" w:cs="Times New Roman"/>
                <w:sz w:val="20"/>
                <w:szCs w:val="20"/>
              </w:rPr>
              <w:t xml:space="preserve">Drzwi szafki oraz fronty szuflady pokryte lakierem proszkowym odpornym na uszkodzenia mechaniczne, chemiczne </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37"/>
              </w:numPr>
              <w:suppressAutoHyphens/>
              <w:spacing w:after="0" w:line="240" w:lineRule="auto"/>
              <w:jc w:val="center"/>
              <w:rPr>
                <w:rFonts w:ascii="Times New Roman" w:eastAsia="Calibri" w:hAnsi="Times New Roman" w:cs="Times New Roman"/>
                <w:sz w:val="20"/>
                <w:szCs w:val="20"/>
              </w:rPr>
            </w:pPr>
          </w:p>
        </w:tc>
        <w:tc>
          <w:tcPr>
            <w:tcW w:w="9271" w:type="dxa"/>
            <w:gridSpan w:val="3"/>
            <w:vAlign w:val="center"/>
          </w:tcPr>
          <w:p w:rsidR="00853AE8" w:rsidRPr="00853AE8" w:rsidRDefault="00853AE8" w:rsidP="009E4B28">
            <w:pPr>
              <w:autoSpaceDE w:val="0"/>
              <w:autoSpaceDN w:val="0"/>
              <w:adjustRightInd w:val="0"/>
              <w:rPr>
                <w:rFonts w:ascii="Times New Roman" w:hAnsi="Times New Roman" w:cs="Times New Roman"/>
                <w:sz w:val="20"/>
                <w:szCs w:val="20"/>
              </w:rPr>
            </w:pPr>
            <w:r w:rsidRPr="00853AE8">
              <w:rPr>
                <w:rFonts w:ascii="Times New Roman" w:hAnsi="Times New Roman" w:cs="Times New Roman"/>
                <w:sz w:val="20"/>
                <w:szCs w:val="20"/>
              </w:rPr>
              <w:t xml:space="preserve">Szafka wyposażona w dwoje drzwiczek oraz szufladę otwieraną dwustronnie, co umożliwia jej ustawienie z prawej lub lewej strony łóżka bez dokonywania przeróbek </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37"/>
              </w:numPr>
              <w:suppressAutoHyphens/>
              <w:spacing w:after="0" w:line="240" w:lineRule="auto"/>
              <w:jc w:val="center"/>
              <w:rPr>
                <w:rFonts w:ascii="Times New Roman" w:eastAsia="Calibri" w:hAnsi="Times New Roman" w:cs="Times New Roman"/>
                <w:sz w:val="20"/>
                <w:szCs w:val="20"/>
              </w:rPr>
            </w:pPr>
          </w:p>
        </w:tc>
        <w:tc>
          <w:tcPr>
            <w:tcW w:w="9271" w:type="dxa"/>
            <w:gridSpan w:val="3"/>
            <w:vAlign w:val="center"/>
          </w:tcPr>
          <w:p w:rsidR="00853AE8" w:rsidRPr="00853AE8" w:rsidRDefault="00853AE8" w:rsidP="009E4B28">
            <w:pPr>
              <w:autoSpaceDE w:val="0"/>
              <w:autoSpaceDN w:val="0"/>
              <w:adjustRightInd w:val="0"/>
              <w:rPr>
                <w:rFonts w:ascii="Times New Roman" w:hAnsi="Times New Roman" w:cs="Times New Roman"/>
                <w:sz w:val="20"/>
                <w:szCs w:val="20"/>
              </w:rPr>
            </w:pPr>
            <w:r w:rsidRPr="00853AE8">
              <w:rPr>
                <w:rFonts w:ascii="Times New Roman" w:hAnsi="Times New Roman" w:cs="Times New Roman"/>
                <w:sz w:val="20"/>
                <w:szCs w:val="20"/>
              </w:rPr>
              <w:t>Wnętrze szuflady wypełnione wyjmowanym wkładem z tworzywa</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37"/>
              </w:numPr>
              <w:suppressAutoHyphens/>
              <w:spacing w:after="0" w:line="240" w:lineRule="auto"/>
              <w:jc w:val="center"/>
              <w:rPr>
                <w:rFonts w:ascii="Times New Roman" w:eastAsia="Calibri" w:hAnsi="Times New Roman" w:cs="Times New Roman"/>
                <w:sz w:val="20"/>
                <w:szCs w:val="20"/>
              </w:rPr>
            </w:pPr>
          </w:p>
        </w:tc>
        <w:tc>
          <w:tcPr>
            <w:tcW w:w="9271" w:type="dxa"/>
            <w:gridSpan w:val="3"/>
            <w:vAlign w:val="center"/>
          </w:tcPr>
          <w:p w:rsidR="00853AE8" w:rsidRPr="00853AE8" w:rsidRDefault="00853AE8" w:rsidP="009E4B28">
            <w:pPr>
              <w:autoSpaceDE w:val="0"/>
              <w:autoSpaceDN w:val="0"/>
              <w:adjustRightInd w:val="0"/>
              <w:rPr>
                <w:rFonts w:ascii="Times New Roman" w:hAnsi="Times New Roman" w:cs="Times New Roman"/>
                <w:sz w:val="20"/>
                <w:szCs w:val="20"/>
              </w:rPr>
            </w:pPr>
            <w:r w:rsidRPr="00853AE8">
              <w:rPr>
                <w:rFonts w:ascii="Times New Roman" w:hAnsi="Times New Roman" w:cs="Times New Roman"/>
                <w:sz w:val="20"/>
                <w:szCs w:val="20"/>
              </w:rPr>
              <w:t>Wnętrze dolnej części szafki, podzielone na 2 części, poprzez wyciąganą półkę, lakierowaną proszkowo</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37"/>
              </w:numPr>
              <w:suppressAutoHyphens/>
              <w:spacing w:after="0" w:line="240" w:lineRule="auto"/>
              <w:jc w:val="center"/>
              <w:rPr>
                <w:rFonts w:ascii="Times New Roman" w:eastAsia="Calibri" w:hAnsi="Times New Roman" w:cs="Times New Roman"/>
                <w:sz w:val="20"/>
                <w:szCs w:val="20"/>
              </w:rPr>
            </w:pPr>
          </w:p>
        </w:tc>
        <w:tc>
          <w:tcPr>
            <w:tcW w:w="9271" w:type="dxa"/>
            <w:gridSpan w:val="3"/>
            <w:vAlign w:val="center"/>
          </w:tcPr>
          <w:p w:rsidR="00853AE8" w:rsidRPr="00853AE8" w:rsidRDefault="00853AE8" w:rsidP="009E4B28">
            <w:pPr>
              <w:autoSpaceDE w:val="0"/>
              <w:autoSpaceDN w:val="0"/>
              <w:adjustRightInd w:val="0"/>
              <w:rPr>
                <w:rFonts w:ascii="Times New Roman" w:hAnsi="Times New Roman" w:cs="Times New Roman"/>
                <w:sz w:val="20"/>
                <w:szCs w:val="20"/>
              </w:rPr>
            </w:pPr>
            <w:r w:rsidRPr="00853AE8">
              <w:rPr>
                <w:rFonts w:ascii="Times New Roman" w:hAnsi="Times New Roman" w:cs="Times New Roman"/>
                <w:sz w:val="20"/>
                <w:szCs w:val="20"/>
              </w:rPr>
              <w:t>4 koła jezdne podwójne o średnicy min. 50 mm w tym min. 2 z blokadą – koła tworzywowe – niebrudzące podłoża</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37"/>
              </w:numPr>
              <w:suppressAutoHyphens/>
              <w:spacing w:after="0" w:line="240" w:lineRule="auto"/>
              <w:jc w:val="center"/>
              <w:rPr>
                <w:rFonts w:ascii="Times New Roman" w:eastAsia="Calibri" w:hAnsi="Times New Roman" w:cs="Times New Roman"/>
                <w:sz w:val="20"/>
                <w:szCs w:val="20"/>
              </w:rPr>
            </w:pPr>
          </w:p>
        </w:tc>
        <w:tc>
          <w:tcPr>
            <w:tcW w:w="9271" w:type="dxa"/>
            <w:gridSpan w:val="3"/>
            <w:vAlign w:val="center"/>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Szafka przystosowana do mycia i dezynfekcji</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tcBorders>
              <w:bottom w:val="single" w:sz="4" w:space="0" w:color="auto"/>
            </w:tcBorders>
            <w:vAlign w:val="center"/>
          </w:tcPr>
          <w:p w:rsidR="00853AE8" w:rsidRPr="00853AE8" w:rsidRDefault="00853AE8" w:rsidP="00853AE8">
            <w:pPr>
              <w:numPr>
                <w:ilvl w:val="0"/>
                <w:numId w:val="37"/>
              </w:numPr>
              <w:suppressAutoHyphens/>
              <w:spacing w:after="0" w:line="240" w:lineRule="auto"/>
              <w:jc w:val="center"/>
              <w:rPr>
                <w:rFonts w:ascii="Times New Roman" w:eastAsia="Calibri" w:hAnsi="Times New Roman" w:cs="Times New Roman"/>
                <w:sz w:val="20"/>
                <w:szCs w:val="20"/>
              </w:rPr>
            </w:pPr>
          </w:p>
        </w:tc>
        <w:tc>
          <w:tcPr>
            <w:tcW w:w="9271" w:type="dxa"/>
            <w:gridSpan w:val="3"/>
            <w:tcBorders>
              <w:bottom w:val="single" w:sz="4" w:space="0" w:color="auto"/>
            </w:tcBorders>
            <w:vAlign w:val="center"/>
          </w:tcPr>
          <w:p w:rsidR="00853AE8" w:rsidRPr="00853AE8" w:rsidRDefault="00853AE8" w:rsidP="009E4B28">
            <w:pPr>
              <w:autoSpaceDE w:val="0"/>
              <w:autoSpaceDN w:val="0"/>
              <w:adjustRightInd w:val="0"/>
              <w:rPr>
                <w:rFonts w:ascii="Times New Roman" w:hAnsi="Times New Roman" w:cs="Times New Roman"/>
                <w:sz w:val="20"/>
                <w:szCs w:val="20"/>
              </w:rPr>
            </w:pPr>
            <w:r w:rsidRPr="00853AE8">
              <w:rPr>
                <w:rFonts w:ascii="Times New Roman" w:hAnsi="Times New Roman" w:cs="Times New Roman"/>
                <w:sz w:val="20"/>
                <w:szCs w:val="20"/>
              </w:rPr>
              <w:t xml:space="preserve">Drzwi wyposażone w mechanizm </w:t>
            </w:r>
            <w:proofErr w:type="spellStart"/>
            <w:r w:rsidRPr="00853AE8">
              <w:rPr>
                <w:rFonts w:ascii="Times New Roman" w:hAnsi="Times New Roman" w:cs="Times New Roman"/>
                <w:sz w:val="20"/>
                <w:szCs w:val="20"/>
              </w:rPr>
              <w:t>samodomykający</w:t>
            </w:r>
            <w:proofErr w:type="spellEnd"/>
          </w:p>
        </w:tc>
        <w:tc>
          <w:tcPr>
            <w:tcW w:w="2409" w:type="dxa"/>
            <w:tcBorders>
              <w:bottom w:val="single" w:sz="4" w:space="0" w:color="auto"/>
            </w:tcBorders>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tcBorders>
              <w:bottom w:val="single" w:sz="4" w:space="0" w:color="auto"/>
            </w:tcBorders>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tcBorders>
              <w:top w:val="single" w:sz="4" w:space="0" w:color="auto"/>
              <w:bottom w:val="single" w:sz="4" w:space="0" w:color="auto"/>
            </w:tcBorders>
            <w:shd w:val="clear" w:color="auto" w:fill="auto"/>
            <w:vAlign w:val="center"/>
          </w:tcPr>
          <w:p w:rsidR="00853AE8" w:rsidRPr="00853AE8" w:rsidRDefault="00853AE8" w:rsidP="00853AE8">
            <w:pPr>
              <w:numPr>
                <w:ilvl w:val="0"/>
                <w:numId w:val="37"/>
              </w:numPr>
              <w:suppressAutoHyphens/>
              <w:spacing w:after="0" w:line="240" w:lineRule="auto"/>
              <w:jc w:val="center"/>
              <w:rPr>
                <w:rFonts w:ascii="Times New Roman" w:eastAsia="Calibri" w:hAnsi="Times New Roman" w:cs="Times New Roman"/>
                <w:b/>
                <w:sz w:val="20"/>
                <w:szCs w:val="20"/>
              </w:rPr>
            </w:pPr>
          </w:p>
        </w:tc>
        <w:tc>
          <w:tcPr>
            <w:tcW w:w="9271" w:type="dxa"/>
            <w:gridSpan w:val="3"/>
            <w:tcBorders>
              <w:top w:val="single" w:sz="4" w:space="0" w:color="auto"/>
              <w:bottom w:val="single" w:sz="4" w:space="0" w:color="auto"/>
            </w:tcBorders>
            <w:shd w:val="clear" w:color="auto" w:fill="auto"/>
            <w:vAlign w:val="center"/>
          </w:tcPr>
          <w:p w:rsidR="00853AE8" w:rsidRPr="00853AE8" w:rsidRDefault="00853AE8" w:rsidP="009E4B28">
            <w:pPr>
              <w:autoSpaceDE w:val="0"/>
              <w:autoSpaceDN w:val="0"/>
              <w:adjustRightInd w:val="0"/>
              <w:rPr>
                <w:rFonts w:ascii="Times New Roman" w:hAnsi="Times New Roman" w:cs="Times New Roman"/>
                <w:sz w:val="20"/>
                <w:szCs w:val="20"/>
              </w:rPr>
            </w:pPr>
            <w:r w:rsidRPr="00853AE8">
              <w:rPr>
                <w:rFonts w:ascii="Times New Roman" w:hAnsi="Times New Roman" w:cs="Times New Roman"/>
                <w:sz w:val="20"/>
                <w:szCs w:val="20"/>
              </w:rPr>
              <w:t>Szuflada zabezpieczona przed przypadkowym całkowitym wysunięciem</w:t>
            </w:r>
          </w:p>
        </w:tc>
        <w:tc>
          <w:tcPr>
            <w:tcW w:w="2409" w:type="dxa"/>
            <w:tcBorders>
              <w:top w:val="single" w:sz="4" w:space="0" w:color="auto"/>
              <w:bottom w:val="single" w:sz="4" w:space="0" w:color="auto"/>
            </w:tcBorders>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tcBorders>
              <w:top w:val="single" w:sz="4" w:space="0" w:color="auto"/>
              <w:bottom w:val="single" w:sz="4" w:space="0" w:color="auto"/>
            </w:tcBorders>
            <w:shd w:val="clear" w:color="auto" w:fill="auto"/>
            <w:vAlign w:val="center"/>
          </w:tcPr>
          <w:p w:rsidR="00853AE8" w:rsidRPr="00853AE8" w:rsidRDefault="00853AE8" w:rsidP="009E4B28">
            <w:pPr>
              <w:rPr>
                <w:rFonts w:ascii="Times New Roman" w:eastAsia="Calibri" w:hAnsi="Times New Roman" w:cs="Times New Roman"/>
                <w:b/>
                <w:strike/>
                <w:sz w:val="20"/>
                <w:szCs w:val="20"/>
              </w:rPr>
            </w:pPr>
          </w:p>
        </w:tc>
      </w:tr>
      <w:tr w:rsidR="00853AE8" w:rsidRPr="00853AE8" w:rsidTr="00853AE8">
        <w:trPr>
          <w:cantSplit/>
        </w:trPr>
        <w:tc>
          <w:tcPr>
            <w:tcW w:w="779" w:type="dxa"/>
            <w:tcBorders>
              <w:top w:val="single" w:sz="4" w:space="0" w:color="auto"/>
              <w:bottom w:val="single" w:sz="4" w:space="0" w:color="auto"/>
            </w:tcBorders>
            <w:shd w:val="clear" w:color="auto" w:fill="auto"/>
            <w:vAlign w:val="center"/>
          </w:tcPr>
          <w:p w:rsidR="00853AE8" w:rsidRPr="00853AE8" w:rsidRDefault="00853AE8" w:rsidP="00853AE8">
            <w:pPr>
              <w:numPr>
                <w:ilvl w:val="0"/>
                <w:numId w:val="37"/>
              </w:numPr>
              <w:suppressAutoHyphens/>
              <w:spacing w:after="0" w:line="240" w:lineRule="auto"/>
              <w:jc w:val="center"/>
              <w:rPr>
                <w:rFonts w:ascii="Times New Roman" w:eastAsia="Calibri" w:hAnsi="Times New Roman" w:cs="Times New Roman"/>
                <w:sz w:val="20"/>
                <w:szCs w:val="20"/>
              </w:rPr>
            </w:pPr>
          </w:p>
        </w:tc>
        <w:tc>
          <w:tcPr>
            <w:tcW w:w="9271" w:type="dxa"/>
            <w:gridSpan w:val="3"/>
            <w:tcBorders>
              <w:top w:val="single" w:sz="4" w:space="0" w:color="auto"/>
              <w:bottom w:val="single" w:sz="4" w:space="0" w:color="auto"/>
            </w:tcBorders>
            <w:shd w:val="clear" w:color="auto" w:fill="auto"/>
            <w:vAlign w:val="center"/>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Szafka wyposażona w zaokrąglone uchwyty do otwierania drzwiczek i szuflady</w:t>
            </w:r>
          </w:p>
        </w:tc>
        <w:tc>
          <w:tcPr>
            <w:tcW w:w="2409" w:type="dxa"/>
            <w:tcBorders>
              <w:top w:val="single" w:sz="4" w:space="0" w:color="auto"/>
              <w:bottom w:val="single" w:sz="4" w:space="0" w:color="auto"/>
            </w:tcBorders>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tcBorders>
              <w:top w:val="single" w:sz="4" w:space="0" w:color="auto"/>
              <w:bottom w:val="single" w:sz="4" w:space="0" w:color="auto"/>
            </w:tcBorders>
            <w:shd w:val="clear" w:color="auto" w:fill="auto"/>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tcBorders>
              <w:top w:val="single" w:sz="4" w:space="0" w:color="auto"/>
              <w:bottom w:val="single" w:sz="4" w:space="0" w:color="auto"/>
            </w:tcBorders>
            <w:shd w:val="clear" w:color="auto" w:fill="auto"/>
            <w:vAlign w:val="center"/>
          </w:tcPr>
          <w:p w:rsidR="00853AE8" w:rsidRPr="00853AE8" w:rsidRDefault="00853AE8" w:rsidP="00853AE8">
            <w:pPr>
              <w:numPr>
                <w:ilvl w:val="0"/>
                <w:numId w:val="37"/>
              </w:numPr>
              <w:suppressAutoHyphens/>
              <w:spacing w:after="0" w:line="240" w:lineRule="auto"/>
              <w:jc w:val="center"/>
              <w:rPr>
                <w:rFonts w:ascii="Times New Roman" w:eastAsia="Calibri" w:hAnsi="Times New Roman" w:cs="Times New Roman"/>
                <w:sz w:val="20"/>
                <w:szCs w:val="20"/>
              </w:rPr>
            </w:pPr>
          </w:p>
        </w:tc>
        <w:tc>
          <w:tcPr>
            <w:tcW w:w="9271" w:type="dxa"/>
            <w:gridSpan w:val="3"/>
            <w:tcBorders>
              <w:top w:val="single" w:sz="4" w:space="0" w:color="auto"/>
              <w:bottom w:val="single" w:sz="4" w:space="0" w:color="auto"/>
            </w:tcBorders>
            <w:shd w:val="clear" w:color="auto" w:fill="auto"/>
            <w:vAlign w:val="center"/>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Możliwość wyboru kolorów frontów drzwiczek i szuflad z min. 8 kolorów</w:t>
            </w:r>
          </w:p>
        </w:tc>
        <w:tc>
          <w:tcPr>
            <w:tcW w:w="2409" w:type="dxa"/>
            <w:tcBorders>
              <w:top w:val="single" w:sz="4" w:space="0" w:color="auto"/>
              <w:bottom w:val="single" w:sz="4" w:space="0" w:color="auto"/>
            </w:tcBorders>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tcBorders>
              <w:top w:val="single" w:sz="4" w:space="0" w:color="auto"/>
              <w:bottom w:val="single" w:sz="4" w:space="0" w:color="auto"/>
            </w:tcBorders>
            <w:shd w:val="clear" w:color="auto" w:fill="auto"/>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tcBorders>
              <w:top w:val="single" w:sz="4" w:space="0" w:color="auto"/>
              <w:bottom w:val="single" w:sz="4" w:space="0" w:color="auto"/>
            </w:tcBorders>
            <w:shd w:val="clear" w:color="auto" w:fill="auto"/>
            <w:vAlign w:val="center"/>
          </w:tcPr>
          <w:p w:rsidR="00853AE8" w:rsidRPr="00853AE8" w:rsidRDefault="00853AE8" w:rsidP="00853AE8">
            <w:pPr>
              <w:numPr>
                <w:ilvl w:val="0"/>
                <w:numId w:val="37"/>
              </w:numPr>
              <w:suppressAutoHyphens/>
              <w:spacing w:after="0" w:line="240" w:lineRule="auto"/>
              <w:jc w:val="center"/>
              <w:rPr>
                <w:rFonts w:ascii="Times New Roman" w:eastAsia="Calibri" w:hAnsi="Times New Roman" w:cs="Times New Roman"/>
                <w:b/>
                <w:sz w:val="20"/>
                <w:szCs w:val="20"/>
              </w:rPr>
            </w:pPr>
          </w:p>
        </w:tc>
        <w:tc>
          <w:tcPr>
            <w:tcW w:w="9271" w:type="dxa"/>
            <w:gridSpan w:val="3"/>
            <w:tcBorders>
              <w:top w:val="single" w:sz="4" w:space="0" w:color="auto"/>
              <w:bottom w:val="single" w:sz="4" w:space="0" w:color="auto"/>
            </w:tcBorders>
            <w:shd w:val="clear" w:color="auto" w:fill="auto"/>
            <w:vAlign w:val="center"/>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Deklaracja zgodności CE– dołączyć do oferty</w:t>
            </w:r>
          </w:p>
        </w:tc>
        <w:tc>
          <w:tcPr>
            <w:tcW w:w="2409" w:type="dxa"/>
            <w:tcBorders>
              <w:top w:val="single" w:sz="4" w:space="0" w:color="auto"/>
              <w:bottom w:val="single" w:sz="4" w:space="0" w:color="auto"/>
            </w:tcBorders>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tcBorders>
              <w:top w:val="single" w:sz="4" w:space="0" w:color="auto"/>
              <w:bottom w:val="single" w:sz="4" w:space="0" w:color="auto"/>
            </w:tcBorders>
            <w:shd w:val="clear" w:color="auto" w:fill="auto"/>
            <w:vAlign w:val="center"/>
          </w:tcPr>
          <w:p w:rsidR="00853AE8" w:rsidRPr="00853AE8" w:rsidRDefault="00853AE8" w:rsidP="009E4B28">
            <w:pPr>
              <w:rPr>
                <w:rFonts w:ascii="Times New Roman" w:eastAsia="Calibri" w:hAnsi="Times New Roman" w:cs="Times New Roman"/>
                <w:b/>
                <w:strike/>
                <w:sz w:val="20"/>
                <w:szCs w:val="20"/>
              </w:rPr>
            </w:pPr>
          </w:p>
        </w:tc>
      </w:tr>
      <w:tr w:rsidR="00853AE8" w:rsidRPr="00853AE8" w:rsidTr="00853AE8">
        <w:trPr>
          <w:cantSplit/>
        </w:trPr>
        <w:tc>
          <w:tcPr>
            <w:tcW w:w="779" w:type="dxa"/>
            <w:tcBorders>
              <w:top w:val="single" w:sz="4" w:space="0" w:color="auto"/>
              <w:bottom w:val="single" w:sz="4" w:space="0" w:color="auto"/>
            </w:tcBorders>
            <w:shd w:val="clear" w:color="auto" w:fill="auto"/>
            <w:vAlign w:val="center"/>
          </w:tcPr>
          <w:p w:rsidR="00853AE8" w:rsidRPr="00853AE8" w:rsidRDefault="00853AE8" w:rsidP="00853AE8">
            <w:pPr>
              <w:numPr>
                <w:ilvl w:val="0"/>
                <w:numId w:val="37"/>
              </w:numPr>
              <w:suppressAutoHyphens/>
              <w:spacing w:after="0" w:line="240" w:lineRule="auto"/>
              <w:jc w:val="center"/>
              <w:rPr>
                <w:rFonts w:ascii="Times New Roman" w:eastAsia="Calibri" w:hAnsi="Times New Roman" w:cs="Times New Roman"/>
                <w:sz w:val="20"/>
                <w:szCs w:val="20"/>
              </w:rPr>
            </w:pPr>
          </w:p>
        </w:tc>
        <w:tc>
          <w:tcPr>
            <w:tcW w:w="9271" w:type="dxa"/>
            <w:gridSpan w:val="3"/>
            <w:tcBorders>
              <w:top w:val="single" w:sz="4" w:space="0" w:color="auto"/>
              <w:bottom w:val="single" w:sz="4" w:space="0" w:color="auto"/>
            </w:tcBorders>
            <w:shd w:val="clear" w:color="auto" w:fill="auto"/>
            <w:vAlign w:val="center"/>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Wpis do rejestru wyrobów medycznych lub zgłoszenie– dołączyć do oferty</w:t>
            </w:r>
          </w:p>
        </w:tc>
        <w:tc>
          <w:tcPr>
            <w:tcW w:w="2409" w:type="dxa"/>
            <w:tcBorders>
              <w:top w:val="single" w:sz="4" w:space="0" w:color="auto"/>
              <w:bottom w:val="single" w:sz="4" w:space="0" w:color="auto"/>
            </w:tcBorders>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tcBorders>
              <w:top w:val="single" w:sz="4" w:space="0" w:color="auto"/>
              <w:bottom w:val="single" w:sz="4" w:space="0" w:color="auto"/>
            </w:tcBorders>
            <w:shd w:val="clear" w:color="auto" w:fill="auto"/>
            <w:vAlign w:val="center"/>
          </w:tcPr>
          <w:p w:rsidR="00853AE8" w:rsidRPr="00853AE8" w:rsidRDefault="00853AE8" w:rsidP="009E4B28">
            <w:pPr>
              <w:rPr>
                <w:rFonts w:ascii="Times New Roman" w:eastAsia="Calibri" w:hAnsi="Times New Roman" w:cs="Times New Roman"/>
                <w:strike/>
                <w:sz w:val="20"/>
                <w:szCs w:val="20"/>
              </w:rPr>
            </w:pPr>
          </w:p>
        </w:tc>
      </w:tr>
    </w:tbl>
    <w:p w:rsidR="00853AE8" w:rsidRDefault="00853AE8" w:rsidP="00853AE8">
      <w:pPr>
        <w:spacing w:after="200" w:line="276" w:lineRule="auto"/>
        <w:ind w:left="1410" w:hanging="1410"/>
        <w:jc w:val="both"/>
        <w:rPr>
          <w:rFonts w:eastAsia="Calibri"/>
        </w:rPr>
      </w:pPr>
    </w:p>
    <w:p w:rsidR="00853AE8" w:rsidRDefault="00853AE8" w:rsidP="001B56F8">
      <w:pPr>
        <w:spacing w:after="0" w:line="240" w:lineRule="auto"/>
        <w:rPr>
          <w:rFonts w:ascii="Times New Roman" w:hAnsi="Times New Roman" w:cs="Times New Roman"/>
          <w:sz w:val="20"/>
          <w:szCs w:val="20"/>
        </w:rPr>
      </w:pPr>
    </w:p>
    <w:p w:rsidR="00853AE8" w:rsidRPr="00853AE8" w:rsidRDefault="00853AE8" w:rsidP="001B56F8">
      <w:pPr>
        <w:spacing w:after="0" w:line="240" w:lineRule="auto"/>
        <w:rPr>
          <w:rFonts w:ascii="Times New Roman" w:hAnsi="Times New Roman" w:cs="Times New Roman"/>
          <w:sz w:val="20"/>
          <w:szCs w:val="20"/>
        </w:rPr>
      </w:pPr>
    </w:p>
    <w:p w:rsidR="00C306AE" w:rsidRPr="00853AE8" w:rsidRDefault="00C306AE" w:rsidP="001B56F8">
      <w:pPr>
        <w:spacing w:after="0" w:line="240" w:lineRule="auto"/>
        <w:rPr>
          <w:rFonts w:ascii="Times New Roman" w:hAnsi="Times New Roman" w:cs="Times New Roman"/>
          <w:sz w:val="20"/>
          <w:szCs w:val="20"/>
        </w:rPr>
      </w:pPr>
    </w:p>
    <w:p w:rsidR="00084A7B" w:rsidRDefault="001B56F8" w:rsidP="001B56F8">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084A7B">
        <w:rPr>
          <w:rFonts w:ascii="Times New Roman" w:hAnsi="Times New Roman" w:cs="Times New Roman"/>
          <w:sz w:val="20"/>
          <w:szCs w:val="20"/>
        </w:rPr>
        <w:tab/>
      </w:r>
      <w:r w:rsidR="00084A7B">
        <w:rPr>
          <w:rFonts w:ascii="Times New Roman" w:hAnsi="Times New Roman" w:cs="Times New Roman"/>
          <w:sz w:val="20"/>
          <w:szCs w:val="20"/>
        </w:rPr>
        <w:tab/>
      </w:r>
      <w:r>
        <w:rPr>
          <w:rFonts w:ascii="Times New Roman" w:hAnsi="Times New Roman" w:cs="Times New Roman"/>
          <w:sz w:val="20"/>
          <w:szCs w:val="20"/>
        </w:rPr>
        <w:t>……………………………………………</w:t>
      </w:r>
    </w:p>
    <w:p w:rsidR="00E842DF" w:rsidRDefault="001B56F8" w:rsidP="00CD0017">
      <w:pPr>
        <w:spacing w:after="0" w:line="240" w:lineRule="auto"/>
        <w:ind w:firstLine="284"/>
        <w:rPr>
          <w:rFonts w:ascii="Times New Roman" w:hAnsi="Times New Roman" w:cs="Times New Roman"/>
          <w:sz w:val="20"/>
          <w:szCs w:val="20"/>
        </w:rPr>
      </w:pPr>
      <w:r>
        <w:rPr>
          <w:rFonts w:ascii="Times New Roman" w:hAnsi="Times New Roman" w:cs="Times New Roman"/>
          <w:sz w:val="20"/>
          <w:szCs w:val="20"/>
        </w:rPr>
        <w:t>/miejscowość,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084A7B">
        <w:rPr>
          <w:rFonts w:ascii="Times New Roman" w:hAnsi="Times New Roman" w:cs="Times New Roman"/>
          <w:sz w:val="20"/>
          <w:szCs w:val="20"/>
        </w:rPr>
        <w:tab/>
      </w:r>
      <w:r>
        <w:rPr>
          <w:rFonts w:ascii="Times New Roman" w:hAnsi="Times New Roman" w:cs="Times New Roman"/>
          <w:sz w:val="20"/>
          <w:szCs w:val="20"/>
        </w:rPr>
        <w:t>/pieczęć i podpis osoby upoważnionej/</w:t>
      </w:r>
    </w:p>
    <w:p w:rsidR="00AC7791" w:rsidRDefault="00AC7791" w:rsidP="00CD0017">
      <w:pPr>
        <w:spacing w:after="0" w:line="240" w:lineRule="auto"/>
        <w:ind w:firstLine="284"/>
        <w:rPr>
          <w:rFonts w:ascii="Times New Roman" w:hAnsi="Times New Roman" w:cs="Times New Roman"/>
          <w:sz w:val="20"/>
          <w:szCs w:val="20"/>
        </w:rPr>
      </w:pPr>
    </w:p>
    <w:p w:rsidR="00AC7791" w:rsidRDefault="00853AE8" w:rsidP="00853AE8">
      <w:pPr>
        <w:tabs>
          <w:tab w:val="left" w:pos="8070"/>
        </w:tabs>
        <w:spacing w:after="0" w:line="240" w:lineRule="auto"/>
        <w:ind w:firstLine="284"/>
        <w:rPr>
          <w:rFonts w:ascii="Times New Roman" w:hAnsi="Times New Roman" w:cs="Times New Roman"/>
          <w:sz w:val="20"/>
          <w:szCs w:val="20"/>
        </w:rPr>
      </w:pPr>
      <w:r>
        <w:rPr>
          <w:rFonts w:ascii="Times New Roman" w:hAnsi="Times New Roman" w:cs="Times New Roman"/>
          <w:sz w:val="20"/>
          <w:szCs w:val="20"/>
        </w:rPr>
        <w:tab/>
      </w:r>
    </w:p>
    <w:p w:rsidR="00AC7791" w:rsidRDefault="00AC7791" w:rsidP="00CD0017">
      <w:pPr>
        <w:spacing w:after="0" w:line="240" w:lineRule="auto"/>
        <w:ind w:firstLine="284"/>
        <w:rPr>
          <w:rFonts w:ascii="Times New Roman" w:hAnsi="Times New Roman" w:cs="Times New Roman"/>
          <w:sz w:val="20"/>
          <w:szCs w:val="20"/>
        </w:rPr>
      </w:pPr>
    </w:p>
    <w:p w:rsidR="00853AE8" w:rsidRDefault="00853AE8" w:rsidP="002D5517">
      <w:pPr>
        <w:spacing w:after="0"/>
        <w:ind w:firstLine="284"/>
        <w:rPr>
          <w:rFonts w:ascii="Times New Roman" w:hAnsi="Times New Roman" w:cs="Times New Roman"/>
        </w:rPr>
      </w:pPr>
    </w:p>
    <w:p w:rsidR="00853AE8" w:rsidRDefault="00853AE8" w:rsidP="002D5517">
      <w:pPr>
        <w:spacing w:after="0"/>
        <w:ind w:firstLine="284"/>
        <w:rPr>
          <w:rFonts w:ascii="Times New Roman" w:hAnsi="Times New Roman" w:cs="Times New Roman"/>
        </w:rPr>
      </w:pPr>
    </w:p>
    <w:p w:rsidR="00853AE8" w:rsidRDefault="00853AE8" w:rsidP="002D5517">
      <w:pPr>
        <w:spacing w:after="0"/>
        <w:ind w:firstLine="284"/>
        <w:rPr>
          <w:rFonts w:ascii="Times New Roman" w:hAnsi="Times New Roman" w:cs="Times New Roman"/>
        </w:rPr>
      </w:pPr>
    </w:p>
    <w:p w:rsidR="00853AE8" w:rsidRDefault="00853AE8" w:rsidP="002D5517">
      <w:pPr>
        <w:spacing w:after="0"/>
        <w:ind w:firstLine="284"/>
        <w:rPr>
          <w:rFonts w:ascii="Times New Roman" w:hAnsi="Times New Roman" w:cs="Times New Roman"/>
        </w:rPr>
      </w:pPr>
    </w:p>
    <w:p w:rsidR="002D5517" w:rsidRDefault="002D5517" w:rsidP="002D5517">
      <w:pPr>
        <w:spacing w:after="0"/>
        <w:ind w:firstLine="284"/>
        <w:rPr>
          <w:rFonts w:ascii="Times New Roman" w:hAnsi="Times New Roman" w:cs="Times New Roman"/>
        </w:rPr>
      </w:pPr>
    </w:p>
    <w:p w:rsidR="005218B8" w:rsidRDefault="005218B8" w:rsidP="004056B9">
      <w:pPr>
        <w:spacing w:after="0"/>
        <w:ind w:firstLine="284"/>
        <w:jc w:val="right"/>
        <w:rPr>
          <w:rFonts w:ascii="Times New Roman" w:hAnsi="Times New Roman" w:cs="Times New Roman"/>
          <w:sz w:val="20"/>
          <w:szCs w:val="20"/>
        </w:rPr>
        <w:sectPr w:rsidR="005218B8" w:rsidSect="005218B8">
          <w:pgSz w:w="16838" w:h="11906" w:orient="landscape"/>
          <w:pgMar w:top="1418" w:right="1418" w:bottom="1134" w:left="1276" w:header="709" w:footer="709" w:gutter="0"/>
          <w:cols w:space="708"/>
          <w:docGrid w:linePitch="360"/>
        </w:sectPr>
      </w:pPr>
    </w:p>
    <w:p w:rsidR="004056B9" w:rsidRPr="005218B8" w:rsidRDefault="004056B9" w:rsidP="004056B9">
      <w:pPr>
        <w:spacing w:after="0"/>
        <w:ind w:firstLine="284"/>
        <w:jc w:val="right"/>
        <w:rPr>
          <w:rFonts w:ascii="Times New Roman" w:hAnsi="Times New Roman" w:cs="Times New Roman"/>
          <w:sz w:val="20"/>
          <w:szCs w:val="20"/>
        </w:rPr>
      </w:pPr>
      <w:r w:rsidRPr="005218B8">
        <w:rPr>
          <w:rFonts w:ascii="Times New Roman" w:hAnsi="Times New Roman" w:cs="Times New Roman"/>
          <w:sz w:val="20"/>
          <w:szCs w:val="20"/>
        </w:rPr>
        <w:lastRenderedPageBreak/>
        <w:t>Załącznik nr 4a do SIWZ</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jc w:val="center"/>
        <w:rPr>
          <w:rFonts w:ascii="Times New Roman" w:hAnsi="Times New Roman" w:cs="Times New Roman"/>
          <w:b/>
        </w:rPr>
      </w:pPr>
      <w:r w:rsidRPr="005218B8">
        <w:rPr>
          <w:rFonts w:ascii="Times New Roman" w:hAnsi="Times New Roman" w:cs="Times New Roman"/>
          <w:b/>
        </w:rPr>
        <w:t>Oświadczenie wykonawcy składane na podstawie</w:t>
      </w:r>
    </w:p>
    <w:p w:rsidR="004056B9" w:rsidRPr="005218B8" w:rsidRDefault="004056B9" w:rsidP="004056B9">
      <w:pPr>
        <w:spacing w:after="0"/>
        <w:ind w:firstLine="284"/>
        <w:jc w:val="center"/>
        <w:rPr>
          <w:rFonts w:ascii="Times New Roman" w:hAnsi="Times New Roman" w:cs="Times New Roman"/>
          <w:b/>
        </w:rPr>
      </w:pPr>
      <w:r w:rsidRPr="005218B8">
        <w:rPr>
          <w:rFonts w:ascii="Times New Roman" w:hAnsi="Times New Roman" w:cs="Times New Roman"/>
          <w:b/>
        </w:rPr>
        <w:t>art. 25a ust. 1 ustawy – dotyczące podstaw wykluczenia z postępowania.</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jc w:val="both"/>
        <w:rPr>
          <w:rFonts w:ascii="Times New Roman" w:hAnsi="Times New Roman" w:cs="Times New Roman"/>
        </w:rPr>
      </w:pPr>
      <w:r w:rsidRPr="005218B8">
        <w:rPr>
          <w:rFonts w:ascii="Times New Roman" w:hAnsi="Times New Roman" w:cs="Times New Roman"/>
        </w:rPr>
        <w:t xml:space="preserve">Składając ofertę w postępowaniu o udzielenie zamówienia publicznego na </w:t>
      </w:r>
      <w:r w:rsidRPr="005218B8">
        <w:rPr>
          <w:rFonts w:ascii="Times New Roman" w:hAnsi="Times New Roman" w:cs="Times New Roman"/>
          <w:b/>
        </w:rPr>
        <w:t xml:space="preserve">dostawę </w:t>
      </w:r>
      <w:r w:rsidR="004C0756">
        <w:rPr>
          <w:rFonts w:ascii="Times New Roman" w:hAnsi="Times New Roman" w:cs="Times New Roman"/>
          <w:b/>
        </w:rPr>
        <w:t>mebli i wyposażenia w ramach programu rozbudowy</w:t>
      </w:r>
      <w:r w:rsidRPr="005218B8">
        <w:rPr>
          <w:rFonts w:ascii="Times New Roman" w:hAnsi="Times New Roman" w:cs="Times New Roman"/>
          <w:b/>
        </w:rPr>
        <w:t xml:space="preserve"> Uniwersyteckiego Szpitala Dziecięcego w Krakowie</w:t>
      </w:r>
      <w:r w:rsidRPr="005218B8">
        <w:rPr>
          <w:rFonts w:ascii="Times New Roman" w:hAnsi="Times New Roman" w:cs="Times New Roman"/>
        </w:rPr>
        <w:t xml:space="preserve"> prowadzonym w trybie przetargu nieograniczonego o wartości poniżej wyrażonej w złotych równowartości kwoty 135 000,00 euro, oświadczam, że wobec Wykonawcy:</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r w:rsidRPr="005218B8">
        <w:rPr>
          <w:rFonts w:ascii="Times New Roman" w:hAnsi="Times New Roman" w:cs="Times New Roman"/>
        </w:rPr>
        <w:t>….................................................................................................................................................</w:t>
      </w:r>
      <w:r w:rsidR="00111FD0">
        <w:rPr>
          <w:rFonts w:ascii="Times New Roman" w:hAnsi="Times New Roman" w:cs="Times New Roman"/>
        </w:rPr>
        <w:t>...............</w:t>
      </w:r>
    </w:p>
    <w:p w:rsidR="004056B9" w:rsidRPr="005218B8" w:rsidRDefault="004056B9" w:rsidP="004056B9">
      <w:pPr>
        <w:spacing w:after="0"/>
        <w:ind w:firstLine="284"/>
        <w:jc w:val="center"/>
        <w:rPr>
          <w:rFonts w:ascii="Times New Roman" w:hAnsi="Times New Roman" w:cs="Times New Roman"/>
        </w:rPr>
      </w:pPr>
      <w:r w:rsidRPr="005218B8">
        <w:rPr>
          <w:rFonts w:ascii="Times New Roman" w:hAnsi="Times New Roman" w:cs="Times New Roman"/>
        </w:rPr>
        <w:t>(NALEŻY PODAĆ ZAREJESTROWANĄ PEŁNĄ NAZWĘ WYKONAWCY)</w:t>
      </w:r>
    </w:p>
    <w:p w:rsidR="004056B9" w:rsidRPr="005218B8" w:rsidRDefault="004056B9" w:rsidP="004056B9">
      <w:pPr>
        <w:spacing w:after="0"/>
        <w:ind w:firstLine="284"/>
        <w:rPr>
          <w:rFonts w:ascii="Times New Roman" w:hAnsi="Times New Roman" w:cs="Times New Roman"/>
        </w:rPr>
      </w:pPr>
      <w:r w:rsidRPr="005218B8">
        <w:rPr>
          <w:rFonts w:ascii="Times New Roman" w:hAnsi="Times New Roman" w:cs="Times New Roman"/>
        </w:rPr>
        <w:t>z siedzibą w</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r w:rsidRPr="005218B8">
        <w:rPr>
          <w:rFonts w:ascii="Times New Roman" w:hAnsi="Times New Roman" w:cs="Times New Roman"/>
        </w:rPr>
        <w:t>….................................................................................................................................................</w:t>
      </w:r>
      <w:r w:rsidR="00111FD0">
        <w:rPr>
          <w:rFonts w:ascii="Times New Roman" w:hAnsi="Times New Roman" w:cs="Times New Roman"/>
        </w:rPr>
        <w:t>...............</w:t>
      </w:r>
    </w:p>
    <w:p w:rsidR="004056B9" w:rsidRPr="005218B8" w:rsidRDefault="004056B9" w:rsidP="004056B9">
      <w:pPr>
        <w:spacing w:after="0"/>
        <w:ind w:firstLine="284"/>
        <w:jc w:val="center"/>
        <w:rPr>
          <w:rFonts w:ascii="Times New Roman" w:hAnsi="Times New Roman" w:cs="Times New Roman"/>
        </w:rPr>
      </w:pPr>
      <w:r w:rsidRPr="005218B8">
        <w:rPr>
          <w:rFonts w:ascii="Times New Roman" w:hAnsi="Times New Roman" w:cs="Times New Roman"/>
        </w:rPr>
        <w:t>(NALEŻY PODAĆ ZAREJESTROWANY ADRES)</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r w:rsidRPr="005218B8">
        <w:rPr>
          <w:rFonts w:ascii="Times New Roman" w:hAnsi="Times New Roman" w:cs="Times New Roman"/>
        </w:rPr>
        <w:t>….................................................................................................................................................</w:t>
      </w:r>
      <w:r w:rsidR="00111FD0">
        <w:rPr>
          <w:rFonts w:ascii="Times New Roman" w:hAnsi="Times New Roman" w:cs="Times New Roman"/>
        </w:rPr>
        <w:t>...............</w:t>
      </w:r>
    </w:p>
    <w:p w:rsidR="004056B9" w:rsidRPr="005218B8" w:rsidRDefault="004056B9" w:rsidP="004056B9">
      <w:pPr>
        <w:spacing w:after="0"/>
        <w:ind w:firstLine="284"/>
        <w:jc w:val="center"/>
        <w:rPr>
          <w:rFonts w:ascii="Times New Roman" w:hAnsi="Times New Roman" w:cs="Times New Roman"/>
        </w:rPr>
      </w:pPr>
      <w:r w:rsidRPr="005218B8">
        <w:rPr>
          <w:rFonts w:ascii="Times New Roman" w:hAnsi="Times New Roman" w:cs="Times New Roman"/>
        </w:rPr>
        <w:t>(NR TELEFONU, FAX, ADRES POCZTY ELEKTRONICZNEJ)</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r w:rsidRPr="005218B8">
        <w:rPr>
          <w:rFonts w:ascii="Times New Roman" w:hAnsi="Times New Roman" w:cs="Times New Roman"/>
        </w:rPr>
        <w:t xml:space="preserve"> - nie zachodzą podstawy wykluczenia z postępowania wskazane w art. 24 ust. 1 pkt. 12-23 ustawy;</w:t>
      </w:r>
    </w:p>
    <w:p w:rsidR="004056B9" w:rsidRPr="005218B8" w:rsidRDefault="004056B9" w:rsidP="004056B9">
      <w:pPr>
        <w:spacing w:after="0"/>
        <w:ind w:firstLine="284"/>
        <w:rPr>
          <w:rFonts w:ascii="Times New Roman" w:hAnsi="Times New Roman" w:cs="Times New Roman"/>
        </w:rPr>
      </w:pPr>
      <w:r w:rsidRPr="005218B8">
        <w:rPr>
          <w:rFonts w:ascii="Times New Roman" w:hAnsi="Times New Roman" w:cs="Times New Roman"/>
        </w:rPr>
        <w:t xml:space="preserve"> - nie zachodzą podstawy wykluczenia z postępowania wskazane w art. 24 ust. 5 pkt. 1  i pkt. 4 ustawy;  </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r w:rsidRPr="005218B8">
        <w:rPr>
          <w:rFonts w:ascii="Times New Roman" w:hAnsi="Times New Roman" w:cs="Times New Roman"/>
        </w:rPr>
        <w:t>………........</w:t>
      </w:r>
      <w:r w:rsidR="00111FD0">
        <w:rPr>
          <w:rFonts w:ascii="Times New Roman" w:hAnsi="Times New Roman" w:cs="Times New Roman"/>
        </w:rPr>
        <w:t xml:space="preserve">.........., dnia ……………… 2017 r </w:t>
      </w:r>
      <w:r w:rsidRPr="005218B8">
        <w:rPr>
          <w:rFonts w:ascii="Times New Roman" w:hAnsi="Times New Roman" w:cs="Times New Roman"/>
        </w:rPr>
        <w:t>………….........................................</w:t>
      </w:r>
      <w:r w:rsidR="00111FD0">
        <w:rPr>
          <w:rFonts w:ascii="Times New Roman" w:hAnsi="Times New Roman" w:cs="Times New Roman"/>
        </w:rPr>
        <w:t>.......................</w:t>
      </w:r>
    </w:p>
    <w:p w:rsidR="004056B9" w:rsidRPr="005218B8" w:rsidRDefault="00111FD0" w:rsidP="004056B9">
      <w:pPr>
        <w:spacing w:after="0"/>
        <w:ind w:firstLine="284"/>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056B9" w:rsidRPr="005218B8">
        <w:rPr>
          <w:rFonts w:ascii="Times New Roman" w:hAnsi="Times New Roman" w:cs="Times New Roman"/>
        </w:rPr>
        <w:t>pieczęć i podpis osoby upoważnionej</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jc w:val="both"/>
        <w:rPr>
          <w:rFonts w:ascii="Times New Roman" w:hAnsi="Times New Roman" w:cs="Times New Roman"/>
        </w:rPr>
      </w:pPr>
      <w:r w:rsidRPr="005218B8">
        <w:rPr>
          <w:rFonts w:ascii="Times New Roman" w:hAnsi="Times New Roman" w:cs="Times New Roman"/>
        </w:rPr>
        <w:t xml:space="preserve">Oświadczam, że zachodzą w stosunku do mnie podstawy wykluczenia z postępowania na podstawie art. …………. ustawy </w:t>
      </w:r>
      <w:proofErr w:type="spellStart"/>
      <w:r w:rsidRPr="005218B8">
        <w:rPr>
          <w:rFonts w:ascii="Times New Roman" w:hAnsi="Times New Roman" w:cs="Times New Roman"/>
        </w:rPr>
        <w:t>Pzp</w:t>
      </w:r>
      <w:proofErr w:type="spellEnd"/>
      <w:r w:rsidRPr="005218B8">
        <w:rPr>
          <w:rFonts w:ascii="Times New Roman" w:hAnsi="Times New Roman" w:cs="Times New Roman"/>
        </w:rPr>
        <w:t xml:space="preserve"> (podać mającą zastosowanie podstawę wykluczenia spośród wymienionych w art. 24 ust. 1 pkt 13-14, 16-20 lub art. 24 ust. 5 ustawy </w:t>
      </w:r>
      <w:proofErr w:type="spellStart"/>
      <w:r w:rsidRPr="005218B8">
        <w:rPr>
          <w:rFonts w:ascii="Times New Roman" w:hAnsi="Times New Roman" w:cs="Times New Roman"/>
        </w:rPr>
        <w:t>Pzp</w:t>
      </w:r>
      <w:proofErr w:type="spellEnd"/>
      <w:r w:rsidRPr="005218B8">
        <w:rPr>
          <w:rFonts w:ascii="Times New Roman" w:hAnsi="Times New Roman" w:cs="Times New Roman"/>
        </w:rPr>
        <w:t xml:space="preserve">). Jednocześnie oświadczam, że w związku z ww. okolicznością, na podstawie art. 24 ust. 8 ustawy </w:t>
      </w:r>
      <w:proofErr w:type="spellStart"/>
      <w:r w:rsidRPr="005218B8">
        <w:rPr>
          <w:rFonts w:ascii="Times New Roman" w:hAnsi="Times New Roman" w:cs="Times New Roman"/>
        </w:rPr>
        <w:t>Pzp</w:t>
      </w:r>
      <w:proofErr w:type="spellEnd"/>
      <w:r w:rsidRPr="005218B8">
        <w:rPr>
          <w:rFonts w:ascii="Times New Roman" w:hAnsi="Times New Roman" w:cs="Times New Roman"/>
        </w:rPr>
        <w:t xml:space="preserve"> podjąłem następujące środki naprawcze: </w:t>
      </w:r>
    </w:p>
    <w:p w:rsidR="004056B9" w:rsidRPr="005218B8" w:rsidRDefault="004056B9" w:rsidP="004056B9">
      <w:pPr>
        <w:spacing w:after="0"/>
        <w:rPr>
          <w:rFonts w:ascii="Times New Roman" w:hAnsi="Times New Roman" w:cs="Times New Roman"/>
        </w:rPr>
      </w:pPr>
      <w:r w:rsidRPr="005218B8">
        <w:rPr>
          <w:rFonts w:ascii="Times New Roman" w:hAnsi="Times New Roman" w:cs="Times New Roman"/>
        </w:rPr>
        <w:t>………………………………………………………………………………………………………………</w:t>
      </w:r>
      <w:r w:rsidR="00111FD0">
        <w:rPr>
          <w:rFonts w:ascii="Times New Roman" w:hAnsi="Times New Roman" w:cs="Times New Roman"/>
        </w:rPr>
        <w:t>..</w:t>
      </w:r>
      <w:r w:rsidRPr="005218B8">
        <w:rPr>
          <w:rFonts w:ascii="Times New Roman" w:hAnsi="Times New Roman" w:cs="Times New Roman"/>
        </w:rPr>
        <w:t>…………………………………………………………………………………………………….......</w:t>
      </w:r>
      <w:r w:rsidR="00111FD0">
        <w:rPr>
          <w:rFonts w:ascii="Times New Roman" w:hAnsi="Times New Roman" w:cs="Times New Roman"/>
        </w:rPr>
        <w:t>..........</w:t>
      </w:r>
      <w:r w:rsidRPr="005218B8">
        <w:rPr>
          <w:rFonts w:ascii="Times New Roman" w:hAnsi="Times New Roman" w:cs="Times New Roman"/>
        </w:rPr>
        <w:t>,</w:t>
      </w:r>
    </w:p>
    <w:p w:rsidR="004056B9" w:rsidRPr="005218B8" w:rsidRDefault="004056B9" w:rsidP="004056B9">
      <w:pPr>
        <w:spacing w:after="0"/>
        <w:rPr>
          <w:rFonts w:ascii="Times New Roman" w:hAnsi="Times New Roman" w:cs="Times New Roman"/>
        </w:rPr>
      </w:pPr>
      <w:r w:rsidRPr="005218B8">
        <w:rPr>
          <w:rFonts w:ascii="Times New Roman" w:hAnsi="Times New Roman" w:cs="Times New Roman"/>
        </w:rPr>
        <w:t>w następującym zakresie:</w:t>
      </w:r>
    </w:p>
    <w:p w:rsidR="004056B9" w:rsidRPr="005218B8" w:rsidRDefault="004056B9" w:rsidP="004056B9">
      <w:pPr>
        <w:spacing w:after="0"/>
        <w:rPr>
          <w:rFonts w:ascii="Times New Roman" w:hAnsi="Times New Roman" w:cs="Times New Roman"/>
        </w:rPr>
      </w:pPr>
      <w:r w:rsidRPr="005218B8">
        <w:rPr>
          <w:rFonts w:ascii="Times New Roman" w:hAnsi="Times New Roman" w:cs="Times New Roman"/>
        </w:rPr>
        <w:t>………………………………………………………………………………………………...................................………………………………………………………………………………………………...</w:t>
      </w:r>
      <w:r w:rsidR="00111FD0">
        <w:rPr>
          <w:rFonts w:ascii="Times New Roman" w:hAnsi="Times New Roman" w:cs="Times New Roman"/>
        </w:rPr>
        <w:t>.............</w:t>
      </w:r>
      <w:r w:rsidRPr="005218B8">
        <w:rPr>
          <w:rFonts w:ascii="Times New Roman" w:hAnsi="Times New Roman" w:cs="Times New Roman"/>
        </w:rPr>
        <w:t>,</w:t>
      </w:r>
    </w:p>
    <w:p w:rsidR="004056B9" w:rsidRPr="005218B8" w:rsidRDefault="004056B9" w:rsidP="004056B9">
      <w:pPr>
        <w:spacing w:after="0"/>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r w:rsidRPr="005218B8">
        <w:rPr>
          <w:rFonts w:ascii="Times New Roman" w:hAnsi="Times New Roman" w:cs="Times New Roman"/>
        </w:rPr>
        <w:t xml:space="preserve">……….................., dnia ……………… 2017 r. </w:t>
      </w:r>
      <w:r w:rsidRPr="005218B8">
        <w:rPr>
          <w:rFonts w:ascii="Times New Roman" w:hAnsi="Times New Roman" w:cs="Times New Roman"/>
        </w:rPr>
        <w:tab/>
        <w:t>…………..................................</w:t>
      </w:r>
      <w:r w:rsidR="00111FD0">
        <w:rPr>
          <w:rFonts w:ascii="Times New Roman" w:hAnsi="Times New Roman" w:cs="Times New Roman"/>
        </w:rPr>
        <w:t>............................</w:t>
      </w:r>
    </w:p>
    <w:p w:rsidR="004056B9" w:rsidRPr="005218B8" w:rsidRDefault="00111FD0" w:rsidP="004056B9">
      <w:pPr>
        <w:spacing w:after="0"/>
        <w:ind w:left="4248" w:firstLine="708"/>
        <w:rPr>
          <w:rFonts w:ascii="Times New Roman" w:hAnsi="Times New Roman" w:cs="Times New Roman"/>
        </w:rPr>
      </w:pPr>
      <w:r>
        <w:rPr>
          <w:rFonts w:ascii="Times New Roman" w:hAnsi="Times New Roman" w:cs="Times New Roman"/>
        </w:rPr>
        <w:tab/>
      </w:r>
      <w:r w:rsidR="00AC5CE2">
        <w:rPr>
          <w:rFonts w:ascii="Times New Roman" w:hAnsi="Times New Roman" w:cs="Times New Roman"/>
        </w:rPr>
        <w:t>/</w:t>
      </w:r>
      <w:r w:rsidR="004056B9" w:rsidRPr="005218B8">
        <w:rPr>
          <w:rFonts w:ascii="Times New Roman" w:hAnsi="Times New Roman" w:cs="Times New Roman"/>
        </w:rPr>
        <w:t>pieczęć i podpis osoby upoważnionej</w:t>
      </w:r>
      <w:r w:rsidR="00AC5CE2">
        <w:rPr>
          <w:rFonts w:ascii="Times New Roman" w:hAnsi="Times New Roman" w:cs="Times New Roman"/>
        </w:rPr>
        <w:t>/</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jc w:val="both"/>
        <w:rPr>
          <w:rFonts w:ascii="Times New Roman" w:hAnsi="Times New Roman" w:cs="Times New Roman"/>
        </w:rPr>
      </w:pPr>
      <w:r w:rsidRPr="005218B8">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r w:rsidRPr="005218B8">
        <w:rPr>
          <w:rFonts w:ascii="Times New Roman" w:hAnsi="Times New Roman" w:cs="Times New Roman"/>
        </w:rPr>
        <w:t xml:space="preserve">……….................., dnia ……………… 2017 r. </w:t>
      </w:r>
      <w:r w:rsidRPr="005218B8">
        <w:rPr>
          <w:rFonts w:ascii="Times New Roman" w:hAnsi="Times New Roman" w:cs="Times New Roman"/>
        </w:rPr>
        <w:tab/>
        <w:t>………….........................................</w:t>
      </w:r>
      <w:r w:rsidR="00111FD0">
        <w:rPr>
          <w:rFonts w:ascii="Times New Roman" w:hAnsi="Times New Roman" w:cs="Times New Roman"/>
        </w:rPr>
        <w:t>......................</w:t>
      </w:r>
    </w:p>
    <w:p w:rsidR="004056B9" w:rsidRPr="005218B8" w:rsidRDefault="00111FD0" w:rsidP="004056B9">
      <w:pPr>
        <w:spacing w:after="0"/>
        <w:ind w:left="4248" w:firstLine="708"/>
        <w:rPr>
          <w:rFonts w:ascii="Times New Roman" w:hAnsi="Times New Roman" w:cs="Times New Roman"/>
        </w:rPr>
      </w:pPr>
      <w:r>
        <w:rPr>
          <w:rFonts w:ascii="Times New Roman" w:hAnsi="Times New Roman" w:cs="Times New Roman"/>
        </w:rPr>
        <w:tab/>
      </w:r>
      <w:r w:rsidR="004056B9" w:rsidRPr="005218B8">
        <w:rPr>
          <w:rFonts w:ascii="Times New Roman" w:hAnsi="Times New Roman" w:cs="Times New Roman"/>
        </w:rPr>
        <w:t>/pieczęć i podpis osoby upoważnionej/</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r w:rsidRPr="005218B8">
        <w:rPr>
          <w:rFonts w:ascii="Times New Roman" w:hAnsi="Times New Roman" w:cs="Times New Roman"/>
        </w:rPr>
        <w:t>Oświadczenie dotyczące podwykonawcy nie będącego podmiotem, na którego zasoby powołuje się wykonawca:</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r w:rsidRPr="005218B8">
        <w:rPr>
          <w:rFonts w:ascii="Times New Roman" w:hAnsi="Times New Roman" w:cs="Times New Roman"/>
        </w:rPr>
        <w:t>Oświadczam, że w stosunku do następującego/</w:t>
      </w:r>
      <w:proofErr w:type="spellStart"/>
      <w:r w:rsidRPr="005218B8">
        <w:rPr>
          <w:rFonts w:ascii="Times New Roman" w:hAnsi="Times New Roman" w:cs="Times New Roman"/>
        </w:rPr>
        <w:t>ych</w:t>
      </w:r>
      <w:proofErr w:type="spellEnd"/>
      <w:r w:rsidRPr="005218B8">
        <w:rPr>
          <w:rFonts w:ascii="Times New Roman" w:hAnsi="Times New Roman" w:cs="Times New Roman"/>
        </w:rPr>
        <w:t xml:space="preserve"> podmiotu/</w:t>
      </w:r>
      <w:proofErr w:type="spellStart"/>
      <w:r w:rsidRPr="005218B8">
        <w:rPr>
          <w:rFonts w:ascii="Times New Roman" w:hAnsi="Times New Roman" w:cs="Times New Roman"/>
        </w:rPr>
        <w:t>tów</w:t>
      </w:r>
      <w:proofErr w:type="spellEnd"/>
      <w:r w:rsidRPr="005218B8">
        <w:rPr>
          <w:rFonts w:ascii="Times New Roman" w:hAnsi="Times New Roman" w:cs="Times New Roman"/>
        </w:rPr>
        <w:t>, będącego/</w:t>
      </w:r>
      <w:proofErr w:type="spellStart"/>
      <w:r w:rsidRPr="005218B8">
        <w:rPr>
          <w:rFonts w:ascii="Times New Roman" w:hAnsi="Times New Roman" w:cs="Times New Roman"/>
        </w:rPr>
        <w:t>ych</w:t>
      </w:r>
      <w:proofErr w:type="spellEnd"/>
      <w:r w:rsidRPr="005218B8">
        <w:rPr>
          <w:rFonts w:ascii="Times New Roman" w:hAnsi="Times New Roman" w:cs="Times New Roman"/>
        </w:rPr>
        <w:t xml:space="preserve"> podwykonawcą/</w:t>
      </w:r>
      <w:proofErr w:type="spellStart"/>
      <w:r w:rsidRPr="005218B8">
        <w:rPr>
          <w:rFonts w:ascii="Times New Roman" w:hAnsi="Times New Roman" w:cs="Times New Roman"/>
        </w:rPr>
        <w:t>ami</w:t>
      </w:r>
      <w:proofErr w:type="spellEnd"/>
      <w:r w:rsidRPr="005218B8">
        <w:rPr>
          <w:rFonts w:ascii="Times New Roman" w:hAnsi="Times New Roman" w:cs="Times New Roman"/>
        </w:rPr>
        <w:t xml:space="preserve">: </w:t>
      </w:r>
    </w:p>
    <w:p w:rsidR="004056B9" w:rsidRPr="005218B8" w:rsidRDefault="004056B9" w:rsidP="004056B9">
      <w:pPr>
        <w:spacing w:after="0"/>
        <w:ind w:firstLine="284"/>
        <w:rPr>
          <w:rFonts w:ascii="Times New Roman" w:hAnsi="Times New Roman" w:cs="Times New Roman"/>
        </w:rPr>
      </w:pPr>
    </w:p>
    <w:p w:rsidR="00111FD0" w:rsidRDefault="004056B9" w:rsidP="004056B9">
      <w:pPr>
        <w:spacing w:after="0"/>
        <w:ind w:left="284"/>
        <w:jc w:val="center"/>
        <w:rPr>
          <w:rFonts w:ascii="Times New Roman" w:hAnsi="Times New Roman" w:cs="Times New Roman"/>
        </w:rPr>
      </w:pPr>
      <w:r w:rsidRPr="005218B8">
        <w:rPr>
          <w:rFonts w:ascii="Times New Roman" w:hAnsi="Times New Roman" w:cs="Times New Roman"/>
        </w:rPr>
        <w:t>……………………………………………………………………..….…………</w:t>
      </w:r>
      <w:r w:rsidR="00111FD0">
        <w:rPr>
          <w:rFonts w:ascii="Times New Roman" w:hAnsi="Times New Roman" w:cs="Times New Roman"/>
        </w:rPr>
        <w:t>……………………</w:t>
      </w:r>
    </w:p>
    <w:p w:rsidR="004056B9" w:rsidRPr="005218B8" w:rsidRDefault="004056B9" w:rsidP="004056B9">
      <w:pPr>
        <w:spacing w:after="0"/>
        <w:ind w:left="284"/>
        <w:jc w:val="center"/>
        <w:rPr>
          <w:rFonts w:ascii="Times New Roman" w:hAnsi="Times New Roman" w:cs="Times New Roman"/>
        </w:rPr>
      </w:pPr>
      <w:r w:rsidRPr="005218B8">
        <w:rPr>
          <w:rFonts w:ascii="Times New Roman" w:hAnsi="Times New Roman" w:cs="Times New Roman"/>
        </w:rPr>
        <w:t>(podać pełną nazwę/firmę, adres, a także w zależności od podmiotu: NIP/PESEL, KRS/</w:t>
      </w:r>
      <w:proofErr w:type="spellStart"/>
      <w:r w:rsidRPr="005218B8">
        <w:rPr>
          <w:rFonts w:ascii="Times New Roman" w:hAnsi="Times New Roman" w:cs="Times New Roman"/>
        </w:rPr>
        <w:t>CEiDG</w:t>
      </w:r>
      <w:proofErr w:type="spellEnd"/>
      <w:r w:rsidRPr="005218B8">
        <w:rPr>
          <w:rFonts w:ascii="Times New Roman" w:hAnsi="Times New Roman" w:cs="Times New Roman"/>
        </w:rPr>
        <w:t>),</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r w:rsidRPr="005218B8">
        <w:rPr>
          <w:rFonts w:ascii="Times New Roman" w:hAnsi="Times New Roman" w:cs="Times New Roman"/>
        </w:rPr>
        <w:t>nie zachodzą podstawy wykluczenia z postępowania o udzielenie zamówienia.</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r w:rsidRPr="005218B8">
        <w:rPr>
          <w:rFonts w:ascii="Times New Roman" w:hAnsi="Times New Roman" w:cs="Times New Roman"/>
        </w:rPr>
        <w:t xml:space="preserve">……….................., dnia ……………… 2017 r. </w:t>
      </w:r>
      <w:r w:rsidRPr="005218B8">
        <w:rPr>
          <w:rFonts w:ascii="Times New Roman" w:hAnsi="Times New Roman" w:cs="Times New Roman"/>
        </w:rPr>
        <w:tab/>
        <w:t>………….........................................</w:t>
      </w:r>
      <w:r w:rsidR="00111FD0">
        <w:rPr>
          <w:rFonts w:ascii="Times New Roman" w:hAnsi="Times New Roman" w:cs="Times New Roman"/>
        </w:rPr>
        <w:t>.....................</w:t>
      </w:r>
    </w:p>
    <w:p w:rsidR="004056B9" w:rsidRPr="005218B8" w:rsidRDefault="00111FD0" w:rsidP="004056B9">
      <w:pPr>
        <w:spacing w:after="0"/>
        <w:ind w:left="4248" w:firstLine="708"/>
        <w:rPr>
          <w:rFonts w:ascii="Times New Roman" w:hAnsi="Times New Roman" w:cs="Times New Roman"/>
        </w:rPr>
      </w:pPr>
      <w:r>
        <w:rPr>
          <w:rFonts w:ascii="Times New Roman" w:hAnsi="Times New Roman" w:cs="Times New Roman"/>
        </w:rPr>
        <w:tab/>
      </w:r>
      <w:r w:rsidR="004056B9" w:rsidRPr="005218B8">
        <w:rPr>
          <w:rFonts w:ascii="Times New Roman" w:hAnsi="Times New Roman" w:cs="Times New Roman"/>
        </w:rPr>
        <w:t>/pieczęć i podpis osoby upoważnionej/</w:t>
      </w:r>
    </w:p>
    <w:p w:rsidR="004056B9" w:rsidRPr="005218B8" w:rsidRDefault="004056B9" w:rsidP="004056B9">
      <w:pPr>
        <w:spacing w:after="0"/>
        <w:ind w:firstLine="284"/>
        <w:rPr>
          <w:rFonts w:ascii="Times New Roman" w:hAnsi="Times New Roman" w:cs="Times New Roman"/>
        </w:rPr>
      </w:pPr>
      <w:r w:rsidRPr="005218B8">
        <w:rPr>
          <w:rFonts w:ascii="Times New Roman" w:hAnsi="Times New Roman" w:cs="Times New Roman"/>
        </w:rPr>
        <w:tab/>
      </w:r>
      <w:r w:rsidRPr="005218B8">
        <w:rPr>
          <w:rFonts w:ascii="Times New Roman" w:hAnsi="Times New Roman" w:cs="Times New Roman"/>
        </w:rPr>
        <w:tab/>
      </w:r>
      <w:r w:rsidRPr="005218B8">
        <w:rPr>
          <w:rFonts w:ascii="Times New Roman" w:hAnsi="Times New Roman" w:cs="Times New Roman"/>
        </w:rPr>
        <w:tab/>
      </w:r>
      <w:r w:rsidRPr="005218B8">
        <w:rPr>
          <w:rFonts w:ascii="Times New Roman" w:hAnsi="Times New Roman" w:cs="Times New Roman"/>
        </w:rPr>
        <w:tab/>
      </w:r>
      <w:r w:rsidRPr="005218B8">
        <w:rPr>
          <w:rFonts w:ascii="Times New Roman" w:hAnsi="Times New Roman" w:cs="Times New Roman"/>
        </w:rPr>
        <w:tab/>
      </w:r>
      <w:r w:rsidRPr="005218B8">
        <w:rPr>
          <w:rFonts w:ascii="Times New Roman" w:hAnsi="Times New Roman" w:cs="Times New Roman"/>
        </w:rPr>
        <w:tab/>
      </w:r>
      <w:r w:rsidRPr="005218B8">
        <w:rPr>
          <w:rFonts w:ascii="Times New Roman" w:hAnsi="Times New Roman" w:cs="Times New Roman"/>
        </w:rPr>
        <w:tab/>
        <w:t xml:space="preserve">                                     </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jc w:val="both"/>
        <w:rPr>
          <w:rFonts w:ascii="Times New Roman" w:hAnsi="Times New Roman" w:cs="Times New Roman"/>
        </w:rPr>
      </w:pPr>
      <w:r w:rsidRPr="005218B8">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r w:rsidRPr="005218B8">
        <w:rPr>
          <w:rFonts w:ascii="Times New Roman" w:hAnsi="Times New Roman" w:cs="Times New Roman"/>
        </w:rPr>
        <w:t xml:space="preserve">……….................., dnia ……………… 2017 r. </w:t>
      </w:r>
      <w:r w:rsidRPr="005218B8">
        <w:rPr>
          <w:rFonts w:ascii="Times New Roman" w:hAnsi="Times New Roman" w:cs="Times New Roman"/>
        </w:rPr>
        <w:tab/>
        <w:t>…………..............................................................</w:t>
      </w:r>
    </w:p>
    <w:p w:rsidR="004056B9" w:rsidRPr="005218B8" w:rsidRDefault="00111FD0" w:rsidP="004056B9">
      <w:pPr>
        <w:spacing w:after="0"/>
        <w:ind w:left="4248" w:firstLine="708"/>
        <w:rPr>
          <w:rFonts w:ascii="Times New Roman" w:hAnsi="Times New Roman" w:cs="Times New Roman"/>
        </w:rPr>
      </w:pPr>
      <w:r>
        <w:rPr>
          <w:rFonts w:ascii="Times New Roman" w:hAnsi="Times New Roman" w:cs="Times New Roman"/>
        </w:rPr>
        <w:tab/>
      </w:r>
      <w:r w:rsidR="004056B9" w:rsidRPr="005218B8">
        <w:rPr>
          <w:rFonts w:ascii="Times New Roman" w:hAnsi="Times New Roman" w:cs="Times New Roman"/>
        </w:rPr>
        <w:t>/pieczęć i podpis osoby upoważnionej/</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p>
    <w:p w:rsidR="004056B9" w:rsidRDefault="004056B9"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jc w:val="right"/>
        <w:rPr>
          <w:rFonts w:ascii="Times New Roman" w:hAnsi="Times New Roman" w:cs="Times New Roman"/>
          <w:sz w:val="20"/>
          <w:szCs w:val="20"/>
        </w:rPr>
      </w:pPr>
      <w:r w:rsidRPr="00AC5CE2">
        <w:rPr>
          <w:rFonts w:ascii="Times New Roman" w:hAnsi="Times New Roman" w:cs="Times New Roman"/>
          <w:sz w:val="20"/>
          <w:szCs w:val="20"/>
        </w:rPr>
        <w:lastRenderedPageBreak/>
        <w:t>Załącznik nr 4</w:t>
      </w:r>
      <w:r>
        <w:rPr>
          <w:rFonts w:ascii="Times New Roman" w:hAnsi="Times New Roman" w:cs="Times New Roman"/>
          <w:sz w:val="20"/>
          <w:szCs w:val="20"/>
        </w:rPr>
        <w:t>b</w:t>
      </w:r>
      <w:r w:rsidRPr="00AC5CE2">
        <w:rPr>
          <w:rFonts w:ascii="Times New Roman" w:hAnsi="Times New Roman" w:cs="Times New Roman"/>
          <w:sz w:val="20"/>
          <w:szCs w:val="20"/>
        </w:rPr>
        <w:t xml:space="preserve"> do SIWZ</w:t>
      </w: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jc w:val="center"/>
        <w:rPr>
          <w:rFonts w:ascii="Times New Roman" w:hAnsi="Times New Roman" w:cs="Times New Roman"/>
          <w:b/>
        </w:rPr>
      </w:pPr>
      <w:r w:rsidRPr="00AC5CE2">
        <w:rPr>
          <w:rFonts w:ascii="Times New Roman" w:hAnsi="Times New Roman" w:cs="Times New Roman"/>
          <w:b/>
        </w:rPr>
        <w:t>Oświadczenie wykonawcy składane na podstawie</w:t>
      </w:r>
    </w:p>
    <w:p w:rsidR="00AC5CE2" w:rsidRPr="00AC5CE2" w:rsidRDefault="00AC5CE2" w:rsidP="00AC5CE2">
      <w:pPr>
        <w:spacing w:after="0" w:line="240" w:lineRule="auto"/>
        <w:ind w:firstLine="284"/>
        <w:jc w:val="center"/>
        <w:rPr>
          <w:rFonts w:ascii="Times New Roman" w:hAnsi="Times New Roman" w:cs="Times New Roman"/>
          <w:b/>
        </w:rPr>
      </w:pPr>
      <w:r w:rsidRPr="00AC5CE2">
        <w:rPr>
          <w:rFonts w:ascii="Times New Roman" w:hAnsi="Times New Roman" w:cs="Times New Roman"/>
          <w:b/>
        </w:rPr>
        <w:t>art. 25a ustawy – dotyczące spełniania warunków udziału w postępowaniu</w:t>
      </w:r>
    </w:p>
    <w:p w:rsidR="00AC5CE2" w:rsidRPr="00AC5CE2" w:rsidRDefault="00AC5CE2" w:rsidP="00AC5CE2">
      <w:pPr>
        <w:spacing w:after="0" w:line="240" w:lineRule="auto"/>
        <w:ind w:firstLine="284"/>
        <w:rPr>
          <w:rFonts w:ascii="Times New Roman" w:hAnsi="Times New Roman" w:cs="Times New Roman"/>
        </w:rPr>
      </w:pPr>
    </w:p>
    <w:p w:rsidR="00AC5CE2" w:rsidRPr="00AC5CE2" w:rsidRDefault="00AC5CE2" w:rsidP="00AC5CE2">
      <w:pPr>
        <w:spacing w:after="0" w:line="240" w:lineRule="auto"/>
        <w:ind w:firstLine="284"/>
        <w:jc w:val="both"/>
        <w:rPr>
          <w:rFonts w:ascii="Times New Roman" w:hAnsi="Times New Roman" w:cs="Times New Roman"/>
        </w:rPr>
      </w:pPr>
      <w:r w:rsidRPr="00AC5CE2">
        <w:rPr>
          <w:rFonts w:ascii="Times New Roman" w:hAnsi="Times New Roman" w:cs="Times New Roman"/>
        </w:rPr>
        <w:t xml:space="preserve">Składając ofertę w postępowaniu o udzielenie zamówienia publicznego na </w:t>
      </w:r>
      <w:r w:rsidRPr="00AC5CE2">
        <w:rPr>
          <w:rFonts w:ascii="Times New Roman" w:hAnsi="Times New Roman" w:cs="Times New Roman"/>
          <w:b/>
        </w:rPr>
        <w:t xml:space="preserve">dostawę </w:t>
      </w:r>
      <w:r>
        <w:rPr>
          <w:rFonts w:ascii="Times New Roman" w:hAnsi="Times New Roman" w:cs="Times New Roman"/>
          <w:b/>
        </w:rPr>
        <w:t xml:space="preserve">mebli i wyposażenia w ramach programu rozbudowy </w:t>
      </w:r>
      <w:r w:rsidRPr="00AC5CE2">
        <w:rPr>
          <w:rFonts w:ascii="Times New Roman" w:hAnsi="Times New Roman" w:cs="Times New Roman"/>
          <w:b/>
        </w:rPr>
        <w:t>Uniwersyteckiego Szpitala Dziecięcego w Krakowie</w:t>
      </w:r>
      <w:r w:rsidRPr="00AC5CE2">
        <w:rPr>
          <w:rFonts w:ascii="Times New Roman" w:hAnsi="Times New Roman" w:cs="Times New Roman"/>
        </w:rPr>
        <w:t>, prowadzonym w trybie przetargu nieograniczonego o wartości poniżej wyrażonej w złotych równowartości kwoty 135 000,00 euro, oświadczam, że Wykonawca:</w:t>
      </w:r>
    </w:p>
    <w:p w:rsidR="00AC5CE2" w:rsidRPr="00AC5CE2" w:rsidRDefault="00AC5CE2" w:rsidP="00AC5CE2">
      <w:pPr>
        <w:spacing w:after="0" w:line="240" w:lineRule="auto"/>
        <w:ind w:firstLine="284"/>
        <w:rPr>
          <w:rFonts w:ascii="Times New Roman" w:hAnsi="Times New Roman" w:cs="Times New Roman"/>
        </w:rPr>
      </w:pP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sz w:val="20"/>
          <w:szCs w:val="20"/>
        </w:rPr>
      </w:pPr>
      <w:r w:rsidRPr="00AC5CE2">
        <w:rPr>
          <w:rFonts w:ascii="Times New Roman" w:hAnsi="Times New Roman" w:cs="Times New Roman"/>
          <w:sz w:val="20"/>
          <w:szCs w:val="20"/>
        </w:rPr>
        <w:t>….................................................................................................................................................................................</w:t>
      </w:r>
    </w:p>
    <w:p w:rsidR="00AC5CE2" w:rsidRPr="00AC5CE2" w:rsidRDefault="00AC5CE2" w:rsidP="00AC5CE2">
      <w:pPr>
        <w:spacing w:after="0" w:line="240" w:lineRule="auto"/>
        <w:ind w:firstLine="284"/>
        <w:jc w:val="center"/>
        <w:rPr>
          <w:rFonts w:ascii="Times New Roman" w:hAnsi="Times New Roman" w:cs="Times New Roman"/>
          <w:sz w:val="20"/>
          <w:szCs w:val="20"/>
        </w:rPr>
      </w:pPr>
      <w:r w:rsidRPr="00AC5CE2">
        <w:rPr>
          <w:rFonts w:ascii="Times New Roman" w:hAnsi="Times New Roman" w:cs="Times New Roman"/>
          <w:sz w:val="20"/>
          <w:szCs w:val="20"/>
        </w:rPr>
        <w:t>(NALEŻY PODAĆ ZAREJESTROWANĄ PEŁNĄ NAZWĘ WYKONAWCY)</w:t>
      </w: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sz w:val="20"/>
          <w:szCs w:val="20"/>
        </w:rPr>
      </w:pPr>
      <w:r w:rsidRPr="00AC5CE2">
        <w:rPr>
          <w:rFonts w:ascii="Times New Roman" w:hAnsi="Times New Roman" w:cs="Times New Roman"/>
          <w:sz w:val="20"/>
          <w:szCs w:val="20"/>
        </w:rPr>
        <w:t>z siedzibą w</w:t>
      </w: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sz w:val="20"/>
          <w:szCs w:val="20"/>
        </w:rPr>
      </w:pPr>
      <w:r w:rsidRPr="00AC5CE2">
        <w:rPr>
          <w:rFonts w:ascii="Times New Roman" w:hAnsi="Times New Roman" w:cs="Times New Roman"/>
          <w:sz w:val="20"/>
          <w:szCs w:val="20"/>
        </w:rPr>
        <w:t>….................................................................................................................................................................................</w:t>
      </w:r>
    </w:p>
    <w:p w:rsidR="00AC5CE2" w:rsidRPr="00AC5CE2" w:rsidRDefault="00AC5CE2" w:rsidP="00AC5CE2">
      <w:pPr>
        <w:spacing w:after="0" w:line="240" w:lineRule="auto"/>
        <w:ind w:firstLine="284"/>
        <w:jc w:val="center"/>
        <w:rPr>
          <w:rFonts w:ascii="Times New Roman" w:hAnsi="Times New Roman" w:cs="Times New Roman"/>
          <w:sz w:val="20"/>
          <w:szCs w:val="20"/>
        </w:rPr>
      </w:pPr>
      <w:r w:rsidRPr="00AC5CE2">
        <w:rPr>
          <w:rFonts w:ascii="Times New Roman" w:hAnsi="Times New Roman" w:cs="Times New Roman"/>
          <w:sz w:val="20"/>
          <w:szCs w:val="20"/>
        </w:rPr>
        <w:t>(NALEŻY PODAĆ ZAREJESTROWANY ADRES)</w:t>
      </w: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sz w:val="20"/>
          <w:szCs w:val="20"/>
        </w:rPr>
      </w:pPr>
      <w:r w:rsidRPr="00AC5CE2">
        <w:rPr>
          <w:rFonts w:ascii="Times New Roman" w:hAnsi="Times New Roman" w:cs="Times New Roman"/>
          <w:sz w:val="20"/>
          <w:szCs w:val="20"/>
        </w:rPr>
        <w:t>.....................................................................................................................................................................................</w:t>
      </w:r>
    </w:p>
    <w:p w:rsidR="00AC5CE2" w:rsidRPr="00AC5CE2" w:rsidRDefault="00AC5CE2" w:rsidP="00AC5CE2">
      <w:pPr>
        <w:spacing w:after="0" w:line="240" w:lineRule="auto"/>
        <w:ind w:firstLine="284"/>
        <w:jc w:val="center"/>
        <w:rPr>
          <w:rFonts w:ascii="Times New Roman" w:hAnsi="Times New Roman" w:cs="Times New Roman"/>
          <w:sz w:val="20"/>
          <w:szCs w:val="20"/>
        </w:rPr>
      </w:pPr>
      <w:r w:rsidRPr="00AC5CE2">
        <w:rPr>
          <w:rFonts w:ascii="Times New Roman" w:hAnsi="Times New Roman" w:cs="Times New Roman"/>
          <w:sz w:val="20"/>
          <w:szCs w:val="20"/>
        </w:rPr>
        <w:t>(NR TELEFONU, FAX, ADRES POCZTY ELEKTRONICZNEJ)</w:t>
      </w: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rPr>
      </w:pPr>
      <w:r w:rsidRPr="00AC5CE2">
        <w:rPr>
          <w:rFonts w:ascii="Times New Roman" w:hAnsi="Times New Roman" w:cs="Times New Roman"/>
        </w:rPr>
        <w:t>spełnia warunki udziału w postępowaniu określone przez Zamawiającego w Rozdziale V Specyfikacji Istotnych Warunków Zamówienia.</w:t>
      </w: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rPr>
      </w:pPr>
      <w:r w:rsidRPr="00AC5CE2">
        <w:rPr>
          <w:rFonts w:ascii="Times New Roman" w:hAnsi="Times New Roman" w:cs="Times New Roman"/>
        </w:rPr>
        <w:t>……….......</w:t>
      </w:r>
      <w:r>
        <w:rPr>
          <w:rFonts w:ascii="Times New Roman" w:hAnsi="Times New Roman" w:cs="Times New Roman"/>
        </w:rPr>
        <w:t xml:space="preserve">..........., dnia ……………… 2017 r. </w:t>
      </w:r>
      <w:r>
        <w:rPr>
          <w:rFonts w:ascii="Times New Roman" w:hAnsi="Times New Roman" w:cs="Times New Roman"/>
        </w:rPr>
        <w:tab/>
      </w:r>
      <w:r w:rsidRPr="00AC5CE2">
        <w:rPr>
          <w:rFonts w:ascii="Times New Roman" w:hAnsi="Times New Roman" w:cs="Times New Roman"/>
        </w:rPr>
        <w:t>….........................................................................</w:t>
      </w:r>
    </w:p>
    <w:p w:rsidR="00AC5CE2" w:rsidRPr="00AC5CE2" w:rsidRDefault="00AC5CE2" w:rsidP="00AC5CE2">
      <w:pPr>
        <w:spacing w:after="0" w:line="240" w:lineRule="auto"/>
        <w:ind w:firstLine="284"/>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C5CE2">
        <w:rPr>
          <w:rFonts w:ascii="Times New Roman" w:hAnsi="Times New Roman" w:cs="Times New Roman"/>
        </w:rPr>
        <w:t>/pieczęć i podpis osoby upoważnionej/</w:t>
      </w: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jc w:val="both"/>
        <w:rPr>
          <w:rFonts w:ascii="Times New Roman" w:hAnsi="Times New Roman" w:cs="Times New Roman"/>
        </w:rPr>
      </w:pPr>
      <w:r w:rsidRPr="00AC5CE2">
        <w:rPr>
          <w:rFonts w:ascii="Times New Roman" w:hAnsi="Times New Roman" w:cs="Times New Roman"/>
        </w:rPr>
        <w:t>Oświadczam, że Wykonawca w celu wykazania spełniania warunków udziału w postępowaniu, określonych przez Zamawiającego w Rozdziale V Specyfikacji Istotnych Warunków Zamówienia, polega na zasobach następujących podmiotów:</w:t>
      </w:r>
    </w:p>
    <w:p w:rsidR="00AC5CE2" w:rsidRPr="00AC5CE2" w:rsidRDefault="00AC5CE2" w:rsidP="00AC5CE2">
      <w:pPr>
        <w:spacing w:after="0" w:line="240" w:lineRule="auto"/>
        <w:ind w:firstLine="284"/>
        <w:jc w:val="both"/>
        <w:rPr>
          <w:rFonts w:ascii="Times New Roman" w:hAnsi="Times New Roman" w:cs="Times New Roman"/>
        </w:rPr>
      </w:pP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sz w:val="20"/>
          <w:szCs w:val="20"/>
        </w:rPr>
      </w:pPr>
      <w:r w:rsidRPr="00AC5CE2">
        <w:rPr>
          <w:rFonts w:ascii="Times New Roman" w:hAnsi="Times New Roman" w:cs="Times New Roman"/>
          <w:sz w:val="20"/>
          <w:szCs w:val="20"/>
        </w:rPr>
        <w:t>………………………………………………………………………………………………..........</w:t>
      </w:r>
      <w:r>
        <w:rPr>
          <w:rFonts w:ascii="Times New Roman" w:hAnsi="Times New Roman" w:cs="Times New Roman"/>
          <w:sz w:val="20"/>
          <w:szCs w:val="20"/>
        </w:rPr>
        <w:t>..........................</w:t>
      </w:r>
      <w:r w:rsidRPr="00AC5CE2">
        <w:rPr>
          <w:rFonts w:ascii="Times New Roman" w:hAnsi="Times New Roman" w:cs="Times New Roman"/>
          <w:sz w:val="20"/>
          <w:szCs w:val="20"/>
        </w:rPr>
        <w:t>,</w:t>
      </w: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rPr>
      </w:pPr>
      <w:r w:rsidRPr="00AC5CE2">
        <w:rPr>
          <w:rFonts w:ascii="Times New Roman" w:hAnsi="Times New Roman" w:cs="Times New Roman"/>
        </w:rPr>
        <w:t>w następującym zakresie:</w:t>
      </w: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sz w:val="20"/>
          <w:szCs w:val="20"/>
        </w:rPr>
      </w:pPr>
      <w:r w:rsidRPr="00AC5CE2">
        <w:rPr>
          <w:rFonts w:ascii="Times New Roman" w:hAnsi="Times New Roman" w:cs="Times New Roman"/>
          <w:sz w:val="20"/>
          <w:szCs w:val="20"/>
        </w:rPr>
        <w:t>………………………………………………………………………………………………..........</w:t>
      </w:r>
      <w:r>
        <w:rPr>
          <w:rFonts w:ascii="Times New Roman" w:hAnsi="Times New Roman" w:cs="Times New Roman"/>
          <w:sz w:val="20"/>
          <w:szCs w:val="20"/>
        </w:rPr>
        <w:t>..........................</w:t>
      </w:r>
      <w:r w:rsidRPr="00AC5CE2">
        <w:rPr>
          <w:rFonts w:ascii="Times New Roman" w:hAnsi="Times New Roman" w:cs="Times New Roman"/>
          <w:sz w:val="20"/>
          <w:szCs w:val="20"/>
        </w:rPr>
        <w:t>,</w:t>
      </w: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sz w:val="20"/>
          <w:szCs w:val="20"/>
        </w:rPr>
      </w:pPr>
      <w:r w:rsidRPr="00AC5CE2">
        <w:rPr>
          <w:rFonts w:ascii="Times New Roman" w:hAnsi="Times New Roman" w:cs="Times New Roman"/>
          <w:sz w:val="20"/>
          <w:szCs w:val="20"/>
        </w:rPr>
        <w:t>………………………………………………………………………………………………..........</w:t>
      </w:r>
      <w:r>
        <w:rPr>
          <w:rFonts w:ascii="Times New Roman" w:hAnsi="Times New Roman" w:cs="Times New Roman"/>
          <w:sz w:val="20"/>
          <w:szCs w:val="20"/>
        </w:rPr>
        <w:t>..........................</w:t>
      </w:r>
      <w:r w:rsidRPr="00AC5CE2">
        <w:rPr>
          <w:rFonts w:ascii="Times New Roman" w:hAnsi="Times New Roman" w:cs="Times New Roman"/>
          <w:sz w:val="20"/>
          <w:szCs w:val="20"/>
        </w:rPr>
        <w:t>,</w:t>
      </w: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jc w:val="both"/>
        <w:rPr>
          <w:rFonts w:ascii="Times New Roman" w:hAnsi="Times New Roman" w:cs="Times New Roman"/>
        </w:rPr>
      </w:pPr>
      <w:r w:rsidRPr="00AC5CE2">
        <w:rPr>
          <w:rFonts w:ascii="Times New Roman" w:hAnsi="Times New Roman" w:cs="Times New Roman"/>
        </w:rPr>
        <w:t xml:space="preserve">……….................., dnia ……………… 2017 r. </w:t>
      </w:r>
      <w:r w:rsidRPr="00AC5CE2">
        <w:rPr>
          <w:rFonts w:ascii="Times New Roman" w:hAnsi="Times New Roman" w:cs="Times New Roman"/>
        </w:rPr>
        <w:tab/>
        <w:t>…………............................................</w:t>
      </w:r>
      <w:r>
        <w:rPr>
          <w:rFonts w:ascii="Times New Roman" w:hAnsi="Times New Roman" w:cs="Times New Roman"/>
        </w:rPr>
        <w:t>.................</w:t>
      </w:r>
    </w:p>
    <w:p w:rsidR="00AC5CE2" w:rsidRPr="00AC5CE2" w:rsidRDefault="00AC5CE2" w:rsidP="00AC5CE2">
      <w:pPr>
        <w:spacing w:after="0" w:line="240" w:lineRule="auto"/>
        <w:ind w:firstLine="284"/>
        <w:jc w:val="both"/>
        <w:rPr>
          <w:rFonts w:ascii="Times New Roman" w:hAnsi="Times New Roman" w:cs="Times New Roman"/>
        </w:rPr>
      </w:pPr>
      <w:r w:rsidRPr="00AC5CE2">
        <w:rPr>
          <w:rFonts w:ascii="Times New Roman" w:hAnsi="Times New Roman" w:cs="Times New Roman"/>
        </w:rPr>
        <w:tab/>
      </w:r>
      <w:r w:rsidRPr="00AC5CE2">
        <w:rPr>
          <w:rFonts w:ascii="Times New Roman" w:hAnsi="Times New Roman" w:cs="Times New Roman"/>
        </w:rPr>
        <w:tab/>
      </w:r>
      <w:r w:rsidRPr="00AC5CE2">
        <w:rPr>
          <w:rFonts w:ascii="Times New Roman" w:hAnsi="Times New Roman" w:cs="Times New Roman"/>
        </w:rPr>
        <w:tab/>
      </w:r>
      <w:r w:rsidRPr="00AC5CE2">
        <w:rPr>
          <w:rFonts w:ascii="Times New Roman" w:hAnsi="Times New Roman" w:cs="Times New Roman"/>
        </w:rPr>
        <w:tab/>
      </w:r>
      <w:r w:rsidRPr="00AC5CE2">
        <w:rPr>
          <w:rFonts w:ascii="Times New Roman" w:hAnsi="Times New Roman" w:cs="Times New Roman"/>
        </w:rPr>
        <w:tab/>
      </w:r>
      <w:r w:rsidRPr="00AC5CE2">
        <w:rPr>
          <w:rFonts w:ascii="Times New Roman" w:hAnsi="Times New Roman" w:cs="Times New Roman"/>
        </w:rPr>
        <w:tab/>
      </w:r>
      <w:r w:rsidRPr="00AC5CE2">
        <w:rPr>
          <w:rFonts w:ascii="Times New Roman" w:hAnsi="Times New Roman" w:cs="Times New Roman"/>
        </w:rPr>
        <w:tab/>
      </w:r>
      <w:r>
        <w:rPr>
          <w:rFonts w:ascii="Times New Roman" w:hAnsi="Times New Roman" w:cs="Times New Roman"/>
        </w:rPr>
        <w:tab/>
      </w:r>
      <w:r w:rsidRPr="00AC5CE2">
        <w:rPr>
          <w:rFonts w:ascii="Times New Roman" w:hAnsi="Times New Roman" w:cs="Times New Roman"/>
        </w:rPr>
        <w:t>/pieczęć i podpis osoby upoważnionej/</w:t>
      </w:r>
    </w:p>
    <w:p w:rsidR="00AC5CE2" w:rsidRPr="00AC5CE2" w:rsidRDefault="00AC5CE2" w:rsidP="00AC5CE2">
      <w:pPr>
        <w:spacing w:after="0" w:line="240" w:lineRule="auto"/>
        <w:ind w:firstLine="284"/>
        <w:jc w:val="both"/>
        <w:rPr>
          <w:rFonts w:ascii="Times New Roman" w:hAnsi="Times New Roman" w:cs="Times New Roman"/>
        </w:rPr>
      </w:pP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jc w:val="both"/>
        <w:rPr>
          <w:rFonts w:ascii="Times New Roman" w:hAnsi="Times New Roman" w:cs="Times New Roman"/>
        </w:rPr>
      </w:pPr>
      <w:r w:rsidRPr="00AC5CE2">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AC5CE2" w:rsidRPr="00AC5CE2" w:rsidRDefault="00AC5CE2" w:rsidP="00AC5CE2">
      <w:pPr>
        <w:spacing w:after="0" w:line="240" w:lineRule="auto"/>
        <w:ind w:firstLine="284"/>
        <w:jc w:val="both"/>
        <w:rPr>
          <w:rFonts w:ascii="Times New Roman" w:hAnsi="Times New Roman" w:cs="Times New Roman"/>
        </w:rPr>
      </w:pPr>
    </w:p>
    <w:p w:rsidR="00AC5CE2" w:rsidRPr="00AC5CE2" w:rsidRDefault="00AC5CE2" w:rsidP="00AC5CE2">
      <w:pPr>
        <w:spacing w:after="0" w:line="240" w:lineRule="auto"/>
        <w:ind w:firstLine="284"/>
        <w:jc w:val="both"/>
        <w:rPr>
          <w:rFonts w:ascii="Times New Roman" w:hAnsi="Times New Roman" w:cs="Times New Roman"/>
        </w:rPr>
      </w:pPr>
    </w:p>
    <w:p w:rsidR="00AC5CE2" w:rsidRPr="00AC5CE2" w:rsidRDefault="00AC5CE2" w:rsidP="00AC5CE2">
      <w:pPr>
        <w:spacing w:after="0" w:line="240" w:lineRule="auto"/>
        <w:ind w:firstLine="284"/>
        <w:jc w:val="both"/>
        <w:rPr>
          <w:rFonts w:ascii="Times New Roman" w:hAnsi="Times New Roman" w:cs="Times New Roman"/>
        </w:rPr>
      </w:pPr>
      <w:r w:rsidRPr="00AC5CE2">
        <w:rPr>
          <w:rFonts w:ascii="Times New Roman" w:hAnsi="Times New Roman" w:cs="Times New Roman"/>
        </w:rPr>
        <w:t xml:space="preserve">……….................., dnia ……………… 2017 r. </w:t>
      </w:r>
      <w:r w:rsidRPr="00AC5CE2">
        <w:rPr>
          <w:rFonts w:ascii="Times New Roman" w:hAnsi="Times New Roman" w:cs="Times New Roman"/>
        </w:rPr>
        <w:tab/>
        <w:t>………….........................................</w:t>
      </w:r>
      <w:r>
        <w:rPr>
          <w:rFonts w:ascii="Times New Roman" w:hAnsi="Times New Roman" w:cs="Times New Roman"/>
        </w:rPr>
        <w:t>.................</w:t>
      </w:r>
    </w:p>
    <w:p w:rsidR="00AC5CE2" w:rsidRPr="00AC5CE2" w:rsidRDefault="00AC5CE2" w:rsidP="00AC5CE2">
      <w:pPr>
        <w:spacing w:after="0" w:line="240" w:lineRule="auto"/>
        <w:ind w:firstLine="284"/>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C5CE2">
        <w:rPr>
          <w:rFonts w:ascii="Times New Roman" w:hAnsi="Times New Roman" w:cs="Times New Roman"/>
        </w:rPr>
        <w:t>/pieczęć i podpis osoby upoważnionej/</w:t>
      </w:r>
    </w:p>
    <w:sectPr w:rsidR="00AC5CE2" w:rsidRPr="00AC5CE2" w:rsidSect="005218B8">
      <w:pgSz w:w="11906" w:h="16838"/>
      <w:pgMar w:top="1418" w:right="1134"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C03" w:rsidRDefault="006D7C03" w:rsidP="009A7753">
      <w:pPr>
        <w:spacing w:after="0" w:line="240" w:lineRule="auto"/>
      </w:pPr>
      <w:r>
        <w:separator/>
      </w:r>
    </w:p>
  </w:endnote>
  <w:endnote w:type="continuationSeparator" w:id="0">
    <w:p w:rsidR="006D7C03" w:rsidRDefault="006D7C03"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00"/>
    <w:family w:val="roman"/>
    <w:pitch w:val="variable"/>
  </w:font>
  <w:font w:name="HG Mincho Light J">
    <w:altName w:val="Times New Roman"/>
    <w:charset w:val="00"/>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altName w:val="Arial Unicode MS"/>
    <w:charset w:val="80"/>
    <w:family w:val="auto"/>
    <w:pitch w:val="default"/>
  </w:font>
  <w:font w:name="Arial Narrow">
    <w:panose1 w:val="020B0606020202030204"/>
    <w:charset w:val="EE"/>
    <w:family w:val="swiss"/>
    <w:pitch w:val="variable"/>
    <w:sig w:usb0="00000287" w:usb1="00000800" w:usb2="00000000" w:usb3="00000000" w:csb0="0000009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horndale AMT">
    <w:altName w:val="Times New Roman"/>
    <w:charset w:val="EE"/>
    <w:family w:val="roman"/>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heme="majorEastAsia" w:hAnsi="Times New Roman" w:cs="Times New Roman"/>
        <w:sz w:val="16"/>
        <w:szCs w:val="16"/>
      </w:rPr>
      <w:id w:val="1999756152"/>
      <w:docPartObj>
        <w:docPartGallery w:val="Page Numbers (Bottom of Page)"/>
        <w:docPartUnique/>
      </w:docPartObj>
    </w:sdtPr>
    <w:sdtEndPr/>
    <w:sdtContent>
      <w:p w:rsidR="009E4B28" w:rsidRPr="009A7753" w:rsidRDefault="009E4B28">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5775BC" w:rsidRPr="005775BC">
          <w:rPr>
            <w:rFonts w:ascii="Times New Roman" w:eastAsiaTheme="majorEastAsia" w:hAnsi="Times New Roman" w:cs="Times New Roman"/>
            <w:noProof/>
            <w:sz w:val="16"/>
            <w:szCs w:val="16"/>
          </w:rPr>
          <w:t>6</w:t>
        </w:r>
        <w:r w:rsidRPr="009A7753">
          <w:rPr>
            <w:rFonts w:ascii="Times New Roman" w:eastAsiaTheme="majorEastAsia" w:hAnsi="Times New Roman" w:cs="Times New Roman"/>
            <w:sz w:val="16"/>
            <w:szCs w:val="16"/>
          </w:rPr>
          <w:fldChar w:fldCharType="end"/>
        </w:r>
      </w:p>
    </w:sdtContent>
  </w:sdt>
  <w:p w:rsidR="009E4B28" w:rsidRPr="00E43177" w:rsidRDefault="009E4B28">
    <w:pPr>
      <w:pStyle w:val="Stopka"/>
      <w:rPr>
        <w:rFonts w:ascii="Times New Roman" w:hAnsi="Times New Roman" w:cs="Times New Roman"/>
        <w:sz w:val="20"/>
        <w:szCs w:val="20"/>
      </w:rPr>
    </w:pPr>
    <w:r>
      <w:rPr>
        <w:rFonts w:ascii="Times New Roman" w:hAnsi="Times New Roman" w:cs="Times New Roman"/>
        <w:sz w:val="20"/>
        <w:szCs w:val="20"/>
      </w:rPr>
      <w:t>EZP-271-2-39</w:t>
    </w:r>
    <w:r w:rsidRPr="00E43177">
      <w:rPr>
        <w:rFonts w:ascii="Times New Roman" w:hAnsi="Times New Roman" w:cs="Times New Roman"/>
        <w:sz w:val="20"/>
        <w:szCs w:val="20"/>
      </w:rPr>
      <w:t>/2017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C03" w:rsidRDefault="006D7C03" w:rsidP="009A7753">
      <w:pPr>
        <w:spacing w:after="0" w:line="240" w:lineRule="auto"/>
      </w:pPr>
      <w:r>
        <w:separator/>
      </w:r>
    </w:p>
  </w:footnote>
  <w:footnote w:type="continuationSeparator" w:id="0">
    <w:p w:rsidR="006D7C03" w:rsidRDefault="006D7C03" w:rsidP="009A77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 w15:restartNumberingAfterBreak="0">
    <w:nsid w:val="00000008"/>
    <w:multiLevelType w:val="singleLevel"/>
    <w:tmpl w:val="00000008"/>
    <w:name w:val="WW8Num8"/>
    <w:lvl w:ilvl="0">
      <w:start w:val="1"/>
      <w:numFmt w:val="lowerLetter"/>
      <w:lvlText w:val="%1)"/>
      <w:lvlJc w:val="left"/>
      <w:pPr>
        <w:tabs>
          <w:tab w:val="num" w:pos="360"/>
        </w:tabs>
        <w:ind w:left="360" w:hanging="360"/>
      </w:pPr>
    </w:lvl>
  </w:abstractNum>
  <w:abstractNum w:abstractNumId="2"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6"/>
    <w:multiLevelType w:val="singleLevel"/>
    <w:tmpl w:val="00000016"/>
    <w:name w:val="WW8Num22"/>
    <w:lvl w:ilvl="0">
      <w:start w:val="1"/>
      <w:numFmt w:val="decimal"/>
      <w:lvlText w:val="%1."/>
      <w:lvlJc w:val="left"/>
      <w:pPr>
        <w:tabs>
          <w:tab w:val="num" w:pos="360"/>
        </w:tabs>
        <w:ind w:left="360" w:hanging="360"/>
      </w:pPr>
    </w:lvl>
  </w:abstractNum>
  <w:abstractNum w:abstractNumId="4" w15:restartNumberingAfterBreak="0">
    <w:nsid w:val="00000017"/>
    <w:multiLevelType w:val="singleLevel"/>
    <w:tmpl w:val="00000017"/>
    <w:name w:val="WW8Num23"/>
    <w:lvl w:ilvl="0">
      <w:start w:val="1"/>
      <w:numFmt w:val="decimal"/>
      <w:lvlText w:val="%1."/>
      <w:lvlJc w:val="left"/>
      <w:pPr>
        <w:tabs>
          <w:tab w:val="num" w:pos="360"/>
        </w:tabs>
        <w:ind w:left="360" w:hanging="360"/>
      </w:pPr>
    </w:lvl>
  </w:abstractNum>
  <w:abstractNum w:abstractNumId="5" w15:restartNumberingAfterBreak="0">
    <w:nsid w:val="00000018"/>
    <w:multiLevelType w:val="singleLevel"/>
    <w:tmpl w:val="00000018"/>
    <w:name w:val="WW8Num24"/>
    <w:lvl w:ilvl="0">
      <w:numFmt w:val="bullet"/>
      <w:lvlText w:val="-"/>
      <w:lvlJc w:val="left"/>
      <w:pPr>
        <w:tabs>
          <w:tab w:val="num" w:pos="360"/>
        </w:tabs>
        <w:ind w:left="360" w:hanging="360"/>
      </w:pPr>
      <w:rPr>
        <w:rFonts w:ascii="Times New Roman" w:hAnsi="Times New Roman"/>
      </w:rPr>
    </w:lvl>
  </w:abstractNum>
  <w:abstractNum w:abstractNumId="6" w15:restartNumberingAfterBreak="0">
    <w:nsid w:val="00195D06"/>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4456B7C"/>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4D360F"/>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01741D"/>
    <w:multiLevelType w:val="hybridMultilevel"/>
    <w:tmpl w:val="3B3A9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B32C8D"/>
    <w:multiLevelType w:val="hybridMultilevel"/>
    <w:tmpl w:val="ACCA56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2"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3" w15:restartNumberingAfterBreak="0">
    <w:nsid w:val="0E8F443B"/>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93215E"/>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D3305A"/>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1B7410"/>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9" w15:restartNumberingAfterBreak="0">
    <w:nsid w:val="2182228B"/>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21" w15:restartNumberingAfterBreak="0">
    <w:nsid w:val="25777C73"/>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3" w15:restartNumberingAfterBreak="0">
    <w:nsid w:val="2A122525"/>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5" w15:restartNumberingAfterBreak="0">
    <w:nsid w:val="2BF214FC"/>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C0B5383"/>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2D363A1F"/>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9"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0" w15:restartNumberingAfterBreak="0">
    <w:nsid w:val="308B0927"/>
    <w:multiLevelType w:val="hybridMultilevel"/>
    <w:tmpl w:val="2028F7F2"/>
    <w:lvl w:ilvl="0" w:tplc="71543A8E">
      <w:start w:val="3"/>
      <w:numFmt w:val="decimal"/>
      <w:lvlText w:val="%1."/>
      <w:lvlJc w:val="left"/>
      <w:pPr>
        <w:tabs>
          <w:tab w:val="num" w:pos="720"/>
        </w:tabs>
        <w:ind w:left="720" w:hanging="360"/>
      </w:pPr>
    </w:lvl>
    <w:lvl w:ilvl="1" w:tplc="F3C694F2">
      <w:numFmt w:val="none"/>
      <w:lvlText w:val=""/>
      <w:lvlJc w:val="left"/>
      <w:pPr>
        <w:tabs>
          <w:tab w:val="num" w:pos="360"/>
        </w:tabs>
      </w:pPr>
    </w:lvl>
    <w:lvl w:ilvl="2" w:tplc="F3E064CE">
      <w:numFmt w:val="none"/>
      <w:pStyle w:val="Nagwek3"/>
      <w:lvlText w:val=""/>
      <w:lvlJc w:val="left"/>
      <w:pPr>
        <w:tabs>
          <w:tab w:val="num" w:pos="360"/>
        </w:tabs>
      </w:pPr>
    </w:lvl>
    <w:lvl w:ilvl="3" w:tplc="9502FA02">
      <w:numFmt w:val="none"/>
      <w:lvlText w:val=""/>
      <w:lvlJc w:val="left"/>
      <w:pPr>
        <w:tabs>
          <w:tab w:val="num" w:pos="360"/>
        </w:tabs>
      </w:pPr>
    </w:lvl>
    <w:lvl w:ilvl="4" w:tplc="FFFFFFFF">
      <w:numFmt w:val="none"/>
      <w:lvlText w:val=""/>
      <w:lvlJc w:val="left"/>
      <w:pPr>
        <w:tabs>
          <w:tab w:val="num" w:pos="360"/>
        </w:tabs>
      </w:pPr>
    </w:lvl>
    <w:lvl w:ilvl="5" w:tplc="FFFFFFFF">
      <w:numFmt w:val="none"/>
      <w:pStyle w:val="Nagwek6"/>
      <w:lvlText w:val=""/>
      <w:lvlJc w:val="left"/>
      <w:pPr>
        <w:tabs>
          <w:tab w:val="num" w:pos="360"/>
        </w:tabs>
      </w:pPr>
    </w:lvl>
    <w:lvl w:ilvl="6" w:tplc="FFFFFFFF">
      <w:numFmt w:val="none"/>
      <w:lvlText w:val=""/>
      <w:lvlJc w:val="left"/>
      <w:pPr>
        <w:tabs>
          <w:tab w:val="num" w:pos="360"/>
        </w:tabs>
      </w:pPr>
    </w:lvl>
    <w:lvl w:ilvl="7" w:tplc="FFFFFFFF">
      <w:numFmt w:val="none"/>
      <w:pStyle w:val="Nagwek8"/>
      <w:lvlText w:val=""/>
      <w:lvlJc w:val="left"/>
      <w:pPr>
        <w:tabs>
          <w:tab w:val="num" w:pos="360"/>
        </w:tabs>
      </w:pPr>
    </w:lvl>
    <w:lvl w:ilvl="8" w:tplc="FFFFFFFF">
      <w:numFmt w:val="none"/>
      <w:lvlText w:val=""/>
      <w:lvlJc w:val="left"/>
      <w:pPr>
        <w:tabs>
          <w:tab w:val="num" w:pos="360"/>
        </w:tabs>
      </w:pPr>
    </w:lvl>
  </w:abstractNum>
  <w:abstractNum w:abstractNumId="31"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32" w15:restartNumberingAfterBreak="0">
    <w:nsid w:val="32006848"/>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6116A2E"/>
    <w:multiLevelType w:val="hybridMultilevel"/>
    <w:tmpl w:val="5A2A765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5" w15:restartNumberingAfterBreak="0">
    <w:nsid w:val="37A906FC"/>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D96766A"/>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EC2542A"/>
    <w:multiLevelType w:val="hybridMultilevel"/>
    <w:tmpl w:val="4740C5DC"/>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8"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15C37CD"/>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2B25D24"/>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3"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C214A91"/>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EC06345"/>
    <w:multiLevelType w:val="hybridMultilevel"/>
    <w:tmpl w:val="9AE4AD92"/>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8" w15:restartNumberingAfterBreak="0">
    <w:nsid w:val="519E4F87"/>
    <w:multiLevelType w:val="hybridMultilevel"/>
    <w:tmpl w:val="978A1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1F32124"/>
    <w:multiLevelType w:val="hybridMultilevel"/>
    <w:tmpl w:val="29A880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52304393"/>
    <w:multiLevelType w:val="hybridMultilevel"/>
    <w:tmpl w:val="44F84A30"/>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1" w15:restartNumberingAfterBreak="0">
    <w:nsid w:val="540D4720"/>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5C81C52"/>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96C40CF"/>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A9561FE"/>
    <w:multiLevelType w:val="hybridMultilevel"/>
    <w:tmpl w:val="2188A176"/>
    <w:lvl w:ilvl="0" w:tplc="0415000F">
      <w:start w:val="1"/>
      <w:numFmt w:val="decimal"/>
      <w:lvlText w:val="%1."/>
      <w:lvlJc w:val="left"/>
      <w:pPr>
        <w:tabs>
          <w:tab w:val="num" w:pos="720"/>
        </w:tabs>
        <w:ind w:left="720" w:hanging="360"/>
      </w:pPr>
    </w:lvl>
    <w:lvl w:ilvl="1" w:tplc="F3C694F2">
      <w:numFmt w:val="none"/>
      <w:lvlText w:val=""/>
      <w:lvlJc w:val="left"/>
      <w:pPr>
        <w:tabs>
          <w:tab w:val="num" w:pos="360"/>
        </w:tabs>
      </w:pPr>
    </w:lvl>
    <w:lvl w:ilvl="2" w:tplc="F3E064CE">
      <w:numFmt w:val="none"/>
      <w:lvlText w:val=""/>
      <w:lvlJc w:val="left"/>
      <w:pPr>
        <w:tabs>
          <w:tab w:val="num" w:pos="360"/>
        </w:tabs>
      </w:pPr>
    </w:lvl>
    <w:lvl w:ilvl="3" w:tplc="9502FA02">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56"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7" w15:restartNumberingAfterBreak="0">
    <w:nsid w:val="5DB12667"/>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E303442"/>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F11615E"/>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613261D"/>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0762496"/>
    <w:multiLevelType w:val="hybridMultilevel"/>
    <w:tmpl w:val="5704A74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3" w15:restartNumberingAfterBreak="0">
    <w:nsid w:val="71812E09"/>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63812B0"/>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E915674"/>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7"/>
  </w:num>
  <w:num w:numId="2">
    <w:abstractNumId w:val="50"/>
  </w:num>
  <w:num w:numId="3">
    <w:abstractNumId w:val="18"/>
  </w:num>
  <w:num w:numId="4">
    <w:abstractNumId w:val="12"/>
  </w:num>
  <w:num w:numId="5">
    <w:abstractNumId w:val="61"/>
  </w:num>
  <w:num w:numId="6">
    <w:abstractNumId w:val="42"/>
  </w:num>
  <w:num w:numId="7">
    <w:abstractNumId w:val="34"/>
  </w:num>
  <w:num w:numId="8">
    <w:abstractNumId w:val="64"/>
  </w:num>
  <w:num w:numId="9">
    <w:abstractNumId w:val="29"/>
  </w:num>
  <w:num w:numId="10">
    <w:abstractNumId w:val="11"/>
  </w:num>
  <w:num w:numId="11">
    <w:abstractNumId w:val="20"/>
  </w:num>
  <w:num w:numId="12">
    <w:abstractNumId w:val="31"/>
  </w:num>
  <w:num w:numId="13">
    <w:abstractNumId w:val="62"/>
  </w:num>
  <w:num w:numId="14">
    <w:abstractNumId w:val="28"/>
  </w:num>
  <w:num w:numId="15">
    <w:abstractNumId w:val="54"/>
  </w:num>
  <w:num w:numId="16">
    <w:abstractNumId w:val="45"/>
  </w:num>
  <w:num w:numId="17">
    <w:abstractNumId w:val="22"/>
  </w:num>
  <w:num w:numId="18">
    <w:abstractNumId w:val="24"/>
  </w:num>
  <w:num w:numId="19">
    <w:abstractNumId w:val="37"/>
  </w:num>
  <w:num w:numId="20">
    <w:abstractNumId w:val="56"/>
  </w:num>
  <w:num w:numId="21">
    <w:abstractNumId w:val="43"/>
  </w:num>
  <w:num w:numId="22">
    <w:abstractNumId w:val="46"/>
  </w:num>
  <w:num w:numId="23">
    <w:abstractNumId w:val="41"/>
  </w:num>
  <w:num w:numId="24">
    <w:abstractNumId w:val="17"/>
  </w:num>
  <w:num w:numId="25">
    <w:abstractNumId w:val="38"/>
  </w:num>
  <w:num w:numId="26">
    <w:abstractNumId w:val="33"/>
  </w:num>
  <w:num w:numId="27">
    <w:abstractNumId w:val="9"/>
  </w:num>
  <w:num w:numId="28">
    <w:abstractNumId w:val="48"/>
  </w:num>
  <w:num w:numId="29">
    <w:abstractNumId w:val="26"/>
  </w:num>
  <w:num w:numId="30">
    <w:abstractNumId w:val="10"/>
  </w:num>
  <w:num w:numId="31">
    <w:abstractNumId w:val="6"/>
  </w:num>
  <w:num w:numId="32">
    <w:abstractNumId w:val="49"/>
  </w:num>
  <w:num w:numId="33">
    <w:abstractNumId w:val="16"/>
  </w:num>
  <w:num w:numId="34">
    <w:abstractNumId w:val="55"/>
    <w:lvlOverride w:ilvl="0">
      <w:startOverride w:val="1"/>
    </w:lvlOverride>
    <w:lvlOverride w:ilvl="1"/>
    <w:lvlOverride w:ilvl="2"/>
    <w:lvlOverride w:ilvl="3"/>
    <w:lvlOverride w:ilvl="4"/>
    <w:lvlOverride w:ilvl="5"/>
    <w:lvlOverride w:ilvl="6"/>
    <w:lvlOverride w:ilvl="7"/>
    <w:lvlOverride w:ilvl="8"/>
  </w:num>
  <w:num w:numId="35">
    <w:abstractNumId w:val="30"/>
  </w:num>
  <w:num w:numId="36">
    <w:abstractNumId w:val="21"/>
  </w:num>
  <w:num w:numId="37">
    <w:abstractNumId w:val="36"/>
  </w:num>
  <w:num w:numId="38">
    <w:abstractNumId w:val="14"/>
  </w:num>
  <w:num w:numId="39">
    <w:abstractNumId w:val="60"/>
  </w:num>
  <w:num w:numId="40">
    <w:abstractNumId w:val="8"/>
  </w:num>
  <w:num w:numId="41">
    <w:abstractNumId w:val="15"/>
  </w:num>
  <w:num w:numId="42">
    <w:abstractNumId w:val="39"/>
  </w:num>
  <w:num w:numId="43">
    <w:abstractNumId w:val="53"/>
  </w:num>
  <w:num w:numId="44">
    <w:abstractNumId w:val="52"/>
  </w:num>
  <w:num w:numId="45">
    <w:abstractNumId w:val="35"/>
  </w:num>
  <w:num w:numId="46">
    <w:abstractNumId w:val="19"/>
  </w:num>
  <w:num w:numId="47">
    <w:abstractNumId w:val="7"/>
  </w:num>
  <w:num w:numId="48">
    <w:abstractNumId w:val="57"/>
  </w:num>
  <w:num w:numId="49">
    <w:abstractNumId w:val="23"/>
  </w:num>
  <w:num w:numId="50">
    <w:abstractNumId w:val="27"/>
  </w:num>
  <w:num w:numId="51">
    <w:abstractNumId w:val="13"/>
  </w:num>
  <w:num w:numId="52">
    <w:abstractNumId w:val="59"/>
  </w:num>
  <w:num w:numId="53">
    <w:abstractNumId w:val="40"/>
  </w:num>
  <w:num w:numId="54">
    <w:abstractNumId w:val="65"/>
  </w:num>
  <w:num w:numId="55">
    <w:abstractNumId w:val="66"/>
  </w:num>
  <w:num w:numId="56">
    <w:abstractNumId w:val="44"/>
  </w:num>
  <w:num w:numId="57">
    <w:abstractNumId w:val="58"/>
  </w:num>
  <w:num w:numId="58">
    <w:abstractNumId w:val="51"/>
  </w:num>
  <w:num w:numId="59">
    <w:abstractNumId w:val="63"/>
  </w:num>
  <w:num w:numId="60">
    <w:abstractNumId w:val="25"/>
  </w:num>
  <w:num w:numId="61">
    <w:abstractNumId w:val="3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2DF9"/>
    <w:rsid w:val="00005DE4"/>
    <w:rsid w:val="000150CC"/>
    <w:rsid w:val="000151A9"/>
    <w:rsid w:val="000151DF"/>
    <w:rsid w:val="00021BCA"/>
    <w:rsid w:val="0003267A"/>
    <w:rsid w:val="00034E30"/>
    <w:rsid w:val="000466C0"/>
    <w:rsid w:val="000475B6"/>
    <w:rsid w:val="0005215A"/>
    <w:rsid w:val="000609F7"/>
    <w:rsid w:val="00064AA9"/>
    <w:rsid w:val="000673FA"/>
    <w:rsid w:val="0007059A"/>
    <w:rsid w:val="00070D1C"/>
    <w:rsid w:val="0007640C"/>
    <w:rsid w:val="00077AF9"/>
    <w:rsid w:val="00081762"/>
    <w:rsid w:val="000817EC"/>
    <w:rsid w:val="00082E25"/>
    <w:rsid w:val="00084A7B"/>
    <w:rsid w:val="00085639"/>
    <w:rsid w:val="00095347"/>
    <w:rsid w:val="000B25C6"/>
    <w:rsid w:val="000C4ABB"/>
    <w:rsid w:val="000D2023"/>
    <w:rsid w:val="000D4BA5"/>
    <w:rsid w:val="000D652E"/>
    <w:rsid w:val="000E00C5"/>
    <w:rsid w:val="000E10B5"/>
    <w:rsid w:val="000E2E1C"/>
    <w:rsid w:val="000E30BE"/>
    <w:rsid w:val="000E69C1"/>
    <w:rsid w:val="00106F41"/>
    <w:rsid w:val="00111FD0"/>
    <w:rsid w:val="00114C30"/>
    <w:rsid w:val="00114D88"/>
    <w:rsid w:val="0013196C"/>
    <w:rsid w:val="00131EDE"/>
    <w:rsid w:val="0013346C"/>
    <w:rsid w:val="00133B61"/>
    <w:rsid w:val="001344E8"/>
    <w:rsid w:val="00137111"/>
    <w:rsid w:val="00137EFE"/>
    <w:rsid w:val="00143EE1"/>
    <w:rsid w:val="00144E18"/>
    <w:rsid w:val="00146F19"/>
    <w:rsid w:val="0015138B"/>
    <w:rsid w:val="00152A72"/>
    <w:rsid w:val="00160F54"/>
    <w:rsid w:val="0016542A"/>
    <w:rsid w:val="001662F7"/>
    <w:rsid w:val="00166B2C"/>
    <w:rsid w:val="00171CF0"/>
    <w:rsid w:val="00176B57"/>
    <w:rsid w:val="00183D9E"/>
    <w:rsid w:val="001868A5"/>
    <w:rsid w:val="00190358"/>
    <w:rsid w:val="00190920"/>
    <w:rsid w:val="001B56F8"/>
    <w:rsid w:val="001C4076"/>
    <w:rsid w:val="001D27A2"/>
    <w:rsid w:val="001E0CEF"/>
    <w:rsid w:val="001E26CF"/>
    <w:rsid w:val="001E2E72"/>
    <w:rsid w:val="001E752B"/>
    <w:rsid w:val="001F17CC"/>
    <w:rsid w:val="001F1DE1"/>
    <w:rsid w:val="001F3507"/>
    <w:rsid w:val="00217972"/>
    <w:rsid w:val="00222617"/>
    <w:rsid w:val="00223625"/>
    <w:rsid w:val="00233AC4"/>
    <w:rsid w:val="00233AC7"/>
    <w:rsid w:val="0024081D"/>
    <w:rsid w:val="0024486D"/>
    <w:rsid w:val="00244E19"/>
    <w:rsid w:val="002712A7"/>
    <w:rsid w:val="002718F2"/>
    <w:rsid w:val="0027345B"/>
    <w:rsid w:val="00281DD7"/>
    <w:rsid w:val="002A1D21"/>
    <w:rsid w:val="002A7203"/>
    <w:rsid w:val="002A7F16"/>
    <w:rsid w:val="002B3DAE"/>
    <w:rsid w:val="002B4DF4"/>
    <w:rsid w:val="002B5454"/>
    <w:rsid w:val="002C1720"/>
    <w:rsid w:val="002C2348"/>
    <w:rsid w:val="002D5433"/>
    <w:rsid w:val="002D5517"/>
    <w:rsid w:val="002D75FC"/>
    <w:rsid w:val="002E0A4B"/>
    <w:rsid w:val="002E48C8"/>
    <w:rsid w:val="002F4A79"/>
    <w:rsid w:val="00302FF3"/>
    <w:rsid w:val="00305244"/>
    <w:rsid w:val="00306552"/>
    <w:rsid w:val="00314ECA"/>
    <w:rsid w:val="00317D2A"/>
    <w:rsid w:val="00323A84"/>
    <w:rsid w:val="003243CC"/>
    <w:rsid w:val="003250C3"/>
    <w:rsid w:val="00326421"/>
    <w:rsid w:val="003351F6"/>
    <w:rsid w:val="00343990"/>
    <w:rsid w:val="00351247"/>
    <w:rsid w:val="00353678"/>
    <w:rsid w:val="00353FF5"/>
    <w:rsid w:val="003726BF"/>
    <w:rsid w:val="003907CD"/>
    <w:rsid w:val="003A3B7B"/>
    <w:rsid w:val="003C10A2"/>
    <w:rsid w:val="003C5F6D"/>
    <w:rsid w:val="003D34D3"/>
    <w:rsid w:val="003D42F8"/>
    <w:rsid w:val="003D58B4"/>
    <w:rsid w:val="003D648D"/>
    <w:rsid w:val="003E090E"/>
    <w:rsid w:val="003E0E8C"/>
    <w:rsid w:val="003E0F1A"/>
    <w:rsid w:val="003E7596"/>
    <w:rsid w:val="003E7FA8"/>
    <w:rsid w:val="003F0908"/>
    <w:rsid w:val="003F5C3B"/>
    <w:rsid w:val="004000E0"/>
    <w:rsid w:val="00404FB1"/>
    <w:rsid w:val="004056B9"/>
    <w:rsid w:val="00412A87"/>
    <w:rsid w:val="00417EC1"/>
    <w:rsid w:val="00434707"/>
    <w:rsid w:val="00435CFF"/>
    <w:rsid w:val="004377CA"/>
    <w:rsid w:val="004400AC"/>
    <w:rsid w:val="004555CC"/>
    <w:rsid w:val="0045733E"/>
    <w:rsid w:val="00462E71"/>
    <w:rsid w:val="0046612D"/>
    <w:rsid w:val="00476420"/>
    <w:rsid w:val="00477C35"/>
    <w:rsid w:val="00494572"/>
    <w:rsid w:val="004A1268"/>
    <w:rsid w:val="004A78C6"/>
    <w:rsid w:val="004B4CB3"/>
    <w:rsid w:val="004B52A5"/>
    <w:rsid w:val="004C0756"/>
    <w:rsid w:val="004D4F10"/>
    <w:rsid w:val="004D7B11"/>
    <w:rsid w:val="004E1A20"/>
    <w:rsid w:val="004F0D06"/>
    <w:rsid w:val="00505F5E"/>
    <w:rsid w:val="00507F7C"/>
    <w:rsid w:val="00515948"/>
    <w:rsid w:val="00515B1F"/>
    <w:rsid w:val="005164AF"/>
    <w:rsid w:val="00516B04"/>
    <w:rsid w:val="00517FBF"/>
    <w:rsid w:val="0052037C"/>
    <w:rsid w:val="00520B5C"/>
    <w:rsid w:val="005218B8"/>
    <w:rsid w:val="00522043"/>
    <w:rsid w:val="00522A3A"/>
    <w:rsid w:val="00527786"/>
    <w:rsid w:val="00532AF4"/>
    <w:rsid w:val="00535DBF"/>
    <w:rsid w:val="0054141E"/>
    <w:rsid w:val="00543B67"/>
    <w:rsid w:val="00546136"/>
    <w:rsid w:val="00550C74"/>
    <w:rsid w:val="005636CB"/>
    <w:rsid w:val="00570968"/>
    <w:rsid w:val="00574D13"/>
    <w:rsid w:val="00575269"/>
    <w:rsid w:val="005775BC"/>
    <w:rsid w:val="005870B7"/>
    <w:rsid w:val="00595344"/>
    <w:rsid w:val="00595DFC"/>
    <w:rsid w:val="00597F7C"/>
    <w:rsid w:val="005A3101"/>
    <w:rsid w:val="005A5878"/>
    <w:rsid w:val="005B3D47"/>
    <w:rsid w:val="005B4096"/>
    <w:rsid w:val="005B5683"/>
    <w:rsid w:val="005B73F2"/>
    <w:rsid w:val="005C0AE9"/>
    <w:rsid w:val="005C76F8"/>
    <w:rsid w:val="005D5D09"/>
    <w:rsid w:val="005E1CAE"/>
    <w:rsid w:val="005F16B9"/>
    <w:rsid w:val="005F2173"/>
    <w:rsid w:val="005F5515"/>
    <w:rsid w:val="00600AFD"/>
    <w:rsid w:val="00601EF1"/>
    <w:rsid w:val="0061501E"/>
    <w:rsid w:val="006174C0"/>
    <w:rsid w:val="00617B11"/>
    <w:rsid w:val="00630754"/>
    <w:rsid w:val="006315C4"/>
    <w:rsid w:val="00641780"/>
    <w:rsid w:val="00642B75"/>
    <w:rsid w:val="006440FB"/>
    <w:rsid w:val="00646B8A"/>
    <w:rsid w:val="00656960"/>
    <w:rsid w:val="0066284A"/>
    <w:rsid w:val="00685649"/>
    <w:rsid w:val="00687F20"/>
    <w:rsid w:val="006A04D5"/>
    <w:rsid w:val="006B6B60"/>
    <w:rsid w:val="006B6C19"/>
    <w:rsid w:val="006C322C"/>
    <w:rsid w:val="006C3386"/>
    <w:rsid w:val="006C3FB1"/>
    <w:rsid w:val="006D1BC2"/>
    <w:rsid w:val="006D5157"/>
    <w:rsid w:val="006D7C03"/>
    <w:rsid w:val="006E0E28"/>
    <w:rsid w:val="006E3A68"/>
    <w:rsid w:val="006E3C7D"/>
    <w:rsid w:val="006F5BFE"/>
    <w:rsid w:val="007076FA"/>
    <w:rsid w:val="007104C8"/>
    <w:rsid w:val="007148C6"/>
    <w:rsid w:val="00724F61"/>
    <w:rsid w:val="0074353A"/>
    <w:rsid w:val="0075013C"/>
    <w:rsid w:val="007510E6"/>
    <w:rsid w:val="00754789"/>
    <w:rsid w:val="00763814"/>
    <w:rsid w:val="0076448E"/>
    <w:rsid w:val="007806E9"/>
    <w:rsid w:val="00785800"/>
    <w:rsid w:val="007916B4"/>
    <w:rsid w:val="007924B3"/>
    <w:rsid w:val="00795270"/>
    <w:rsid w:val="007A4DC3"/>
    <w:rsid w:val="007A652D"/>
    <w:rsid w:val="007B5AC4"/>
    <w:rsid w:val="007C4B8E"/>
    <w:rsid w:val="007C6210"/>
    <w:rsid w:val="007E5BA6"/>
    <w:rsid w:val="007E5CC3"/>
    <w:rsid w:val="007E6105"/>
    <w:rsid w:val="007F5496"/>
    <w:rsid w:val="007F6F49"/>
    <w:rsid w:val="0081399B"/>
    <w:rsid w:val="00825B21"/>
    <w:rsid w:val="00830B81"/>
    <w:rsid w:val="00833C16"/>
    <w:rsid w:val="00840E8E"/>
    <w:rsid w:val="00845817"/>
    <w:rsid w:val="008473D2"/>
    <w:rsid w:val="00850277"/>
    <w:rsid w:val="0085343E"/>
    <w:rsid w:val="00853AE8"/>
    <w:rsid w:val="00856F02"/>
    <w:rsid w:val="00860560"/>
    <w:rsid w:val="008714FC"/>
    <w:rsid w:val="00874466"/>
    <w:rsid w:val="00887A30"/>
    <w:rsid w:val="00895510"/>
    <w:rsid w:val="00895CCE"/>
    <w:rsid w:val="008B47C9"/>
    <w:rsid w:val="008B681F"/>
    <w:rsid w:val="008E3CCC"/>
    <w:rsid w:val="008E4895"/>
    <w:rsid w:val="008E5E31"/>
    <w:rsid w:val="008F41C6"/>
    <w:rsid w:val="0090336D"/>
    <w:rsid w:val="00904440"/>
    <w:rsid w:val="00915471"/>
    <w:rsid w:val="0091687B"/>
    <w:rsid w:val="00916E84"/>
    <w:rsid w:val="00923DC5"/>
    <w:rsid w:val="00924391"/>
    <w:rsid w:val="00932FBA"/>
    <w:rsid w:val="00937D18"/>
    <w:rsid w:val="00941546"/>
    <w:rsid w:val="009420D8"/>
    <w:rsid w:val="00957299"/>
    <w:rsid w:val="0095754E"/>
    <w:rsid w:val="009613D2"/>
    <w:rsid w:val="00965280"/>
    <w:rsid w:val="00972BEB"/>
    <w:rsid w:val="00976726"/>
    <w:rsid w:val="0097712F"/>
    <w:rsid w:val="009904E4"/>
    <w:rsid w:val="009934B6"/>
    <w:rsid w:val="00993788"/>
    <w:rsid w:val="00993A52"/>
    <w:rsid w:val="009A20E9"/>
    <w:rsid w:val="009A6D99"/>
    <w:rsid w:val="009A7753"/>
    <w:rsid w:val="009B0E4A"/>
    <w:rsid w:val="009B5458"/>
    <w:rsid w:val="009B6732"/>
    <w:rsid w:val="009C2EE6"/>
    <w:rsid w:val="009C3CB1"/>
    <w:rsid w:val="009C4561"/>
    <w:rsid w:val="009C46A9"/>
    <w:rsid w:val="009C4E01"/>
    <w:rsid w:val="009D6C68"/>
    <w:rsid w:val="009E1122"/>
    <w:rsid w:val="009E19BC"/>
    <w:rsid w:val="009E2C18"/>
    <w:rsid w:val="009E3D1E"/>
    <w:rsid w:val="009E4B28"/>
    <w:rsid w:val="009E5D76"/>
    <w:rsid w:val="009F1109"/>
    <w:rsid w:val="00A003FE"/>
    <w:rsid w:val="00A00418"/>
    <w:rsid w:val="00A02439"/>
    <w:rsid w:val="00A02FC7"/>
    <w:rsid w:val="00A05695"/>
    <w:rsid w:val="00A16360"/>
    <w:rsid w:val="00A22986"/>
    <w:rsid w:val="00A24F81"/>
    <w:rsid w:val="00A26586"/>
    <w:rsid w:val="00A272E4"/>
    <w:rsid w:val="00A2759B"/>
    <w:rsid w:val="00A403F4"/>
    <w:rsid w:val="00A40546"/>
    <w:rsid w:val="00A4386C"/>
    <w:rsid w:val="00A46F19"/>
    <w:rsid w:val="00A64B6C"/>
    <w:rsid w:val="00A83E43"/>
    <w:rsid w:val="00A9297D"/>
    <w:rsid w:val="00AA1F7A"/>
    <w:rsid w:val="00AA2887"/>
    <w:rsid w:val="00AA3D6D"/>
    <w:rsid w:val="00AB415E"/>
    <w:rsid w:val="00AC5CE2"/>
    <w:rsid w:val="00AC7791"/>
    <w:rsid w:val="00AD2B89"/>
    <w:rsid w:val="00AD2C32"/>
    <w:rsid w:val="00AD4960"/>
    <w:rsid w:val="00AE6A89"/>
    <w:rsid w:val="00AE7E7D"/>
    <w:rsid w:val="00AF1B57"/>
    <w:rsid w:val="00AF1C3A"/>
    <w:rsid w:val="00AF1FBF"/>
    <w:rsid w:val="00AF2824"/>
    <w:rsid w:val="00AF2938"/>
    <w:rsid w:val="00AF4309"/>
    <w:rsid w:val="00AF5B17"/>
    <w:rsid w:val="00AF6419"/>
    <w:rsid w:val="00B001B9"/>
    <w:rsid w:val="00B04FD6"/>
    <w:rsid w:val="00B166EB"/>
    <w:rsid w:val="00B16817"/>
    <w:rsid w:val="00B2232F"/>
    <w:rsid w:val="00B3028B"/>
    <w:rsid w:val="00B35950"/>
    <w:rsid w:val="00B362E9"/>
    <w:rsid w:val="00B36BC8"/>
    <w:rsid w:val="00B4555F"/>
    <w:rsid w:val="00B50281"/>
    <w:rsid w:val="00B52381"/>
    <w:rsid w:val="00B52CBF"/>
    <w:rsid w:val="00B535EB"/>
    <w:rsid w:val="00B56B17"/>
    <w:rsid w:val="00B732BE"/>
    <w:rsid w:val="00B745DB"/>
    <w:rsid w:val="00B86158"/>
    <w:rsid w:val="00BA1224"/>
    <w:rsid w:val="00BA4799"/>
    <w:rsid w:val="00BA592B"/>
    <w:rsid w:val="00BB456A"/>
    <w:rsid w:val="00BB5AFC"/>
    <w:rsid w:val="00BC1A88"/>
    <w:rsid w:val="00BC5B04"/>
    <w:rsid w:val="00BD0324"/>
    <w:rsid w:val="00BD2152"/>
    <w:rsid w:val="00BD2AE0"/>
    <w:rsid w:val="00BD4147"/>
    <w:rsid w:val="00BD6FC5"/>
    <w:rsid w:val="00BE1BFE"/>
    <w:rsid w:val="00BE222E"/>
    <w:rsid w:val="00BE3D90"/>
    <w:rsid w:val="00BE5B1A"/>
    <w:rsid w:val="00BE613F"/>
    <w:rsid w:val="00BF5305"/>
    <w:rsid w:val="00C03AE3"/>
    <w:rsid w:val="00C1511A"/>
    <w:rsid w:val="00C26132"/>
    <w:rsid w:val="00C306AE"/>
    <w:rsid w:val="00C311E5"/>
    <w:rsid w:val="00C35B0C"/>
    <w:rsid w:val="00C403F8"/>
    <w:rsid w:val="00C405CF"/>
    <w:rsid w:val="00C41095"/>
    <w:rsid w:val="00C4120B"/>
    <w:rsid w:val="00C53EF1"/>
    <w:rsid w:val="00C6750A"/>
    <w:rsid w:val="00C73659"/>
    <w:rsid w:val="00C764B2"/>
    <w:rsid w:val="00C77BBF"/>
    <w:rsid w:val="00C83731"/>
    <w:rsid w:val="00C84824"/>
    <w:rsid w:val="00C84A36"/>
    <w:rsid w:val="00C87F87"/>
    <w:rsid w:val="00CB44CA"/>
    <w:rsid w:val="00CD0017"/>
    <w:rsid w:val="00CD1CF5"/>
    <w:rsid w:val="00CD2E9F"/>
    <w:rsid w:val="00CE0FC8"/>
    <w:rsid w:val="00CE3C66"/>
    <w:rsid w:val="00CF5081"/>
    <w:rsid w:val="00CF7EDC"/>
    <w:rsid w:val="00D2024E"/>
    <w:rsid w:val="00D3526E"/>
    <w:rsid w:val="00D41A73"/>
    <w:rsid w:val="00D62420"/>
    <w:rsid w:val="00D62B06"/>
    <w:rsid w:val="00D64465"/>
    <w:rsid w:val="00D65DE5"/>
    <w:rsid w:val="00D722A3"/>
    <w:rsid w:val="00D83995"/>
    <w:rsid w:val="00D912E5"/>
    <w:rsid w:val="00D929D2"/>
    <w:rsid w:val="00DA0DFD"/>
    <w:rsid w:val="00DA4F6F"/>
    <w:rsid w:val="00DA6D14"/>
    <w:rsid w:val="00DC69B2"/>
    <w:rsid w:val="00DD17D9"/>
    <w:rsid w:val="00DD24BA"/>
    <w:rsid w:val="00DE0144"/>
    <w:rsid w:val="00DE1549"/>
    <w:rsid w:val="00DE4E76"/>
    <w:rsid w:val="00DF112C"/>
    <w:rsid w:val="00DF4050"/>
    <w:rsid w:val="00DF5BFD"/>
    <w:rsid w:val="00DF67A9"/>
    <w:rsid w:val="00E04012"/>
    <w:rsid w:val="00E05C8E"/>
    <w:rsid w:val="00E13851"/>
    <w:rsid w:val="00E13C27"/>
    <w:rsid w:val="00E22455"/>
    <w:rsid w:val="00E23978"/>
    <w:rsid w:val="00E23DCF"/>
    <w:rsid w:val="00E24334"/>
    <w:rsid w:val="00E327BE"/>
    <w:rsid w:val="00E3628F"/>
    <w:rsid w:val="00E37837"/>
    <w:rsid w:val="00E41397"/>
    <w:rsid w:val="00E422C9"/>
    <w:rsid w:val="00E43177"/>
    <w:rsid w:val="00E46BD4"/>
    <w:rsid w:val="00E526E8"/>
    <w:rsid w:val="00E5375A"/>
    <w:rsid w:val="00E60095"/>
    <w:rsid w:val="00E60D56"/>
    <w:rsid w:val="00E8305F"/>
    <w:rsid w:val="00E83F3A"/>
    <w:rsid w:val="00E842DF"/>
    <w:rsid w:val="00E90788"/>
    <w:rsid w:val="00E931A1"/>
    <w:rsid w:val="00E932AC"/>
    <w:rsid w:val="00E93784"/>
    <w:rsid w:val="00E93C45"/>
    <w:rsid w:val="00EA281D"/>
    <w:rsid w:val="00EA2967"/>
    <w:rsid w:val="00EA33FB"/>
    <w:rsid w:val="00EB0E0C"/>
    <w:rsid w:val="00ED160E"/>
    <w:rsid w:val="00EE18F4"/>
    <w:rsid w:val="00EE67D9"/>
    <w:rsid w:val="00EF20B1"/>
    <w:rsid w:val="00EF24AA"/>
    <w:rsid w:val="00EF647B"/>
    <w:rsid w:val="00F00B57"/>
    <w:rsid w:val="00F022E1"/>
    <w:rsid w:val="00F10787"/>
    <w:rsid w:val="00F1386C"/>
    <w:rsid w:val="00F227F0"/>
    <w:rsid w:val="00F235D9"/>
    <w:rsid w:val="00F302BA"/>
    <w:rsid w:val="00F33269"/>
    <w:rsid w:val="00F45DD1"/>
    <w:rsid w:val="00F5707B"/>
    <w:rsid w:val="00F8112C"/>
    <w:rsid w:val="00F82161"/>
    <w:rsid w:val="00F83D7B"/>
    <w:rsid w:val="00F85A29"/>
    <w:rsid w:val="00F87F17"/>
    <w:rsid w:val="00F90B29"/>
    <w:rsid w:val="00FA0B0B"/>
    <w:rsid w:val="00FA3450"/>
    <w:rsid w:val="00FA5CEA"/>
    <w:rsid w:val="00FA6E44"/>
    <w:rsid w:val="00FB0C51"/>
    <w:rsid w:val="00FB2417"/>
    <w:rsid w:val="00FB251F"/>
    <w:rsid w:val="00FB492B"/>
    <w:rsid w:val="00FD0FC0"/>
    <w:rsid w:val="00FD272C"/>
    <w:rsid w:val="00FD3276"/>
    <w:rsid w:val="00FD6B7F"/>
    <w:rsid w:val="00FE3FDD"/>
    <w:rsid w:val="00FF0F8D"/>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D3B5668"/>
  <w15:chartTrackingRefBased/>
  <w15:docId w15:val="{0478C74F-19E1-459E-AF4C-4B0CC08C4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853AE8"/>
  </w:style>
  <w:style w:type="paragraph" w:styleId="Nagwek1">
    <w:name w:val="heading 1"/>
    <w:basedOn w:val="Normalny"/>
    <w:next w:val="Normalny"/>
    <w:link w:val="Nagwek1Znak"/>
    <w:qFormat/>
    <w:rsid w:val="00C41095"/>
    <w:pPr>
      <w:keepNext/>
      <w:spacing w:after="0" w:line="240" w:lineRule="auto"/>
      <w:jc w:val="right"/>
      <w:outlineLvl w:val="0"/>
    </w:pPr>
    <w:rPr>
      <w:rFonts w:ascii="Times New Roman" w:eastAsia="Times New Roman" w:hAnsi="Times New Roman" w:cs="Times New Roman"/>
      <w:sz w:val="24"/>
      <w:szCs w:val="20"/>
      <w:lang w:val="x-none" w:eastAsia="x-none"/>
    </w:rPr>
  </w:style>
  <w:style w:type="paragraph" w:styleId="Nagwek2">
    <w:name w:val="heading 2"/>
    <w:basedOn w:val="Normalny"/>
    <w:next w:val="Normalny"/>
    <w:link w:val="Nagwek2Znak"/>
    <w:qFormat/>
    <w:rsid w:val="00C41095"/>
    <w:pPr>
      <w:keepNext/>
      <w:widowControl w:val="0"/>
      <w:suppressAutoHyphens/>
      <w:spacing w:before="240" w:after="60" w:line="240" w:lineRule="auto"/>
      <w:outlineLvl w:val="1"/>
    </w:pPr>
    <w:rPr>
      <w:rFonts w:ascii="Cambria" w:eastAsia="Times New Roman" w:hAnsi="Cambria" w:cs="Times New Roman"/>
      <w:b/>
      <w:bCs/>
      <w:i/>
      <w:iCs/>
      <w:kern w:val="1"/>
      <w:sz w:val="28"/>
      <w:szCs w:val="28"/>
      <w:lang w:val="x-none" w:eastAsia="pl-PL"/>
    </w:rPr>
  </w:style>
  <w:style w:type="paragraph" w:styleId="Nagwek3">
    <w:name w:val="heading 3"/>
    <w:basedOn w:val="Normalny"/>
    <w:next w:val="Normalny"/>
    <w:link w:val="Nagwek3Znak"/>
    <w:uiPriority w:val="99"/>
    <w:qFormat/>
    <w:rsid w:val="00C41095"/>
    <w:pPr>
      <w:keepNext/>
      <w:numPr>
        <w:ilvl w:val="2"/>
        <w:numId w:val="35"/>
      </w:numPr>
      <w:suppressAutoHyphens/>
      <w:spacing w:after="0" w:line="240" w:lineRule="auto"/>
      <w:outlineLvl w:val="2"/>
    </w:pPr>
    <w:rPr>
      <w:rFonts w:ascii="Times New Roman" w:eastAsia="Times New Roman" w:hAnsi="Times New Roman" w:cs="Times New Roman"/>
      <w:b/>
      <w:sz w:val="24"/>
      <w:szCs w:val="20"/>
      <w:lang w:val="x-none" w:eastAsia="ar-SA"/>
    </w:rPr>
  </w:style>
  <w:style w:type="paragraph" w:styleId="Nagwek4">
    <w:name w:val="heading 4"/>
    <w:basedOn w:val="Normalny"/>
    <w:next w:val="Normalny"/>
    <w:link w:val="Nagwek4Znak"/>
    <w:uiPriority w:val="99"/>
    <w:qFormat/>
    <w:rsid w:val="00C41095"/>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Nagwek5">
    <w:name w:val="heading 5"/>
    <w:basedOn w:val="Normalny"/>
    <w:next w:val="Normalny"/>
    <w:link w:val="Nagwek5Znak"/>
    <w:uiPriority w:val="99"/>
    <w:qFormat/>
    <w:rsid w:val="00C41095"/>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Nagwek6">
    <w:name w:val="heading 6"/>
    <w:basedOn w:val="Normalny"/>
    <w:next w:val="Normalny"/>
    <w:link w:val="Nagwek6Znak"/>
    <w:uiPriority w:val="99"/>
    <w:qFormat/>
    <w:rsid w:val="00C41095"/>
    <w:pPr>
      <w:keepNext/>
      <w:widowControl w:val="0"/>
      <w:numPr>
        <w:ilvl w:val="5"/>
        <w:numId w:val="35"/>
      </w:numPr>
      <w:suppressAutoHyphens/>
      <w:spacing w:after="0" w:line="240" w:lineRule="auto"/>
      <w:outlineLvl w:val="5"/>
    </w:pPr>
    <w:rPr>
      <w:rFonts w:ascii="Arial" w:eastAsia="Times New Roman" w:hAnsi="Arial" w:cs="Times New Roman"/>
      <w:sz w:val="20"/>
      <w:szCs w:val="20"/>
      <w:u w:val="single"/>
      <w:lang w:val="x-none" w:eastAsia="ar-SA"/>
    </w:rPr>
  </w:style>
  <w:style w:type="paragraph" w:styleId="Nagwek7">
    <w:name w:val="heading 7"/>
    <w:basedOn w:val="Normalny"/>
    <w:next w:val="Normalny"/>
    <w:link w:val="Nagwek7Znak"/>
    <w:uiPriority w:val="99"/>
    <w:qFormat/>
    <w:rsid w:val="00C41095"/>
    <w:p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9"/>
    <w:qFormat/>
    <w:rsid w:val="00C41095"/>
    <w:pPr>
      <w:keepNext/>
      <w:widowControl w:val="0"/>
      <w:numPr>
        <w:ilvl w:val="7"/>
        <w:numId w:val="35"/>
      </w:numPr>
      <w:suppressAutoHyphens/>
      <w:spacing w:after="0" w:line="240" w:lineRule="auto"/>
      <w:jc w:val="both"/>
      <w:outlineLvl w:val="7"/>
    </w:pPr>
    <w:rPr>
      <w:rFonts w:ascii="Arial" w:eastAsia="Times New Roman" w:hAnsi="Arial" w:cs="Times New Roman"/>
      <w:b/>
      <w:szCs w:val="20"/>
      <w:lang w:val="x-none" w:eastAsia="ar-SA"/>
    </w:rPr>
  </w:style>
  <w:style w:type="paragraph" w:styleId="Nagwek9">
    <w:name w:val="heading 9"/>
    <w:basedOn w:val="Normalny"/>
    <w:next w:val="Normalny"/>
    <w:link w:val="Nagwek9Znak"/>
    <w:qFormat/>
    <w:rsid w:val="00C41095"/>
    <w:pPr>
      <w:widowControl w:val="0"/>
      <w:suppressAutoHyphens/>
      <w:spacing w:before="240" w:after="60" w:line="240" w:lineRule="auto"/>
      <w:outlineLvl w:val="8"/>
    </w:pPr>
    <w:rPr>
      <w:rFonts w:ascii="Cambria" w:eastAsia="Times New Roman" w:hAnsi="Cambria" w:cs="Times New Roman"/>
      <w:kern w:val="1"/>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basedOn w:val="Normalny"/>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nhideWhenUsed/>
    <w:rsid w:val="009A775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character" w:customStyle="1" w:styleId="Nagwek1Znak">
    <w:name w:val="Nagłówek 1 Znak"/>
    <w:basedOn w:val="Domylnaczcionkaakapitu"/>
    <w:link w:val="Nagwek1"/>
    <w:rsid w:val="00C41095"/>
    <w:rPr>
      <w:rFonts w:ascii="Times New Roman" w:eastAsia="Times New Roman" w:hAnsi="Times New Roman" w:cs="Times New Roman"/>
      <w:sz w:val="24"/>
      <w:szCs w:val="20"/>
      <w:lang w:val="x-none" w:eastAsia="x-none"/>
    </w:rPr>
  </w:style>
  <w:style w:type="character" w:customStyle="1" w:styleId="Nagwek2Znak">
    <w:name w:val="Nagłówek 2 Znak"/>
    <w:basedOn w:val="Domylnaczcionkaakapitu"/>
    <w:link w:val="Nagwek2"/>
    <w:rsid w:val="00C41095"/>
    <w:rPr>
      <w:rFonts w:ascii="Cambria" w:eastAsia="Times New Roman" w:hAnsi="Cambria" w:cs="Times New Roman"/>
      <w:b/>
      <w:bCs/>
      <w:i/>
      <w:iCs/>
      <w:kern w:val="1"/>
      <w:sz w:val="28"/>
      <w:szCs w:val="28"/>
      <w:lang w:val="x-none" w:eastAsia="pl-PL"/>
    </w:rPr>
  </w:style>
  <w:style w:type="character" w:customStyle="1" w:styleId="Nagwek3Znak">
    <w:name w:val="Nagłówek 3 Znak"/>
    <w:basedOn w:val="Domylnaczcionkaakapitu"/>
    <w:link w:val="Nagwek3"/>
    <w:uiPriority w:val="99"/>
    <w:rsid w:val="00C41095"/>
    <w:rPr>
      <w:rFonts w:ascii="Times New Roman" w:eastAsia="Times New Roman" w:hAnsi="Times New Roman" w:cs="Times New Roman"/>
      <w:b/>
      <w:sz w:val="24"/>
      <w:szCs w:val="20"/>
      <w:lang w:val="x-none" w:eastAsia="ar-SA"/>
    </w:rPr>
  </w:style>
  <w:style w:type="character" w:customStyle="1" w:styleId="Nagwek4Znak">
    <w:name w:val="Nagłówek 4 Znak"/>
    <w:basedOn w:val="Domylnaczcionkaakapitu"/>
    <w:link w:val="Nagwek4"/>
    <w:uiPriority w:val="99"/>
    <w:rsid w:val="00C41095"/>
    <w:rPr>
      <w:rFonts w:ascii="Times New Roman" w:eastAsia="Times New Roman" w:hAnsi="Times New Roman" w:cs="Times New Roman"/>
      <w:b/>
      <w:bCs/>
      <w:sz w:val="28"/>
      <w:szCs w:val="28"/>
      <w:lang w:val="x-none" w:eastAsia="x-none"/>
    </w:rPr>
  </w:style>
  <w:style w:type="character" w:customStyle="1" w:styleId="Nagwek5Znak">
    <w:name w:val="Nagłówek 5 Znak"/>
    <w:basedOn w:val="Domylnaczcionkaakapitu"/>
    <w:link w:val="Nagwek5"/>
    <w:uiPriority w:val="99"/>
    <w:rsid w:val="00C41095"/>
    <w:rPr>
      <w:rFonts w:ascii="Times New Roman" w:eastAsia="Times New Roman" w:hAnsi="Times New Roman" w:cs="Times New Roman"/>
      <w:b/>
      <w:bCs/>
      <w:i/>
      <w:iCs/>
      <w:sz w:val="26"/>
      <w:szCs w:val="26"/>
      <w:lang w:val="x-none" w:eastAsia="x-none"/>
    </w:rPr>
  </w:style>
  <w:style w:type="character" w:customStyle="1" w:styleId="Nagwek6Znak">
    <w:name w:val="Nagłówek 6 Znak"/>
    <w:basedOn w:val="Domylnaczcionkaakapitu"/>
    <w:link w:val="Nagwek6"/>
    <w:uiPriority w:val="99"/>
    <w:rsid w:val="00C41095"/>
    <w:rPr>
      <w:rFonts w:ascii="Arial" w:eastAsia="Times New Roman" w:hAnsi="Arial" w:cs="Times New Roman"/>
      <w:sz w:val="20"/>
      <w:szCs w:val="20"/>
      <w:u w:val="single"/>
      <w:lang w:val="x-none" w:eastAsia="ar-SA"/>
    </w:rPr>
  </w:style>
  <w:style w:type="character" w:customStyle="1" w:styleId="Nagwek7Znak">
    <w:name w:val="Nagłówek 7 Znak"/>
    <w:basedOn w:val="Domylnaczcionkaakapitu"/>
    <w:link w:val="Nagwek7"/>
    <w:uiPriority w:val="99"/>
    <w:rsid w:val="00C41095"/>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9"/>
    <w:rsid w:val="00C41095"/>
    <w:rPr>
      <w:rFonts w:ascii="Arial" w:eastAsia="Times New Roman" w:hAnsi="Arial" w:cs="Times New Roman"/>
      <w:b/>
      <w:szCs w:val="20"/>
      <w:lang w:val="x-none" w:eastAsia="ar-SA"/>
    </w:rPr>
  </w:style>
  <w:style w:type="character" w:customStyle="1" w:styleId="Nagwek9Znak">
    <w:name w:val="Nagłówek 9 Znak"/>
    <w:basedOn w:val="Domylnaczcionkaakapitu"/>
    <w:link w:val="Nagwek9"/>
    <w:uiPriority w:val="99"/>
    <w:rsid w:val="00C41095"/>
    <w:rPr>
      <w:rFonts w:ascii="Cambria" w:eastAsia="Times New Roman" w:hAnsi="Cambria" w:cs="Times New Roman"/>
      <w:kern w:val="1"/>
      <w:lang w:val="x-none" w:eastAsia="pl-PL"/>
    </w:rPr>
  </w:style>
  <w:style w:type="numbering" w:customStyle="1" w:styleId="Bezlisty1">
    <w:name w:val="Bez listy1"/>
    <w:next w:val="Bezlisty"/>
    <w:uiPriority w:val="99"/>
    <w:semiHidden/>
    <w:unhideWhenUsed/>
    <w:rsid w:val="00C41095"/>
  </w:style>
  <w:style w:type="character" w:customStyle="1" w:styleId="Absatz-Standardschriftart">
    <w:name w:val="Absatz-Standardschriftart"/>
    <w:rsid w:val="00C41095"/>
  </w:style>
  <w:style w:type="paragraph" w:customStyle="1" w:styleId="Nagwek10">
    <w:name w:val="Nagłówek1"/>
    <w:basedOn w:val="Normalny"/>
    <w:next w:val="Tekstpodstawowy"/>
    <w:rsid w:val="00C41095"/>
    <w:pPr>
      <w:keepNext/>
      <w:widowControl w:val="0"/>
      <w:suppressAutoHyphens/>
      <w:spacing w:before="240" w:after="120" w:line="240" w:lineRule="auto"/>
    </w:pPr>
    <w:rPr>
      <w:rFonts w:ascii="Arial" w:eastAsia="Lucida Sans Unicode" w:hAnsi="Arial" w:cs="Tahoma"/>
      <w:kern w:val="1"/>
      <w:sz w:val="28"/>
      <w:szCs w:val="28"/>
      <w:lang w:eastAsia="pl-PL"/>
    </w:rPr>
  </w:style>
  <w:style w:type="paragraph" w:styleId="Tekstpodstawowy">
    <w:name w:val="Body Text"/>
    <w:aliases w:val="(F2),Char Znak, Char Znak"/>
    <w:basedOn w:val="Normalny"/>
    <w:link w:val="TekstpodstawowyZnak"/>
    <w:rsid w:val="00C41095"/>
    <w:pPr>
      <w:widowControl w:val="0"/>
      <w:suppressAutoHyphens/>
      <w:spacing w:after="120" w:line="240" w:lineRule="auto"/>
    </w:pPr>
    <w:rPr>
      <w:rFonts w:ascii="Times New Roman" w:eastAsia="Lucida Sans Unicode" w:hAnsi="Times New Roman" w:cs="Times New Roman"/>
      <w:kern w:val="1"/>
      <w:sz w:val="24"/>
      <w:szCs w:val="24"/>
      <w:lang w:val="x-none" w:eastAsia="pl-PL"/>
    </w:rPr>
  </w:style>
  <w:style w:type="character" w:customStyle="1" w:styleId="TekstpodstawowyZnak">
    <w:name w:val="Tekst podstawowy Znak"/>
    <w:aliases w:val="(F2) Znak,Char Znak Znak, Char Znak Znak"/>
    <w:basedOn w:val="Domylnaczcionkaakapitu"/>
    <w:link w:val="Tekstpodstawowy"/>
    <w:rsid w:val="00C41095"/>
    <w:rPr>
      <w:rFonts w:ascii="Times New Roman" w:eastAsia="Lucida Sans Unicode" w:hAnsi="Times New Roman" w:cs="Times New Roman"/>
      <w:kern w:val="1"/>
      <w:sz w:val="24"/>
      <w:szCs w:val="24"/>
      <w:lang w:val="x-none" w:eastAsia="pl-PL"/>
    </w:rPr>
  </w:style>
  <w:style w:type="paragraph" w:styleId="Lista">
    <w:name w:val="List"/>
    <w:basedOn w:val="Tekstpodstawowy"/>
    <w:rsid w:val="00C41095"/>
    <w:rPr>
      <w:rFonts w:cs="Tahoma"/>
    </w:rPr>
  </w:style>
  <w:style w:type="paragraph" w:customStyle="1" w:styleId="Podpis1">
    <w:name w:val="Podpis1"/>
    <w:basedOn w:val="Normalny"/>
    <w:rsid w:val="00C41095"/>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pl-PL"/>
    </w:rPr>
  </w:style>
  <w:style w:type="paragraph" w:customStyle="1" w:styleId="Indeks">
    <w:name w:val="Indeks"/>
    <w:basedOn w:val="Normalny"/>
    <w:rsid w:val="00C41095"/>
    <w:pPr>
      <w:widowControl w:val="0"/>
      <w:suppressLineNumbers/>
      <w:suppressAutoHyphens/>
      <w:spacing w:after="0" w:line="240" w:lineRule="auto"/>
    </w:pPr>
    <w:rPr>
      <w:rFonts w:ascii="Times New Roman" w:eastAsia="Lucida Sans Unicode" w:hAnsi="Times New Roman" w:cs="Tahoma"/>
      <w:kern w:val="1"/>
      <w:sz w:val="24"/>
      <w:szCs w:val="24"/>
      <w:lang w:eastAsia="pl-PL"/>
    </w:rPr>
  </w:style>
  <w:style w:type="paragraph" w:customStyle="1" w:styleId="Domyolnie">
    <w:name w:val="Domyolnie"/>
    <w:rsid w:val="00C41095"/>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kontynuacja">
    <w:name w:val="List Continue"/>
    <w:basedOn w:val="Normalny"/>
    <w:uiPriority w:val="99"/>
    <w:unhideWhenUsed/>
    <w:rsid w:val="00C41095"/>
    <w:pPr>
      <w:widowControl w:val="0"/>
      <w:suppressAutoHyphens/>
      <w:spacing w:after="120" w:line="240" w:lineRule="auto"/>
      <w:ind w:left="283"/>
      <w:contextualSpacing/>
    </w:pPr>
    <w:rPr>
      <w:rFonts w:ascii="Times New Roman" w:eastAsia="Lucida Sans Unicode" w:hAnsi="Times New Roman" w:cs="Times New Roman"/>
      <w:kern w:val="1"/>
      <w:sz w:val="24"/>
      <w:szCs w:val="24"/>
      <w:lang w:eastAsia="pl-PL"/>
    </w:rPr>
  </w:style>
  <w:style w:type="paragraph" w:styleId="Tekstpodstawowy3">
    <w:name w:val="Body Text 3"/>
    <w:basedOn w:val="Normalny"/>
    <w:link w:val="Tekstpodstawowy3Znak"/>
    <w:unhideWhenUsed/>
    <w:rsid w:val="00C41095"/>
    <w:pPr>
      <w:widowControl w:val="0"/>
      <w:suppressAutoHyphens/>
      <w:spacing w:after="120" w:line="240" w:lineRule="auto"/>
    </w:pPr>
    <w:rPr>
      <w:rFonts w:ascii="Times New Roman" w:eastAsia="Lucida Sans Unicode" w:hAnsi="Times New Roman" w:cs="Times New Roman"/>
      <w:kern w:val="1"/>
      <w:sz w:val="16"/>
      <w:szCs w:val="16"/>
      <w:lang w:val="x-none" w:eastAsia="pl-PL"/>
    </w:rPr>
  </w:style>
  <w:style w:type="character" w:customStyle="1" w:styleId="Tekstpodstawowy3Znak">
    <w:name w:val="Tekst podstawowy 3 Znak"/>
    <w:basedOn w:val="Domylnaczcionkaakapitu"/>
    <w:link w:val="Tekstpodstawowy3"/>
    <w:rsid w:val="00C41095"/>
    <w:rPr>
      <w:rFonts w:ascii="Times New Roman" w:eastAsia="Lucida Sans Unicode" w:hAnsi="Times New Roman" w:cs="Times New Roman"/>
      <w:kern w:val="1"/>
      <w:sz w:val="16"/>
      <w:szCs w:val="16"/>
      <w:lang w:val="x-none" w:eastAsia="pl-PL"/>
    </w:rPr>
  </w:style>
  <w:style w:type="paragraph" w:customStyle="1" w:styleId="WW-Tekstpodstawowywcity2">
    <w:name w:val="WW-Tekst podstawowy wcięty 2"/>
    <w:basedOn w:val="Normalny"/>
    <w:rsid w:val="00C41095"/>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customStyle="1" w:styleId="WW-Tekstpodstawowywcity21">
    <w:name w:val="WW-Tekst podstawowy wcięty 21"/>
    <w:basedOn w:val="Normalny"/>
    <w:rsid w:val="00C41095"/>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styleId="Lista2">
    <w:name w:val="List 2"/>
    <w:basedOn w:val="Normalny"/>
    <w:unhideWhenUsed/>
    <w:rsid w:val="00C41095"/>
    <w:pPr>
      <w:widowControl w:val="0"/>
      <w:suppressAutoHyphens/>
      <w:spacing w:after="0" w:line="240" w:lineRule="auto"/>
      <w:ind w:left="566" w:hanging="283"/>
      <w:contextualSpacing/>
    </w:pPr>
    <w:rPr>
      <w:rFonts w:ascii="Times New Roman" w:eastAsia="Lucida Sans Unicode" w:hAnsi="Times New Roman" w:cs="Times New Roman"/>
      <w:kern w:val="1"/>
      <w:sz w:val="24"/>
      <w:szCs w:val="24"/>
      <w:lang w:eastAsia="pl-PL"/>
    </w:rPr>
  </w:style>
  <w:style w:type="paragraph" w:styleId="Lista3">
    <w:name w:val="List 3"/>
    <w:basedOn w:val="Normalny"/>
    <w:uiPriority w:val="99"/>
    <w:semiHidden/>
    <w:unhideWhenUsed/>
    <w:rsid w:val="00C41095"/>
    <w:pPr>
      <w:widowControl w:val="0"/>
      <w:suppressAutoHyphens/>
      <w:spacing w:after="0" w:line="240" w:lineRule="auto"/>
      <w:ind w:left="849" w:hanging="283"/>
      <w:contextualSpacing/>
    </w:pPr>
    <w:rPr>
      <w:rFonts w:ascii="Times New Roman" w:eastAsia="Lucida Sans Unicode" w:hAnsi="Times New Roman" w:cs="Times New Roman"/>
      <w:kern w:val="1"/>
      <w:sz w:val="24"/>
      <w:szCs w:val="24"/>
      <w:lang w:eastAsia="pl-PL"/>
    </w:rPr>
  </w:style>
  <w:style w:type="paragraph" w:styleId="Lista-kontynuacja3">
    <w:name w:val="List Continue 3"/>
    <w:basedOn w:val="Normalny"/>
    <w:uiPriority w:val="99"/>
    <w:semiHidden/>
    <w:unhideWhenUsed/>
    <w:rsid w:val="00C41095"/>
    <w:pPr>
      <w:widowControl w:val="0"/>
      <w:suppressAutoHyphens/>
      <w:spacing w:after="120" w:line="240" w:lineRule="auto"/>
      <w:ind w:left="849"/>
      <w:contextualSpacing/>
    </w:pPr>
    <w:rPr>
      <w:rFonts w:ascii="Times New Roman" w:eastAsia="Lucida Sans Unicode" w:hAnsi="Times New Roman" w:cs="Times New Roman"/>
      <w:kern w:val="1"/>
      <w:sz w:val="24"/>
      <w:szCs w:val="24"/>
      <w:lang w:eastAsia="pl-PL"/>
    </w:rPr>
  </w:style>
  <w:style w:type="paragraph" w:styleId="Tekstpodstawowy2">
    <w:name w:val="Body Text 2"/>
    <w:basedOn w:val="Normalny"/>
    <w:link w:val="Tekstpodstawowy2Znak"/>
    <w:unhideWhenUsed/>
    <w:rsid w:val="00C41095"/>
    <w:pPr>
      <w:widowControl w:val="0"/>
      <w:suppressAutoHyphens/>
      <w:spacing w:after="120" w:line="480" w:lineRule="auto"/>
    </w:pPr>
    <w:rPr>
      <w:rFonts w:ascii="Times New Roman" w:eastAsia="Lucida Sans Unicode" w:hAnsi="Times New Roman" w:cs="Times New Roman"/>
      <w:kern w:val="1"/>
      <w:sz w:val="24"/>
      <w:szCs w:val="24"/>
      <w:lang w:val="x-none" w:eastAsia="pl-PL"/>
    </w:rPr>
  </w:style>
  <w:style w:type="character" w:customStyle="1" w:styleId="Tekstpodstawowy2Znak">
    <w:name w:val="Tekst podstawowy 2 Znak"/>
    <w:basedOn w:val="Domylnaczcionkaakapitu"/>
    <w:link w:val="Tekstpodstawowy2"/>
    <w:rsid w:val="00C41095"/>
    <w:rPr>
      <w:rFonts w:ascii="Times New Roman" w:eastAsia="Lucida Sans Unicode" w:hAnsi="Times New Roman" w:cs="Times New Roman"/>
      <w:kern w:val="1"/>
      <w:sz w:val="24"/>
      <w:szCs w:val="24"/>
      <w:lang w:val="x-none" w:eastAsia="pl-PL"/>
    </w:rPr>
  </w:style>
  <w:style w:type="paragraph" w:styleId="Lista-kontynuacja2">
    <w:name w:val="List Continue 2"/>
    <w:basedOn w:val="Normalny"/>
    <w:unhideWhenUsed/>
    <w:rsid w:val="00C41095"/>
    <w:pPr>
      <w:widowControl w:val="0"/>
      <w:suppressAutoHyphens/>
      <w:spacing w:after="120" w:line="240" w:lineRule="auto"/>
      <w:ind w:left="566"/>
      <w:contextualSpacing/>
    </w:pPr>
    <w:rPr>
      <w:rFonts w:ascii="Times New Roman" w:eastAsia="Lucida Sans Unicode" w:hAnsi="Times New Roman" w:cs="Times New Roman"/>
      <w:kern w:val="1"/>
      <w:sz w:val="24"/>
      <w:szCs w:val="24"/>
      <w:lang w:eastAsia="pl-PL"/>
    </w:rPr>
  </w:style>
  <w:style w:type="paragraph" w:styleId="Tekstpodstawowywcity2">
    <w:name w:val="Body Text Indent 2"/>
    <w:basedOn w:val="Normalny"/>
    <w:link w:val="Tekstpodstawowywcity2Znak"/>
    <w:uiPriority w:val="99"/>
    <w:semiHidden/>
    <w:unhideWhenUsed/>
    <w:rsid w:val="00C41095"/>
    <w:pPr>
      <w:widowControl w:val="0"/>
      <w:suppressAutoHyphens/>
      <w:spacing w:after="120" w:line="480" w:lineRule="auto"/>
      <w:ind w:left="283"/>
    </w:pPr>
    <w:rPr>
      <w:rFonts w:ascii="Times New Roman" w:eastAsia="Lucida Sans Unicode" w:hAnsi="Times New Roman" w:cs="Times New Roman"/>
      <w:kern w:val="1"/>
      <w:sz w:val="24"/>
      <w:szCs w:val="24"/>
      <w:lang w:val="x-none" w:eastAsia="pl-PL"/>
    </w:rPr>
  </w:style>
  <w:style w:type="character" w:customStyle="1" w:styleId="Tekstpodstawowywcity2Znak">
    <w:name w:val="Tekst podstawowy wcięty 2 Znak"/>
    <w:basedOn w:val="Domylnaczcionkaakapitu"/>
    <w:link w:val="Tekstpodstawowywcity2"/>
    <w:uiPriority w:val="99"/>
    <w:semiHidden/>
    <w:rsid w:val="00C41095"/>
    <w:rPr>
      <w:rFonts w:ascii="Times New Roman" w:eastAsia="Lucida Sans Unicode" w:hAnsi="Times New Roman" w:cs="Times New Roman"/>
      <w:kern w:val="1"/>
      <w:sz w:val="24"/>
      <w:szCs w:val="24"/>
      <w:lang w:val="x-none" w:eastAsia="pl-PL"/>
    </w:rPr>
  </w:style>
  <w:style w:type="paragraph" w:styleId="Tekstpodstawowywcity">
    <w:name w:val="Body Text Indent"/>
    <w:basedOn w:val="Normalny"/>
    <w:link w:val="TekstpodstawowywcityZnak"/>
    <w:unhideWhenUsed/>
    <w:rsid w:val="00C41095"/>
    <w:pPr>
      <w:widowControl w:val="0"/>
      <w:suppressAutoHyphens/>
      <w:spacing w:after="120" w:line="240" w:lineRule="auto"/>
      <w:ind w:left="283"/>
    </w:pPr>
    <w:rPr>
      <w:rFonts w:ascii="Times New Roman" w:eastAsia="Lucida Sans Unicode" w:hAnsi="Times New Roman" w:cs="Times New Roman"/>
      <w:kern w:val="1"/>
      <w:sz w:val="24"/>
      <w:szCs w:val="24"/>
      <w:lang w:val="x-none" w:eastAsia="pl-PL"/>
    </w:rPr>
  </w:style>
  <w:style w:type="character" w:customStyle="1" w:styleId="TekstpodstawowywcityZnak">
    <w:name w:val="Tekst podstawowy wcięty Znak"/>
    <w:basedOn w:val="Domylnaczcionkaakapitu"/>
    <w:link w:val="Tekstpodstawowywcity"/>
    <w:rsid w:val="00C41095"/>
    <w:rPr>
      <w:rFonts w:ascii="Times New Roman" w:eastAsia="Lucida Sans Unicode" w:hAnsi="Times New Roman" w:cs="Times New Roman"/>
      <w:kern w:val="1"/>
      <w:sz w:val="24"/>
      <w:szCs w:val="24"/>
      <w:lang w:val="x-none" w:eastAsia="pl-PL"/>
    </w:rPr>
  </w:style>
  <w:style w:type="paragraph" w:styleId="Tekstpodstawowywcity3">
    <w:name w:val="Body Text Indent 3"/>
    <w:basedOn w:val="Normalny"/>
    <w:link w:val="Tekstpodstawowywcity3Znak"/>
    <w:uiPriority w:val="99"/>
    <w:unhideWhenUsed/>
    <w:rsid w:val="00C41095"/>
    <w:pPr>
      <w:widowControl w:val="0"/>
      <w:suppressAutoHyphens/>
      <w:spacing w:after="120" w:line="240" w:lineRule="auto"/>
      <w:ind w:left="283"/>
    </w:pPr>
    <w:rPr>
      <w:rFonts w:ascii="Times New Roman" w:eastAsia="Lucida Sans Unicode" w:hAnsi="Times New Roman" w:cs="Times New Roman"/>
      <w:kern w:val="1"/>
      <w:sz w:val="16"/>
      <w:szCs w:val="16"/>
      <w:lang w:val="x-none" w:eastAsia="pl-PL"/>
    </w:rPr>
  </w:style>
  <w:style w:type="character" w:customStyle="1" w:styleId="Tekstpodstawowywcity3Znak">
    <w:name w:val="Tekst podstawowy wcięty 3 Znak"/>
    <w:basedOn w:val="Domylnaczcionkaakapitu"/>
    <w:link w:val="Tekstpodstawowywcity3"/>
    <w:uiPriority w:val="99"/>
    <w:rsid w:val="00C41095"/>
    <w:rPr>
      <w:rFonts w:ascii="Times New Roman" w:eastAsia="Lucida Sans Unicode" w:hAnsi="Times New Roman" w:cs="Times New Roman"/>
      <w:kern w:val="1"/>
      <w:sz w:val="16"/>
      <w:szCs w:val="16"/>
      <w:lang w:val="x-none" w:eastAsia="pl-PL"/>
    </w:rPr>
  </w:style>
  <w:style w:type="paragraph" w:styleId="Tytu">
    <w:name w:val="Title"/>
    <w:aliases w:val=" Znak"/>
    <w:basedOn w:val="Normalny"/>
    <w:link w:val="TytuZnak"/>
    <w:uiPriority w:val="99"/>
    <w:qFormat/>
    <w:rsid w:val="00C41095"/>
    <w:pPr>
      <w:spacing w:after="0" w:line="240" w:lineRule="auto"/>
      <w:ind w:left="-284" w:firstLine="284"/>
      <w:jc w:val="center"/>
    </w:pPr>
    <w:rPr>
      <w:rFonts w:ascii="Times New Roman" w:eastAsia="Times New Roman" w:hAnsi="Times New Roman" w:cs="Times New Roman"/>
      <w:b/>
      <w:sz w:val="24"/>
      <w:szCs w:val="20"/>
      <w:lang w:val="x-none" w:eastAsia="x-none"/>
    </w:rPr>
  </w:style>
  <w:style w:type="character" w:customStyle="1" w:styleId="TytuZnak">
    <w:name w:val="Tytuł Znak"/>
    <w:aliases w:val=" Znak Znak"/>
    <w:basedOn w:val="Domylnaczcionkaakapitu"/>
    <w:link w:val="Tytu"/>
    <w:uiPriority w:val="99"/>
    <w:rsid w:val="00C41095"/>
    <w:rPr>
      <w:rFonts w:ascii="Times New Roman" w:eastAsia="Times New Roman" w:hAnsi="Times New Roman" w:cs="Times New Roman"/>
      <w:b/>
      <w:sz w:val="24"/>
      <w:szCs w:val="20"/>
      <w:lang w:val="x-none" w:eastAsia="x-none"/>
    </w:rPr>
  </w:style>
  <w:style w:type="paragraph" w:customStyle="1" w:styleId="Skrconyadreszwrotny">
    <w:name w:val="Skrócony adres zwrotny"/>
    <w:basedOn w:val="Normalny"/>
    <w:rsid w:val="00C41095"/>
    <w:pPr>
      <w:spacing w:after="0" w:line="240" w:lineRule="auto"/>
    </w:pPr>
    <w:rPr>
      <w:rFonts w:ascii="Times New Roman" w:eastAsia="Times New Roman" w:hAnsi="Times New Roman" w:cs="Times New Roman"/>
      <w:sz w:val="24"/>
      <w:szCs w:val="20"/>
      <w:lang w:eastAsia="pl-PL"/>
    </w:rPr>
  </w:style>
  <w:style w:type="paragraph" w:customStyle="1" w:styleId="StandardowyStandardowy1">
    <w:name w:val="Standardowy.Standardowy1"/>
    <w:rsid w:val="00C41095"/>
    <w:pPr>
      <w:suppressAutoHyphens/>
      <w:spacing w:after="0" w:line="240" w:lineRule="auto"/>
    </w:pPr>
    <w:rPr>
      <w:rFonts w:ascii="Times New Roman" w:eastAsia="Times New Roman" w:hAnsi="Times New Roman" w:cs="Times New Roman"/>
      <w:sz w:val="20"/>
      <w:szCs w:val="20"/>
      <w:lang w:eastAsia="pl-PL"/>
    </w:rPr>
  </w:style>
  <w:style w:type="paragraph" w:customStyle="1" w:styleId="WW-Tekstpodstawowy21">
    <w:name w:val="WW-Tekst podstawowy 21"/>
    <w:basedOn w:val="Normalny"/>
    <w:rsid w:val="00C41095"/>
    <w:pPr>
      <w:widowControl w:val="0"/>
      <w:suppressAutoHyphens/>
      <w:spacing w:after="0" w:line="240" w:lineRule="auto"/>
      <w:jc w:val="both"/>
    </w:pPr>
    <w:rPr>
      <w:rFonts w:ascii="Times New Roman" w:eastAsia="HG Mincho Light J" w:hAnsi="Times New Roman" w:cs="Times New Roman"/>
      <w:color w:val="000000"/>
      <w:szCs w:val="20"/>
      <w:lang w:eastAsia="pl-PL"/>
    </w:rPr>
  </w:style>
  <w:style w:type="paragraph" w:customStyle="1" w:styleId="Standardowy1">
    <w:name w:val="Standardowy1"/>
    <w:rsid w:val="00C41095"/>
    <w:pPr>
      <w:spacing w:after="0" w:line="240" w:lineRule="auto"/>
    </w:pPr>
    <w:rPr>
      <w:rFonts w:ascii="Times New Roman" w:eastAsia="Times New Roman" w:hAnsi="Times New Roman" w:cs="Times New Roman"/>
      <w:sz w:val="24"/>
      <w:szCs w:val="20"/>
      <w:lang w:eastAsia="pl-PL"/>
    </w:rPr>
  </w:style>
  <w:style w:type="character" w:customStyle="1" w:styleId="WW-Absatz-Standardschriftart">
    <w:name w:val="WW-Absatz-Standardschriftart"/>
    <w:rsid w:val="00C41095"/>
  </w:style>
  <w:style w:type="character" w:customStyle="1" w:styleId="WW8Num1z0">
    <w:name w:val="WW8Num1z0"/>
    <w:rsid w:val="00C41095"/>
    <w:rPr>
      <w:rFonts w:ascii="Symbol" w:hAnsi="Symbol"/>
    </w:rPr>
  </w:style>
  <w:style w:type="character" w:customStyle="1" w:styleId="WW8Num2z0">
    <w:name w:val="WW8Num2z0"/>
    <w:rsid w:val="00C41095"/>
    <w:rPr>
      <w:rFonts w:ascii="Symbol" w:hAnsi="Symbol"/>
    </w:rPr>
  </w:style>
  <w:style w:type="character" w:customStyle="1" w:styleId="WW8Num10z0">
    <w:name w:val="WW8Num10z0"/>
    <w:rsid w:val="00C41095"/>
    <w:rPr>
      <w:rFonts w:ascii="Symbol" w:hAnsi="Symbol"/>
    </w:rPr>
  </w:style>
  <w:style w:type="character" w:customStyle="1" w:styleId="WW8Num14z0">
    <w:name w:val="WW8Num14z0"/>
    <w:rsid w:val="00C41095"/>
    <w:rPr>
      <w:rFonts w:ascii="Times New Roman" w:hAnsi="Times New Roman"/>
    </w:rPr>
  </w:style>
  <w:style w:type="character" w:customStyle="1" w:styleId="WW8Num16z0">
    <w:name w:val="WW8Num16z0"/>
    <w:rsid w:val="00C41095"/>
    <w:rPr>
      <w:rFonts w:ascii="Times New Roman" w:hAnsi="Times New Roman"/>
    </w:rPr>
  </w:style>
  <w:style w:type="character" w:customStyle="1" w:styleId="WW8Num17z0">
    <w:name w:val="WW8Num17z0"/>
    <w:rsid w:val="00C41095"/>
    <w:rPr>
      <w:rFonts w:ascii="Symbol" w:hAnsi="Symbol"/>
    </w:rPr>
  </w:style>
  <w:style w:type="character" w:customStyle="1" w:styleId="WW8Num27z0">
    <w:name w:val="WW8Num27z0"/>
    <w:rsid w:val="00C41095"/>
    <w:rPr>
      <w:rFonts w:ascii="Times New Roman" w:hAnsi="Times New Roman"/>
    </w:rPr>
  </w:style>
  <w:style w:type="character" w:customStyle="1" w:styleId="WW8Num28z0">
    <w:name w:val="WW8Num28z0"/>
    <w:rsid w:val="00C41095"/>
    <w:rPr>
      <w:rFonts w:ascii="Symbol" w:hAnsi="Symbol"/>
    </w:rPr>
  </w:style>
  <w:style w:type="character" w:customStyle="1" w:styleId="WW8Num29z0">
    <w:name w:val="WW8Num29z0"/>
    <w:rsid w:val="00C41095"/>
    <w:rPr>
      <w:rFonts w:ascii="Times New Roman" w:hAnsi="Times New Roman"/>
    </w:rPr>
  </w:style>
  <w:style w:type="character" w:customStyle="1" w:styleId="WW8Num33z0">
    <w:name w:val="WW8Num33z0"/>
    <w:rsid w:val="00C41095"/>
    <w:rPr>
      <w:rFonts w:ascii="Times New Roman" w:hAnsi="Times New Roman"/>
    </w:rPr>
  </w:style>
  <w:style w:type="character" w:customStyle="1" w:styleId="WW8Num34z0">
    <w:name w:val="WW8Num34z0"/>
    <w:rsid w:val="00C41095"/>
    <w:rPr>
      <w:rFonts w:ascii="Wingdings" w:hAnsi="Wingdings"/>
    </w:rPr>
  </w:style>
  <w:style w:type="character" w:customStyle="1" w:styleId="WW8Num37z0">
    <w:name w:val="WW8Num37z0"/>
    <w:rsid w:val="00C41095"/>
    <w:rPr>
      <w:rFonts w:ascii="Times New Roman" w:hAnsi="Times New Roman"/>
    </w:rPr>
  </w:style>
  <w:style w:type="character" w:customStyle="1" w:styleId="WW8Num39z0">
    <w:name w:val="WW8Num39z0"/>
    <w:rsid w:val="00C41095"/>
    <w:rPr>
      <w:rFonts w:ascii="Wingdings" w:hAnsi="Wingdings"/>
    </w:rPr>
  </w:style>
  <w:style w:type="character" w:customStyle="1" w:styleId="WW8Num40z0">
    <w:name w:val="WW8Num40z0"/>
    <w:rsid w:val="00C41095"/>
    <w:rPr>
      <w:rFonts w:ascii="Wingdings" w:hAnsi="Wingdings"/>
    </w:rPr>
  </w:style>
  <w:style w:type="character" w:customStyle="1" w:styleId="WW8Num43z0">
    <w:name w:val="WW8Num43z0"/>
    <w:rsid w:val="00C41095"/>
    <w:rPr>
      <w:rFonts w:ascii="Symbol" w:hAnsi="Symbol"/>
    </w:rPr>
  </w:style>
  <w:style w:type="character" w:customStyle="1" w:styleId="WW8Num44z0">
    <w:name w:val="WW8Num44z0"/>
    <w:rsid w:val="00C41095"/>
    <w:rPr>
      <w:rFonts w:ascii="Times New Roman" w:hAnsi="Times New Roman"/>
    </w:rPr>
  </w:style>
  <w:style w:type="character" w:customStyle="1" w:styleId="WW8Num45z0">
    <w:name w:val="WW8Num45z0"/>
    <w:rsid w:val="00C41095"/>
    <w:rPr>
      <w:rFonts w:ascii="Wingdings" w:hAnsi="Wingdings"/>
    </w:rPr>
  </w:style>
  <w:style w:type="character" w:customStyle="1" w:styleId="WW8Num46z0">
    <w:name w:val="WW8Num46z0"/>
    <w:rsid w:val="00C41095"/>
    <w:rPr>
      <w:rFonts w:ascii="Wingdings" w:hAnsi="Wingdings"/>
    </w:rPr>
  </w:style>
  <w:style w:type="character" w:customStyle="1" w:styleId="WW8Num47z0">
    <w:name w:val="WW8Num47z0"/>
    <w:rsid w:val="00C41095"/>
    <w:rPr>
      <w:rFonts w:ascii="Symbol" w:hAnsi="Symbol"/>
    </w:rPr>
  </w:style>
  <w:style w:type="character" w:customStyle="1" w:styleId="WW8Num48z0">
    <w:name w:val="WW8Num48z0"/>
    <w:rsid w:val="00C41095"/>
    <w:rPr>
      <w:rFonts w:ascii="Symbol" w:hAnsi="Symbol"/>
    </w:rPr>
  </w:style>
  <w:style w:type="character" w:customStyle="1" w:styleId="WW8Num49z0">
    <w:name w:val="WW8Num49z0"/>
    <w:rsid w:val="00C41095"/>
    <w:rPr>
      <w:rFonts w:ascii="Wingdings" w:hAnsi="Wingdings"/>
    </w:rPr>
  </w:style>
  <w:style w:type="character" w:customStyle="1" w:styleId="WW8Num50z0">
    <w:name w:val="WW8Num50z0"/>
    <w:rsid w:val="00C41095"/>
    <w:rPr>
      <w:rFonts w:ascii="Symbol" w:hAnsi="Symbol"/>
    </w:rPr>
  </w:style>
  <w:style w:type="character" w:customStyle="1" w:styleId="WW8Num51z0">
    <w:name w:val="WW8Num51z0"/>
    <w:rsid w:val="00C41095"/>
    <w:rPr>
      <w:rFonts w:ascii="Times New Roman" w:hAnsi="Times New Roman"/>
    </w:rPr>
  </w:style>
  <w:style w:type="character" w:customStyle="1" w:styleId="WW8Num52z0">
    <w:name w:val="WW8Num52z0"/>
    <w:rsid w:val="00C41095"/>
    <w:rPr>
      <w:rFonts w:ascii="Times New Roman" w:hAnsi="Times New Roman"/>
    </w:rPr>
  </w:style>
  <w:style w:type="character" w:customStyle="1" w:styleId="WW8Num59z0">
    <w:name w:val="WW8Num59z0"/>
    <w:rsid w:val="00C41095"/>
    <w:rPr>
      <w:rFonts w:ascii="Symbol" w:hAnsi="Symbol"/>
    </w:rPr>
  </w:style>
  <w:style w:type="character" w:customStyle="1" w:styleId="WW8Num61z0">
    <w:name w:val="WW8Num61z0"/>
    <w:rsid w:val="00C41095"/>
    <w:rPr>
      <w:rFonts w:ascii="Times New Roman" w:hAnsi="Times New Roman"/>
    </w:rPr>
  </w:style>
  <w:style w:type="character" w:customStyle="1" w:styleId="WW8Num64z0">
    <w:name w:val="WW8Num64z0"/>
    <w:rsid w:val="00C41095"/>
    <w:rPr>
      <w:rFonts w:ascii="Times New Roman" w:eastAsia="Times New Roman" w:hAnsi="Times New Roman" w:cs="Times New Roman"/>
    </w:rPr>
  </w:style>
  <w:style w:type="character" w:customStyle="1" w:styleId="WW8Num64z1">
    <w:name w:val="WW8Num64z1"/>
    <w:rsid w:val="00C41095"/>
    <w:rPr>
      <w:rFonts w:ascii="Courier New" w:hAnsi="Courier New"/>
    </w:rPr>
  </w:style>
  <w:style w:type="character" w:customStyle="1" w:styleId="WW8Num64z2">
    <w:name w:val="WW8Num64z2"/>
    <w:rsid w:val="00C41095"/>
    <w:rPr>
      <w:rFonts w:ascii="Wingdings" w:hAnsi="Wingdings"/>
    </w:rPr>
  </w:style>
  <w:style w:type="character" w:customStyle="1" w:styleId="WW8Num64z3">
    <w:name w:val="WW8Num64z3"/>
    <w:rsid w:val="00C41095"/>
    <w:rPr>
      <w:rFonts w:ascii="Symbol" w:hAnsi="Symbol"/>
    </w:rPr>
  </w:style>
  <w:style w:type="character" w:customStyle="1" w:styleId="WW8Num65z0">
    <w:name w:val="WW8Num65z0"/>
    <w:rsid w:val="00C41095"/>
    <w:rPr>
      <w:rFonts w:ascii="Times New Roman" w:hAnsi="Times New Roman"/>
    </w:rPr>
  </w:style>
  <w:style w:type="character" w:customStyle="1" w:styleId="WW8Num66z0">
    <w:name w:val="WW8Num66z0"/>
    <w:rsid w:val="00C41095"/>
    <w:rPr>
      <w:rFonts w:ascii="Symbol" w:hAnsi="Symbol"/>
    </w:rPr>
  </w:style>
  <w:style w:type="character" w:customStyle="1" w:styleId="WW8Num68z0">
    <w:name w:val="WW8Num68z0"/>
    <w:rsid w:val="00C41095"/>
    <w:rPr>
      <w:rFonts w:ascii="Symbol" w:hAnsi="Symbol"/>
    </w:rPr>
  </w:style>
  <w:style w:type="character" w:customStyle="1" w:styleId="Domylnaczcionkaakapitu1">
    <w:name w:val="Domyślna czcionka akapitu1"/>
    <w:rsid w:val="00C41095"/>
  </w:style>
  <w:style w:type="character" w:styleId="Numerstrony">
    <w:name w:val="page number"/>
    <w:basedOn w:val="Domylnaczcionkaakapitu1"/>
    <w:rsid w:val="00C41095"/>
  </w:style>
  <w:style w:type="character" w:customStyle="1" w:styleId="Symbolewypunktowania">
    <w:name w:val="Symbole wypunktowania"/>
    <w:rsid w:val="00C41095"/>
    <w:rPr>
      <w:rFonts w:ascii="OpenSymbol" w:eastAsia="OpenSymbol" w:hAnsi="OpenSymbol" w:cs="OpenSymbol"/>
    </w:rPr>
  </w:style>
  <w:style w:type="paragraph" w:customStyle="1" w:styleId="Bartek">
    <w:name w:val="Bartek"/>
    <w:basedOn w:val="Normalny"/>
    <w:rsid w:val="00C41095"/>
    <w:pPr>
      <w:suppressAutoHyphens/>
      <w:spacing w:after="0" w:line="240" w:lineRule="auto"/>
    </w:pPr>
    <w:rPr>
      <w:rFonts w:ascii="Times New Roman" w:eastAsia="Times New Roman" w:hAnsi="Times New Roman" w:cs="Times New Roman"/>
      <w:sz w:val="28"/>
      <w:szCs w:val="20"/>
      <w:lang w:eastAsia="ar-SA"/>
    </w:rPr>
  </w:style>
  <w:style w:type="paragraph" w:customStyle="1" w:styleId="Tekstpodstawowy21">
    <w:name w:val="Tekst podstawowy 21"/>
    <w:basedOn w:val="Normalny"/>
    <w:rsid w:val="00C41095"/>
    <w:pPr>
      <w:suppressAutoHyphens/>
      <w:spacing w:after="0" w:line="240" w:lineRule="atLeast"/>
      <w:jc w:val="both"/>
    </w:pPr>
    <w:rPr>
      <w:rFonts w:ascii="Arial" w:eastAsia="Times New Roman" w:hAnsi="Arial" w:cs="Times New Roman"/>
      <w:sz w:val="24"/>
      <w:szCs w:val="20"/>
      <w:lang w:eastAsia="ar-SA"/>
    </w:rPr>
  </w:style>
  <w:style w:type="paragraph" w:customStyle="1" w:styleId="Tekstpodstawowywcity31">
    <w:name w:val="Tekst podstawowy wcięty 31"/>
    <w:basedOn w:val="Normalny"/>
    <w:rsid w:val="00C41095"/>
    <w:pPr>
      <w:suppressAutoHyphens/>
      <w:spacing w:after="0" w:line="240" w:lineRule="auto"/>
      <w:ind w:left="360"/>
      <w:jc w:val="both"/>
    </w:pPr>
    <w:rPr>
      <w:rFonts w:ascii="Arial Narrow" w:eastAsia="Times New Roman" w:hAnsi="Arial Narrow" w:cs="Times New Roman"/>
      <w:b/>
      <w:szCs w:val="20"/>
      <w:lang w:eastAsia="ar-SA"/>
    </w:rPr>
  </w:style>
  <w:style w:type="paragraph" w:customStyle="1" w:styleId="Tekstpodstawowy31">
    <w:name w:val="Tekst podstawowy 31"/>
    <w:basedOn w:val="Normalny"/>
    <w:rsid w:val="00C41095"/>
    <w:pPr>
      <w:suppressAutoHyphens/>
      <w:spacing w:before="48" w:after="0" w:line="240" w:lineRule="atLeast"/>
    </w:pPr>
    <w:rPr>
      <w:rFonts w:ascii="Arial" w:eastAsia="Times New Roman" w:hAnsi="Arial" w:cs="Times New Roman"/>
      <w:sz w:val="20"/>
      <w:szCs w:val="20"/>
      <w:lang w:eastAsia="ar-SA"/>
    </w:rPr>
  </w:style>
  <w:style w:type="paragraph" w:customStyle="1" w:styleId="Default">
    <w:name w:val="Default"/>
    <w:rsid w:val="00C41095"/>
    <w:pPr>
      <w:suppressAutoHyphens/>
      <w:autoSpaceDE w:val="0"/>
      <w:spacing w:after="0" w:line="240" w:lineRule="auto"/>
    </w:pPr>
    <w:rPr>
      <w:rFonts w:ascii="Arial" w:eastAsia="Arial" w:hAnsi="Arial" w:cs="Arial"/>
      <w:color w:val="000000"/>
      <w:sz w:val="24"/>
      <w:szCs w:val="24"/>
      <w:lang w:eastAsia="ar-SA"/>
    </w:rPr>
  </w:style>
  <w:style w:type="paragraph" w:customStyle="1" w:styleId="Zawartotabeli">
    <w:name w:val="Zawartość tabeli"/>
    <w:basedOn w:val="Normalny"/>
    <w:uiPriority w:val="99"/>
    <w:rsid w:val="00C41095"/>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Nagwektabeli">
    <w:name w:val="Nagłówek tabeli"/>
    <w:basedOn w:val="Zawartotabeli"/>
    <w:rsid w:val="00C41095"/>
    <w:pPr>
      <w:jc w:val="center"/>
    </w:pPr>
    <w:rPr>
      <w:b/>
      <w:bCs/>
    </w:rPr>
  </w:style>
  <w:style w:type="paragraph" w:customStyle="1" w:styleId="ArialNarow">
    <w:name w:val="Arial Narow"/>
    <w:basedOn w:val="Normalny"/>
    <w:rsid w:val="00C41095"/>
    <w:pPr>
      <w:spacing w:after="0" w:line="240" w:lineRule="auto"/>
    </w:pPr>
    <w:rPr>
      <w:rFonts w:ascii="Arial Narrow" w:eastAsia="Times New Roman" w:hAnsi="Arial Narrow" w:cs="Calibri"/>
      <w:bCs/>
      <w:kern w:val="1"/>
      <w:sz w:val="20"/>
      <w:szCs w:val="24"/>
      <w:lang w:eastAsia="ar-SA"/>
    </w:rPr>
  </w:style>
  <w:style w:type="table" w:customStyle="1" w:styleId="Tabela-Siatka1">
    <w:name w:val="Tabela - Siatka1"/>
    <w:basedOn w:val="Standardowy"/>
    <w:next w:val="Tabela-Siatka"/>
    <w:uiPriority w:val="59"/>
    <w:rsid w:val="00C4109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C4109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Justysia">
    <w:name w:val="Justysia"/>
    <w:basedOn w:val="Normalny"/>
    <w:rsid w:val="00C41095"/>
    <w:pPr>
      <w:spacing w:after="0" w:line="360" w:lineRule="auto"/>
      <w:jc w:val="both"/>
    </w:pPr>
    <w:rPr>
      <w:rFonts w:ascii="Arial" w:eastAsia="Times New Roman" w:hAnsi="Arial" w:cs="Times New Roman"/>
      <w:sz w:val="24"/>
      <w:szCs w:val="20"/>
      <w:lang w:eastAsia="pl-PL"/>
    </w:rPr>
  </w:style>
  <w:style w:type="character" w:customStyle="1" w:styleId="apple-converted-space">
    <w:name w:val="apple-converted-space"/>
    <w:basedOn w:val="Domylnaczcionkaakapitu"/>
    <w:rsid w:val="00C41095"/>
  </w:style>
  <w:style w:type="paragraph" w:customStyle="1" w:styleId="TableContents">
    <w:name w:val="Table Contents"/>
    <w:basedOn w:val="Normalny"/>
    <w:rsid w:val="00C41095"/>
    <w:pPr>
      <w:widowControl w:val="0"/>
      <w:suppressLineNumbers/>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Tekstpodstawowywcity21">
    <w:name w:val="Tekst podstawowy wcięty 21"/>
    <w:basedOn w:val="Normalny"/>
    <w:rsid w:val="00C41095"/>
    <w:pPr>
      <w:suppressAutoHyphens/>
      <w:spacing w:after="0" w:line="240" w:lineRule="auto"/>
      <w:ind w:left="360"/>
      <w:jc w:val="both"/>
    </w:pPr>
    <w:rPr>
      <w:rFonts w:ascii="Arial" w:eastAsia="Times New Roman" w:hAnsi="Arial" w:cs="Wingdings"/>
      <w:szCs w:val="20"/>
      <w:lang w:eastAsia="ar-SA"/>
    </w:rPr>
  </w:style>
  <w:style w:type="character" w:customStyle="1" w:styleId="WW8Num3z0">
    <w:name w:val="WW8Num3z0"/>
    <w:rsid w:val="00C41095"/>
    <w:rPr>
      <w:rFonts w:ascii="Symbol" w:hAnsi="Symbol"/>
    </w:rPr>
  </w:style>
  <w:style w:type="character" w:customStyle="1" w:styleId="WW8Num9z0">
    <w:name w:val="WW8Num9z0"/>
    <w:rsid w:val="00C41095"/>
    <w:rPr>
      <w:rFonts w:ascii="Wingdings" w:hAnsi="Wingdings"/>
    </w:rPr>
  </w:style>
  <w:style w:type="character" w:customStyle="1" w:styleId="WW8Num11z0">
    <w:name w:val="WW8Num11z0"/>
    <w:rsid w:val="00C41095"/>
    <w:rPr>
      <w:rFonts w:ascii="Times New Roman" w:hAnsi="Times New Roman"/>
    </w:rPr>
  </w:style>
  <w:style w:type="character" w:customStyle="1" w:styleId="WW8Num15z0">
    <w:name w:val="WW8Num15z0"/>
    <w:rsid w:val="00C41095"/>
    <w:rPr>
      <w:rFonts w:ascii="Wingdings" w:hAnsi="Wingdings"/>
    </w:rPr>
  </w:style>
  <w:style w:type="character" w:customStyle="1" w:styleId="WW-Absatz-Standardschriftart1">
    <w:name w:val="WW-Absatz-Standardschriftart1"/>
    <w:rsid w:val="00C41095"/>
  </w:style>
  <w:style w:type="character" w:customStyle="1" w:styleId="WW-Absatz-Standardschriftart11">
    <w:name w:val="WW-Absatz-Standardschriftart11"/>
    <w:rsid w:val="00C41095"/>
  </w:style>
  <w:style w:type="character" w:customStyle="1" w:styleId="WW-Absatz-Standardschriftart111">
    <w:name w:val="WW-Absatz-Standardschriftart111"/>
    <w:rsid w:val="00C41095"/>
  </w:style>
  <w:style w:type="character" w:customStyle="1" w:styleId="WW-Absatz-Standardschriftart1111">
    <w:name w:val="WW-Absatz-Standardschriftart1111"/>
    <w:rsid w:val="00C41095"/>
  </w:style>
  <w:style w:type="character" w:customStyle="1" w:styleId="WW-Absatz-Standardschriftart11111">
    <w:name w:val="WW-Absatz-Standardschriftart11111"/>
    <w:rsid w:val="00C41095"/>
  </w:style>
  <w:style w:type="character" w:customStyle="1" w:styleId="WW-Absatz-Standardschriftart111111">
    <w:name w:val="WW-Absatz-Standardschriftart111111"/>
    <w:rsid w:val="00C41095"/>
  </w:style>
  <w:style w:type="character" w:customStyle="1" w:styleId="WW-Absatz-Standardschriftart1111111">
    <w:name w:val="WW-Absatz-Standardschriftart1111111"/>
    <w:rsid w:val="00C41095"/>
  </w:style>
  <w:style w:type="character" w:customStyle="1" w:styleId="WW-Absatz-Standardschriftart11111111">
    <w:name w:val="WW-Absatz-Standardschriftart11111111"/>
    <w:rsid w:val="00C41095"/>
  </w:style>
  <w:style w:type="character" w:customStyle="1" w:styleId="WW-Absatz-Standardschriftart111111111">
    <w:name w:val="WW-Absatz-Standardschriftart111111111"/>
    <w:rsid w:val="00C41095"/>
  </w:style>
  <w:style w:type="character" w:customStyle="1" w:styleId="WW-Absatz-Standardschriftart1111111111">
    <w:name w:val="WW-Absatz-Standardschriftart1111111111"/>
    <w:rsid w:val="00C41095"/>
  </w:style>
  <w:style w:type="character" w:customStyle="1" w:styleId="WW-Absatz-Standardschriftart11111111111">
    <w:name w:val="WW-Absatz-Standardschriftart11111111111"/>
    <w:rsid w:val="00C41095"/>
  </w:style>
  <w:style w:type="character" w:customStyle="1" w:styleId="WW8Num21z0">
    <w:name w:val="WW8Num21z0"/>
    <w:rsid w:val="00C41095"/>
    <w:rPr>
      <w:rFonts w:ascii="Symbol" w:hAnsi="Symbol"/>
    </w:rPr>
  </w:style>
  <w:style w:type="character" w:customStyle="1" w:styleId="WW8Num23z0">
    <w:name w:val="WW8Num23z0"/>
    <w:rsid w:val="00C41095"/>
    <w:rPr>
      <w:rFonts w:ascii="Symbol" w:hAnsi="Symbol"/>
    </w:rPr>
  </w:style>
  <w:style w:type="character" w:customStyle="1" w:styleId="WW8Num25z0">
    <w:name w:val="WW8Num25z0"/>
    <w:rsid w:val="00C41095"/>
    <w:rPr>
      <w:rFonts w:ascii="Times New Roman" w:hAnsi="Times New Roman"/>
    </w:rPr>
  </w:style>
  <w:style w:type="character" w:customStyle="1" w:styleId="WW8Num26z0">
    <w:name w:val="WW8Num26z0"/>
    <w:rsid w:val="00C41095"/>
    <w:rPr>
      <w:rFonts w:ascii="Times New Roman" w:hAnsi="Times New Roman"/>
    </w:rPr>
  </w:style>
  <w:style w:type="character" w:customStyle="1" w:styleId="WW8Num30z0">
    <w:name w:val="WW8Num30z0"/>
    <w:rsid w:val="00C41095"/>
    <w:rPr>
      <w:rFonts w:ascii="Symbol" w:hAnsi="Symbol"/>
    </w:rPr>
  </w:style>
  <w:style w:type="character" w:customStyle="1" w:styleId="WW8Num41z0">
    <w:name w:val="WW8Num41z0"/>
    <w:rsid w:val="00C41095"/>
    <w:rPr>
      <w:rFonts w:ascii="Times New Roman" w:hAnsi="Times New Roman"/>
    </w:rPr>
  </w:style>
  <w:style w:type="character" w:customStyle="1" w:styleId="WW8Num53z0">
    <w:name w:val="WW8Num53z0"/>
    <w:rsid w:val="00C41095"/>
    <w:rPr>
      <w:rFonts w:ascii="Wingdings" w:hAnsi="Wingdings"/>
    </w:rPr>
  </w:style>
  <w:style w:type="character" w:customStyle="1" w:styleId="WW8Num55z0">
    <w:name w:val="WW8Num55z0"/>
    <w:rsid w:val="00C41095"/>
    <w:rPr>
      <w:rFonts w:ascii="Symbol" w:hAnsi="Symbol"/>
    </w:rPr>
  </w:style>
  <w:style w:type="character" w:customStyle="1" w:styleId="WW8Num62z0">
    <w:name w:val="WW8Num62z0"/>
    <w:rsid w:val="00C41095"/>
    <w:rPr>
      <w:rFonts w:ascii="Symbol" w:hAnsi="Symbol"/>
    </w:rPr>
  </w:style>
  <w:style w:type="character" w:customStyle="1" w:styleId="WW-Domylnaczcionkaakapitu">
    <w:name w:val="WW-Domyślna czcionka akapitu"/>
    <w:rsid w:val="00C41095"/>
  </w:style>
  <w:style w:type="character" w:customStyle="1" w:styleId="WW-Absatz-Standardschriftart111111111111">
    <w:name w:val="WW-Absatz-Standardschriftart111111111111"/>
    <w:rsid w:val="00C41095"/>
  </w:style>
  <w:style w:type="character" w:customStyle="1" w:styleId="WW-Absatz-Standardschriftart1111111111111">
    <w:name w:val="WW-Absatz-Standardschriftart1111111111111"/>
    <w:rsid w:val="00C41095"/>
  </w:style>
  <w:style w:type="character" w:customStyle="1" w:styleId="WW-Absatz-Standardschriftart11111111111111">
    <w:name w:val="WW-Absatz-Standardschriftart11111111111111"/>
    <w:rsid w:val="00C41095"/>
  </w:style>
  <w:style w:type="character" w:customStyle="1" w:styleId="WW-Absatz-Standardschriftart111111111111111">
    <w:name w:val="WW-Absatz-Standardschriftart111111111111111"/>
    <w:rsid w:val="00C41095"/>
  </w:style>
  <w:style w:type="character" w:customStyle="1" w:styleId="WW-Absatz-Standardschriftart1111111111111111">
    <w:name w:val="WW-Absatz-Standardschriftart1111111111111111"/>
    <w:rsid w:val="00C41095"/>
  </w:style>
  <w:style w:type="character" w:customStyle="1" w:styleId="WW-Absatz-Standardschriftart11111111111111111">
    <w:name w:val="WW-Absatz-Standardschriftart11111111111111111"/>
    <w:rsid w:val="00C41095"/>
  </w:style>
  <w:style w:type="character" w:customStyle="1" w:styleId="WW-Absatz-Standardschriftart111111111111111111">
    <w:name w:val="WW-Absatz-Standardschriftart111111111111111111"/>
    <w:rsid w:val="00C41095"/>
  </w:style>
  <w:style w:type="character" w:customStyle="1" w:styleId="WW-Absatz-Standardschriftart1111111111111111111">
    <w:name w:val="WW-Absatz-Standardschriftart1111111111111111111"/>
    <w:rsid w:val="00C41095"/>
  </w:style>
  <w:style w:type="character" w:customStyle="1" w:styleId="WW-Absatz-Standardschriftart11111111111111111111">
    <w:name w:val="WW-Absatz-Standardschriftart11111111111111111111"/>
    <w:rsid w:val="00C41095"/>
  </w:style>
  <w:style w:type="character" w:customStyle="1" w:styleId="WW-Absatz-Standardschriftart111111111111111111111">
    <w:name w:val="WW-Absatz-Standardschriftart111111111111111111111"/>
    <w:rsid w:val="00C41095"/>
  </w:style>
  <w:style w:type="character" w:customStyle="1" w:styleId="WW8Num8z0">
    <w:name w:val="WW8Num8z0"/>
    <w:rsid w:val="00C41095"/>
    <w:rPr>
      <w:rFonts w:ascii="Wingdings" w:hAnsi="Wingdings"/>
    </w:rPr>
  </w:style>
  <w:style w:type="character" w:customStyle="1" w:styleId="WW8Num12z0">
    <w:name w:val="WW8Num12z0"/>
    <w:rsid w:val="00C41095"/>
    <w:rPr>
      <w:rFonts w:ascii="Wingdings" w:hAnsi="Wingdings"/>
    </w:rPr>
  </w:style>
  <w:style w:type="character" w:customStyle="1" w:styleId="WW8Num13z0">
    <w:name w:val="WW8Num13z0"/>
    <w:rsid w:val="00C41095"/>
    <w:rPr>
      <w:rFonts w:ascii="Wingdings" w:hAnsi="Wingdings"/>
    </w:rPr>
  </w:style>
  <w:style w:type="character" w:customStyle="1" w:styleId="WW8Num19z0">
    <w:name w:val="WW8Num19z0"/>
    <w:rsid w:val="00C41095"/>
    <w:rPr>
      <w:rFonts w:ascii="Times New Roman" w:hAnsi="Times New Roman"/>
    </w:rPr>
  </w:style>
  <w:style w:type="character" w:customStyle="1" w:styleId="WW-Absatz-Standardschriftart1111111111111111111111">
    <w:name w:val="WW-Absatz-Standardschriftart1111111111111111111111"/>
    <w:rsid w:val="00C41095"/>
  </w:style>
  <w:style w:type="character" w:customStyle="1" w:styleId="WW-Absatz-Standardschriftart11111111111111111111111">
    <w:name w:val="WW-Absatz-Standardschriftart11111111111111111111111"/>
    <w:rsid w:val="00C41095"/>
  </w:style>
  <w:style w:type="character" w:customStyle="1" w:styleId="WW-Absatz-Standardschriftart111111111111111111111111">
    <w:name w:val="WW-Absatz-Standardschriftart111111111111111111111111"/>
    <w:rsid w:val="00C41095"/>
  </w:style>
  <w:style w:type="character" w:customStyle="1" w:styleId="WW-Absatz-Standardschriftart1111111111111111111111111">
    <w:name w:val="WW-Absatz-Standardschriftart1111111111111111111111111"/>
    <w:rsid w:val="00C41095"/>
  </w:style>
  <w:style w:type="character" w:customStyle="1" w:styleId="WW-Absatz-Standardschriftart11111111111111111111111111">
    <w:name w:val="WW-Absatz-Standardschriftart11111111111111111111111111"/>
    <w:rsid w:val="00C41095"/>
  </w:style>
  <w:style w:type="character" w:customStyle="1" w:styleId="WW8Num5z0">
    <w:name w:val="WW8Num5z0"/>
    <w:rsid w:val="00C41095"/>
    <w:rPr>
      <w:rFonts w:ascii="Times New Roman" w:hAnsi="Times New Roman"/>
    </w:rPr>
  </w:style>
  <w:style w:type="character" w:customStyle="1" w:styleId="WW8Num6z0">
    <w:name w:val="WW8Num6z0"/>
    <w:rsid w:val="00C41095"/>
    <w:rPr>
      <w:rFonts w:ascii="Symbol" w:hAnsi="Symbol"/>
    </w:rPr>
  </w:style>
  <w:style w:type="character" w:customStyle="1" w:styleId="WW8Num7z0">
    <w:name w:val="WW8Num7z0"/>
    <w:rsid w:val="00C41095"/>
    <w:rPr>
      <w:rFonts w:ascii="Symbol" w:hAnsi="Symbol"/>
    </w:rPr>
  </w:style>
  <w:style w:type="character" w:customStyle="1" w:styleId="WW8Num20z0">
    <w:name w:val="WW8Num20z0"/>
    <w:rsid w:val="00C41095"/>
    <w:rPr>
      <w:rFonts w:ascii="Wingdings" w:hAnsi="Wingdings"/>
    </w:rPr>
  </w:style>
  <w:style w:type="character" w:customStyle="1" w:styleId="WW8Num22z0">
    <w:name w:val="WW8Num22z0"/>
    <w:rsid w:val="00C41095"/>
    <w:rPr>
      <w:rFonts w:ascii="Times New Roman" w:hAnsi="Times New Roman"/>
    </w:rPr>
  </w:style>
  <w:style w:type="character" w:customStyle="1" w:styleId="WW8Num36z0">
    <w:name w:val="WW8Num36z0"/>
    <w:rsid w:val="00C41095"/>
    <w:rPr>
      <w:rFonts w:ascii="Times New Roman" w:hAnsi="Times New Roman"/>
    </w:rPr>
  </w:style>
  <w:style w:type="character" w:customStyle="1" w:styleId="WW8Num38z0">
    <w:name w:val="WW8Num38z0"/>
    <w:rsid w:val="00C41095"/>
    <w:rPr>
      <w:rFonts w:ascii="Bookman Old Style" w:hAnsi="Bookman Old Style"/>
      <w:b w:val="0"/>
      <w:i w:val="0"/>
      <w:sz w:val="20"/>
    </w:rPr>
  </w:style>
  <w:style w:type="character" w:customStyle="1" w:styleId="WW8Num54z0">
    <w:name w:val="WW8Num54z0"/>
    <w:rsid w:val="00C41095"/>
    <w:rPr>
      <w:rFonts w:ascii="Wingdings" w:hAnsi="Wingdings"/>
    </w:rPr>
  </w:style>
  <w:style w:type="character" w:customStyle="1" w:styleId="WW8Num56z0">
    <w:name w:val="WW8Num56z0"/>
    <w:rsid w:val="00C41095"/>
    <w:rPr>
      <w:rFonts w:ascii="Wingdings" w:hAnsi="Wingdings"/>
    </w:rPr>
  </w:style>
  <w:style w:type="character" w:customStyle="1" w:styleId="WW8Num57z0">
    <w:name w:val="WW8Num57z0"/>
    <w:rsid w:val="00C41095"/>
    <w:rPr>
      <w:rFonts w:ascii="Times New Roman" w:hAnsi="Times New Roman"/>
    </w:rPr>
  </w:style>
  <w:style w:type="character" w:customStyle="1" w:styleId="WW8Num60z0">
    <w:name w:val="WW8Num60z0"/>
    <w:rsid w:val="00C41095"/>
    <w:rPr>
      <w:rFonts w:ascii="Times New Roman" w:hAnsi="Times New Roman"/>
    </w:rPr>
  </w:style>
  <w:style w:type="character" w:customStyle="1" w:styleId="WW8Num70z0">
    <w:name w:val="WW8Num70z0"/>
    <w:rsid w:val="00C41095"/>
    <w:rPr>
      <w:rFonts w:ascii="Times New Roman" w:hAnsi="Times New Roman"/>
    </w:rPr>
  </w:style>
  <w:style w:type="character" w:customStyle="1" w:styleId="WW8Num72z0">
    <w:name w:val="WW8Num72z0"/>
    <w:rsid w:val="00C41095"/>
    <w:rPr>
      <w:rFonts w:ascii="Times New Roman" w:hAnsi="Times New Roman"/>
    </w:rPr>
  </w:style>
  <w:style w:type="character" w:customStyle="1" w:styleId="WW8Num73z0">
    <w:name w:val="WW8Num73z0"/>
    <w:rsid w:val="00C41095"/>
    <w:rPr>
      <w:rFonts w:ascii="Symbol" w:hAnsi="Symbol"/>
    </w:rPr>
  </w:style>
  <w:style w:type="character" w:customStyle="1" w:styleId="WW8Num75z0">
    <w:name w:val="WW8Num75z0"/>
    <w:rsid w:val="00C41095"/>
    <w:rPr>
      <w:rFonts w:ascii="Symbol" w:hAnsi="Symbol"/>
    </w:rPr>
  </w:style>
  <w:style w:type="character" w:customStyle="1" w:styleId="WW-Domylnaczcionkaakapitu1">
    <w:name w:val="WW-Domyślna czcionka akapitu1"/>
    <w:rsid w:val="00C41095"/>
  </w:style>
  <w:style w:type="character" w:customStyle="1" w:styleId="Znakinumeracji">
    <w:name w:val="Znaki numeracji"/>
    <w:rsid w:val="00C41095"/>
  </w:style>
  <w:style w:type="paragraph" w:styleId="Podpis">
    <w:name w:val="Signature"/>
    <w:basedOn w:val="Normalny"/>
    <w:link w:val="PodpisZnak"/>
    <w:rsid w:val="00C41095"/>
    <w:pPr>
      <w:suppressLineNumbers/>
      <w:suppressAutoHyphens/>
      <w:spacing w:before="120" w:after="120" w:line="240" w:lineRule="auto"/>
    </w:pPr>
    <w:rPr>
      <w:rFonts w:ascii="Times New Roman" w:eastAsia="Times New Roman" w:hAnsi="Times New Roman" w:cs="Times New Roman"/>
      <w:i/>
      <w:iCs/>
      <w:sz w:val="24"/>
      <w:szCs w:val="24"/>
      <w:lang w:eastAsia="pl-PL"/>
    </w:rPr>
  </w:style>
  <w:style w:type="character" w:customStyle="1" w:styleId="PodpisZnak">
    <w:name w:val="Podpis Znak"/>
    <w:basedOn w:val="Domylnaczcionkaakapitu"/>
    <w:link w:val="Podpis"/>
    <w:rsid w:val="00C41095"/>
    <w:rPr>
      <w:rFonts w:ascii="Times New Roman" w:eastAsia="Times New Roman" w:hAnsi="Times New Roman" w:cs="Times New Roman"/>
      <w:i/>
      <w:iCs/>
      <w:sz w:val="24"/>
      <w:szCs w:val="24"/>
      <w:lang w:eastAsia="pl-PL"/>
    </w:rPr>
  </w:style>
  <w:style w:type="paragraph" w:customStyle="1" w:styleId="Tekstpodstawowy22">
    <w:name w:val="Tekst podstawowy 22"/>
    <w:basedOn w:val="Normalny"/>
    <w:rsid w:val="00C41095"/>
    <w:pPr>
      <w:suppressAutoHyphens/>
      <w:spacing w:after="0" w:line="240" w:lineRule="auto"/>
      <w:jc w:val="both"/>
    </w:pPr>
    <w:rPr>
      <w:rFonts w:ascii="Times New Roman" w:eastAsia="Times New Roman" w:hAnsi="Times New Roman" w:cs="Times New Roman"/>
      <w:kern w:val="1"/>
      <w:position w:val="2"/>
      <w:sz w:val="24"/>
      <w:szCs w:val="20"/>
      <w:lang w:eastAsia="pl-PL"/>
    </w:rPr>
  </w:style>
  <w:style w:type="paragraph" w:customStyle="1" w:styleId="Zawartoramki">
    <w:name w:val="Zawartość ramki"/>
    <w:basedOn w:val="Tekstpodstawowy"/>
    <w:rsid w:val="00C41095"/>
    <w:pPr>
      <w:spacing w:after="0"/>
      <w:jc w:val="both"/>
    </w:pPr>
    <w:rPr>
      <w:rFonts w:ascii="Arial" w:eastAsia="Times New Roman" w:hAnsi="Arial"/>
      <w:kern w:val="0"/>
      <w:sz w:val="22"/>
      <w:szCs w:val="20"/>
    </w:rPr>
  </w:style>
  <w:style w:type="character" w:styleId="Pogrubienie">
    <w:name w:val="Strong"/>
    <w:uiPriority w:val="22"/>
    <w:qFormat/>
    <w:rsid w:val="00C41095"/>
    <w:rPr>
      <w:b/>
      <w:bCs/>
    </w:rPr>
  </w:style>
  <w:style w:type="numbering" w:customStyle="1" w:styleId="Bezlisty11">
    <w:name w:val="Bez listy11"/>
    <w:next w:val="Bezlisty"/>
    <w:semiHidden/>
    <w:rsid w:val="00C41095"/>
  </w:style>
  <w:style w:type="character" w:customStyle="1" w:styleId="Domylnaczcionkaakapitu2">
    <w:name w:val="Domyślna czcionka akapitu2"/>
    <w:rsid w:val="00C41095"/>
  </w:style>
  <w:style w:type="character" w:customStyle="1" w:styleId="UyteHipercze1">
    <w:name w:val="UżyteHiperłącze1"/>
    <w:rsid w:val="00C41095"/>
    <w:rPr>
      <w:color w:val="800080"/>
      <w:u w:val="single"/>
    </w:rPr>
  </w:style>
  <w:style w:type="character" w:customStyle="1" w:styleId="TekstprzypisudolnegoZnak">
    <w:name w:val="Tekst przypisu dolnego Znak"/>
    <w:rsid w:val="00C41095"/>
    <w:rPr>
      <w:rFonts w:ascii="Times New Roman" w:eastAsia="Times New Roman" w:hAnsi="Times New Roman" w:cs="Times New Roman"/>
      <w:sz w:val="20"/>
      <w:szCs w:val="20"/>
    </w:rPr>
  </w:style>
  <w:style w:type="character" w:customStyle="1" w:styleId="TekstprzypisukocowegoZnak">
    <w:name w:val="Tekst przypisu końcowego Znak"/>
    <w:rsid w:val="00C41095"/>
    <w:rPr>
      <w:rFonts w:ascii="Calibri" w:eastAsia="Calibri" w:hAnsi="Calibri" w:cs="Times New Roman"/>
      <w:sz w:val="20"/>
      <w:szCs w:val="20"/>
      <w:lang w:val="en-US"/>
    </w:rPr>
  </w:style>
  <w:style w:type="character" w:customStyle="1" w:styleId="TekstpodstawowyZnak1">
    <w:name w:val="Tekst podstawowy Znak1"/>
    <w:rsid w:val="00C41095"/>
    <w:rPr>
      <w:rFonts w:ascii="Calibri" w:eastAsia="Calibri" w:hAnsi="Calibri" w:cs="Times New Roman"/>
    </w:rPr>
  </w:style>
  <w:style w:type="character" w:customStyle="1" w:styleId="PodtytuZnak">
    <w:name w:val="Podtytuł Znak"/>
    <w:uiPriority w:val="99"/>
    <w:rsid w:val="00C41095"/>
    <w:rPr>
      <w:rFonts w:ascii="Times New Roman" w:eastAsia="Times New Roman" w:hAnsi="Times New Roman" w:cs="Times New Roman"/>
      <w:b/>
      <w:bCs/>
      <w:sz w:val="24"/>
      <w:szCs w:val="24"/>
    </w:rPr>
  </w:style>
  <w:style w:type="character" w:customStyle="1" w:styleId="Tekstpodstawowyzwciciem2Znak">
    <w:name w:val="Tekst podstawowy z wcięciem 2 Znak"/>
    <w:rsid w:val="00C41095"/>
    <w:rPr>
      <w:rFonts w:ascii="Times New Roman" w:eastAsia="Times New Roman" w:hAnsi="Times New Roman" w:cs="Times New Roman"/>
      <w:sz w:val="24"/>
      <w:szCs w:val="24"/>
    </w:rPr>
  </w:style>
  <w:style w:type="character" w:customStyle="1" w:styleId="Odwoanieprzypisukocowego1">
    <w:name w:val="Odwołanie przypisu końcowego1"/>
    <w:rsid w:val="00C41095"/>
    <w:rPr>
      <w:vertAlign w:val="superscript"/>
    </w:rPr>
  </w:style>
  <w:style w:type="character" w:customStyle="1" w:styleId="kk">
    <w:name w:val="kk"/>
    <w:rsid w:val="00C41095"/>
  </w:style>
  <w:style w:type="character" w:customStyle="1" w:styleId="FontStyle128">
    <w:name w:val="Font Style128"/>
    <w:rsid w:val="00C41095"/>
    <w:rPr>
      <w:rFonts w:ascii="Times New Roman" w:hAnsi="Times New Roman" w:cs="Times New Roman"/>
      <w:color w:val="000000"/>
      <w:sz w:val="20"/>
      <w:szCs w:val="20"/>
    </w:rPr>
  </w:style>
  <w:style w:type="character" w:customStyle="1" w:styleId="ListLabel1">
    <w:name w:val="ListLabel 1"/>
    <w:rsid w:val="00C41095"/>
    <w:rPr>
      <w:b w:val="0"/>
      <w:i w:val="0"/>
    </w:rPr>
  </w:style>
  <w:style w:type="character" w:customStyle="1" w:styleId="ListLabel2">
    <w:name w:val="ListLabel 2"/>
    <w:rsid w:val="00C41095"/>
    <w:rPr>
      <w:rFonts w:cs="Times New Roman"/>
    </w:rPr>
  </w:style>
  <w:style w:type="paragraph" w:customStyle="1" w:styleId="NormalnyWeb1">
    <w:name w:val="Normalny (Web)1"/>
    <w:basedOn w:val="Normalny"/>
    <w:rsid w:val="00C41095"/>
    <w:pPr>
      <w:suppressAutoHyphens/>
      <w:spacing w:before="100" w:after="100" w:line="100" w:lineRule="atLeast"/>
      <w:jc w:val="both"/>
    </w:pPr>
    <w:rPr>
      <w:rFonts w:ascii="Arial Unicode MS" w:eastAsia="Calibri" w:hAnsi="Arial Unicode MS" w:cs="Arial Unicode MS"/>
      <w:kern w:val="1"/>
      <w:sz w:val="20"/>
      <w:szCs w:val="20"/>
      <w:lang w:eastAsia="ar-SA"/>
    </w:rPr>
  </w:style>
  <w:style w:type="paragraph" w:customStyle="1" w:styleId="Tekstprzypisudolnego1">
    <w:name w:val="Tekst przypisu dolnego1"/>
    <w:basedOn w:val="Normalny"/>
    <w:rsid w:val="00C41095"/>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Tekstprzypisukocowego1">
    <w:name w:val="Tekst przypisu końcowego1"/>
    <w:basedOn w:val="Normalny"/>
    <w:rsid w:val="00C41095"/>
    <w:pPr>
      <w:suppressAutoHyphens/>
      <w:spacing w:after="0" w:line="100" w:lineRule="atLeast"/>
    </w:pPr>
    <w:rPr>
      <w:rFonts w:ascii="Calibri" w:eastAsia="Calibri" w:hAnsi="Calibri" w:cs="Times New Roman"/>
      <w:kern w:val="1"/>
      <w:sz w:val="20"/>
      <w:szCs w:val="20"/>
      <w:lang w:val="en-US" w:eastAsia="ar-SA"/>
    </w:rPr>
  </w:style>
  <w:style w:type="paragraph" w:customStyle="1" w:styleId="Lista21">
    <w:name w:val="Lista 21"/>
    <w:basedOn w:val="Normalny"/>
    <w:rsid w:val="00C41095"/>
    <w:pPr>
      <w:suppressAutoHyphens/>
      <w:spacing w:after="120" w:line="276" w:lineRule="auto"/>
      <w:ind w:left="566" w:hanging="283"/>
    </w:pPr>
    <w:rPr>
      <w:rFonts w:ascii="Calibri" w:eastAsia="Calibri" w:hAnsi="Calibri" w:cs="Times New Roman"/>
      <w:kern w:val="1"/>
      <w:lang w:eastAsia="ar-SA"/>
    </w:rPr>
  </w:style>
  <w:style w:type="paragraph" w:customStyle="1" w:styleId="Lista31">
    <w:name w:val="Lista 31"/>
    <w:basedOn w:val="Normalny"/>
    <w:rsid w:val="00C41095"/>
    <w:pPr>
      <w:suppressAutoHyphens/>
      <w:spacing w:after="120" w:line="276" w:lineRule="auto"/>
      <w:ind w:left="849" w:hanging="283"/>
    </w:pPr>
    <w:rPr>
      <w:rFonts w:ascii="Calibri" w:eastAsia="Calibri" w:hAnsi="Calibri" w:cs="Times New Roman"/>
      <w:kern w:val="1"/>
      <w:lang w:eastAsia="ar-SA"/>
    </w:rPr>
  </w:style>
  <w:style w:type="paragraph" w:customStyle="1" w:styleId="Lista41">
    <w:name w:val="Lista 41"/>
    <w:basedOn w:val="Normalny"/>
    <w:rsid w:val="00C41095"/>
    <w:pPr>
      <w:suppressAutoHyphens/>
      <w:spacing w:after="0" w:line="100" w:lineRule="atLeast"/>
      <w:ind w:left="1132" w:hanging="283"/>
    </w:pPr>
    <w:rPr>
      <w:rFonts w:ascii="Times New Roman" w:eastAsia="Times New Roman" w:hAnsi="Times New Roman" w:cs="Times New Roman"/>
      <w:kern w:val="1"/>
      <w:sz w:val="20"/>
      <w:szCs w:val="20"/>
      <w:lang w:eastAsia="ar-SA"/>
    </w:rPr>
  </w:style>
  <w:style w:type="paragraph" w:styleId="Podtytu">
    <w:name w:val="Subtitle"/>
    <w:basedOn w:val="Normalny"/>
    <w:next w:val="Tekstpodstawowy"/>
    <w:link w:val="PodtytuZnak1"/>
    <w:uiPriority w:val="99"/>
    <w:qFormat/>
    <w:rsid w:val="00C41095"/>
    <w:pPr>
      <w:suppressAutoHyphens/>
      <w:spacing w:after="0" w:line="100" w:lineRule="atLeast"/>
    </w:pPr>
    <w:rPr>
      <w:rFonts w:ascii="Times New Roman" w:eastAsia="Times New Roman" w:hAnsi="Times New Roman" w:cs="Times New Roman"/>
      <w:b/>
      <w:bCs/>
      <w:i/>
      <w:iCs/>
      <w:kern w:val="1"/>
      <w:sz w:val="24"/>
      <w:szCs w:val="24"/>
      <w:lang w:eastAsia="ar-SA"/>
    </w:rPr>
  </w:style>
  <w:style w:type="character" w:customStyle="1" w:styleId="PodtytuZnak1">
    <w:name w:val="Podtytuł Znak1"/>
    <w:basedOn w:val="Domylnaczcionkaakapitu"/>
    <w:link w:val="Podtytu"/>
    <w:uiPriority w:val="99"/>
    <w:rsid w:val="00C41095"/>
    <w:rPr>
      <w:rFonts w:ascii="Times New Roman" w:eastAsia="Times New Roman" w:hAnsi="Times New Roman" w:cs="Times New Roman"/>
      <w:b/>
      <w:bCs/>
      <w:i/>
      <w:iCs/>
      <w:kern w:val="1"/>
      <w:sz w:val="24"/>
      <w:szCs w:val="24"/>
      <w:lang w:eastAsia="ar-SA"/>
    </w:rPr>
  </w:style>
  <w:style w:type="paragraph" w:customStyle="1" w:styleId="Lista-kontynuacja1">
    <w:name w:val="Lista - kontynuacja1"/>
    <w:basedOn w:val="Normalny"/>
    <w:rsid w:val="00C41095"/>
    <w:pPr>
      <w:suppressAutoHyphens/>
      <w:spacing w:after="120" w:line="100" w:lineRule="atLeast"/>
      <w:ind w:left="283"/>
    </w:pPr>
    <w:rPr>
      <w:rFonts w:ascii="Times New Roman" w:eastAsia="Times New Roman" w:hAnsi="Times New Roman" w:cs="Times New Roman"/>
      <w:kern w:val="1"/>
      <w:sz w:val="20"/>
      <w:szCs w:val="20"/>
      <w:lang w:eastAsia="ar-SA"/>
    </w:rPr>
  </w:style>
  <w:style w:type="paragraph" w:customStyle="1" w:styleId="Lista-kontynuacja21">
    <w:name w:val="Lista - kontynuacja 21"/>
    <w:basedOn w:val="Normalny"/>
    <w:rsid w:val="00C41095"/>
    <w:pPr>
      <w:suppressAutoHyphens/>
      <w:spacing w:after="120" w:line="276" w:lineRule="auto"/>
      <w:ind w:left="566"/>
    </w:pPr>
    <w:rPr>
      <w:rFonts w:ascii="Calibri" w:eastAsia="Calibri" w:hAnsi="Calibri" w:cs="Times New Roman"/>
      <w:kern w:val="1"/>
      <w:lang w:eastAsia="ar-SA"/>
    </w:rPr>
  </w:style>
  <w:style w:type="paragraph" w:customStyle="1" w:styleId="Lista-kontynuacja31">
    <w:name w:val="Lista - kontynuacja 31"/>
    <w:basedOn w:val="Normalny"/>
    <w:rsid w:val="00C41095"/>
    <w:pPr>
      <w:suppressAutoHyphens/>
      <w:spacing w:after="120" w:line="100" w:lineRule="atLeast"/>
      <w:ind w:left="849"/>
    </w:pPr>
    <w:rPr>
      <w:rFonts w:ascii="Times New Roman" w:eastAsia="Times New Roman" w:hAnsi="Times New Roman" w:cs="Times New Roman"/>
      <w:kern w:val="1"/>
      <w:sz w:val="20"/>
      <w:szCs w:val="20"/>
      <w:lang w:eastAsia="ar-SA"/>
    </w:rPr>
  </w:style>
  <w:style w:type="paragraph" w:customStyle="1" w:styleId="Tekstpodstawowyzwciciem21">
    <w:name w:val="Tekst podstawowy z wcięciem 21"/>
    <w:basedOn w:val="Tekstpodstawowywcity"/>
    <w:rsid w:val="00C41095"/>
    <w:pPr>
      <w:widowControl/>
      <w:spacing w:line="100" w:lineRule="atLeast"/>
      <w:ind w:firstLine="210"/>
    </w:pPr>
    <w:rPr>
      <w:rFonts w:eastAsia="Times New Roman"/>
      <w:lang w:val="pl-PL" w:eastAsia="ar-SA"/>
    </w:rPr>
  </w:style>
  <w:style w:type="paragraph" w:customStyle="1" w:styleId="Tekstpodstawowy32">
    <w:name w:val="Tekst podstawowy 32"/>
    <w:basedOn w:val="Normalny"/>
    <w:rsid w:val="00C41095"/>
    <w:pPr>
      <w:suppressAutoHyphens/>
      <w:spacing w:after="120" w:line="276" w:lineRule="auto"/>
    </w:pPr>
    <w:rPr>
      <w:rFonts w:ascii="Calibri" w:eastAsia="Calibri" w:hAnsi="Calibri" w:cs="Times New Roman"/>
      <w:kern w:val="1"/>
      <w:sz w:val="16"/>
      <w:szCs w:val="16"/>
      <w:lang w:eastAsia="ar-SA"/>
    </w:rPr>
  </w:style>
  <w:style w:type="paragraph" w:customStyle="1" w:styleId="Tekstpodstawowywcity22">
    <w:name w:val="Tekst podstawowy wcięty 22"/>
    <w:basedOn w:val="Normalny"/>
    <w:rsid w:val="00C41095"/>
    <w:pPr>
      <w:suppressAutoHyphens/>
      <w:spacing w:after="120" w:line="480" w:lineRule="auto"/>
      <w:ind w:left="283"/>
    </w:pPr>
    <w:rPr>
      <w:rFonts w:ascii="Calibri" w:eastAsia="Calibri" w:hAnsi="Calibri" w:cs="Times New Roman"/>
      <w:kern w:val="1"/>
      <w:lang w:eastAsia="ar-SA"/>
    </w:rPr>
  </w:style>
  <w:style w:type="paragraph" w:customStyle="1" w:styleId="Tekstpodstawowywcity32">
    <w:name w:val="Tekst podstawowy wcięty 32"/>
    <w:basedOn w:val="Normalny"/>
    <w:rsid w:val="00C41095"/>
    <w:pPr>
      <w:suppressAutoHyphens/>
      <w:spacing w:after="120" w:line="276" w:lineRule="auto"/>
      <w:ind w:left="283"/>
    </w:pPr>
    <w:rPr>
      <w:rFonts w:ascii="Calibri" w:eastAsia="Calibri" w:hAnsi="Calibri" w:cs="Times New Roman"/>
      <w:kern w:val="1"/>
      <w:sz w:val="16"/>
      <w:szCs w:val="16"/>
      <w:lang w:eastAsia="ar-SA"/>
    </w:rPr>
  </w:style>
  <w:style w:type="paragraph" w:customStyle="1" w:styleId="Tekstdymka1">
    <w:name w:val="Tekst dymka1"/>
    <w:basedOn w:val="Normalny"/>
    <w:rsid w:val="00C41095"/>
    <w:pPr>
      <w:suppressAutoHyphens/>
      <w:spacing w:after="0" w:line="100" w:lineRule="atLeast"/>
    </w:pPr>
    <w:rPr>
      <w:rFonts w:ascii="Tahoma" w:eastAsia="Calibri" w:hAnsi="Tahoma" w:cs="Times New Roman"/>
      <w:kern w:val="1"/>
      <w:sz w:val="16"/>
      <w:szCs w:val="16"/>
      <w:lang w:val="en-US" w:eastAsia="ar-SA"/>
    </w:rPr>
  </w:style>
  <w:style w:type="paragraph" w:customStyle="1" w:styleId="Bezodstpw1">
    <w:name w:val="Bez odstępów1"/>
    <w:rsid w:val="00C41095"/>
    <w:pPr>
      <w:suppressAutoHyphens/>
      <w:spacing w:after="0" w:line="100" w:lineRule="atLeast"/>
    </w:pPr>
    <w:rPr>
      <w:rFonts w:ascii="Calibri" w:eastAsia="Calibri" w:hAnsi="Calibri" w:cs="Times New Roman"/>
      <w:kern w:val="1"/>
      <w:lang w:eastAsia="ar-SA"/>
    </w:rPr>
  </w:style>
  <w:style w:type="paragraph" w:customStyle="1" w:styleId="Styl">
    <w:name w:val="Styl"/>
    <w:rsid w:val="00C41095"/>
    <w:pPr>
      <w:widowControl w:val="0"/>
      <w:suppressAutoHyphens/>
      <w:spacing w:after="0" w:line="100" w:lineRule="atLeast"/>
    </w:pPr>
    <w:rPr>
      <w:rFonts w:ascii="Arial" w:eastAsia="Times New Roman" w:hAnsi="Arial" w:cs="Arial"/>
      <w:kern w:val="1"/>
      <w:sz w:val="24"/>
      <w:szCs w:val="24"/>
      <w:lang w:eastAsia="ar-SA"/>
    </w:rPr>
  </w:style>
  <w:style w:type="paragraph" w:customStyle="1" w:styleId="Znak">
    <w:name w:val="Znak"/>
    <w:basedOn w:val="Normalny"/>
    <w:rsid w:val="00C41095"/>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western">
    <w:name w:val="western"/>
    <w:basedOn w:val="Normalny"/>
    <w:rsid w:val="00C41095"/>
    <w:pPr>
      <w:suppressAutoHyphens/>
      <w:spacing w:before="100" w:after="100" w:line="100" w:lineRule="atLeast"/>
    </w:pPr>
    <w:rPr>
      <w:rFonts w:ascii="Tahoma" w:eastAsia="Times New Roman" w:hAnsi="Tahoma" w:cs="Tahoma"/>
      <w:kern w:val="1"/>
      <w:sz w:val="24"/>
      <w:szCs w:val="24"/>
      <w:lang w:eastAsia="ar-SA"/>
    </w:rPr>
  </w:style>
  <w:style w:type="paragraph" w:customStyle="1" w:styleId="ZnakZnakZnakZnak">
    <w:name w:val="Znak Znak Znak Znak"/>
    <w:basedOn w:val="Normalny"/>
    <w:rsid w:val="00C41095"/>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Akapitzlist1">
    <w:name w:val="Akapit z listą1"/>
    <w:basedOn w:val="Normalny"/>
    <w:rsid w:val="00C41095"/>
    <w:pPr>
      <w:suppressAutoHyphens/>
      <w:spacing w:after="0" w:line="100" w:lineRule="atLeast"/>
      <w:ind w:left="720"/>
    </w:pPr>
    <w:rPr>
      <w:rFonts w:ascii="Times New Roman" w:eastAsia="Calibri" w:hAnsi="Times New Roman" w:cs="Times New Roman"/>
      <w:kern w:val="1"/>
      <w:sz w:val="24"/>
      <w:szCs w:val="24"/>
      <w:lang w:eastAsia="ar-SA"/>
    </w:rPr>
  </w:style>
  <w:style w:type="paragraph" w:customStyle="1" w:styleId="TekstpodstawowyF2CharZnak">
    <w:name w:val="Tekst podstawowy.(F2).Char Znak"/>
    <w:basedOn w:val="Normalny"/>
    <w:rsid w:val="00C41095"/>
    <w:pPr>
      <w:suppressAutoHyphens/>
      <w:spacing w:after="0" w:line="100" w:lineRule="atLeast"/>
    </w:pPr>
    <w:rPr>
      <w:rFonts w:ascii="Tahoma" w:eastAsia="Calibri" w:hAnsi="Tahoma" w:cs="Times New Roman"/>
      <w:kern w:val="1"/>
      <w:sz w:val="24"/>
      <w:szCs w:val="20"/>
      <w:lang w:eastAsia="ar-SA"/>
    </w:rPr>
  </w:style>
  <w:style w:type="paragraph" w:customStyle="1" w:styleId="TekstpodstawowyF2CharZnak1">
    <w:name w:val="Tekst podstawowy.(F2).Char Znak1"/>
    <w:basedOn w:val="Normalny"/>
    <w:rsid w:val="00C41095"/>
    <w:pPr>
      <w:suppressAutoHyphens/>
      <w:spacing w:after="0" w:line="100" w:lineRule="atLeast"/>
    </w:pPr>
    <w:rPr>
      <w:rFonts w:ascii="Tahoma" w:eastAsia="Calibri" w:hAnsi="Tahoma" w:cs="Times New Roman"/>
      <w:kern w:val="1"/>
      <w:sz w:val="24"/>
      <w:szCs w:val="20"/>
      <w:lang w:eastAsia="ar-SA"/>
    </w:rPr>
  </w:style>
  <w:style w:type="paragraph" w:customStyle="1" w:styleId="ZnakZnak1">
    <w:name w:val="Znak Znak1"/>
    <w:basedOn w:val="Normalny"/>
    <w:rsid w:val="00C41095"/>
    <w:pPr>
      <w:suppressAutoHyphens/>
      <w:spacing w:after="0" w:line="100" w:lineRule="atLeast"/>
    </w:pPr>
    <w:rPr>
      <w:rFonts w:ascii="Arial" w:eastAsia="Times New Roman" w:hAnsi="Arial" w:cs="Arial"/>
      <w:kern w:val="1"/>
      <w:sz w:val="24"/>
      <w:szCs w:val="24"/>
      <w:lang w:eastAsia="ar-SA"/>
    </w:rPr>
  </w:style>
  <w:style w:type="paragraph" w:customStyle="1" w:styleId="Kropki">
    <w:name w:val="Kropki"/>
    <w:basedOn w:val="Normalny"/>
    <w:rsid w:val="00C41095"/>
    <w:pPr>
      <w:tabs>
        <w:tab w:val="left" w:leader="dot" w:pos="9072"/>
      </w:tabs>
      <w:suppressAutoHyphens/>
      <w:spacing w:after="0" w:line="360" w:lineRule="auto"/>
      <w:jc w:val="right"/>
    </w:pPr>
    <w:rPr>
      <w:rFonts w:ascii="Arial" w:eastAsia="Times New Roman" w:hAnsi="Arial" w:cs="Times New Roman"/>
      <w:kern w:val="1"/>
      <w:sz w:val="24"/>
      <w:szCs w:val="20"/>
      <w:lang w:eastAsia="ar-SA"/>
    </w:rPr>
  </w:style>
  <w:style w:type="paragraph" w:customStyle="1" w:styleId="tekst-pity">
    <w:name w:val="tekst-piąty"/>
    <w:basedOn w:val="Normalny"/>
    <w:rsid w:val="00C41095"/>
    <w:pPr>
      <w:tabs>
        <w:tab w:val="left" w:pos="-1276"/>
        <w:tab w:val="left" w:pos="426"/>
        <w:tab w:val="left" w:pos="720"/>
      </w:tabs>
      <w:suppressAutoHyphens/>
      <w:spacing w:before="120" w:after="0" w:line="100" w:lineRule="atLeast"/>
      <w:ind w:left="425" w:hanging="425"/>
      <w:jc w:val="both"/>
    </w:pPr>
    <w:rPr>
      <w:rFonts w:ascii="Arial" w:eastAsia="Times New Roman" w:hAnsi="Arial" w:cs="Times New Roman"/>
      <w:kern w:val="1"/>
      <w:sz w:val="20"/>
      <w:szCs w:val="20"/>
      <w:lang w:eastAsia="ar-SA"/>
    </w:rPr>
  </w:style>
  <w:style w:type="paragraph" w:customStyle="1" w:styleId="pkt">
    <w:name w:val="pkt"/>
    <w:basedOn w:val="Normalny"/>
    <w:rsid w:val="00C41095"/>
    <w:pPr>
      <w:suppressAutoHyphens/>
      <w:spacing w:before="60" w:after="60" w:line="100" w:lineRule="atLeast"/>
      <w:ind w:left="851" w:hanging="295"/>
      <w:jc w:val="both"/>
    </w:pPr>
    <w:rPr>
      <w:rFonts w:ascii="Times New Roman" w:eastAsia="Times New Roman" w:hAnsi="Times New Roman" w:cs="Times New Roman"/>
      <w:kern w:val="1"/>
      <w:sz w:val="24"/>
      <w:szCs w:val="20"/>
      <w:lang w:eastAsia="ar-SA"/>
    </w:rPr>
  </w:style>
  <w:style w:type="paragraph" w:customStyle="1" w:styleId="TekstpodstawowyF2">
    <w:name w:val="Tekst podstawowy.(F2)"/>
    <w:basedOn w:val="Normalny"/>
    <w:rsid w:val="00C41095"/>
    <w:pPr>
      <w:suppressAutoHyphens/>
      <w:spacing w:after="0" w:line="100" w:lineRule="atLeast"/>
    </w:pPr>
    <w:rPr>
      <w:rFonts w:ascii="Times New Roman" w:eastAsia="Times New Roman" w:hAnsi="Times New Roman" w:cs="Times New Roman"/>
      <w:kern w:val="1"/>
      <w:sz w:val="24"/>
      <w:szCs w:val="20"/>
      <w:lang w:eastAsia="ar-SA"/>
    </w:rPr>
  </w:style>
  <w:style w:type="paragraph" w:customStyle="1" w:styleId="Tekstkomentarza1">
    <w:name w:val="Tekst komentarza1"/>
    <w:basedOn w:val="Normalny"/>
    <w:rsid w:val="00C41095"/>
    <w:pPr>
      <w:widowControl w:val="0"/>
      <w:suppressAutoHyphens/>
      <w:spacing w:after="0" w:line="100" w:lineRule="atLeast"/>
    </w:pPr>
    <w:rPr>
      <w:rFonts w:ascii="Thorndale AMT" w:eastAsia="Tahoma" w:hAnsi="Thorndale AMT" w:cs="Times New Roman"/>
      <w:kern w:val="1"/>
      <w:sz w:val="20"/>
      <w:szCs w:val="20"/>
      <w:lang w:eastAsia="ar-SA"/>
    </w:rPr>
  </w:style>
  <w:style w:type="paragraph" w:customStyle="1" w:styleId="ZnakZnak1ZnakZnakZnakZnak">
    <w:name w:val="Znak Znak1 Znak Znak Znak Znak"/>
    <w:basedOn w:val="Normalny"/>
    <w:rsid w:val="00C41095"/>
    <w:pPr>
      <w:suppressAutoHyphens/>
      <w:spacing w:after="0" w:line="100" w:lineRule="atLeast"/>
    </w:pPr>
    <w:rPr>
      <w:rFonts w:ascii="Arial" w:eastAsia="Times New Roman" w:hAnsi="Arial" w:cs="Arial"/>
      <w:kern w:val="1"/>
      <w:sz w:val="24"/>
      <w:szCs w:val="24"/>
      <w:lang w:eastAsia="ar-SA"/>
    </w:rPr>
  </w:style>
  <w:style w:type="paragraph" w:customStyle="1" w:styleId="Style35">
    <w:name w:val="Style35"/>
    <w:basedOn w:val="Normalny"/>
    <w:rsid w:val="00C41095"/>
    <w:pPr>
      <w:widowControl w:val="0"/>
      <w:suppressAutoHyphens/>
      <w:spacing w:after="0" w:line="254" w:lineRule="exact"/>
    </w:pPr>
    <w:rPr>
      <w:rFonts w:ascii="Arial Unicode MS" w:eastAsia="Arial Unicode MS" w:hAnsi="Arial Unicode MS" w:cs="Arial Unicode MS"/>
      <w:kern w:val="1"/>
      <w:sz w:val="24"/>
      <w:szCs w:val="24"/>
      <w:lang w:eastAsia="ar-SA"/>
    </w:rPr>
  </w:style>
  <w:style w:type="character" w:customStyle="1" w:styleId="Tekstpodstawowy3Znak1">
    <w:name w:val="Tekst podstawowy 3 Znak1"/>
    <w:rsid w:val="00C41095"/>
    <w:rPr>
      <w:rFonts w:ascii="Calibri" w:eastAsia="Calibri" w:hAnsi="Calibri"/>
      <w:sz w:val="16"/>
      <w:szCs w:val="16"/>
      <w:lang w:val="pl-PL" w:eastAsia="en-US" w:bidi="ar-SA"/>
    </w:rPr>
  </w:style>
  <w:style w:type="character" w:customStyle="1" w:styleId="TytuZnak1">
    <w:name w:val="Tytuł Znak1"/>
    <w:aliases w:val=" Znak Znak1,Znak Znak"/>
    <w:uiPriority w:val="99"/>
    <w:rsid w:val="00C41095"/>
    <w:rPr>
      <w:b/>
      <w:bCs/>
      <w:kern w:val="1"/>
      <w:sz w:val="24"/>
      <w:lang w:val="pl-PL" w:eastAsia="ar-SA" w:bidi="ar-SA"/>
    </w:rPr>
  </w:style>
  <w:style w:type="paragraph" w:customStyle="1" w:styleId="Style78">
    <w:name w:val="Style78"/>
    <w:basedOn w:val="Normalny"/>
    <w:rsid w:val="00C41095"/>
    <w:pPr>
      <w:widowControl w:val="0"/>
      <w:autoSpaceDE w:val="0"/>
      <w:spacing w:after="0" w:line="274" w:lineRule="exact"/>
      <w:jc w:val="center"/>
    </w:pPr>
    <w:rPr>
      <w:rFonts w:ascii="Arial Unicode MS" w:eastAsia="Arial Unicode MS" w:hAnsi="Arial Unicode MS" w:cs="Arial Unicode MS"/>
      <w:sz w:val="24"/>
      <w:szCs w:val="24"/>
      <w:lang w:eastAsia="zh-CN"/>
    </w:rPr>
  </w:style>
  <w:style w:type="paragraph" w:customStyle="1" w:styleId="Style89">
    <w:name w:val="Style89"/>
    <w:basedOn w:val="Normalny"/>
    <w:rsid w:val="00C41095"/>
    <w:pPr>
      <w:widowControl w:val="0"/>
      <w:autoSpaceDE w:val="0"/>
      <w:spacing w:after="0" w:line="240" w:lineRule="auto"/>
    </w:pPr>
    <w:rPr>
      <w:rFonts w:ascii="Arial Unicode MS" w:eastAsia="Arial Unicode MS" w:hAnsi="Arial Unicode MS" w:cs="Arial Unicode MS"/>
      <w:sz w:val="24"/>
      <w:szCs w:val="24"/>
      <w:lang w:eastAsia="zh-CN"/>
    </w:rPr>
  </w:style>
  <w:style w:type="character" w:customStyle="1" w:styleId="FontStyle108">
    <w:name w:val="Font Style108"/>
    <w:rsid w:val="00C41095"/>
    <w:rPr>
      <w:rFonts w:ascii="Times New Roman" w:hAnsi="Times New Roman"/>
      <w:b/>
      <w:color w:val="000000"/>
      <w:sz w:val="20"/>
    </w:rPr>
  </w:style>
  <w:style w:type="character" w:customStyle="1" w:styleId="st">
    <w:name w:val="st"/>
    <w:basedOn w:val="Domylnaczcionkaakapitu"/>
    <w:rsid w:val="00C41095"/>
  </w:style>
  <w:style w:type="character" w:styleId="Uwydatnienie">
    <w:name w:val="Emphasis"/>
    <w:basedOn w:val="Domylnaczcionkaakapitu"/>
    <w:uiPriority w:val="20"/>
    <w:qFormat/>
    <w:rsid w:val="00C41095"/>
    <w:rPr>
      <w:i/>
      <w:iCs/>
    </w:rPr>
  </w:style>
  <w:style w:type="numbering" w:customStyle="1" w:styleId="Bezlisty2">
    <w:name w:val="Bez listy2"/>
    <w:next w:val="Bezlisty"/>
    <w:uiPriority w:val="99"/>
    <w:semiHidden/>
    <w:unhideWhenUsed/>
    <w:rsid w:val="00C41095"/>
  </w:style>
  <w:style w:type="paragraph" w:customStyle="1" w:styleId="xl65">
    <w:name w:val="xl65"/>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66">
    <w:name w:val="xl66"/>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pl-PL"/>
    </w:rPr>
  </w:style>
  <w:style w:type="paragraph" w:customStyle="1" w:styleId="xl67">
    <w:name w:val="xl67"/>
    <w:basedOn w:val="Normalny"/>
    <w:rsid w:val="00C4109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pl-PL"/>
    </w:rPr>
  </w:style>
  <w:style w:type="paragraph" w:customStyle="1" w:styleId="xl68">
    <w:name w:val="xl68"/>
    <w:basedOn w:val="Normalny"/>
    <w:rsid w:val="00C410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69">
    <w:name w:val="xl69"/>
    <w:basedOn w:val="Normalny"/>
    <w:rsid w:val="00C4109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70">
    <w:name w:val="xl70"/>
    <w:basedOn w:val="Normalny"/>
    <w:rsid w:val="00C41095"/>
    <w:pPr>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71">
    <w:name w:val="xl71"/>
    <w:basedOn w:val="Normalny"/>
    <w:rsid w:val="00C4109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72">
    <w:name w:val="xl72"/>
    <w:basedOn w:val="Normalny"/>
    <w:rsid w:val="00C41095"/>
    <w:pP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73">
    <w:name w:val="xl73"/>
    <w:basedOn w:val="Normalny"/>
    <w:rsid w:val="00C41095"/>
    <w:pP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74">
    <w:name w:val="xl74"/>
    <w:basedOn w:val="Normalny"/>
    <w:rsid w:val="00C41095"/>
    <w:pPr>
      <w:spacing w:before="100" w:beforeAutospacing="1" w:after="100" w:afterAutospacing="1" w:line="240" w:lineRule="auto"/>
      <w:textAlignment w:val="center"/>
    </w:pPr>
    <w:rPr>
      <w:rFonts w:ascii="Times New Roman" w:eastAsia="Times New Roman" w:hAnsi="Times New Roman" w:cs="Times New Roman"/>
      <w:lang w:eastAsia="pl-PL"/>
    </w:rPr>
  </w:style>
  <w:style w:type="paragraph" w:customStyle="1" w:styleId="xl75">
    <w:name w:val="xl75"/>
    <w:basedOn w:val="Normalny"/>
    <w:rsid w:val="00C41095"/>
    <w:pP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76">
    <w:name w:val="xl76"/>
    <w:basedOn w:val="Normalny"/>
    <w:rsid w:val="00C4109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77">
    <w:name w:val="xl77"/>
    <w:basedOn w:val="Normalny"/>
    <w:rsid w:val="00C4109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78">
    <w:name w:val="xl78"/>
    <w:basedOn w:val="Normalny"/>
    <w:rsid w:val="00C4109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79">
    <w:name w:val="xl79"/>
    <w:basedOn w:val="Normalny"/>
    <w:rsid w:val="00C41095"/>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80">
    <w:name w:val="xl80"/>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81">
    <w:name w:val="xl81"/>
    <w:basedOn w:val="Normalny"/>
    <w:rsid w:val="00C4109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82">
    <w:name w:val="xl82"/>
    <w:basedOn w:val="Normalny"/>
    <w:rsid w:val="00C41095"/>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83">
    <w:name w:val="xl83"/>
    <w:basedOn w:val="Normalny"/>
    <w:rsid w:val="00C41095"/>
    <w:pP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pl-PL"/>
    </w:rPr>
  </w:style>
  <w:style w:type="paragraph" w:customStyle="1" w:styleId="xl84">
    <w:name w:val="xl84"/>
    <w:basedOn w:val="Normalny"/>
    <w:rsid w:val="00C4109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85">
    <w:name w:val="xl85"/>
    <w:basedOn w:val="Normalny"/>
    <w:rsid w:val="00C4109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86">
    <w:name w:val="xl86"/>
    <w:basedOn w:val="Normalny"/>
    <w:rsid w:val="00C41095"/>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pl-PL"/>
    </w:rPr>
  </w:style>
  <w:style w:type="paragraph" w:customStyle="1" w:styleId="xl87">
    <w:name w:val="xl87"/>
    <w:basedOn w:val="Normalny"/>
    <w:rsid w:val="00C41095"/>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88">
    <w:name w:val="xl88"/>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89">
    <w:name w:val="xl89"/>
    <w:basedOn w:val="Normalny"/>
    <w:rsid w:val="00C41095"/>
    <w:pPr>
      <w:spacing w:before="100" w:beforeAutospacing="1" w:after="100" w:afterAutospacing="1" w:line="240" w:lineRule="auto"/>
      <w:jc w:val="right"/>
      <w:textAlignment w:val="center"/>
    </w:pPr>
    <w:rPr>
      <w:rFonts w:ascii="Times New Roman" w:eastAsia="Times New Roman" w:hAnsi="Times New Roman" w:cs="Times New Roman"/>
      <w:lang w:eastAsia="pl-PL"/>
    </w:rPr>
  </w:style>
  <w:style w:type="paragraph" w:customStyle="1" w:styleId="xl90">
    <w:name w:val="xl90"/>
    <w:basedOn w:val="Normalny"/>
    <w:rsid w:val="00C41095"/>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pl-PL"/>
    </w:rPr>
  </w:style>
  <w:style w:type="paragraph" w:customStyle="1" w:styleId="xl91">
    <w:name w:val="xl91"/>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pl-PL"/>
    </w:rPr>
  </w:style>
  <w:style w:type="paragraph" w:customStyle="1" w:styleId="xl92">
    <w:name w:val="xl92"/>
    <w:basedOn w:val="Normalny"/>
    <w:rsid w:val="00C4109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pl-PL"/>
    </w:rPr>
  </w:style>
  <w:style w:type="paragraph" w:customStyle="1" w:styleId="xl93">
    <w:name w:val="xl93"/>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pl-PL"/>
    </w:rPr>
  </w:style>
  <w:style w:type="paragraph" w:customStyle="1" w:styleId="xl94">
    <w:name w:val="xl94"/>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95">
    <w:name w:val="xl95"/>
    <w:basedOn w:val="Normalny"/>
    <w:rsid w:val="00C4109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96">
    <w:name w:val="xl96"/>
    <w:basedOn w:val="Normalny"/>
    <w:rsid w:val="00C41095"/>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97">
    <w:name w:val="xl97"/>
    <w:basedOn w:val="Normalny"/>
    <w:rsid w:val="00C4109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98">
    <w:name w:val="xl98"/>
    <w:basedOn w:val="Normalny"/>
    <w:rsid w:val="00C4109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pl-PL"/>
    </w:rPr>
  </w:style>
  <w:style w:type="paragraph" w:customStyle="1" w:styleId="xl99">
    <w:name w:val="xl99"/>
    <w:basedOn w:val="Normalny"/>
    <w:rsid w:val="00C410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00">
    <w:name w:val="xl100"/>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lang w:eastAsia="pl-PL"/>
    </w:rPr>
  </w:style>
  <w:style w:type="paragraph" w:customStyle="1" w:styleId="xl101">
    <w:name w:val="xl101"/>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pl-PL"/>
    </w:rPr>
  </w:style>
  <w:style w:type="paragraph" w:customStyle="1" w:styleId="xl102">
    <w:name w:val="xl102"/>
    <w:basedOn w:val="Normalny"/>
    <w:rsid w:val="00C41095"/>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03">
    <w:name w:val="xl103"/>
    <w:basedOn w:val="Normalny"/>
    <w:rsid w:val="00C4109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pl-PL"/>
    </w:rPr>
  </w:style>
  <w:style w:type="paragraph" w:customStyle="1" w:styleId="xl104">
    <w:name w:val="xl104"/>
    <w:basedOn w:val="Normalny"/>
    <w:rsid w:val="00C410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05">
    <w:name w:val="xl105"/>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06">
    <w:name w:val="xl106"/>
    <w:basedOn w:val="Normalny"/>
    <w:rsid w:val="00C410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07">
    <w:name w:val="xl107"/>
    <w:basedOn w:val="Normalny"/>
    <w:rsid w:val="00C4109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08">
    <w:name w:val="xl108"/>
    <w:basedOn w:val="Normalny"/>
    <w:rsid w:val="00C4109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09">
    <w:name w:val="xl109"/>
    <w:basedOn w:val="Normalny"/>
    <w:rsid w:val="00C410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10">
    <w:name w:val="xl110"/>
    <w:basedOn w:val="Normalny"/>
    <w:rsid w:val="00C41095"/>
    <w:pPr>
      <w:pBdr>
        <w:top w:val="single" w:sz="8"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pl-PL"/>
    </w:rPr>
  </w:style>
  <w:style w:type="paragraph" w:customStyle="1" w:styleId="xl111">
    <w:name w:val="xl111"/>
    <w:basedOn w:val="Normalny"/>
    <w:rsid w:val="00C4109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pl-PL"/>
    </w:rPr>
  </w:style>
  <w:style w:type="paragraph" w:customStyle="1" w:styleId="xl112">
    <w:name w:val="xl112"/>
    <w:basedOn w:val="Normalny"/>
    <w:rsid w:val="00C41095"/>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13">
    <w:name w:val="xl113"/>
    <w:basedOn w:val="Normalny"/>
    <w:rsid w:val="00C4109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14">
    <w:name w:val="xl114"/>
    <w:basedOn w:val="Normalny"/>
    <w:rsid w:val="00C41095"/>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pl-PL"/>
    </w:rPr>
  </w:style>
  <w:style w:type="paragraph" w:customStyle="1" w:styleId="xl115">
    <w:name w:val="xl115"/>
    <w:basedOn w:val="Normalny"/>
    <w:rsid w:val="00C410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16">
    <w:name w:val="xl116"/>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pl-PL"/>
    </w:rPr>
  </w:style>
  <w:style w:type="paragraph" w:customStyle="1" w:styleId="xl117">
    <w:name w:val="xl117"/>
    <w:basedOn w:val="Normalny"/>
    <w:rsid w:val="00C410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18">
    <w:name w:val="xl118"/>
    <w:basedOn w:val="Normalny"/>
    <w:rsid w:val="00C4109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19">
    <w:name w:val="xl119"/>
    <w:basedOn w:val="Normalny"/>
    <w:rsid w:val="00C410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20">
    <w:name w:val="xl120"/>
    <w:basedOn w:val="Normalny"/>
    <w:rsid w:val="00C410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121">
    <w:name w:val="xl121"/>
    <w:basedOn w:val="Normalny"/>
    <w:rsid w:val="00C4109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122">
    <w:name w:val="xl122"/>
    <w:basedOn w:val="Normalny"/>
    <w:rsid w:val="00C410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123">
    <w:name w:val="xl123"/>
    <w:basedOn w:val="Normalny"/>
    <w:rsid w:val="00C410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24">
    <w:name w:val="xl124"/>
    <w:basedOn w:val="Normalny"/>
    <w:rsid w:val="00C4109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25">
    <w:name w:val="xl125"/>
    <w:basedOn w:val="Normalny"/>
    <w:rsid w:val="00C410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26">
    <w:name w:val="xl126"/>
    <w:basedOn w:val="Normalny"/>
    <w:rsid w:val="00C41095"/>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pl-PL"/>
    </w:rPr>
  </w:style>
  <w:style w:type="paragraph" w:customStyle="1" w:styleId="xl127">
    <w:name w:val="xl127"/>
    <w:basedOn w:val="Normalny"/>
    <w:rsid w:val="00C41095"/>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pl-PL"/>
    </w:rPr>
  </w:style>
  <w:style w:type="paragraph" w:customStyle="1" w:styleId="xl128">
    <w:name w:val="xl128"/>
    <w:basedOn w:val="Normalny"/>
    <w:rsid w:val="00C41095"/>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29">
    <w:name w:val="xl129"/>
    <w:basedOn w:val="Normalny"/>
    <w:rsid w:val="00C41095"/>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30">
    <w:name w:val="xl130"/>
    <w:basedOn w:val="Normalny"/>
    <w:rsid w:val="00C4109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131">
    <w:name w:val="xl131"/>
    <w:basedOn w:val="Normalny"/>
    <w:rsid w:val="00C4109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32">
    <w:name w:val="xl132"/>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133">
    <w:name w:val="xl133"/>
    <w:basedOn w:val="Normalny"/>
    <w:rsid w:val="00C4109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34">
    <w:name w:val="xl134"/>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35">
    <w:name w:val="xl135"/>
    <w:basedOn w:val="Normalny"/>
    <w:rsid w:val="00C4109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36">
    <w:name w:val="xl136"/>
    <w:basedOn w:val="Normalny"/>
    <w:rsid w:val="00C4109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37">
    <w:name w:val="xl137"/>
    <w:basedOn w:val="Normalny"/>
    <w:rsid w:val="00C410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38">
    <w:name w:val="xl138"/>
    <w:basedOn w:val="Normalny"/>
    <w:rsid w:val="00C4109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39">
    <w:name w:val="xl139"/>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40">
    <w:name w:val="xl140"/>
    <w:basedOn w:val="Normalny"/>
    <w:rsid w:val="00C41095"/>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41">
    <w:name w:val="xl141"/>
    <w:basedOn w:val="Normalny"/>
    <w:rsid w:val="00C41095"/>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42">
    <w:name w:val="xl142"/>
    <w:basedOn w:val="Normalny"/>
    <w:rsid w:val="00C4109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43">
    <w:name w:val="xl143"/>
    <w:basedOn w:val="Normalny"/>
    <w:rsid w:val="00C4109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44">
    <w:name w:val="xl144"/>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45">
    <w:name w:val="xl145"/>
    <w:basedOn w:val="Normalny"/>
    <w:rsid w:val="00C41095"/>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46">
    <w:name w:val="xl146"/>
    <w:basedOn w:val="Normalny"/>
    <w:rsid w:val="00C41095"/>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47">
    <w:name w:val="xl147"/>
    <w:basedOn w:val="Normalny"/>
    <w:rsid w:val="00C41095"/>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48">
    <w:name w:val="xl148"/>
    <w:basedOn w:val="Normalny"/>
    <w:rsid w:val="00C41095"/>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49">
    <w:name w:val="xl149"/>
    <w:basedOn w:val="Normalny"/>
    <w:rsid w:val="00C41095"/>
    <w:pPr>
      <w:pBdr>
        <w:top w:val="single" w:sz="8" w:space="0" w:color="auto"/>
        <w:bottom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50">
    <w:name w:val="xl150"/>
    <w:basedOn w:val="Normalny"/>
    <w:rsid w:val="00C41095"/>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51">
    <w:name w:val="xl151"/>
    <w:basedOn w:val="Normalny"/>
    <w:rsid w:val="00C41095"/>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52">
    <w:name w:val="xl152"/>
    <w:basedOn w:val="Normalny"/>
    <w:rsid w:val="00C41095"/>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53">
    <w:name w:val="xl153"/>
    <w:basedOn w:val="Normalny"/>
    <w:rsid w:val="00C410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lang w:eastAsia="pl-PL"/>
    </w:rPr>
  </w:style>
  <w:style w:type="paragraph" w:customStyle="1" w:styleId="xl154">
    <w:name w:val="xl154"/>
    <w:basedOn w:val="Normalny"/>
    <w:rsid w:val="00C4109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lang w:eastAsia="pl-PL"/>
    </w:rPr>
  </w:style>
  <w:style w:type="paragraph" w:customStyle="1" w:styleId="xl155">
    <w:name w:val="xl155"/>
    <w:basedOn w:val="Normalny"/>
    <w:rsid w:val="00C410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lang w:eastAsia="pl-PL"/>
    </w:rPr>
  </w:style>
  <w:style w:type="character" w:styleId="HTML-staaszeroko">
    <w:name w:val="HTML Typewriter"/>
    <w:basedOn w:val="Domylnaczcionkaakapitu"/>
    <w:uiPriority w:val="99"/>
    <w:semiHidden/>
    <w:unhideWhenUsed/>
    <w:rsid w:val="00C41095"/>
    <w:rPr>
      <w:rFonts w:ascii="Courier New" w:eastAsiaTheme="minorHAnsi" w:hAnsi="Courier New" w:cs="Courier New" w:hint="default"/>
      <w:sz w:val="20"/>
      <w:szCs w:val="20"/>
    </w:rPr>
  </w:style>
  <w:style w:type="paragraph" w:customStyle="1" w:styleId="Style8">
    <w:name w:val="Style8"/>
    <w:basedOn w:val="Normalny"/>
    <w:rsid w:val="00853AE8"/>
    <w:pPr>
      <w:widowControl w:val="0"/>
      <w:autoSpaceDE w:val="0"/>
      <w:autoSpaceDN w:val="0"/>
      <w:adjustRightInd w:val="0"/>
      <w:spacing w:after="0" w:line="240" w:lineRule="auto"/>
      <w:jc w:val="both"/>
    </w:pPr>
    <w:rPr>
      <w:rFonts w:ascii="Arial Unicode MS" w:eastAsia="Arial Unicode MS" w:hAnsi="Calibri" w:cs="Arial Unicode MS"/>
      <w:sz w:val="24"/>
      <w:szCs w:val="24"/>
      <w:lang w:eastAsia="pl-PL"/>
    </w:rPr>
  </w:style>
  <w:style w:type="paragraph" w:customStyle="1" w:styleId="Style40">
    <w:name w:val="Style40"/>
    <w:basedOn w:val="Normalny"/>
    <w:rsid w:val="00853AE8"/>
    <w:pPr>
      <w:widowControl w:val="0"/>
      <w:autoSpaceDE w:val="0"/>
      <w:autoSpaceDN w:val="0"/>
      <w:adjustRightInd w:val="0"/>
      <w:spacing w:after="0" w:line="250" w:lineRule="exact"/>
      <w:jc w:val="center"/>
    </w:pPr>
    <w:rPr>
      <w:rFonts w:ascii="Arial Unicode MS" w:eastAsia="Arial Unicode MS" w:hAnsi="Calibri" w:cs="Arial Unicode MS"/>
      <w:sz w:val="24"/>
      <w:szCs w:val="24"/>
      <w:lang w:eastAsia="pl-PL"/>
    </w:rPr>
  </w:style>
  <w:style w:type="paragraph" w:customStyle="1" w:styleId="Style6">
    <w:name w:val="Style6"/>
    <w:basedOn w:val="Normalny"/>
    <w:rsid w:val="00853AE8"/>
    <w:pPr>
      <w:widowControl w:val="0"/>
      <w:autoSpaceDE w:val="0"/>
      <w:autoSpaceDN w:val="0"/>
      <w:adjustRightInd w:val="0"/>
      <w:spacing w:after="0" w:line="280" w:lineRule="exact"/>
      <w:jc w:val="both"/>
    </w:pPr>
    <w:rPr>
      <w:rFonts w:ascii="Arial Unicode MS" w:eastAsia="Arial Unicode MS" w:hAnsi="Calibri" w:cs="Arial Unicode MS"/>
      <w:sz w:val="24"/>
      <w:szCs w:val="24"/>
      <w:lang w:eastAsia="pl-PL"/>
    </w:rPr>
  </w:style>
  <w:style w:type="paragraph" w:customStyle="1" w:styleId="Style45">
    <w:name w:val="Style45"/>
    <w:basedOn w:val="Normalny"/>
    <w:rsid w:val="00853AE8"/>
    <w:pPr>
      <w:widowControl w:val="0"/>
      <w:autoSpaceDE w:val="0"/>
      <w:autoSpaceDN w:val="0"/>
      <w:adjustRightInd w:val="0"/>
      <w:spacing w:after="0" w:line="250" w:lineRule="exact"/>
      <w:jc w:val="both"/>
    </w:pPr>
    <w:rPr>
      <w:rFonts w:ascii="Arial Unicode MS" w:eastAsia="Arial Unicode MS" w:hAnsi="Calibri" w:cs="Arial Unicode MS"/>
      <w:sz w:val="24"/>
      <w:szCs w:val="24"/>
      <w:lang w:eastAsia="pl-PL"/>
    </w:rPr>
  </w:style>
  <w:style w:type="paragraph" w:styleId="Zwykytekst">
    <w:name w:val="Plain Text"/>
    <w:basedOn w:val="Normalny"/>
    <w:link w:val="ZwykytekstZnak"/>
    <w:uiPriority w:val="99"/>
    <w:semiHidden/>
    <w:unhideWhenUsed/>
    <w:rsid w:val="00853AE8"/>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semiHidden/>
    <w:rsid w:val="00853AE8"/>
    <w:rPr>
      <w:rFonts w:ascii="Calibri" w:eastAsia="Calibri" w:hAnsi="Calibri" w:cs="Times New Roman"/>
      <w:szCs w:val="21"/>
    </w:rPr>
  </w:style>
  <w:style w:type="paragraph" w:customStyle="1" w:styleId="Tekstpodstawowy23">
    <w:name w:val="Tekst podstawowy 23"/>
    <w:rsid w:val="00853AE8"/>
    <w:pPr>
      <w:widowControl w:val="0"/>
      <w:suppressAutoHyphens/>
      <w:spacing w:after="120" w:line="480" w:lineRule="auto"/>
    </w:pPr>
    <w:rPr>
      <w:rFonts w:ascii="Calibri" w:eastAsia="Lucida Sans Unicode" w:hAnsi="Calibri" w:cs="Times New Roman"/>
      <w:kern w:val="1"/>
      <w:lang w:eastAsia="ar-SA"/>
    </w:rPr>
  </w:style>
  <w:style w:type="paragraph" w:customStyle="1" w:styleId="font5">
    <w:name w:val="font5"/>
    <w:rsid w:val="00853AE8"/>
    <w:pPr>
      <w:widowControl w:val="0"/>
      <w:suppressAutoHyphens/>
    </w:pPr>
    <w:rPr>
      <w:rFonts w:ascii="Calibri" w:eastAsia="Lucida Sans Unicode" w:hAnsi="Calibri" w:cs="Times New Roman"/>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749790">
      <w:bodyDiv w:val="1"/>
      <w:marLeft w:val="0"/>
      <w:marRight w:val="0"/>
      <w:marTop w:val="0"/>
      <w:marBottom w:val="0"/>
      <w:divBdr>
        <w:top w:val="none" w:sz="0" w:space="0" w:color="auto"/>
        <w:left w:val="none" w:sz="0" w:space="0" w:color="auto"/>
        <w:bottom w:val="none" w:sz="0" w:space="0" w:color="auto"/>
        <w:right w:val="none" w:sz="0" w:space="0" w:color="auto"/>
      </w:divBdr>
      <w:divsChild>
        <w:div w:id="1781029359">
          <w:marLeft w:val="0"/>
          <w:marRight w:val="0"/>
          <w:marTop w:val="0"/>
          <w:marBottom w:val="0"/>
          <w:divBdr>
            <w:top w:val="none" w:sz="0" w:space="0" w:color="auto"/>
            <w:left w:val="none" w:sz="0" w:space="0" w:color="auto"/>
            <w:bottom w:val="none" w:sz="0" w:space="0" w:color="auto"/>
            <w:right w:val="none" w:sz="0" w:space="0" w:color="auto"/>
          </w:divBdr>
          <w:divsChild>
            <w:div w:id="23365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pl/sites/orzecznictwo/Orzeczenia3/I%20CSK%20486-15-1.pdf" TargetMode="External"/><Relationship Id="rId5" Type="http://schemas.openxmlformats.org/officeDocument/2006/relationships/webSettings" Target="webSettings.xml"/><Relationship Id="rId10" Type="http://schemas.openxmlformats.org/officeDocument/2006/relationships/hyperlink" Target="http://www.nbp.pl/home.aspx?f=/Kursy/kursy.htm" TargetMode="External"/><Relationship Id="rId4" Type="http://schemas.openxmlformats.org/officeDocument/2006/relationships/settings" Target="settings.xml"/><Relationship Id="rId9" Type="http://schemas.openxmlformats.org/officeDocument/2006/relationships/hyperlink" Target="http://www.szpitalzdrowia.pl/o-szpitalu/zamowienia-publiczne-i-bip/"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D4CA6-2857-4E45-A810-7788B7289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12400</Words>
  <Characters>74401</Characters>
  <Application>Microsoft Office Word</Application>
  <DocSecurity>0</DocSecurity>
  <Lines>620</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Robert Kochański</cp:lastModifiedBy>
  <cp:revision>6</cp:revision>
  <cp:lastPrinted>2017-02-14T10:42:00Z</cp:lastPrinted>
  <dcterms:created xsi:type="dcterms:W3CDTF">2017-04-14T11:22:00Z</dcterms:created>
  <dcterms:modified xsi:type="dcterms:W3CDTF">2017-04-14T12:51:00Z</dcterms:modified>
</cp:coreProperties>
</file>