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AE" w:rsidRPr="00142968" w:rsidRDefault="00EF18AE" w:rsidP="00EF18AE">
      <w:pPr>
        <w:pStyle w:val="Nagwek1"/>
        <w:tabs>
          <w:tab w:val="left" w:pos="426"/>
        </w:tabs>
        <w:rPr>
          <w:rFonts w:ascii="Calibri" w:hAnsi="Calibri" w:cs="Times New Roman"/>
          <w:sz w:val="16"/>
          <w:szCs w:val="16"/>
        </w:rPr>
      </w:pPr>
      <w:r w:rsidRPr="00142968">
        <w:rPr>
          <w:rFonts w:ascii="Calibri" w:hAnsi="Calibri" w:cs="Times New Roman"/>
          <w:sz w:val="16"/>
          <w:szCs w:val="16"/>
        </w:rPr>
        <w:t>SPECYFIKACJA ISTOTNYCH WARUNKÓW ZAMÓWIENIA</w:t>
      </w:r>
    </w:p>
    <w:p w:rsidR="00EF18AE" w:rsidRPr="00142968" w:rsidRDefault="00EF18AE" w:rsidP="00EF18AE">
      <w:pPr>
        <w:tabs>
          <w:tab w:val="left" w:pos="426"/>
        </w:tabs>
        <w:jc w:val="center"/>
        <w:rPr>
          <w:rFonts w:ascii="Calibri" w:hAnsi="Calibri"/>
          <w:bCs/>
          <w:sz w:val="16"/>
          <w:szCs w:val="16"/>
        </w:rPr>
      </w:pPr>
      <w:r w:rsidRPr="00142968">
        <w:rPr>
          <w:rFonts w:ascii="Calibri" w:hAnsi="Calibri"/>
          <w:bCs/>
          <w:sz w:val="16"/>
          <w:szCs w:val="16"/>
        </w:rPr>
        <w:t>zwana dalej specyfikacją</w:t>
      </w:r>
    </w:p>
    <w:p w:rsidR="00EF18AE" w:rsidRDefault="00EF18AE" w:rsidP="00EF18AE">
      <w:pPr>
        <w:widowControl w:val="0"/>
        <w:tabs>
          <w:tab w:val="left" w:pos="426"/>
        </w:tabs>
        <w:suppressAutoHyphens/>
        <w:rPr>
          <w:rFonts w:ascii="Calibri" w:eastAsia="Lucida Sans Unicode" w:hAnsi="Calibri" w:cs="Arial"/>
          <w:kern w:val="1"/>
          <w:sz w:val="16"/>
          <w:szCs w:val="16"/>
        </w:rPr>
      </w:pPr>
    </w:p>
    <w:p w:rsidR="00EF18AE" w:rsidRPr="00152A4E" w:rsidRDefault="005D5075" w:rsidP="00EF18AE">
      <w:pPr>
        <w:widowControl w:val="0"/>
        <w:tabs>
          <w:tab w:val="left" w:pos="426"/>
        </w:tabs>
        <w:suppressAutoHyphens/>
        <w:rPr>
          <w:rFonts w:ascii="Calibri" w:eastAsia="Lucida Sans Unicode" w:hAnsi="Calibri"/>
          <w:b/>
          <w:kern w:val="1"/>
          <w:sz w:val="16"/>
          <w:szCs w:val="16"/>
        </w:rPr>
      </w:pPr>
      <w:r>
        <w:rPr>
          <w:rFonts w:ascii="Calibri" w:eastAsia="Lucida Sans Unicode" w:hAnsi="Calibri" w:cs="Arial"/>
          <w:kern w:val="1"/>
          <w:sz w:val="16"/>
          <w:szCs w:val="16"/>
        </w:rPr>
        <w:t>Opis:</w:t>
      </w:r>
      <w:r w:rsidR="00117F13">
        <w:rPr>
          <w:rFonts w:ascii="Calibri" w:eastAsia="Lucida Sans Unicode" w:hAnsi="Calibri" w:cs="Arial"/>
          <w:kern w:val="1"/>
          <w:sz w:val="16"/>
          <w:szCs w:val="16"/>
        </w:rPr>
        <w:t xml:space="preserve"> </w:t>
      </w:r>
      <w:r w:rsidR="00EF18AE">
        <w:rPr>
          <w:rFonts w:ascii="Calibri" w:eastAsia="Lucida Sans Unicode" w:hAnsi="Calibri"/>
          <w:b/>
          <w:kern w:val="1"/>
          <w:sz w:val="16"/>
          <w:szCs w:val="16"/>
        </w:rPr>
        <w:t>Dostawa fa</w:t>
      </w:r>
      <w:r w:rsidR="003D4CEA">
        <w:rPr>
          <w:rFonts w:ascii="Calibri" w:eastAsia="Lucida Sans Unicode" w:hAnsi="Calibri"/>
          <w:b/>
          <w:kern w:val="1"/>
          <w:sz w:val="16"/>
          <w:szCs w:val="16"/>
        </w:rPr>
        <w:t>rtuchów, myjek</w:t>
      </w:r>
      <w:r w:rsidR="00545F6F">
        <w:rPr>
          <w:rFonts w:ascii="Calibri" w:eastAsia="Lucida Sans Unicode" w:hAnsi="Calibri"/>
          <w:b/>
          <w:kern w:val="1"/>
          <w:sz w:val="16"/>
          <w:szCs w:val="16"/>
        </w:rPr>
        <w:t xml:space="preserve">, preparatu do mycia rąk </w:t>
      </w:r>
      <w:r w:rsidR="00175897">
        <w:rPr>
          <w:rFonts w:ascii="Calibri" w:eastAsia="Lucida Sans Unicode" w:hAnsi="Calibri"/>
          <w:b/>
          <w:kern w:val="1"/>
          <w:sz w:val="16"/>
          <w:szCs w:val="16"/>
        </w:rPr>
        <w:t xml:space="preserve">i ciała </w:t>
      </w:r>
      <w:r w:rsidR="00545F6F">
        <w:rPr>
          <w:rFonts w:ascii="Calibri" w:eastAsia="Lucida Sans Unicode" w:hAnsi="Calibri"/>
          <w:b/>
          <w:kern w:val="1"/>
          <w:sz w:val="16"/>
          <w:szCs w:val="16"/>
        </w:rPr>
        <w:t>oraz ręczników papierowych – 4</w:t>
      </w:r>
      <w:r w:rsidR="003D4CEA">
        <w:rPr>
          <w:rFonts w:ascii="Calibri" w:eastAsia="Lucida Sans Unicode" w:hAnsi="Calibri"/>
          <w:b/>
          <w:kern w:val="1"/>
          <w:sz w:val="16"/>
          <w:szCs w:val="16"/>
        </w:rPr>
        <w:t xml:space="preserve"> grupy </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rPr>
      </w:pPr>
      <w:r w:rsidRPr="00152A4E">
        <w:rPr>
          <w:rFonts w:ascii="Calibri" w:eastAsia="Lucida Sans Unicode" w:hAnsi="Calibri" w:cs="Arial"/>
          <w:kern w:val="1"/>
          <w:sz w:val="16"/>
          <w:szCs w:val="16"/>
        </w:rPr>
        <w:t xml:space="preserve">Identyfikator: </w:t>
      </w:r>
      <w:r w:rsidR="003D4CEA">
        <w:rPr>
          <w:rFonts w:ascii="Calibri" w:eastAsia="Lucida Sans Unicode" w:hAnsi="Calibri" w:cs="Arial"/>
          <w:b/>
          <w:kern w:val="1"/>
          <w:sz w:val="16"/>
          <w:szCs w:val="16"/>
        </w:rPr>
        <w:t>EZP-271-2-9/2017</w:t>
      </w:r>
      <w:r w:rsidRPr="00152A4E">
        <w:rPr>
          <w:rFonts w:ascii="Calibri" w:eastAsia="Lucida Sans Unicode" w:hAnsi="Calibri" w:cs="Arial"/>
          <w:b/>
          <w:kern w:val="1"/>
          <w:sz w:val="16"/>
          <w:szCs w:val="16"/>
        </w:rPr>
        <w:t xml:space="preserve"> </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rPr>
      </w:pP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ZAMAWIAJĄCY</w:t>
      </w:r>
    </w:p>
    <w:p w:rsidR="00EF18AE" w:rsidRPr="00152A4E" w:rsidRDefault="00EF18AE" w:rsidP="00EF18AE">
      <w:pPr>
        <w:keepNext/>
        <w:tabs>
          <w:tab w:val="left" w:pos="0"/>
          <w:tab w:val="left" w:pos="426"/>
        </w:tabs>
        <w:outlineLvl w:val="0"/>
        <w:rPr>
          <w:rFonts w:ascii="Calibri" w:hAnsi="Calibri" w:cs="Arial"/>
          <w:sz w:val="16"/>
          <w:szCs w:val="16"/>
          <w:lang w:val="x-none" w:eastAsia="x-none"/>
        </w:rPr>
      </w:pPr>
      <w:r w:rsidRPr="00152A4E">
        <w:rPr>
          <w:rFonts w:ascii="Calibri" w:hAnsi="Calibri" w:cs="Arial"/>
          <w:sz w:val="16"/>
          <w:szCs w:val="16"/>
          <w:lang w:val="x-none" w:eastAsia="x-none"/>
        </w:rPr>
        <w:t xml:space="preserve">Uniwersytecki Szpital Dziecięcy w Krakowie  </w:t>
      </w:r>
    </w:p>
    <w:p w:rsidR="00EF18AE" w:rsidRPr="00152A4E" w:rsidRDefault="00EF18AE" w:rsidP="00EF18AE">
      <w:pPr>
        <w:tabs>
          <w:tab w:val="left" w:pos="0"/>
          <w:tab w:val="left" w:pos="426"/>
        </w:tabs>
        <w:outlineLvl w:val="4"/>
        <w:rPr>
          <w:rFonts w:ascii="Calibri" w:hAnsi="Calibri" w:cs="Arial"/>
          <w:bCs/>
          <w:iCs/>
          <w:sz w:val="16"/>
          <w:szCs w:val="16"/>
          <w:lang w:val="x-none" w:eastAsia="x-none"/>
        </w:rPr>
      </w:pPr>
      <w:r w:rsidRPr="00152A4E">
        <w:rPr>
          <w:rFonts w:ascii="Calibri" w:hAnsi="Calibri" w:cs="Arial"/>
          <w:bCs/>
          <w:iCs/>
          <w:sz w:val="16"/>
          <w:szCs w:val="16"/>
          <w:lang w:val="x-none" w:eastAsia="x-none"/>
        </w:rPr>
        <w:t xml:space="preserve">Ul. Wielicka 265, 30-663 Kraków </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REGON: 351375886</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NIP PL6792525795</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Tel: 12 658-20-11; fax: 12 658-10-81</w:t>
      </w:r>
    </w:p>
    <w:p w:rsidR="00EF18AE" w:rsidRPr="00152A4E" w:rsidRDefault="00EF18AE" w:rsidP="00EF18AE">
      <w:pPr>
        <w:widowControl w:val="0"/>
        <w:tabs>
          <w:tab w:val="left" w:pos="426"/>
        </w:tabs>
        <w:suppressAutoHyphens/>
        <w:contextualSpacing/>
        <w:rPr>
          <w:rFonts w:ascii="Calibri" w:eastAsia="Lucida Sans Unicode" w:hAnsi="Calibri"/>
          <w:bCs/>
          <w:kern w:val="1"/>
          <w:sz w:val="16"/>
          <w:szCs w:val="16"/>
        </w:rPr>
      </w:pPr>
      <w:r w:rsidRPr="00152A4E">
        <w:rPr>
          <w:rFonts w:ascii="Calibri" w:eastAsia="Lucida Sans Unicode" w:hAnsi="Calibri"/>
          <w:bCs/>
          <w:kern w:val="1"/>
          <w:sz w:val="16"/>
          <w:szCs w:val="16"/>
        </w:rPr>
        <w:t xml:space="preserve">BGK o/Kraków, </w:t>
      </w:r>
    </w:p>
    <w:p w:rsidR="00EF18AE" w:rsidRPr="00152A4E" w:rsidRDefault="00EF18AE" w:rsidP="00EF18AE">
      <w:pPr>
        <w:widowControl w:val="0"/>
        <w:tabs>
          <w:tab w:val="left" w:pos="426"/>
        </w:tabs>
        <w:suppressAutoHyphens/>
        <w:contextualSpacing/>
        <w:rPr>
          <w:rFonts w:ascii="Calibri" w:eastAsia="Lucida Sans Unicode" w:hAnsi="Calibri"/>
          <w:bCs/>
          <w:kern w:val="1"/>
          <w:sz w:val="16"/>
          <w:szCs w:val="16"/>
        </w:rPr>
      </w:pPr>
      <w:r w:rsidRPr="00152A4E">
        <w:rPr>
          <w:rFonts w:ascii="Calibri" w:eastAsia="Lucida Sans Unicode" w:hAnsi="Calibri"/>
          <w:bCs/>
          <w:kern w:val="1"/>
          <w:sz w:val="16"/>
          <w:szCs w:val="16"/>
        </w:rPr>
        <w:t>NR 22 1130 1150 0012 1146 4720 0010</w:t>
      </w:r>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Strona internetowa, na której dostępna jest </w:t>
      </w:r>
      <w:proofErr w:type="spellStart"/>
      <w:r w:rsidRPr="00152A4E">
        <w:rPr>
          <w:rFonts w:ascii="Calibri" w:eastAsia="Lucida Sans Unicode" w:hAnsi="Calibri" w:cs="Arial"/>
          <w:kern w:val="1"/>
          <w:sz w:val="16"/>
          <w:szCs w:val="16"/>
        </w:rPr>
        <w:t>siwz</w:t>
      </w:r>
      <w:proofErr w:type="spellEnd"/>
      <w:r w:rsidRPr="00152A4E">
        <w:rPr>
          <w:rFonts w:ascii="Calibri" w:eastAsia="Lucida Sans Unicode" w:hAnsi="Calibri" w:cs="Arial"/>
          <w:kern w:val="1"/>
          <w:sz w:val="16"/>
          <w:szCs w:val="16"/>
        </w:rPr>
        <w:t>:</w:t>
      </w:r>
      <w:r w:rsidRPr="006A481A">
        <w:rPr>
          <w:rFonts w:ascii="Calibri" w:hAnsi="Calibri"/>
          <w:sz w:val="16"/>
          <w:szCs w:val="16"/>
        </w:rPr>
        <w:t xml:space="preserve"> </w:t>
      </w:r>
      <w:hyperlink r:id="rId8" w:history="1">
        <w:r w:rsidRPr="00152A4E">
          <w:rPr>
            <w:rFonts w:ascii="Calibri" w:hAnsi="Calibri"/>
            <w:color w:val="0000FF"/>
            <w:sz w:val="16"/>
            <w:szCs w:val="16"/>
            <w:u w:val="single"/>
          </w:rPr>
          <w:t>http://www.szpitalzdrowia.pl/o-szpitalu/zamowienia-publiczne-i-bip/</w:t>
        </w:r>
      </w:hyperlink>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lang w:val="en-US"/>
        </w:rPr>
      </w:pPr>
      <w:proofErr w:type="spellStart"/>
      <w:r w:rsidRPr="00152A4E">
        <w:rPr>
          <w:rFonts w:ascii="Calibri" w:eastAsia="Lucida Sans Unicode" w:hAnsi="Calibri" w:cs="Arial"/>
          <w:kern w:val="1"/>
          <w:sz w:val="16"/>
          <w:szCs w:val="16"/>
          <w:lang w:val="en-US"/>
        </w:rPr>
        <w:t>Adres</w:t>
      </w:r>
      <w:proofErr w:type="spellEnd"/>
      <w:r w:rsidRPr="00152A4E">
        <w:rPr>
          <w:rFonts w:ascii="Calibri" w:eastAsia="Lucida Sans Unicode" w:hAnsi="Calibri" w:cs="Arial"/>
          <w:kern w:val="1"/>
          <w:sz w:val="16"/>
          <w:szCs w:val="16"/>
          <w:lang w:val="en-US"/>
        </w:rPr>
        <w:t xml:space="preserve"> e-mail: </w:t>
      </w:r>
      <w:r w:rsidRPr="00152A4E">
        <w:rPr>
          <w:rFonts w:ascii="Calibri" w:eastAsia="Lucida Sans Unicode" w:hAnsi="Calibri" w:cs="Arial"/>
          <w:b/>
          <w:kern w:val="1"/>
          <w:sz w:val="16"/>
          <w:szCs w:val="16"/>
          <w:lang w:val="en-US"/>
        </w:rPr>
        <w:t>zp@usdk.pl</w:t>
      </w:r>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Godziny urzędowania: pn. - pt.: od godziny 7:40 do godziny 15:20</w:t>
      </w: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TRYB UDZIELENIA ZAMÓWIENIA</w:t>
      </w:r>
    </w:p>
    <w:p w:rsidR="00EF18AE" w:rsidRDefault="00EF18AE" w:rsidP="00EF18AE">
      <w:pPr>
        <w:widowControl w:val="0"/>
        <w:tabs>
          <w:tab w:val="left" w:pos="426"/>
        </w:tabs>
        <w:suppressAutoHyphens/>
        <w:rPr>
          <w:rFonts w:ascii="Calibri" w:hAnsi="Calibri" w:cs="Arial"/>
          <w:sz w:val="16"/>
          <w:szCs w:val="16"/>
        </w:rPr>
      </w:pPr>
      <w:r w:rsidRPr="00152A4E">
        <w:rPr>
          <w:rFonts w:ascii="Calibri" w:hAnsi="Calibri" w:cs="Arial"/>
          <w:sz w:val="16"/>
          <w:szCs w:val="16"/>
        </w:rPr>
        <w:t>Postępowanie o udzielenie zamówienia publicznego, w trybie przetargu nieograniczonego o wartości po</w:t>
      </w:r>
      <w:r>
        <w:rPr>
          <w:rFonts w:ascii="Calibri" w:hAnsi="Calibri" w:cs="Arial"/>
          <w:sz w:val="16"/>
          <w:szCs w:val="16"/>
        </w:rPr>
        <w:t>niżej</w:t>
      </w:r>
      <w:r w:rsidRPr="00152A4E">
        <w:rPr>
          <w:rFonts w:ascii="Calibri" w:hAnsi="Calibri" w:cs="Arial"/>
          <w:sz w:val="16"/>
          <w:szCs w:val="16"/>
        </w:rPr>
        <w:t xml:space="preserve"> 135 000 EURO prowadzonego zgodnie z postanowieniami ustawy z dnia 29 stycznia 2004 r. Prawo zamówień p</w:t>
      </w:r>
      <w:r w:rsidR="00A843E3">
        <w:rPr>
          <w:rFonts w:ascii="Calibri" w:hAnsi="Calibri" w:cs="Arial"/>
          <w:sz w:val="16"/>
          <w:szCs w:val="16"/>
        </w:rPr>
        <w:t xml:space="preserve">ublicznych </w:t>
      </w:r>
      <w:r w:rsidR="00117F13">
        <w:rPr>
          <w:rFonts w:ascii="Calibri" w:hAnsi="Calibri" w:cs="Arial"/>
          <w:sz w:val="16"/>
          <w:szCs w:val="16"/>
        </w:rPr>
        <w:t>-</w:t>
      </w:r>
      <w:r w:rsidRPr="00152A4E">
        <w:rPr>
          <w:rFonts w:ascii="Calibri" w:hAnsi="Calibri" w:cs="Arial"/>
          <w:sz w:val="16"/>
          <w:szCs w:val="16"/>
        </w:rPr>
        <w:t xml:space="preserve"> </w:t>
      </w:r>
      <w:r w:rsidR="00A843E3" w:rsidRPr="00223669">
        <w:rPr>
          <w:rFonts w:ascii="Calibri" w:hAnsi="Calibri" w:cs="Calibri"/>
          <w:sz w:val="16"/>
          <w:szCs w:val="16"/>
        </w:rPr>
        <w:t>zwaną w dalszej części SIWZ „</w:t>
      </w:r>
      <w:proofErr w:type="spellStart"/>
      <w:r w:rsidR="00A843E3" w:rsidRPr="00223669">
        <w:rPr>
          <w:rFonts w:ascii="Calibri" w:hAnsi="Calibri" w:cs="Calibri"/>
          <w:sz w:val="16"/>
          <w:szCs w:val="16"/>
        </w:rPr>
        <w:t>Pzp</w:t>
      </w:r>
      <w:proofErr w:type="spellEnd"/>
      <w:r w:rsidR="00A843E3" w:rsidRPr="00223669">
        <w:rPr>
          <w:rFonts w:ascii="Calibri" w:hAnsi="Calibri" w:cs="Calibri"/>
          <w:sz w:val="16"/>
          <w:szCs w:val="16"/>
        </w:rPr>
        <w:t>” (</w:t>
      </w:r>
      <w:proofErr w:type="spellStart"/>
      <w:r w:rsidR="00A843E3" w:rsidRPr="00223669">
        <w:rPr>
          <w:rFonts w:ascii="Calibri" w:hAnsi="Calibri" w:cs="Calibri"/>
          <w:sz w:val="16"/>
          <w:szCs w:val="16"/>
        </w:rPr>
        <w:t>t.j</w:t>
      </w:r>
      <w:proofErr w:type="spellEnd"/>
      <w:r w:rsidR="00A843E3" w:rsidRPr="00223669">
        <w:rPr>
          <w:rFonts w:ascii="Calibri" w:hAnsi="Calibri" w:cs="Calibri"/>
          <w:sz w:val="16"/>
          <w:szCs w:val="16"/>
        </w:rPr>
        <w:t xml:space="preserve">. Dz. U. z 2015r., poz. 2164, z </w:t>
      </w:r>
      <w:proofErr w:type="spellStart"/>
      <w:r w:rsidR="00A843E3" w:rsidRPr="00223669">
        <w:rPr>
          <w:rFonts w:ascii="Calibri" w:hAnsi="Calibri" w:cs="Calibri"/>
          <w:sz w:val="16"/>
          <w:szCs w:val="16"/>
        </w:rPr>
        <w:t>późn</w:t>
      </w:r>
      <w:proofErr w:type="spellEnd"/>
      <w:r w:rsidR="00A843E3" w:rsidRPr="00223669">
        <w:rPr>
          <w:rFonts w:ascii="Calibri" w:hAnsi="Calibri" w:cs="Calibri"/>
          <w:sz w:val="16"/>
          <w:szCs w:val="16"/>
        </w:rPr>
        <w:t xml:space="preserve">. zm.), </w:t>
      </w:r>
      <w:r w:rsidRPr="00152A4E">
        <w:rPr>
          <w:rFonts w:ascii="Calibri" w:hAnsi="Calibri" w:cs="Arial"/>
          <w:sz w:val="16"/>
          <w:szCs w:val="16"/>
        </w:rPr>
        <w:t>oraz aktów wykonawczych do tej ustawy</w:t>
      </w:r>
      <w:r>
        <w:rPr>
          <w:rFonts w:ascii="Calibri" w:hAnsi="Calibri" w:cs="Arial"/>
          <w:sz w:val="16"/>
          <w:szCs w:val="16"/>
        </w:rPr>
        <w:t>.</w:t>
      </w:r>
    </w:p>
    <w:p w:rsidR="00FA01BF" w:rsidRPr="00223669" w:rsidRDefault="00FA01BF" w:rsidP="00FA01BF">
      <w:pPr>
        <w:widowControl w:val="0"/>
        <w:suppressAutoHyphens/>
        <w:rPr>
          <w:rFonts w:ascii="Calibri" w:hAnsi="Calibri" w:cs="Calibri"/>
          <w:b/>
          <w:sz w:val="16"/>
          <w:szCs w:val="16"/>
          <w:u w:val="single"/>
        </w:rPr>
      </w:pPr>
      <w:r w:rsidRPr="00223669">
        <w:rPr>
          <w:rFonts w:ascii="Calibri" w:hAnsi="Calibri" w:cs="Calibri"/>
          <w:b/>
          <w:sz w:val="16"/>
          <w:szCs w:val="16"/>
          <w:u w:val="single"/>
        </w:rPr>
        <w:t xml:space="preserve">Dokonując oceny ofert Zamawiający zastosuje tzw. „procedurę odwróconą”, określoną w art. 24 aa ustawy </w:t>
      </w:r>
      <w:proofErr w:type="spellStart"/>
      <w:r w:rsidRPr="00223669">
        <w:rPr>
          <w:rFonts w:ascii="Calibri" w:hAnsi="Calibri" w:cs="Calibri"/>
          <w:b/>
          <w:sz w:val="16"/>
          <w:szCs w:val="16"/>
          <w:u w:val="single"/>
        </w:rPr>
        <w:t>Pzp</w:t>
      </w:r>
      <w:proofErr w:type="spellEnd"/>
    </w:p>
    <w:p w:rsidR="00FA01BF" w:rsidRDefault="00FA01BF" w:rsidP="00EF18AE">
      <w:pPr>
        <w:widowControl w:val="0"/>
        <w:tabs>
          <w:tab w:val="left" w:pos="426"/>
        </w:tabs>
        <w:suppressAutoHyphens/>
        <w:rPr>
          <w:rFonts w:ascii="Calibri" w:hAnsi="Calibri" w:cs="Arial"/>
          <w:sz w:val="16"/>
          <w:szCs w:val="16"/>
        </w:rPr>
      </w:pPr>
    </w:p>
    <w:p w:rsidR="00EF18AE" w:rsidRPr="00152A4E" w:rsidRDefault="00EF18AE" w:rsidP="00A372EA">
      <w:pPr>
        <w:widowControl w:val="0"/>
        <w:numPr>
          <w:ilvl w:val="0"/>
          <w:numId w:val="12"/>
        </w:numPr>
        <w:tabs>
          <w:tab w:val="left" w:pos="360"/>
          <w:tab w:val="left" w:pos="426"/>
        </w:tabs>
        <w:suppressAutoHyphens/>
        <w:ind w:hanging="1080"/>
        <w:outlineLvl w:val="0"/>
        <w:rPr>
          <w:rFonts w:ascii="Calibri" w:hAnsi="Calibri" w:cs="Arial"/>
          <w:b/>
          <w:bCs/>
          <w:sz w:val="16"/>
          <w:szCs w:val="16"/>
        </w:rPr>
      </w:pPr>
      <w:r w:rsidRPr="00152A4E">
        <w:rPr>
          <w:rFonts w:ascii="Calibri" w:hAnsi="Calibri" w:cs="Arial"/>
          <w:b/>
          <w:sz w:val="16"/>
          <w:szCs w:val="16"/>
        </w:rPr>
        <w:t>OPIS PRZEDMIOTU ZAMÓWIENIA</w:t>
      </w:r>
    </w:p>
    <w:p w:rsidR="003D4CEA" w:rsidRPr="003D4CEA" w:rsidRDefault="00EF18AE" w:rsidP="00EA0C30">
      <w:pPr>
        <w:pStyle w:val="Akapitzlist"/>
        <w:widowControl w:val="0"/>
        <w:numPr>
          <w:ilvl w:val="0"/>
          <w:numId w:val="1"/>
        </w:numPr>
        <w:tabs>
          <w:tab w:val="left" w:pos="426"/>
        </w:tabs>
        <w:suppressAutoHyphens/>
        <w:spacing w:after="0"/>
        <w:rPr>
          <w:rFonts w:eastAsia="Lucida Sans Unicode"/>
          <w:b/>
          <w:kern w:val="1"/>
          <w:sz w:val="16"/>
          <w:szCs w:val="16"/>
        </w:rPr>
      </w:pPr>
      <w:r w:rsidRPr="003D4CEA">
        <w:rPr>
          <w:color w:val="000000"/>
          <w:sz w:val="16"/>
          <w:szCs w:val="16"/>
        </w:rPr>
        <w:t>Przedmiotem zamówienia jest</w:t>
      </w:r>
      <w:r w:rsidR="00175897" w:rsidRPr="00175897">
        <w:rPr>
          <w:rFonts w:eastAsia="Lucida Sans Unicode"/>
          <w:b/>
          <w:kern w:val="1"/>
          <w:sz w:val="16"/>
          <w:szCs w:val="16"/>
        </w:rPr>
        <w:t xml:space="preserve"> </w:t>
      </w:r>
      <w:r w:rsidR="00175897">
        <w:rPr>
          <w:rFonts w:eastAsia="Lucida Sans Unicode"/>
          <w:b/>
          <w:kern w:val="1"/>
          <w:sz w:val="16"/>
          <w:szCs w:val="16"/>
        </w:rPr>
        <w:t>Dostawa fartuchów, myjek, preparatu do mycia rąk i ciała oraz ręczników papierowych – 4 grupy</w:t>
      </w:r>
    </w:p>
    <w:p w:rsidR="00FF4DDE" w:rsidRPr="00FF4DDE" w:rsidRDefault="00EF18AE" w:rsidP="00EA0C30">
      <w:pPr>
        <w:pStyle w:val="Akapitzlist"/>
        <w:widowControl w:val="0"/>
        <w:numPr>
          <w:ilvl w:val="0"/>
          <w:numId w:val="1"/>
        </w:numPr>
        <w:tabs>
          <w:tab w:val="left" w:pos="426"/>
        </w:tabs>
        <w:suppressAutoHyphens/>
        <w:spacing w:after="0"/>
        <w:ind w:right="-144"/>
        <w:outlineLvl w:val="0"/>
        <w:rPr>
          <w:rFonts w:eastAsia="Lucida Sans Unicode"/>
          <w:kern w:val="1"/>
          <w:sz w:val="16"/>
          <w:szCs w:val="16"/>
        </w:rPr>
      </w:pPr>
      <w:r w:rsidRPr="003D4CEA">
        <w:rPr>
          <w:rFonts w:eastAsia="Lucida Sans Unicode"/>
          <w:kern w:val="1"/>
          <w:sz w:val="16"/>
          <w:szCs w:val="16"/>
        </w:rPr>
        <w:t>Oznaczenie kod</w:t>
      </w:r>
      <w:r w:rsidR="003D4CEA">
        <w:rPr>
          <w:rFonts w:eastAsia="Lucida Sans Unicode"/>
          <w:kern w:val="1"/>
          <w:sz w:val="16"/>
          <w:szCs w:val="16"/>
        </w:rPr>
        <w:t xml:space="preserve">owe Wspólnego Słownika Zamówień: </w:t>
      </w:r>
      <w:r w:rsidR="00833872">
        <w:rPr>
          <w:sz w:val="16"/>
          <w:szCs w:val="16"/>
        </w:rPr>
        <w:t xml:space="preserve"> </w:t>
      </w:r>
      <w:r w:rsidRPr="00FF4DDE">
        <w:rPr>
          <w:rFonts w:eastAsia="Lucida Sans Unicode"/>
          <w:kern w:val="1"/>
          <w:sz w:val="16"/>
          <w:szCs w:val="16"/>
        </w:rPr>
        <w:t>CPV:</w:t>
      </w:r>
      <w:r w:rsidR="00B91146">
        <w:rPr>
          <w:sz w:val="16"/>
          <w:szCs w:val="16"/>
        </w:rPr>
        <w:t xml:space="preserve"> 33.19.90.00-1  </w:t>
      </w:r>
      <w:r w:rsidR="00FF4DDE" w:rsidRPr="00FF4DDE">
        <w:rPr>
          <w:sz w:val="16"/>
          <w:szCs w:val="16"/>
        </w:rPr>
        <w:t>odzież medyczna</w:t>
      </w:r>
      <w:r w:rsidR="00FF4DDE" w:rsidRPr="00FF4DDE">
        <w:rPr>
          <w:rFonts w:eastAsia="Lucida Sans Unicode"/>
          <w:kern w:val="1"/>
          <w:sz w:val="16"/>
          <w:szCs w:val="16"/>
        </w:rPr>
        <w:t xml:space="preserve"> </w:t>
      </w:r>
    </w:p>
    <w:p w:rsidR="00EF18AE" w:rsidRDefault="005F4C02" w:rsidP="00EA0C30">
      <w:pPr>
        <w:pStyle w:val="Akapitzlist"/>
        <w:widowControl w:val="0"/>
        <w:tabs>
          <w:tab w:val="left" w:pos="426"/>
        </w:tabs>
        <w:suppressAutoHyphens/>
        <w:spacing w:after="0"/>
        <w:ind w:left="360" w:right="-144"/>
        <w:outlineLvl w:val="0"/>
        <w:rPr>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FF4DDE" w:rsidRPr="003D4CEA">
        <w:rPr>
          <w:rFonts w:eastAsia="Lucida Sans Unicode"/>
          <w:kern w:val="1"/>
          <w:sz w:val="16"/>
          <w:szCs w:val="16"/>
        </w:rPr>
        <w:t>CPV:</w:t>
      </w:r>
      <w:r w:rsidR="00880425">
        <w:rPr>
          <w:sz w:val="16"/>
          <w:szCs w:val="16"/>
        </w:rPr>
        <w:t xml:space="preserve"> 33.70.00.00-7</w:t>
      </w:r>
      <w:r w:rsidR="00FF4DDE" w:rsidRPr="003D4CEA">
        <w:rPr>
          <w:sz w:val="16"/>
          <w:szCs w:val="16"/>
        </w:rPr>
        <w:t xml:space="preserve">  </w:t>
      </w:r>
      <w:r w:rsidR="00FF4DDE">
        <w:rPr>
          <w:sz w:val="16"/>
          <w:szCs w:val="16"/>
        </w:rPr>
        <w:t>produkty do pielęgnacji ciała</w:t>
      </w:r>
    </w:p>
    <w:p w:rsidR="00175897" w:rsidRDefault="005F4C02" w:rsidP="00EA0C30">
      <w:pPr>
        <w:pStyle w:val="Akapitzlist"/>
        <w:widowControl w:val="0"/>
        <w:tabs>
          <w:tab w:val="left" w:pos="426"/>
        </w:tabs>
        <w:suppressAutoHyphens/>
        <w:spacing w:after="0"/>
        <w:ind w:left="360" w:right="-144"/>
        <w:outlineLvl w:val="0"/>
        <w:rPr>
          <w:rFonts w:eastAsia="Lucida Sans Unicode"/>
          <w:kern w:val="1"/>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175897">
        <w:rPr>
          <w:rFonts w:eastAsia="Lucida Sans Unicode"/>
          <w:kern w:val="1"/>
          <w:sz w:val="16"/>
          <w:szCs w:val="16"/>
        </w:rPr>
        <w:t>CPV:33.74.11.00-7  środek do mycia rąk</w:t>
      </w:r>
    </w:p>
    <w:p w:rsidR="00175897" w:rsidRPr="00FF4DDE" w:rsidRDefault="005F4C02" w:rsidP="00EA0C30">
      <w:pPr>
        <w:pStyle w:val="Akapitzlist"/>
        <w:widowControl w:val="0"/>
        <w:tabs>
          <w:tab w:val="left" w:pos="426"/>
        </w:tabs>
        <w:suppressAutoHyphens/>
        <w:spacing w:after="0"/>
        <w:ind w:left="360" w:right="-144"/>
        <w:outlineLvl w:val="0"/>
        <w:rPr>
          <w:rFonts w:eastAsia="Lucida Sans Unicode"/>
          <w:kern w:val="1"/>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175897">
        <w:rPr>
          <w:rFonts w:eastAsia="Lucida Sans Unicode"/>
          <w:kern w:val="1"/>
          <w:sz w:val="16"/>
          <w:szCs w:val="16"/>
        </w:rPr>
        <w:t>CPV:33.76.30.00-6  ręczniki papierowe do rąk</w:t>
      </w:r>
    </w:p>
    <w:p w:rsidR="00EF18AE" w:rsidRPr="00383B8C" w:rsidRDefault="00EF18AE" w:rsidP="00EA0C30">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eastAsia="Lucida Sans Unicode" w:hAnsi="Calibri"/>
          <w:kern w:val="1"/>
          <w:sz w:val="16"/>
          <w:szCs w:val="16"/>
        </w:rPr>
        <w:t>Szczegółowy opis przedmiotu zamówienia zawierają  FORMULARZ</w:t>
      </w:r>
      <w:r w:rsidR="00175897">
        <w:rPr>
          <w:rFonts w:ascii="Calibri" w:eastAsia="Lucida Sans Unicode" w:hAnsi="Calibri"/>
          <w:kern w:val="1"/>
          <w:sz w:val="16"/>
          <w:szCs w:val="16"/>
        </w:rPr>
        <w:t>E CENOWE – załącznik nr 3/1- 3/4</w:t>
      </w:r>
    </w:p>
    <w:p w:rsidR="00EF18AE" w:rsidRDefault="00EF18AE" w:rsidP="00EA0C30">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eastAsia="Lucida Sans Unicode" w:hAnsi="Calibri"/>
          <w:kern w:val="1"/>
          <w:sz w:val="16"/>
          <w:szCs w:val="16"/>
        </w:rPr>
        <w:t>Wymagany minimalny</w:t>
      </w:r>
      <w:r w:rsidR="00117F13">
        <w:rPr>
          <w:rFonts w:ascii="Calibri" w:eastAsia="Lucida Sans Unicode" w:hAnsi="Calibri"/>
          <w:kern w:val="1"/>
          <w:sz w:val="16"/>
          <w:szCs w:val="16"/>
        </w:rPr>
        <w:t xml:space="preserve"> termin płatności wynosi 60 dni, przelew.</w:t>
      </w:r>
    </w:p>
    <w:p w:rsidR="00AD5EBB" w:rsidRPr="00C0685D" w:rsidRDefault="00C0685D" w:rsidP="00C0685D">
      <w:pPr>
        <w:pStyle w:val="Akapitzlist"/>
        <w:widowControl w:val="0"/>
        <w:numPr>
          <w:ilvl w:val="0"/>
          <w:numId w:val="1"/>
        </w:numPr>
        <w:tabs>
          <w:tab w:val="left" w:pos="426"/>
        </w:tabs>
        <w:suppressAutoHyphens/>
        <w:spacing w:after="0"/>
        <w:rPr>
          <w:rFonts w:eastAsia="Lucida Sans Unicode"/>
          <w:kern w:val="1"/>
          <w:sz w:val="16"/>
          <w:szCs w:val="16"/>
        </w:rPr>
      </w:pPr>
      <w:r w:rsidRPr="00C0685D">
        <w:rPr>
          <w:sz w:val="16"/>
          <w:szCs w:val="16"/>
        </w:rPr>
        <w:t>Zamawiający wymaga stałości cen za dostarczone materiały przez okres</w:t>
      </w:r>
      <w:r w:rsidR="00077C0D">
        <w:rPr>
          <w:sz w:val="16"/>
          <w:szCs w:val="16"/>
        </w:rPr>
        <w:t xml:space="preserve"> min.</w:t>
      </w:r>
      <w:r w:rsidRPr="00C0685D">
        <w:rPr>
          <w:sz w:val="16"/>
          <w:szCs w:val="16"/>
        </w:rPr>
        <w:t xml:space="preserve"> 12 miesięcy.</w:t>
      </w:r>
    </w:p>
    <w:p w:rsidR="00EF18AE" w:rsidRPr="00383B8C" w:rsidRDefault="00EF18AE" w:rsidP="00C0685D">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hAnsi="Calibri" w:cs="Garamond-Bold"/>
          <w:bCs/>
          <w:sz w:val="16"/>
          <w:szCs w:val="16"/>
        </w:rPr>
        <w:t>Zmiana podatku VAT następuje z mocy prawa.</w:t>
      </w:r>
    </w:p>
    <w:p w:rsidR="00EF18AE" w:rsidRPr="007F6593" w:rsidRDefault="00EF18AE" w:rsidP="00C0685D">
      <w:pPr>
        <w:widowControl w:val="0"/>
        <w:numPr>
          <w:ilvl w:val="0"/>
          <w:numId w:val="1"/>
        </w:numPr>
        <w:suppressAutoHyphens/>
        <w:spacing w:line="276" w:lineRule="auto"/>
        <w:jc w:val="both"/>
        <w:rPr>
          <w:rFonts w:ascii="Calibri" w:hAnsi="Calibri"/>
          <w:b/>
          <w:sz w:val="16"/>
          <w:szCs w:val="16"/>
        </w:rPr>
      </w:pPr>
      <w:r w:rsidRPr="007F6593">
        <w:rPr>
          <w:rFonts w:ascii="Calibri" w:hAnsi="Calibri"/>
          <w:sz w:val="16"/>
          <w:szCs w:val="16"/>
        </w:rPr>
        <w:t xml:space="preserve">Przez wyroby medyczne, stanowiące przedmiot zamówienia należy rozumieć wyroby medyczne w rozumieniu ustawy </w:t>
      </w:r>
      <w:r w:rsidRPr="007F6593">
        <w:rPr>
          <w:rFonts w:ascii="Calibri" w:hAnsi="Calibri"/>
          <w:bCs/>
          <w:sz w:val="16"/>
          <w:szCs w:val="16"/>
        </w:rPr>
        <w:t>z 20 maja 2010 r.</w:t>
      </w:r>
      <w:r w:rsidRPr="007F6593">
        <w:rPr>
          <w:rFonts w:ascii="Calibri" w:hAnsi="Calibri"/>
          <w:sz w:val="16"/>
          <w:szCs w:val="16"/>
        </w:rPr>
        <w:t xml:space="preserve"> o wyrobach medycznych </w:t>
      </w:r>
      <w:r w:rsidRPr="007F6593">
        <w:rPr>
          <w:rFonts w:ascii="Calibri" w:hAnsi="Calibri"/>
          <w:bCs/>
          <w:sz w:val="16"/>
          <w:szCs w:val="16"/>
        </w:rPr>
        <w:t>.Zaoferowane wyroby medyczne muszą być dopuszczone do obrotu i używania na zasadach określonych w</w:t>
      </w:r>
      <w:r w:rsidR="00B91146" w:rsidRPr="007F6593">
        <w:rPr>
          <w:rFonts w:ascii="Calibri" w:hAnsi="Calibri"/>
          <w:bCs/>
          <w:sz w:val="16"/>
          <w:szCs w:val="16"/>
        </w:rPr>
        <w:t xml:space="preserve"> ustawie o wy</w:t>
      </w:r>
      <w:r w:rsidR="00D56494" w:rsidRPr="007F6593">
        <w:rPr>
          <w:rFonts w:ascii="Calibri" w:hAnsi="Calibri"/>
          <w:bCs/>
          <w:sz w:val="16"/>
          <w:szCs w:val="16"/>
        </w:rPr>
        <w:t>robach medycznych.</w:t>
      </w:r>
    </w:p>
    <w:p w:rsidR="00B91146" w:rsidRPr="007F6593" w:rsidRDefault="00B01164" w:rsidP="00A372EA">
      <w:pPr>
        <w:widowControl w:val="0"/>
        <w:numPr>
          <w:ilvl w:val="0"/>
          <w:numId w:val="1"/>
        </w:numPr>
        <w:suppressAutoHyphens/>
        <w:spacing w:line="276" w:lineRule="auto"/>
        <w:jc w:val="both"/>
        <w:rPr>
          <w:rFonts w:ascii="Calibri" w:hAnsi="Calibri"/>
          <w:b/>
          <w:sz w:val="16"/>
          <w:szCs w:val="16"/>
        </w:rPr>
      </w:pPr>
      <w:r w:rsidRPr="007F6593">
        <w:rPr>
          <w:rFonts w:ascii="Calibri" w:hAnsi="Calibri"/>
          <w:bCs/>
          <w:sz w:val="16"/>
          <w:szCs w:val="16"/>
        </w:rPr>
        <w:t>W</w:t>
      </w:r>
      <w:r w:rsidR="00B91146" w:rsidRPr="007F6593">
        <w:rPr>
          <w:rFonts w:ascii="Calibri" w:hAnsi="Calibri"/>
          <w:bCs/>
          <w:sz w:val="16"/>
          <w:szCs w:val="16"/>
        </w:rPr>
        <w:t>yroby kosmetyczne</w:t>
      </w:r>
      <w:r w:rsidRPr="007F6593">
        <w:rPr>
          <w:rFonts w:ascii="Calibri" w:hAnsi="Calibri"/>
          <w:bCs/>
          <w:sz w:val="16"/>
          <w:szCs w:val="16"/>
        </w:rPr>
        <w:t>, stanowiące przedmiot zamówienia</w:t>
      </w:r>
      <w:r w:rsidR="00B91146" w:rsidRPr="007F6593">
        <w:rPr>
          <w:rFonts w:ascii="Calibri" w:hAnsi="Calibri"/>
          <w:bCs/>
          <w:sz w:val="16"/>
          <w:szCs w:val="16"/>
        </w:rPr>
        <w:t xml:space="preserve"> muszą sp</w:t>
      </w:r>
      <w:r w:rsidRPr="007F6593">
        <w:rPr>
          <w:rFonts w:ascii="Calibri" w:hAnsi="Calibri"/>
          <w:bCs/>
          <w:sz w:val="16"/>
          <w:szCs w:val="16"/>
        </w:rPr>
        <w:t xml:space="preserve">ełniać wymagania rozporządzenia </w:t>
      </w:r>
      <w:r w:rsidR="00B939E8" w:rsidRPr="007F6593">
        <w:rPr>
          <w:rFonts w:ascii="Calibri" w:hAnsi="Calibri"/>
          <w:bCs/>
          <w:sz w:val="16"/>
          <w:szCs w:val="16"/>
        </w:rPr>
        <w:t xml:space="preserve"> nr 1223/2009/WE </w:t>
      </w:r>
      <w:r w:rsidR="00B91146" w:rsidRPr="007F6593">
        <w:rPr>
          <w:rFonts w:ascii="Calibri" w:hAnsi="Calibri"/>
          <w:bCs/>
          <w:sz w:val="16"/>
          <w:szCs w:val="16"/>
        </w:rPr>
        <w:t>z dnia 30 listopada 2009r dotyczące produktów k</w:t>
      </w:r>
      <w:r w:rsidR="00B939E8" w:rsidRPr="007F6593">
        <w:rPr>
          <w:rFonts w:ascii="Calibri" w:hAnsi="Calibri"/>
          <w:bCs/>
          <w:sz w:val="16"/>
          <w:szCs w:val="16"/>
        </w:rPr>
        <w:t xml:space="preserve">osmetycznych obowiązujące od </w:t>
      </w:r>
      <w:r w:rsidR="00D56494" w:rsidRPr="007F6593">
        <w:rPr>
          <w:rFonts w:ascii="Calibri" w:hAnsi="Calibri"/>
          <w:bCs/>
          <w:sz w:val="16"/>
          <w:szCs w:val="16"/>
        </w:rPr>
        <w:t>11 lipca 2013r.</w:t>
      </w:r>
    </w:p>
    <w:p w:rsidR="00EF18AE" w:rsidRPr="007F6593" w:rsidRDefault="00EF18AE" w:rsidP="00A372EA">
      <w:pPr>
        <w:widowControl w:val="0"/>
        <w:numPr>
          <w:ilvl w:val="0"/>
          <w:numId w:val="1"/>
        </w:numPr>
        <w:tabs>
          <w:tab w:val="left" w:pos="284"/>
        </w:tabs>
        <w:suppressAutoHyphens/>
        <w:autoSpaceDE w:val="0"/>
        <w:autoSpaceDN w:val="0"/>
        <w:adjustRightInd w:val="0"/>
        <w:rPr>
          <w:rFonts w:ascii="Calibri" w:eastAsia="Lucida Sans Unicode" w:hAnsi="Calibri"/>
          <w:kern w:val="1"/>
          <w:sz w:val="16"/>
          <w:szCs w:val="16"/>
        </w:rPr>
      </w:pPr>
      <w:r w:rsidRPr="007F6593">
        <w:rPr>
          <w:rFonts w:ascii="Calibri" w:eastAsia="Lucida Sans Unicode" w:hAnsi="Calibri"/>
          <w:bCs/>
          <w:kern w:val="1"/>
          <w:sz w:val="16"/>
          <w:szCs w:val="16"/>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EF18AE" w:rsidRPr="007F6593" w:rsidRDefault="00EF18AE" w:rsidP="00A372EA">
      <w:pPr>
        <w:widowControl w:val="0"/>
        <w:numPr>
          <w:ilvl w:val="0"/>
          <w:numId w:val="12"/>
        </w:numPr>
        <w:tabs>
          <w:tab w:val="left" w:pos="426"/>
        </w:tabs>
        <w:suppressAutoHyphens/>
        <w:ind w:hanging="1080"/>
        <w:jc w:val="both"/>
        <w:rPr>
          <w:rFonts w:ascii="Calibri" w:eastAsia="Lucida Sans Unicode" w:hAnsi="Calibri"/>
          <w:b/>
          <w:kern w:val="1"/>
          <w:sz w:val="16"/>
          <w:szCs w:val="16"/>
        </w:rPr>
      </w:pPr>
      <w:r w:rsidRPr="007F6593">
        <w:rPr>
          <w:rFonts w:ascii="Calibri" w:eastAsia="Lucida Sans Unicode" w:hAnsi="Calibri"/>
          <w:b/>
          <w:kern w:val="1"/>
          <w:sz w:val="16"/>
          <w:szCs w:val="16"/>
        </w:rPr>
        <w:t>ZAMAWIAJĄCY DOPUSZCZA</w:t>
      </w:r>
      <w:r w:rsidR="00175897" w:rsidRPr="007F6593">
        <w:rPr>
          <w:rFonts w:ascii="Calibri" w:eastAsia="Lucida Sans Unicode" w:hAnsi="Calibri"/>
          <w:b/>
          <w:kern w:val="1"/>
          <w:sz w:val="16"/>
          <w:szCs w:val="16"/>
        </w:rPr>
        <w:t xml:space="preserve"> SKŁADANIE OFERT CZĘŚCIOWYCH – 4 </w:t>
      </w:r>
      <w:r w:rsidRPr="007F6593">
        <w:rPr>
          <w:rFonts w:ascii="Calibri" w:eastAsia="Lucida Sans Unicode" w:hAnsi="Calibri"/>
          <w:b/>
          <w:kern w:val="1"/>
          <w:sz w:val="16"/>
          <w:szCs w:val="16"/>
        </w:rPr>
        <w:t>części. Ofertę można złożyć w odniesieniu do jednej lub</w:t>
      </w:r>
    </w:p>
    <w:p w:rsidR="00EF18AE" w:rsidRPr="007F6593" w:rsidRDefault="00EF18AE" w:rsidP="00EF18AE">
      <w:pPr>
        <w:widowControl w:val="0"/>
        <w:tabs>
          <w:tab w:val="left" w:pos="426"/>
        </w:tabs>
        <w:suppressAutoHyphens/>
        <w:ind w:right="-853"/>
        <w:jc w:val="both"/>
        <w:rPr>
          <w:rFonts w:ascii="Calibri" w:eastAsia="Lucida Sans Unicode" w:hAnsi="Calibri"/>
          <w:b/>
          <w:kern w:val="1"/>
          <w:sz w:val="16"/>
          <w:szCs w:val="16"/>
        </w:rPr>
      </w:pPr>
      <w:r w:rsidRPr="007F6593">
        <w:rPr>
          <w:rFonts w:ascii="Calibri" w:eastAsia="Lucida Sans Unicode" w:hAnsi="Calibri"/>
          <w:b/>
          <w:kern w:val="1"/>
          <w:sz w:val="16"/>
          <w:szCs w:val="16"/>
        </w:rPr>
        <w:t xml:space="preserve"> wszystkich części.</w:t>
      </w: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b/>
          <w:kern w:val="1"/>
          <w:sz w:val="16"/>
          <w:szCs w:val="16"/>
        </w:rPr>
      </w:pPr>
      <w:r w:rsidRPr="00152A4E">
        <w:rPr>
          <w:rFonts w:ascii="Calibri" w:eastAsia="Lucida Sans Unicode" w:hAnsi="Calibri" w:cs="Arial"/>
          <w:b/>
          <w:kern w:val="1"/>
          <w:sz w:val="16"/>
          <w:szCs w:val="16"/>
        </w:rPr>
        <w:t>ZAMAWIAJĄCY NIE PRZEWIDUJE UDZIELENIA ZAMÓWIEŃ O KTÓRYCH MOWA W ART. 67 UST. 1 PKT. 7.</w:t>
      </w:r>
    </w:p>
    <w:p w:rsidR="00EF18AE" w:rsidRPr="00152A4E" w:rsidRDefault="00EF18AE" w:rsidP="00EF18AE">
      <w:pPr>
        <w:widowControl w:val="0"/>
        <w:tabs>
          <w:tab w:val="left" w:pos="360"/>
          <w:tab w:val="left" w:pos="426"/>
        </w:tabs>
        <w:suppressAutoHyphens/>
        <w:ind w:left="284" w:hanging="284"/>
        <w:outlineLvl w:val="0"/>
        <w:rPr>
          <w:rFonts w:ascii="Calibri" w:hAnsi="Calibri" w:cs="Arial"/>
          <w:b/>
          <w:sz w:val="16"/>
          <w:szCs w:val="16"/>
        </w:rPr>
      </w:pPr>
      <w:r>
        <w:rPr>
          <w:rFonts w:ascii="Calibri" w:hAnsi="Calibri" w:cs="Arial"/>
          <w:b/>
          <w:sz w:val="16"/>
          <w:szCs w:val="16"/>
        </w:rPr>
        <w:t xml:space="preserve">VI.  </w:t>
      </w:r>
      <w:r w:rsidRPr="00152A4E">
        <w:rPr>
          <w:rFonts w:ascii="Calibri" w:hAnsi="Calibri" w:cs="Arial"/>
          <w:b/>
          <w:sz w:val="16"/>
          <w:szCs w:val="16"/>
        </w:rPr>
        <w:t>ZAMAWIAJĄCY NIE DOPUSZCZA SKŁADANIA OFERT WARIANTOWYCH.</w:t>
      </w:r>
    </w:p>
    <w:p w:rsidR="00EF18AE" w:rsidRPr="00152A4E" w:rsidRDefault="00EF18AE" w:rsidP="00EF18AE">
      <w:pPr>
        <w:widowControl w:val="0"/>
        <w:tabs>
          <w:tab w:val="left" w:pos="360"/>
          <w:tab w:val="left" w:pos="426"/>
        </w:tabs>
        <w:suppressAutoHyphens/>
        <w:ind w:left="284" w:hanging="284"/>
        <w:outlineLvl w:val="0"/>
        <w:rPr>
          <w:rFonts w:ascii="Calibri" w:hAnsi="Calibri" w:cs="Arial"/>
          <w:b/>
          <w:sz w:val="16"/>
          <w:szCs w:val="16"/>
        </w:rPr>
      </w:pPr>
      <w:r>
        <w:rPr>
          <w:rFonts w:ascii="Calibri" w:hAnsi="Calibri" w:cs="Arial"/>
          <w:b/>
          <w:sz w:val="16"/>
          <w:szCs w:val="16"/>
        </w:rPr>
        <w:t xml:space="preserve">VII. </w:t>
      </w:r>
      <w:r w:rsidRPr="00152A4E">
        <w:rPr>
          <w:rFonts w:ascii="Calibri" w:hAnsi="Calibri" w:cs="Arial"/>
          <w:b/>
          <w:sz w:val="16"/>
          <w:szCs w:val="16"/>
        </w:rPr>
        <w:t>TERMIN WYKONANIA ZAMÓWIENIA.</w:t>
      </w:r>
    </w:p>
    <w:p w:rsidR="00EF18AE" w:rsidRPr="00BF0A4B" w:rsidRDefault="00EF18AE" w:rsidP="00A372EA">
      <w:pPr>
        <w:widowControl w:val="0"/>
        <w:numPr>
          <w:ilvl w:val="1"/>
          <w:numId w:val="13"/>
        </w:numPr>
        <w:tabs>
          <w:tab w:val="left" w:pos="426"/>
        </w:tabs>
        <w:suppressAutoHyphens/>
        <w:autoSpaceDE w:val="0"/>
        <w:autoSpaceDN w:val="0"/>
        <w:adjustRightInd w:val="0"/>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Dostawy odbywać się będą sukcesywnie przez okres</w:t>
      </w:r>
      <w:r w:rsidRPr="00BF0A4B">
        <w:rPr>
          <w:rFonts w:ascii="Calibri" w:eastAsia="Lucida Sans Unicode" w:hAnsi="Calibri" w:cs="Arial"/>
          <w:b/>
          <w:kern w:val="1"/>
          <w:sz w:val="16"/>
          <w:szCs w:val="16"/>
        </w:rPr>
        <w:t xml:space="preserve"> 24</w:t>
      </w:r>
      <w:r w:rsidRPr="00152A4E">
        <w:rPr>
          <w:rFonts w:ascii="Calibri" w:eastAsia="Lucida Sans Unicode" w:hAnsi="Calibri" w:cs="Arial"/>
          <w:b/>
          <w:kern w:val="1"/>
          <w:sz w:val="16"/>
          <w:szCs w:val="16"/>
        </w:rPr>
        <w:t xml:space="preserve"> miesięcy </w:t>
      </w:r>
      <w:r w:rsidRPr="00152A4E">
        <w:rPr>
          <w:rFonts w:ascii="Calibri" w:eastAsia="Lucida Sans Unicode" w:hAnsi="Calibri" w:cs="Arial"/>
          <w:kern w:val="1"/>
          <w:sz w:val="16"/>
          <w:szCs w:val="16"/>
        </w:rPr>
        <w:t xml:space="preserve">od daty podpisania umowy, według pisemnych zamówień składanych przez </w:t>
      </w:r>
      <w:r w:rsidRPr="00BF0A4B">
        <w:rPr>
          <w:rFonts w:ascii="Calibri" w:eastAsia="Lucida Sans Unicode" w:hAnsi="Calibri" w:cs="Arial"/>
          <w:kern w:val="1"/>
          <w:sz w:val="16"/>
          <w:szCs w:val="16"/>
        </w:rPr>
        <w:t>Za</w:t>
      </w:r>
      <w:r>
        <w:rPr>
          <w:rFonts w:ascii="Calibri" w:eastAsia="Lucida Sans Unicode" w:hAnsi="Calibri" w:cs="Arial"/>
          <w:kern w:val="1"/>
          <w:sz w:val="16"/>
          <w:szCs w:val="16"/>
        </w:rPr>
        <w:t>mawiającego faksem lub e-mailem.</w:t>
      </w:r>
    </w:p>
    <w:p w:rsidR="00EF18AE" w:rsidRDefault="00EF18AE" w:rsidP="00A372EA">
      <w:pPr>
        <w:widowControl w:val="0"/>
        <w:numPr>
          <w:ilvl w:val="1"/>
          <w:numId w:val="13"/>
        </w:numPr>
        <w:tabs>
          <w:tab w:val="left" w:pos="426"/>
        </w:tabs>
        <w:suppressAutoHyphens/>
        <w:autoSpaceDE w:val="0"/>
        <w:autoSpaceDN w:val="0"/>
        <w:adjustRightInd w:val="0"/>
        <w:ind w:left="426" w:right="-144"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Termin realizacji zamówienia nie dłuższy niż</w:t>
      </w:r>
      <w:r w:rsidR="00077C0D">
        <w:rPr>
          <w:rFonts w:ascii="Calibri" w:eastAsia="Lucida Sans Unicode" w:hAnsi="Calibri"/>
          <w:kern w:val="1"/>
          <w:sz w:val="16"/>
          <w:szCs w:val="16"/>
        </w:rPr>
        <w:t xml:space="preserve"> </w:t>
      </w:r>
      <w:r w:rsidR="00B91146">
        <w:rPr>
          <w:rFonts w:ascii="Calibri" w:eastAsia="Lucida Sans Unicode" w:hAnsi="Calibri"/>
          <w:kern w:val="1"/>
          <w:sz w:val="16"/>
          <w:szCs w:val="16"/>
        </w:rPr>
        <w:t>(</w:t>
      </w:r>
      <w:r w:rsidRPr="00431899">
        <w:rPr>
          <w:rFonts w:ascii="Calibri" w:eastAsia="Lucida Sans Unicode" w:hAnsi="Calibri"/>
          <w:b/>
          <w:kern w:val="1"/>
          <w:sz w:val="16"/>
          <w:szCs w:val="16"/>
        </w:rPr>
        <w:t>max 5 dni</w:t>
      </w:r>
      <w:r w:rsidRPr="00152A4E">
        <w:rPr>
          <w:rFonts w:ascii="Calibri" w:eastAsia="Lucida Sans Unicode" w:hAnsi="Calibri"/>
          <w:kern w:val="1"/>
          <w:sz w:val="16"/>
          <w:szCs w:val="16"/>
        </w:rPr>
        <w:t xml:space="preserve"> roboczych</w:t>
      </w:r>
      <w:r w:rsidR="00B91146">
        <w:rPr>
          <w:rFonts w:ascii="Calibri" w:eastAsia="Lucida Sans Unicode" w:hAnsi="Calibri"/>
          <w:kern w:val="1"/>
          <w:sz w:val="16"/>
          <w:szCs w:val="16"/>
        </w:rPr>
        <w:t>)</w:t>
      </w:r>
      <w:r w:rsidRPr="00152A4E">
        <w:rPr>
          <w:rFonts w:ascii="Calibri" w:eastAsia="Lucida Sans Unicode" w:hAnsi="Calibri"/>
          <w:kern w:val="1"/>
          <w:sz w:val="16"/>
          <w:szCs w:val="16"/>
        </w:rPr>
        <w:t xml:space="preserve"> od</w:t>
      </w:r>
      <w:r>
        <w:rPr>
          <w:rFonts w:ascii="Calibri" w:eastAsia="Lucida Sans Unicode" w:hAnsi="Calibri"/>
          <w:kern w:val="1"/>
          <w:sz w:val="16"/>
          <w:szCs w:val="16"/>
        </w:rPr>
        <w:t xml:space="preserve"> przyjęcia pisemnego zamówienia </w:t>
      </w:r>
      <w:r>
        <w:rPr>
          <w:rFonts w:ascii="Calibri" w:eastAsia="Lucida Sans Unicode" w:hAnsi="Calibri" w:cs="Arial"/>
          <w:kern w:val="1"/>
          <w:sz w:val="16"/>
          <w:szCs w:val="16"/>
        </w:rPr>
        <w:t>faksem lub e-mail</w:t>
      </w:r>
      <w:r w:rsidR="00B91146">
        <w:rPr>
          <w:rFonts w:ascii="Calibri" w:eastAsia="Lucida Sans Unicode" w:hAnsi="Calibri" w:cs="Arial"/>
          <w:kern w:val="1"/>
          <w:sz w:val="16"/>
          <w:szCs w:val="16"/>
        </w:rPr>
        <w:t>em</w:t>
      </w:r>
      <w:r w:rsidR="005F664F">
        <w:rPr>
          <w:rFonts w:ascii="Calibri" w:eastAsia="Lucida Sans Unicode" w:hAnsi="Calibri" w:cs="Arial"/>
          <w:kern w:val="1"/>
          <w:sz w:val="16"/>
          <w:szCs w:val="16"/>
        </w:rPr>
        <w:t xml:space="preserve">- </w:t>
      </w:r>
      <w:r w:rsidR="005F664F" w:rsidRPr="005F664F">
        <w:rPr>
          <w:rFonts w:ascii="Calibri" w:eastAsia="Lucida Sans Unicode" w:hAnsi="Calibri" w:cs="Arial"/>
          <w:b/>
          <w:kern w:val="1"/>
          <w:sz w:val="16"/>
          <w:szCs w:val="16"/>
        </w:rPr>
        <w:t>dotyczy grupy 1,2</w:t>
      </w:r>
    </w:p>
    <w:p w:rsidR="005F664F" w:rsidRPr="005F664F" w:rsidRDefault="005F664F" w:rsidP="005F664F">
      <w:pPr>
        <w:pStyle w:val="Akapitzlist"/>
        <w:widowControl w:val="0"/>
        <w:numPr>
          <w:ilvl w:val="1"/>
          <w:numId w:val="13"/>
        </w:numPr>
        <w:tabs>
          <w:tab w:val="left" w:pos="426"/>
        </w:tabs>
        <w:suppressAutoHyphens/>
        <w:autoSpaceDE w:val="0"/>
        <w:autoSpaceDN w:val="0"/>
        <w:adjustRightInd w:val="0"/>
        <w:spacing w:after="0"/>
        <w:ind w:left="426" w:right="-144" w:hanging="426"/>
        <w:jc w:val="both"/>
        <w:rPr>
          <w:rFonts w:eastAsia="Lucida Sans Unicode" w:cs="Arial"/>
          <w:b/>
          <w:kern w:val="1"/>
          <w:sz w:val="16"/>
          <w:szCs w:val="16"/>
        </w:rPr>
      </w:pPr>
      <w:r w:rsidRPr="005F664F">
        <w:rPr>
          <w:rFonts w:eastAsia="Lucida Sans Unicode" w:cs="Arial"/>
          <w:kern w:val="1"/>
          <w:sz w:val="16"/>
          <w:szCs w:val="16"/>
        </w:rPr>
        <w:t>Termin realizacji zamówienia nie dłuższy niż</w:t>
      </w:r>
      <w:r w:rsidR="00077C0D">
        <w:rPr>
          <w:rFonts w:eastAsia="Lucida Sans Unicode"/>
          <w:kern w:val="1"/>
          <w:sz w:val="16"/>
          <w:szCs w:val="16"/>
        </w:rPr>
        <w:t xml:space="preserve"> </w:t>
      </w:r>
      <w:r w:rsidRPr="005F664F">
        <w:rPr>
          <w:rFonts w:eastAsia="Lucida Sans Unicode"/>
          <w:kern w:val="1"/>
          <w:sz w:val="16"/>
          <w:szCs w:val="16"/>
        </w:rPr>
        <w:t>(</w:t>
      </w:r>
      <w:r>
        <w:rPr>
          <w:rFonts w:eastAsia="Lucida Sans Unicode"/>
          <w:b/>
          <w:kern w:val="1"/>
          <w:sz w:val="16"/>
          <w:szCs w:val="16"/>
        </w:rPr>
        <w:t>max 7</w:t>
      </w:r>
      <w:r w:rsidRPr="005F664F">
        <w:rPr>
          <w:rFonts w:eastAsia="Lucida Sans Unicode"/>
          <w:b/>
          <w:kern w:val="1"/>
          <w:sz w:val="16"/>
          <w:szCs w:val="16"/>
        </w:rPr>
        <w:t xml:space="preserve"> dni</w:t>
      </w:r>
      <w:r w:rsidRPr="005F664F">
        <w:rPr>
          <w:rFonts w:eastAsia="Lucida Sans Unicode"/>
          <w:kern w:val="1"/>
          <w:sz w:val="16"/>
          <w:szCs w:val="16"/>
        </w:rPr>
        <w:t xml:space="preserve"> roboczych) od przyjęcia pisemnego zamówienia </w:t>
      </w:r>
      <w:r w:rsidRPr="005F664F">
        <w:rPr>
          <w:rFonts w:eastAsia="Lucida Sans Unicode" w:cs="Arial"/>
          <w:kern w:val="1"/>
          <w:sz w:val="16"/>
          <w:szCs w:val="16"/>
        </w:rPr>
        <w:t>faksem lub e-mailem</w:t>
      </w:r>
      <w:r>
        <w:rPr>
          <w:rFonts w:eastAsia="Lucida Sans Unicode" w:cs="Arial"/>
          <w:kern w:val="1"/>
          <w:sz w:val="16"/>
          <w:szCs w:val="16"/>
        </w:rPr>
        <w:t xml:space="preserve">- </w:t>
      </w:r>
      <w:r w:rsidRPr="005F664F">
        <w:rPr>
          <w:rFonts w:eastAsia="Lucida Sans Unicode" w:cs="Arial"/>
          <w:b/>
          <w:kern w:val="1"/>
          <w:sz w:val="16"/>
          <w:szCs w:val="16"/>
        </w:rPr>
        <w:t>dotyczy grupy 3,4</w:t>
      </w:r>
    </w:p>
    <w:p w:rsidR="00EF18AE" w:rsidRPr="00C15AD0" w:rsidRDefault="00EF18AE" w:rsidP="005F664F">
      <w:pPr>
        <w:widowControl w:val="0"/>
        <w:numPr>
          <w:ilvl w:val="1"/>
          <w:numId w:val="13"/>
        </w:numPr>
        <w:tabs>
          <w:tab w:val="left" w:pos="426"/>
        </w:tabs>
        <w:suppressAutoHyphens/>
        <w:autoSpaceDE w:val="0"/>
        <w:autoSpaceDN w:val="0"/>
        <w:adjustRightInd w:val="0"/>
        <w:ind w:left="426" w:hanging="426"/>
        <w:rPr>
          <w:rFonts w:ascii="Calibri" w:eastAsia="Lucida Sans Unicode" w:hAnsi="Calibri" w:cs="Arial"/>
          <w:kern w:val="1"/>
          <w:sz w:val="16"/>
          <w:szCs w:val="16"/>
        </w:rPr>
      </w:pPr>
      <w:r w:rsidRPr="00C15AD0">
        <w:rPr>
          <w:rFonts w:ascii="Calibri" w:eastAsia="Lucida Sans Unicode" w:hAnsi="Calibri" w:cs="Arial"/>
          <w:kern w:val="1"/>
          <w:sz w:val="16"/>
          <w:szCs w:val="16"/>
        </w:rPr>
        <w:t>Dostawy wraz z wniesieniem i rozładowaniem towaru odbywać się będą do magazynu Zamawiającego. Odbioru towaru dokonywać będzie osoba upoważniona przez Zamawiającego.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EF18AE" w:rsidRDefault="00EF18AE" w:rsidP="00A372EA">
      <w:pPr>
        <w:widowControl w:val="0"/>
        <w:numPr>
          <w:ilvl w:val="1"/>
          <w:numId w:val="13"/>
        </w:numPr>
        <w:tabs>
          <w:tab w:val="left" w:pos="426"/>
        </w:tabs>
        <w:suppressAutoHyphens/>
        <w:autoSpaceDE w:val="0"/>
        <w:autoSpaceDN w:val="0"/>
        <w:adjustRightInd w:val="0"/>
        <w:ind w:left="426" w:hanging="426"/>
        <w:rPr>
          <w:rFonts w:ascii="Calibri" w:eastAsia="Lucida Sans Unicode" w:hAnsi="Calibri" w:cs="Arial"/>
          <w:kern w:val="1"/>
          <w:sz w:val="16"/>
          <w:szCs w:val="16"/>
        </w:rPr>
      </w:pPr>
      <w:r w:rsidRPr="00152A4E">
        <w:rPr>
          <w:rFonts w:ascii="Calibri" w:eastAsia="Lucida Sans Unicode" w:hAnsi="Calibri" w:cs="Arial"/>
          <w:kern w:val="1"/>
          <w:sz w:val="16"/>
          <w:szCs w:val="16"/>
        </w:rPr>
        <w:t>W przypadku wykonania zamówienia w części dotyczącej transportu przy użyciu podwykonawcy, Wykonawca odpowiada za działania, uchybienia i zaniedbania podwykonawcy tak, jak za własne działania, uchybienia i zaniedbania w tym za przestrzeganie przez podwykonawc</w:t>
      </w:r>
      <w:r>
        <w:rPr>
          <w:rFonts w:ascii="Calibri" w:eastAsia="Lucida Sans Unicode" w:hAnsi="Calibri" w:cs="Arial"/>
          <w:kern w:val="1"/>
          <w:sz w:val="16"/>
          <w:szCs w:val="16"/>
        </w:rPr>
        <w:t xml:space="preserve">ę wymogu </w:t>
      </w:r>
      <w:r w:rsidR="00B939E8">
        <w:rPr>
          <w:rFonts w:ascii="Calibri" w:eastAsia="Lucida Sans Unicode" w:hAnsi="Calibri" w:cs="Arial"/>
          <w:kern w:val="1"/>
          <w:sz w:val="16"/>
          <w:szCs w:val="16"/>
        </w:rPr>
        <w:t>określonego w punkcie 4</w:t>
      </w:r>
      <w:r w:rsidRPr="004979A1">
        <w:rPr>
          <w:rFonts w:ascii="Calibri" w:eastAsia="Lucida Sans Unicode" w:hAnsi="Calibri" w:cs="Arial"/>
          <w:kern w:val="1"/>
          <w:sz w:val="16"/>
          <w:szCs w:val="16"/>
        </w:rPr>
        <w:t>.</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VIII. </w:t>
      </w:r>
      <w:r w:rsidRPr="00152A4E">
        <w:rPr>
          <w:rFonts w:ascii="Calibri" w:eastAsia="Lucida Sans Unicode" w:hAnsi="Calibri" w:cs="Arial"/>
          <w:b/>
          <w:kern w:val="1"/>
          <w:sz w:val="16"/>
          <w:szCs w:val="16"/>
          <w:lang w:val="x-none"/>
        </w:rPr>
        <w:t xml:space="preserve">WARUNKI UDZIAŁU W POSTĘPOWANIU </w:t>
      </w:r>
    </w:p>
    <w:p w:rsidR="00EF18AE" w:rsidRPr="00142968" w:rsidRDefault="00EF18AE" w:rsidP="00EF18AE">
      <w:pPr>
        <w:tabs>
          <w:tab w:val="left" w:pos="426"/>
        </w:tabs>
        <w:ind w:left="720"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 xml:space="preserve">.1. O udzielenie zamówienia mogą ubiegać się wykonawcy, którzy nie podlegają wykluczeniu oraz spełniają warunki udziału </w:t>
      </w:r>
      <w:r>
        <w:rPr>
          <w:rFonts w:ascii="Calibri" w:hAnsi="Calibri"/>
          <w:bCs/>
          <w:sz w:val="16"/>
          <w:szCs w:val="16"/>
        </w:rPr>
        <w:br/>
      </w:r>
      <w:r w:rsidRPr="00142968">
        <w:rPr>
          <w:rFonts w:ascii="Calibri" w:hAnsi="Calibri"/>
          <w:bCs/>
          <w:sz w:val="16"/>
          <w:szCs w:val="16"/>
        </w:rPr>
        <w:t>w postępowaniu.</w:t>
      </w:r>
    </w:p>
    <w:p w:rsidR="00EF18AE" w:rsidRPr="00142968" w:rsidRDefault="00EF18AE" w:rsidP="00EF18AE">
      <w:pPr>
        <w:tabs>
          <w:tab w:val="left" w:pos="426"/>
        </w:tabs>
        <w:ind w:left="720"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.2. Warunki udziału w postępowaniu:</w:t>
      </w:r>
    </w:p>
    <w:p w:rsidR="00EF18AE" w:rsidRDefault="00EF18AE" w:rsidP="00EF18AE">
      <w:pPr>
        <w:tabs>
          <w:tab w:val="left" w:pos="426"/>
        </w:tabs>
        <w:ind w:left="851" w:hanging="437"/>
        <w:jc w:val="both"/>
        <w:rPr>
          <w:rFonts w:ascii="Calibri" w:hAnsi="Calibri"/>
          <w:bCs/>
          <w:sz w:val="16"/>
          <w:szCs w:val="16"/>
        </w:rPr>
      </w:pPr>
      <w:r>
        <w:rPr>
          <w:rFonts w:ascii="Calibri" w:hAnsi="Calibri"/>
          <w:bCs/>
          <w:sz w:val="16"/>
          <w:szCs w:val="16"/>
        </w:rPr>
        <w:t>8</w:t>
      </w:r>
      <w:r w:rsidRPr="00142968">
        <w:rPr>
          <w:rFonts w:ascii="Calibri" w:hAnsi="Calibri"/>
          <w:bCs/>
          <w:sz w:val="16"/>
          <w:szCs w:val="16"/>
        </w:rPr>
        <w:t>.2.1. </w:t>
      </w:r>
      <w:r w:rsidRPr="000A2A46">
        <w:rPr>
          <w:rFonts w:ascii="Calibri" w:hAnsi="Calibri"/>
          <w:bCs/>
          <w:color w:val="000000"/>
          <w:sz w:val="16"/>
          <w:szCs w:val="16"/>
        </w:rPr>
        <w:t>posiadanie</w:t>
      </w:r>
      <w:r>
        <w:rPr>
          <w:rFonts w:ascii="Calibri" w:hAnsi="Calibri"/>
          <w:bCs/>
          <w:sz w:val="16"/>
          <w:szCs w:val="16"/>
        </w:rPr>
        <w:t xml:space="preserve"> kompetencji lub uprawnień</w:t>
      </w:r>
      <w:r w:rsidRPr="00142968">
        <w:rPr>
          <w:rFonts w:ascii="Calibri" w:hAnsi="Calibri"/>
          <w:bCs/>
          <w:sz w:val="16"/>
          <w:szCs w:val="16"/>
        </w:rPr>
        <w:t xml:space="preserve"> do prowadzenia określonej działalności zawodowej, o ile wynika to z odrębnych przepisów:</w:t>
      </w:r>
    </w:p>
    <w:p w:rsidR="00EF18AE" w:rsidRPr="00142968"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określił warunku w tym zakresie.</w:t>
      </w:r>
    </w:p>
    <w:p w:rsidR="00EF18AE" w:rsidRPr="00142968" w:rsidRDefault="00EF18AE" w:rsidP="00EF18AE">
      <w:pPr>
        <w:tabs>
          <w:tab w:val="left" w:pos="426"/>
        </w:tabs>
        <w:jc w:val="both"/>
        <w:rPr>
          <w:rFonts w:ascii="Calibri" w:hAnsi="Calibri"/>
          <w:bCs/>
          <w:sz w:val="16"/>
          <w:szCs w:val="16"/>
        </w:rPr>
      </w:pPr>
      <w:r>
        <w:rPr>
          <w:rFonts w:ascii="Calibri" w:hAnsi="Calibri"/>
          <w:bCs/>
          <w:sz w:val="16"/>
          <w:szCs w:val="16"/>
        </w:rPr>
        <w:tab/>
        <w:t>8</w:t>
      </w:r>
      <w:r w:rsidRPr="00142968">
        <w:rPr>
          <w:rFonts w:ascii="Calibri" w:hAnsi="Calibri"/>
          <w:bCs/>
          <w:sz w:val="16"/>
          <w:szCs w:val="16"/>
        </w:rPr>
        <w:t>.2.2. sytuacja ekonomiczna lub finansowa:</w:t>
      </w:r>
    </w:p>
    <w:p w:rsidR="00EF18AE" w:rsidRPr="00142968"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określił warunku w tym zakresie.</w:t>
      </w:r>
    </w:p>
    <w:p w:rsidR="00EF18AE" w:rsidRPr="00142968" w:rsidRDefault="00EF18AE" w:rsidP="00EF18AE">
      <w:pPr>
        <w:tabs>
          <w:tab w:val="left" w:pos="426"/>
        </w:tabs>
        <w:ind w:left="1134"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.2.3. zdolność techniczna lub zawodowa:</w:t>
      </w:r>
    </w:p>
    <w:p w:rsidR="00EF18AE" w:rsidRPr="00251844"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w:t>
      </w:r>
      <w:r>
        <w:rPr>
          <w:rFonts w:ascii="Calibri" w:hAnsi="Calibri"/>
          <w:bCs/>
          <w:sz w:val="16"/>
          <w:szCs w:val="16"/>
        </w:rPr>
        <w:t>kreślił warunku w tym zakresie.</w:t>
      </w:r>
      <w:r w:rsidRPr="000A2A46">
        <w:rPr>
          <w:rFonts w:ascii="Calibri" w:hAnsi="Calibri"/>
          <w:bCs/>
          <w:color w:val="000000"/>
          <w:sz w:val="16"/>
          <w:szCs w:val="16"/>
        </w:rPr>
        <w:t xml:space="preserve"> </w:t>
      </w:r>
    </w:p>
    <w:p w:rsidR="00EF18AE" w:rsidRPr="00142968" w:rsidRDefault="00EF18AE" w:rsidP="00EF18AE">
      <w:pPr>
        <w:tabs>
          <w:tab w:val="left" w:pos="426"/>
          <w:tab w:val="num" w:pos="900"/>
        </w:tabs>
        <w:ind w:left="728"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w:t>
      </w:r>
      <w:r>
        <w:rPr>
          <w:rFonts w:ascii="Calibri" w:hAnsi="Calibri"/>
          <w:bCs/>
          <w:sz w:val="16"/>
          <w:szCs w:val="16"/>
        </w:rPr>
        <w:t>3</w:t>
      </w:r>
      <w:r w:rsidRPr="00142968">
        <w:rPr>
          <w:rFonts w:ascii="Calibri" w:hAnsi="Calibri"/>
          <w:bCs/>
          <w:sz w:val="16"/>
          <w:szCs w:val="16"/>
        </w:rPr>
        <w:t>. Dodatkowe podstawy wykluczenia wykonawcy (w związku z art. 24 ust. 5 ustawy):</w:t>
      </w:r>
    </w:p>
    <w:p w:rsidR="00EF18AE" w:rsidRPr="00152A4E" w:rsidRDefault="00EF18AE" w:rsidP="00EF18AE">
      <w:pPr>
        <w:tabs>
          <w:tab w:val="left" w:pos="426"/>
        </w:tabs>
        <w:ind w:left="426"/>
        <w:jc w:val="both"/>
        <w:rPr>
          <w:rFonts w:ascii="Calibri" w:eastAsia="Lucida Sans Unicode" w:hAnsi="Calibri"/>
          <w:kern w:val="1"/>
          <w:sz w:val="16"/>
          <w:szCs w:val="16"/>
        </w:rPr>
      </w:pPr>
      <w:r w:rsidRPr="00142968">
        <w:rPr>
          <w:rFonts w:ascii="Calibri" w:hAnsi="Calibri"/>
          <w:bCs/>
          <w:sz w:val="16"/>
          <w:szCs w:val="16"/>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42968">
        <w:rPr>
          <w:rFonts w:ascii="Calibri" w:hAnsi="Calibri"/>
          <w:bCs/>
          <w:sz w:val="16"/>
          <w:szCs w:val="16"/>
        </w:rPr>
        <w:t>późn</w:t>
      </w:r>
      <w:proofErr w:type="spellEnd"/>
      <w:r w:rsidRPr="00142968">
        <w:rPr>
          <w:rFonts w:ascii="Calibri" w:hAnsi="Calibri"/>
          <w:bCs/>
          <w:sz w:val="16"/>
          <w:szCs w:val="16"/>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w:t>
      </w:r>
      <w:r w:rsidRPr="00142968">
        <w:rPr>
          <w:rFonts w:ascii="Calibri" w:hAnsi="Calibri"/>
          <w:bCs/>
          <w:sz w:val="16"/>
          <w:szCs w:val="16"/>
        </w:rPr>
        <w:lastRenderedPageBreak/>
        <w:t xml:space="preserve">że sąd zarządził likwidację jego majątku w trybie art. 366 ust. 1 ustawy z dnia 28 lutego 2003 r. - Prawo upadłościowe (Dz. U. z 2015 r. poz. 233, z </w:t>
      </w:r>
      <w:proofErr w:type="spellStart"/>
      <w:r w:rsidRPr="00142968">
        <w:rPr>
          <w:rFonts w:ascii="Calibri" w:hAnsi="Calibri"/>
          <w:bCs/>
          <w:sz w:val="16"/>
          <w:szCs w:val="16"/>
        </w:rPr>
        <w:t>późn</w:t>
      </w:r>
      <w:proofErr w:type="spellEnd"/>
      <w:r w:rsidRPr="00142968">
        <w:rPr>
          <w:rFonts w:ascii="Calibri" w:hAnsi="Calibri"/>
          <w:bCs/>
          <w:sz w:val="16"/>
          <w:szCs w:val="16"/>
        </w:rPr>
        <w:t>. zm.)</w:t>
      </w:r>
      <w:r>
        <w:rPr>
          <w:rFonts w:ascii="Calibri" w:hAnsi="Calibri"/>
          <w:bCs/>
          <w:sz w:val="16"/>
          <w:szCs w:val="16"/>
        </w:rPr>
        <w:t>.</w:t>
      </w:r>
      <w:r w:rsidRPr="0058049A">
        <w:rPr>
          <w:rFonts w:ascii="Calibri" w:eastAsia="Lucida Sans Unicode" w:hAnsi="Calibri" w:cs="Arial"/>
          <w:kern w:val="1"/>
          <w:sz w:val="16"/>
          <w:szCs w:val="16"/>
        </w:rPr>
        <w:t xml:space="preserve"> </w:t>
      </w:r>
    </w:p>
    <w:p w:rsidR="00EF18AE" w:rsidRPr="00152A4E" w:rsidRDefault="00EF18AE" w:rsidP="00EF18AE">
      <w:pPr>
        <w:widowControl w:val="0"/>
        <w:tabs>
          <w:tab w:val="left" w:pos="426"/>
          <w:tab w:val="left" w:pos="567"/>
        </w:tabs>
        <w:suppressAutoHyphens/>
        <w:ind w:left="440"/>
        <w:jc w:val="both"/>
        <w:rPr>
          <w:rFonts w:ascii="Calibri" w:hAnsi="Calibri"/>
          <w:sz w:val="16"/>
          <w:szCs w:val="16"/>
        </w:rPr>
      </w:pPr>
      <w:r w:rsidRPr="00152A4E">
        <w:rPr>
          <w:rFonts w:ascii="Calibri" w:hAnsi="Calibri"/>
          <w:sz w:val="16"/>
          <w:szCs w:val="16"/>
        </w:rPr>
        <w:t xml:space="preserve">Zgodnie z art. 22a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
    <w:p w:rsidR="00EF18AE" w:rsidRPr="00152A4E" w:rsidRDefault="00EF18AE" w:rsidP="00EF18AE">
      <w:pPr>
        <w:widowControl w:val="0"/>
        <w:tabs>
          <w:tab w:val="left" w:pos="426"/>
          <w:tab w:val="left" w:pos="567"/>
        </w:tabs>
        <w:suppressAutoHyphens/>
        <w:jc w:val="both"/>
        <w:rPr>
          <w:rFonts w:ascii="Calibri" w:hAnsi="Calibri"/>
          <w:color w:val="000000"/>
          <w:sz w:val="16"/>
          <w:szCs w:val="16"/>
        </w:rPr>
      </w:pPr>
      <w:r w:rsidRPr="00152A4E">
        <w:rPr>
          <w:rFonts w:ascii="Calibri" w:hAnsi="Calibri"/>
          <w:color w:val="000000"/>
          <w:sz w:val="16"/>
          <w:szCs w:val="16"/>
        </w:rPr>
        <w:t xml:space="preserve">W przypadku, gdy złożone przez Wykonawców dokumenty będą zawierały dane w innych walutach niż określono to w treści SIWZ, </w:t>
      </w:r>
      <w:r>
        <w:rPr>
          <w:rFonts w:ascii="Calibri" w:hAnsi="Calibri"/>
          <w:color w:val="000000"/>
          <w:sz w:val="16"/>
          <w:szCs w:val="16"/>
        </w:rPr>
        <w:t xml:space="preserve"> </w:t>
      </w:r>
      <w:r>
        <w:rPr>
          <w:rFonts w:ascii="Calibri" w:hAnsi="Calibri"/>
          <w:color w:val="000000"/>
          <w:sz w:val="16"/>
          <w:szCs w:val="16"/>
        </w:rPr>
        <w:br/>
      </w:r>
      <w:r w:rsidRPr="00152A4E">
        <w:rPr>
          <w:rFonts w:ascii="Calibri" w:hAnsi="Calibri"/>
          <w:color w:val="000000"/>
          <w:sz w:val="16"/>
          <w:szCs w:val="16"/>
        </w:rPr>
        <w:t xml:space="preserve">Zamawiający jako kurs przeliczeniowy waluty przyjmie kurs NBP z dnia publikacji ogłoszenia. Tabele kursów walut dostępne są pod </w:t>
      </w:r>
      <w:r>
        <w:rPr>
          <w:rFonts w:ascii="Calibri" w:hAnsi="Calibri"/>
          <w:color w:val="000000"/>
          <w:sz w:val="16"/>
          <w:szCs w:val="16"/>
        </w:rPr>
        <w:br/>
      </w:r>
      <w:r w:rsidRPr="00152A4E">
        <w:rPr>
          <w:rFonts w:ascii="Calibri" w:hAnsi="Calibri"/>
          <w:color w:val="000000"/>
          <w:sz w:val="16"/>
          <w:szCs w:val="16"/>
        </w:rPr>
        <w:t xml:space="preserve">następującym adresem internetowym: </w:t>
      </w:r>
      <w:hyperlink r:id="rId9" w:history="1">
        <w:r w:rsidRPr="00152A4E">
          <w:rPr>
            <w:rFonts w:ascii="Calibri" w:hAnsi="Calibri"/>
            <w:color w:val="0000FF"/>
            <w:sz w:val="16"/>
            <w:szCs w:val="16"/>
            <w:u w:val="single"/>
          </w:rPr>
          <w:t>http://www.nbp.pl/home.aspx?f=/Kursy/kursy.htm</w:t>
        </w:r>
      </w:hyperlink>
    </w:p>
    <w:p w:rsidR="00EF18AE" w:rsidRPr="00142968" w:rsidRDefault="00EF18AE" w:rsidP="00EF18AE">
      <w:pPr>
        <w:tabs>
          <w:tab w:val="left" w:pos="426"/>
        </w:tabs>
        <w:ind w:left="284" w:hanging="284"/>
        <w:jc w:val="both"/>
        <w:rPr>
          <w:rFonts w:ascii="Calibri" w:hAnsi="Calibri"/>
          <w:b/>
          <w:bCs/>
          <w:color w:val="000000"/>
          <w:sz w:val="16"/>
          <w:szCs w:val="16"/>
        </w:rPr>
      </w:pPr>
      <w:r>
        <w:rPr>
          <w:rFonts w:ascii="Calibri" w:hAnsi="Calibri"/>
          <w:b/>
          <w:bCs/>
          <w:sz w:val="16"/>
          <w:szCs w:val="16"/>
        </w:rPr>
        <w:t>9</w:t>
      </w:r>
      <w:r w:rsidRPr="00142968">
        <w:rPr>
          <w:rFonts w:ascii="Calibri" w:hAnsi="Calibri"/>
          <w:b/>
          <w:bCs/>
          <w:sz w:val="16"/>
          <w:szCs w:val="16"/>
        </w:rPr>
        <w:t>. Oświadczenia lub dokumenty potwierdzające spełnianie warunków udziału w postępowaniu oraz brak podstaw do wykluczenia.</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.1. Do oferty każdy wykonawca musi dołączyć aktualne na dzień składania ofert oświadczenie w zakr</w:t>
      </w:r>
      <w:r>
        <w:rPr>
          <w:rFonts w:ascii="Calibri" w:hAnsi="Calibri"/>
          <w:sz w:val="16"/>
          <w:szCs w:val="16"/>
        </w:rPr>
        <w:t xml:space="preserve">esie wskazanym w załączniku </w:t>
      </w:r>
      <w:r>
        <w:rPr>
          <w:rFonts w:ascii="Calibri" w:hAnsi="Calibri"/>
          <w:sz w:val="16"/>
          <w:szCs w:val="16"/>
        </w:rPr>
        <w:br/>
        <w:t xml:space="preserve">nr 4a, </w:t>
      </w:r>
      <w:r w:rsidR="00B91146">
        <w:rPr>
          <w:rFonts w:ascii="Calibri" w:hAnsi="Calibri"/>
          <w:sz w:val="16"/>
          <w:szCs w:val="16"/>
        </w:rPr>
        <w:t>4</w:t>
      </w:r>
      <w:r>
        <w:rPr>
          <w:rFonts w:ascii="Calibri" w:hAnsi="Calibri"/>
          <w:sz w:val="16"/>
          <w:szCs w:val="16"/>
        </w:rPr>
        <w:t>b</w:t>
      </w:r>
      <w:r w:rsidRPr="00142968">
        <w:rPr>
          <w:rFonts w:ascii="Calibri" w:hAnsi="Calibri"/>
          <w:sz w:val="16"/>
          <w:szCs w:val="16"/>
        </w:rPr>
        <w:t xml:space="preserve"> do specyfikacji. In</w:t>
      </w:r>
      <w:r>
        <w:rPr>
          <w:rFonts w:ascii="Calibri" w:hAnsi="Calibri"/>
          <w:sz w:val="16"/>
          <w:szCs w:val="16"/>
        </w:rPr>
        <w:t>formacje zawarte w oświadczeniu</w:t>
      </w:r>
      <w:r w:rsidRPr="009D1CC0">
        <w:rPr>
          <w:rFonts w:ascii="Calibri" w:hAnsi="Calibri"/>
          <w:color w:val="000000"/>
          <w:sz w:val="16"/>
          <w:szCs w:val="16"/>
        </w:rPr>
        <w:t xml:space="preserve"> będą </w:t>
      </w:r>
      <w:r>
        <w:rPr>
          <w:rFonts w:ascii="Calibri" w:hAnsi="Calibri"/>
          <w:sz w:val="16"/>
          <w:szCs w:val="16"/>
        </w:rPr>
        <w:t>stanowić</w:t>
      </w:r>
      <w:r w:rsidRPr="00142968">
        <w:rPr>
          <w:rFonts w:ascii="Calibri" w:hAnsi="Calibri"/>
          <w:sz w:val="16"/>
          <w:szCs w:val="16"/>
        </w:rPr>
        <w:t xml:space="preserve"> wstępne potwierdzenie, że wykonawca nie podlega wykluczeniu oraz spełnia warunki udziału w postępowaniu.</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.2. W przypadku wspólnego ubiegania się o zamówienie przez wykonawców oświadc</w:t>
      </w:r>
      <w:r>
        <w:rPr>
          <w:rFonts w:ascii="Calibri" w:hAnsi="Calibri"/>
          <w:sz w:val="16"/>
          <w:szCs w:val="16"/>
        </w:rPr>
        <w:t>zenie, o którym mowa w punkcie 9</w:t>
      </w:r>
      <w:r w:rsidRPr="00142968">
        <w:rPr>
          <w:rFonts w:ascii="Calibri" w:hAnsi="Calibri"/>
          <w:sz w:val="16"/>
          <w:szCs w:val="16"/>
        </w:rPr>
        <w:t xml:space="preserve">.1 specyfikacji składa każdy z wykonawców wspólnie ubiegających się o zamówienie. </w:t>
      </w:r>
      <w:r>
        <w:rPr>
          <w:rFonts w:ascii="Calibri" w:hAnsi="Calibri"/>
          <w:sz w:val="16"/>
          <w:szCs w:val="16"/>
        </w:rPr>
        <w:t>Oświadczenie to potwierdza</w:t>
      </w:r>
      <w:r w:rsidRPr="00142968">
        <w:rPr>
          <w:rFonts w:ascii="Calibri" w:hAnsi="Calibri"/>
          <w:sz w:val="16"/>
          <w:szCs w:val="16"/>
        </w:rPr>
        <w:t xml:space="preserve"> spełnianie warunków udziału w postępowaniu </w:t>
      </w:r>
      <w:r w:rsidRPr="00B53106">
        <w:rPr>
          <w:rFonts w:ascii="Calibri" w:hAnsi="Calibri"/>
          <w:color w:val="000000"/>
          <w:sz w:val="16"/>
          <w:szCs w:val="16"/>
        </w:rPr>
        <w:t>oraz brak podstaw wykluczenia</w:t>
      </w:r>
      <w:r>
        <w:rPr>
          <w:rFonts w:ascii="Calibri" w:hAnsi="Calibri"/>
          <w:sz w:val="16"/>
          <w:szCs w:val="16"/>
        </w:rPr>
        <w:t xml:space="preserve"> </w:t>
      </w:r>
      <w:r w:rsidRPr="00142968">
        <w:rPr>
          <w:rFonts w:ascii="Calibri" w:hAnsi="Calibri"/>
          <w:sz w:val="16"/>
          <w:szCs w:val="16"/>
        </w:rPr>
        <w:t>w zakresie, w którym każdy z wykonawców wykazuje spełnianie warunków udziału w postępowaniu oraz brak podstaw wykluczenia.</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.3. </w:t>
      </w:r>
      <w:r>
        <w:rPr>
          <w:rFonts w:ascii="Calibri" w:hAnsi="Calibri"/>
          <w:sz w:val="16"/>
          <w:szCs w:val="16"/>
        </w:rPr>
        <w:t xml:space="preserve"> Zamawiający </w:t>
      </w:r>
      <w:r w:rsidRPr="00D728FE">
        <w:rPr>
          <w:rFonts w:ascii="Calibri" w:hAnsi="Calibri"/>
          <w:color w:val="FF0000"/>
          <w:sz w:val="16"/>
          <w:szCs w:val="16"/>
        </w:rPr>
        <w:t xml:space="preserve"> </w:t>
      </w:r>
      <w:r w:rsidRPr="00B53106">
        <w:rPr>
          <w:rFonts w:ascii="Calibri" w:hAnsi="Calibri"/>
          <w:color w:val="000000"/>
          <w:sz w:val="16"/>
          <w:szCs w:val="16"/>
        </w:rPr>
        <w:t>wymaga od Wykonawcy</w:t>
      </w:r>
      <w:r>
        <w:rPr>
          <w:rFonts w:ascii="Calibri" w:hAnsi="Calibri"/>
          <w:sz w:val="16"/>
          <w:szCs w:val="16"/>
        </w:rPr>
        <w:t xml:space="preserve"> </w:t>
      </w:r>
      <w:r w:rsidRPr="00142968">
        <w:rPr>
          <w:rFonts w:ascii="Calibri" w:hAnsi="Calibri"/>
          <w:sz w:val="16"/>
          <w:szCs w:val="16"/>
        </w:rPr>
        <w:t xml:space="preserve">zamieszczenia informacji o podwykonawcach w oświadczeniu, o którym mowa w punkcie </w:t>
      </w:r>
      <w:r>
        <w:rPr>
          <w:rFonts w:ascii="Calibri" w:hAnsi="Calibri"/>
          <w:sz w:val="16"/>
          <w:szCs w:val="16"/>
        </w:rPr>
        <w:t>9</w:t>
      </w:r>
      <w:r w:rsidRPr="00142968">
        <w:rPr>
          <w:rFonts w:ascii="Calibri" w:hAnsi="Calibri"/>
          <w:sz w:val="16"/>
          <w:szCs w:val="16"/>
        </w:rPr>
        <w:t>.1 specyfikacji, w celu wykazania braku istnienia wobec nich podstaw wykluczenia z udziału w postępowaniu.</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 xml:space="preserve">.4. Wykonawca, który powołuje się na zasoby innych podmiotów, w celu wykazania braku istnienia wobec nich </w:t>
      </w:r>
      <w:r>
        <w:rPr>
          <w:rFonts w:ascii="Calibri" w:hAnsi="Calibri"/>
          <w:sz w:val="16"/>
          <w:szCs w:val="16"/>
        </w:rPr>
        <w:t>podstaw wykluczenia oraz spełnia</w:t>
      </w:r>
      <w:r w:rsidRPr="00142968">
        <w:rPr>
          <w:rFonts w:ascii="Calibri" w:hAnsi="Calibri"/>
          <w:sz w:val="16"/>
          <w:szCs w:val="16"/>
        </w:rPr>
        <w:t>nia</w:t>
      </w:r>
      <w:r>
        <w:rPr>
          <w:rFonts w:ascii="Calibri" w:hAnsi="Calibri"/>
          <w:sz w:val="16"/>
          <w:szCs w:val="16"/>
        </w:rPr>
        <w:t>,</w:t>
      </w:r>
      <w:r w:rsidRPr="00142968">
        <w:rPr>
          <w:rFonts w:ascii="Calibri" w:hAnsi="Calibri"/>
          <w:sz w:val="16"/>
          <w:szCs w:val="16"/>
        </w:rPr>
        <w:t xml:space="preserve"> w zakresie, w jakim powołuje się na ich zasoby, warunków udziału w postępowaniu</w:t>
      </w:r>
      <w:r>
        <w:rPr>
          <w:rFonts w:ascii="Calibri" w:hAnsi="Calibri"/>
          <w:sz w:val="16"/>
          <w:szCs w:val="16"/>
        </w:rPr>
        <w:t>,</w:t>
      </w:r>
      <w:r w:rsidRPr="00142968">
        <w:rPr>
          <w:rFonts w:ascii="Calibri" w:hAnsi="Calibri"/>
          <w:sz w:val="16"/>
          <w:szCs w:val="16"/>
        </w:rPr>
        <w:t xml:space="preserve"> składa także oświadczenie, </w:t>
      </w:r>
      <w:r>
        <w:rPr>
          <w:rFonts w:ascii="Calibri" w:hAnsi="Calibri"/>
          <w:sz w:val="16"/>
          <w:szCs w:val="16"/>
        </w:rPr>
        <w:t>o którym mowa w punkcie 9</w:t>
      </w:r>
      <w:r w:rsidRPr="00142968">
        <w:rPr>
          <w:rFonts w:ascii="Calibri" w:hAnsi="Calibri"/>
          <w:sz w:val="16"/>
          <w:szCs w:val="16"/>
        </w:rPr>
        <w:t>.1 specyfikacji, dotyczące tych podmiotów.</w:t>
      </w:r>
    </w:p>
    <w:p w:rsidR="00EF18AE" w:rsidRPr="0088551A" w:rsidRDefault="00EF18AE" w:rsidP="00EF18AE">
      <w:pPr>
        <w:tabs>
          <w:tab w:val="left" w:pos="426"/>
        </w:tabs>
        <w:ind w:left="720" w:hanging="360"/>
        <w:jc w:val="both"/>
        <w:rPr>
          <w:rFonts w:ascii="Calibri" w:hAnsi="Calibri"/>
          <w:b/>
          <w:sz w:val="16"/>
          <w:szCs w:val="16"/>
        </w:rPr>
      </w:pPr>
      <w:r>
        <w:rPr>
          <w:rFonts w:ascii="Calibri" w:hAnsi="Calibri"/>
          <w:b/>
          <w:sz w:val="16"/>
          <w:szCs w:val="16"/>
        </w:rPr>
        <w:t>9</w:t>
      </w:r>
      <w:r w:rsidRPr="00142968">
        <w:rPr>
          <w:rFonts w:ascii="Calibri" w:hAnsi="Calibri"/>
          <w:b/>
          <w:sz w:val="16"/>
          <w:szCs w:val="16"/>
        </w:rPr>
        <w:t>.5. </w:t>
      </w:r>
      <w:r w:rsidRPr="0088551A">
        <w:rPr>
          <w:rFonts w:ascii="Calibri" w:hAnsi="Calibri"/>
          <w:b/>
          <w:sz w:val="16"/>
          <w:szCs w:val="16"/>
        </w:rPr>
        <w:t xml:space="preserve">Zamawiający przed udzieleniem zamówienia, wezwie wykonawcę, którego oferta została najwyżej oceniona, do złożenia </w:t>
      </w:r>
      <w:r w:rsidRPr="0088551A">
        <w:rPr>
          <w:rFonts w:ascii="Calibri" w:hAnsi="Calibri"/>
          <w:b/>
          <w:sz w:val="16"/>
          <w:szCs w:val="16"/>
        </w:rPr>
        <w:br/>
        <w:t xml:space="preserve">w wyznaczonym terminie, nie krótszym </w:t>
      </w:r>
      <w:r w:rsidRPr="00AB1500">
        <w:rPr>
          <w:rFonts w:ascii="Calibri" w:hAnsi="Calibri"/>
          <w:b/>
          <w:sz w:val="16"/>
          <w:szCs w:val="16"/>
          <w:u w:val="single"/>
        </w:rPr>
        <w:t>niż 5 dni</w:t>
      </w:r>
      <w:r w:rsidRPr="0088551A">
        <w:rPr>
          <w:rFonts w:ascii="Calibri" w:hAnsi="Calibri"/>
          <w:b/>
          <w:sz w:val="16"/>
          <w:szCs w:val="16"/>
        </w:rPr>
        <w:t>, aktualnych na dzień złożenia następujących oświadczeń lub dokumentów:</w:t>
      </w:r>
    </w:p>
    <w:p w:rsidR="00EF18AE" w:rsidRPr="002E233C" w:rsidRDefault="00EF18AE" w:rsidP="00EF18AE">
      <w:pPr>
        <w:tabs>
          <w:tab w:val="left" w:pos="426"/>
        </w:tabs>
        <w:ind w:left="1276" w:hanging="567"/>
        <w:jc w:val="both"/>
        <w:rPr>
          <w:rFonts w:ascii="Calibri" w:hAnsi="Calibri"/>
          <w:bCs/>
          <w:sz w:val="16"/>
          <w:szCs w:val="16"/>
        </w:rPr>
      </w:pPr>
      <w:r w:rsidRPr="002E233C">
        <w:rPr>
          <w:rFonts w:ascii="Calibri" w:hAnsi="Calibri"/>
          <w:bCs/>
          <w:sz w:val="16"/>
          <w:szCs w:val="16"/>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F9524D" w:rsidRPr="002E233C" w:rsidRDefault="00EF18AE" w:rsidP="00F9524D">
      <w:pPr>
        <w:ind w:left="1134" w:hanging="425"/>
        <w:jc w:val="both"/>
        <w:rPr>
          <w:rFonts w:ascii="Calibri" w:hAnsi="Calibri"/>
          <w:bCs/>
          <w:sz w:val="16"/>
          <w:szCs w:val="16"/>
        </w:rPr>
      </w:pPr>
      <w:r w:rsidRPr="002E233C">
        <w:rPr>
          <w:rFonts w:ascii="Calibri" w:hAnsi="Calibri"/>
          <w:bCs/>
          <w:sz w:val="16"/>
          <w:szCs w:val="16"/>
        </w:rPr>
        <w:t>9.5.2.</w:t>
      </w:r>
      <w:r w:rsidR="00F9524D" w:rsidRPr="002E233C">
        <w:rPr>
          <w:rFonts w:ascii="Calibri" w:hAnsi="Calibri"/>
          <w:sz w:val="16"/>
          <w:szCs w:val="16"/>
        </w:rPr>
        <w:t xml:space="preserve"> dokumentów potwierdzających, że oferowane dostawy spełniają wymagania Zamawiającego:</w:t>
      </w:r>
    </w:p>
    <w:p w:rsidR="00314037" w:rsidRPr="00BB791C" w:rsidRDefault="00EF18AE" w:rsidP="00F9524D">
      <w:pPr>
        <w:pStyle w:val="Akapitzlist"/>
        <w:numPr>
          <w:ilvl w:val="0"/>
          <w:numId w:val="33"/>
        </w:numPr>
        <w:tabs>
          <w:tab w:val="left" w:pos="426"/>
        </w:tabs>
        <w:jc w:val="both"/>
        <w:rPr>
          <w:bCs/>
          <w:sz w:val="16"/>
          <w:szCs w:val="16"/>
        </w:rPr>
      </w:pPr>
      <w:r w:rsidRPr="00BB791C">
        <w:rPr>
          <w:bCs/>
          <w:sz w:val="16"/>
          <w:szCs w:val="16"/>
        </w:rPr>
        <w:t>dopuszczenie do obrotu wymagane prawem z uwzględnieniem ustawy o wyrobach medycznych z dnia 20 maja 2010r.</w:t>
      </w:r>
      <w:r w:rsidR="00A843E3" w:rsidRPr="00BB791C">
        <w:rPr>
          <w:bCs/>
          <w:sz w:val="16"/>
          <w:szCs w:val="16"/>
        </w:rPr>
        <w:t>-</w:t>
      </w:r>
      <w:r w:rsidR="00041698">
        <w:rPr>
          <w:bCs/>
          <w:sz w:val="16"/>
          <w:szCs w:val="16"/>
        </w:rPr>
        <w:t>dotyczy  grupa 1 poz.1</w:t>
      </w:r>
    </w:p>
    <w:p w:rsidR="00A843E3" w:rsidRPr="00BB791C" w:rsidRDefault="004664C8" w:rsidP="00F9524D">
      <w:pPr>
        <w:pStyle w:val="Akapitzlist"/>
        <w:numPr>
          <w:ilvl w:val="0"/>
          <w:numId w:val="33"/>
        </w:numPr>
        <w:tabs>
          <w:tab w:val="left" w:pos="426"/>
        </w:tabs>
        <w:jc w:val="both"/>
        <w:rPr>
          <w:bCs/>
          <w:sz w:val="16"/>
          <w:szCs w:val="16"/>
        </w:rPr>
      </w:pPr>
      <w:r w:rsidRPr="00BB791C">
        <w:rPr>
          <w:bCs/>
          <w:sz w:val="16"/>
          <w:szCs w:val="16"/>
        </w:rPr>
        <w:t>dokument potwierdzający</w:t>
      </w:r>
      <w:r w:rsidR="00133AF2" w:rsidRPr="00BB791C">
        <w:rPr>
          <w:bCs/>
          <w:sz w:val="16"/>
          <w:szCs w:val="16"/>
        </w:rPr>
        <w:t xml:space="preserve"> zgłoszenie </w:t>
      </w:r>
      <w:r w:rsidRPr="00BB791C">
        <w:rPr>
          <w:bCs/>
          <w:sz w:val="16"/>
          <w:szCs w:val="16"/>
        </w:rPr>
        <w:t>produktu kosmetycznego w bazie CPNP</w:t>
      </w:r>
      <w:r w:rsidR="009D7277" w:rsidRPr="00BB791C">
        <w:rPr>
          <w:bCs/>
          <w:sz w:val="16"/>
          <w:szCs w:val="16"/>
        </w:rPr>
        <w:t>-</w:t>
      </w:r>
      <w:r w:rsidR="00A843E3" w:rsidRPr="00BB791C">
        <w:rPr>
          <w:bCs/>
          <w:sz w:val="16"/>
          <w:szCs w:val="16"/>
        </w:rPr>
        <w:t xml:space="preserve"> </w:t>
      </w:r>
      <w:r w:rsidR="00041698">
        <w:rPr>
          <w:bCs/>
          <w:sz w:val="16"/>
          <w:szCs w:val="16"/>
        </w:rPr>
        <w:t>dotyczy grupa 1 poz.2, grupa 2, grupa 3</w:t>
      </w:r>
    </w:p>
    <w:p w:rsidR="00EF18AE" w:rsidRPr="00142968" w:rsidRDefault="00EF18AE" w:rsidP="00EF18AE">
      <w:pPr>
        <w:tabs>
          <w:tab w:val="left" w:pos="426"/>
        </w:tabs>
        <w:ind w:left="709" w:hanging="349"/>
        <w:jc w:val="both"/>
        <w:rPr>
          <w:rFonts w:ascii="Calibri" w:hAnsi="Calibri"/>
          <w:b/>
          <w:color w:val="000000"/>
          <w:sz w:val="16"/>
          <w:szCs w:val="16"/>
        </w:rPr>
      </w:pPr>
      <w:r w:rsidRPr="0088551A">
        <w:rPr>
          <w:rFonts w:ascii="Calibri" w:hAnsi="Calibri"/>
          <w:b/>
          <w:sz w:val="16"/>
          <w:szCs w:val="16"/>
        </w:rPr>
        <w:t>9.6. Wykonawca w terminie 3 dni od dnia zamieszczenia na stronie internetowej informacji, o której mowa w art. 86 ust.</w:t>
      </w:r>
      <w:r w:rsidRPr="00142968">
        <w:rPr>
          <w:rFonts w:ascii="Calibri" w:hAnsi="Calibri"/>
          <w:b/>
          <w:sz w:val="16"/>
          <w:szCs w:val="16"/>
        </w:rPr>
        <w:t xml:space="preserve"> 5 ustawy, </w:t>
      </w:r>
      <w:r>
        <w:rPr>
          <w:rFonts w:ascii="Calibri" w:hAnsi="Calibri"/>
          <w:b/>
          <w:sz w:val="16"/>
          <w:szCs w:val="16"/>
        </w:rPr>
        <w:t>przekazuje Zamawiającemu oświadczenie</w:t>
      </w:r>
      <w:r w:rsidRPr="00142968">
        <w:rPr>
          <w:rFonts w:ascii="Calibri" w:hAnsi="Calibri"/>
          <w:b/>
          <w:sz w:val="16"/>
          <w:szCs w:val="16"/>
        </w:rPr>
        <w:t xml:space="preserv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Pr>
          <w:rFonts w:ascii="Calibri" w:hAnsi="Calibri"/>
          <w:b/>
          <w:sz w:val="16"/>
          <w:szCs w:val="16"/>
        </w:rPr>
        <w:t xml:space="preserve"> </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9.7</w:t>
      </w:r>
      <w:r w:rsidRPr="00142968">
        <w:rPr>
          <w:rFonts w:ascii="Calibri" w:hAnsi="Calibri"/>
          <w:sz w:val="16"/>
          <w:szCs w:val="16"/>
        </w:rPr>
        <w:t xml:space="preserve">. Jeżeli wykonawca ma siedzibę lub miejsce zamieszkania poza terytorium Rzeczypospolitej Polskiej, zamiast dokumentów, </w:t>
      </w:r>
      <w:r>
        <w:rPr>
          <w:rFonts w:ascii="Calibri" w:hAnsi="Calibri"/>
          <w:sz w:val="16"/>
          <w:szCs w:val="16"/>
        </w:rPr>
        <w:br/>
      </w:r>
      <w:r w:rsidRPr="00142968">
        <w:rPr>
          <w:rFonts w:ascii="Calibri" w:hAnsi="Calibri"/>
          <w:sz w:val="16"/>
          <w:szCs w:val="16"/>
        </w:rPr>
        <w:t>o których mowa w:</w:t>
      </w:r>
    </w:p>
    <w:p w:rsidR="00EF18AE" w:rsidRPr="00142968" w:rsidRDefault="00EF18AE" w:rsidP="00EF18AE">
      <w:pPr>
        <w:tabs>
          <w:tab w:val="left" w:pos="426"/>
        </w:tabs>
        <w:ind w:left="709"/>
        <w:rPr>
          <w:rFonts w:ascii="Calibri" w:hAnsi="Calibri"/>
          <w:sz w:val="16"/>
          <w:szCs w:val="16"/>
        </w:rPr>
      </w:pPr>
      <w:r>
        <w:rPr>
          <w:rFonts w:ascii="Calibri" w:hAnsi="Calibri"/>
          <w:sz w:val="16"/>
          <w:szCs w:val="16"/>
        </w:rPr>
        <w:t>punkcie 9</w:t>
      </w:r>
      <w:r w:rsidRPr="00142968">
        <w:rPr>
          <w:rFonts w:ascii="Calibri" w:hAnsi="Calibri"/>
          <w:sz w:val="16"/>
          <w:szCs w:val="16"/>
        </w:rPr>
        <w:t xml:space="preserve">.5.1 specyfikacji składa </w:t>
      </w:r>
      <w:r>
        <w:rPr>
          <w:rFonts w:ascii="Calibri" w:hAnsi="Calibri"/>
          <w:sz w:val="16"/>
          <w:szCs w:val="16"/>
        </w:rPr>
        <w:t>dokumenty wystawione w kraju,  w którym Wykonawca ma siedzibę lub miejsce zamieszkania potwierdzające, że nie otwarto jego likwidacji ani nie ogłoszono upadłości.</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9.8</w:t>
      </w:r>
      <w:r w:rsidRPr="00142968">
        <w:rPr>
          <w:rFonts w:ascii="Calibri" w:hAnsi="Calibri"/>
          <w:sz w:val="16"/>
          <w:szCs w:val="16"/>
        </w:rPr>
        <w:t>. Dokumenty, o których mo</w:t>
      </w:r>
      <w:r>
        <w:rPr>
          <w:rFonts w:ascii="Calibri" w:hAnsi="Calibri"/>
          <w:sz w:val="16"/>
          <w:szCs w:val="16"/>
        </w:rPr>
        <w:t>wa w punkcie 9.7.</w:t>
      </w:r>
      <w:r w:rsidRPr="00142968">
        <w:rPr>
          <w:rFonts w:ascii="Calibri" w:hAnsi="Calibri"/>
          <w:sz w:val="16"/>
          <w:szCs w:val="16"/>
        </w:rPr>
        <w:t xml:space="preserve"> specyfikacji, powinny być wystawione nie wcześniej niż </w:t>
      </w:r>
      <w:r w:rsidRPr="005F58A6">
        <w:rPr>
          <w:rFonts w:ascii="Calibri" w:hAnsi="Calibri"/>
          <w:sz w:val="16"/>
          <w:szCs w:val="16"/>
        </w:rPr>
        <w:t xml:space="preserve">6 miesięcy </w:t>
      </w:r>
      <w:r w:rsidRPr="00142968">
        <w:rPr>
          <w:rFonts w:ascii="Calibri" w:hAnsi="Calibri"/>
          <w:sz w:val="16"/>
          <w:szCs w:val="16"/>
        </w:rPr>
        <w:t>przed upływem terminu składania ofert.</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9.9</w:t>
      </w:r>
      <w:r w:rsidRPr="00142968">
        <w:rPr>
          <w:rFonts w:ascii="Calibri" w:hAnsi="Calibri"/>
          <w:sz w:val="16"/>
          <w:szCs w:val="16"/>
        </w:rPr>
        <w:t>. Jeżeli w kraju, w którym wykonawca ma siedzibę lub miejsce zamieszkania lub miejsce zamieszkania ma osoba, której dokument dotyczy, nie wydaje się dokume</w:t>
      </w:r>
      <w:r>
        <w:rPr>
          <w:rFonts w:ascii="Calibri" w:hAnsi="Calibri"/>
          <w:sz w:val="16"/>
          <w:szCs w:val="16"/>
        </w:rPr>
        <w:t>ntów, o których mowa w punkcie 9</w:t>
      </w:r>
      <w:r w:rsidRPr="00142968">
        <w:rPr>
          <w:rFonts w:ascii="Calibri" w:hAnsi="Calibri"/>
          <w:sz w:val="16"/>
          <w:szCs w:val="16"/>
        </w:rPr>
        <w:t>.8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Pr>
          <w:rFonts w:ascii="Calibri" w:hAnsi="Calibri"/>
          <w:sz w:val="16"/>
          <w:szCs w:val="16"/>
        </w:rPr>
        <w:t>ania tej osoby. Przepis punktu 9</w:t>
      </w:r>
      <w:r w:rsidRPr="00142968">
        <w:rPr>
          <w:rFonts w:ascii="Calibri" w:hAnsi="Calibri"/>
          <w:sz w:val="16"/>
          <w:szCs w:val="16"/>
        </w:rPr>
        <w:t>.</w:t>
      </w:r>
      <w:r>
        <w:rPr>
          <w:rFonts w:ascii="Calibri" w:hAnsi="Calibri"/>
          <w:sz w:val="16"/>
          <w:szCs w:val="16"/>
        </w:rPr>
        <w:t>8.</w:t>
      </w:r>
      <w:r w:rsidRPr="00142968">
        <w:rPr>
          <w:rFonts w:ascii="Calibri" w:hAnsi="Calibri"/>
          <w:sz w:val="16"/>
          <w:szCs w:val="16"/>
        </w:rPr>
        <w:t xml:space="preserve"> specyfikacji stosuje się.</w:t>
      </w:r>
    </w:p>
    <w:p w:rsidR="00EF18AE" w:rsidRPr="00142968" w:rsidRDefault="00EF18AE" w:rsidP="00EF18AE">
      <w:pPr>
        <w:tabs>
          <w:tab w:val="left" w:pos="426"/>
        </w:tabs>
        <w:ind w:left="709" w:hanging="349"/>
        <w:jc w:val="both"/>
        <w:rPr>
          <w:rFonts w:ascii="Calibri" w:hAnsi="Calibri"/>
          <w:color w:val="000000"/>
          <w:sz w:val="16"/>
          <w:szCs w:val="16"/>
        </w:rPr>
      </w:pPr>
      <w:r>
        <w:rPr>
          <w:rFonts w:ascii="Calibri" w:hAnsi="Calibri"/>
          <w:color w:val="000000"/>
          <w:sz w:val="16"/>
          <w:szCs w:val="16"/>
        </w:rPr>
        <w:t>9</w:t>
      </w:r>
      <w:r w:rsidRPr="00142968">
        <w:rPr>
          <w:rFonts w:ascii="Calibri" w:hAnsi="Calibri"/>
          <w:color w:val="000000"/>
          <w:sz w:val="16"/>
          <w:szCs w:val="16"/>
        </w:rPr>
        <w:t>.</w:t>
      </w:r>
      <w:r>
        <w:rPr>
          <w:rFonts w:ascii="Calibri" w:hAnsi="Calibri"/>
          <w:color w:val="000000"/>
          <w:sz w:val="16"/>
          <w:szCs w:val="16"/>
        </w:rPr>
        <w:t>10</w:t>
      </w:r>
      <w:r w:rsidRPr="00142968">
        <w:rPr>
          <w:rFonts w:ascii="Calibri" w:hAnsi="Calibri"/>
          <w:color w:val="000000"/>
          <w:sz w:val="16"/>
          <w:szCs w:val="16"/>
        </w:rPr>
        <w:t>. W zakresie nie uregulowanym specyfikacją, zastosowanie mają przepisy Rozporządzenia Ministra Rozwoju z dnia 26 lipca 2016 r. w sprawie rodzajów dokumentów, jakich może żądać zamawiający od wykonawcy w postępowaniu o udzielenie zamówienia.</w:t>
      </w:r>
    </w:p>
    <w:p w:rsidR="00EF18AE" w:rsidRPr="00142968" w:rsidRDefault="00EF18AE" w:rsidP="00EF18AE">
      <w:pPr>
        <w:tabs>
          <w:tab w:val="left" w:pos="426"/>
        </w:tabs>
        <w:ind w:left="720" w:hanging="360"/>
        <w:jc w:val="both"/>
        <w:rPr>
          <w:rFonts w:ascii="Calibri" w:hAnsi="Calibri"/>
          <w:bCs/>
          <w:sz w:val="16"/>
          <w:szCs w:val="16"/>
        </w:rPr>
      </w:pPr>
      <w:r>
        <w:rPr>
          <w:rFonts w:ascii="Calibri" w:hAnsi="Calibri"/>
          <w:bCs/>
          <w:sz w:val="16"/>
          <w:szCs w:val="16"/>
        </w:rPr>
        <w:t>9</w:t>
      </w:r>
      <w:r w:rsidRPr="00142968">
        <w:rPr>
          <w:rFonts w:ascii="Calibri" w:hAnsi="Calibri"/>
          <w:bCs/>
          <w:sz w:val="16"/>
          <w:szCs w:val="16"/>
        </w:rPr>
        <w:t>.</w:t>
      </w:r>
      <w:r>
        <w:rPr>
          <w:rFonts w:ascii="Calibri" w:hAnsi="Calibri"/>
          <w:bCs/>
          <w:sz w:val="16"/>
          <w:szCs w:val="16"/>
        </w:rPr>
        <w:t>11</w:t>
      </w:r>
      <w:r w:rsidRPr="00142968">
        <w:rPr>
          <w:rFonts w:ascii="Calibri" w:hAnsi="Calibri"/>
          <w:bCs/>
          <w:sz w:val="16"/>
          <w:szCs w:val="16"/>
        </w:rPr>
        <w:t>. Wykonawcy mogą wspólnie ubiegać się o udzielenie zamówienia w rozumieniu art. 23 ust. 1 ustawy.</w:t>
      </w:r>
    </w:p>
    <w:p w:rsidR="00EF18AE" w:rsidRPr="00142968" w:rsidRDefault="00EF18AE" w:rsidP="00EF18AE">
      <w:pPr>
        <w:tabs>
          <w:tab w:val="left" w:pos="426"/>
        </w:tabs>
        <w:ind w:left="1276" w:hanging="567"/>
        <w:jc w:val="both"/>
        <w:rPr>
          <w:rFonts w:ascii="Calibri" w:hAnsi="Calibri"/>
          <w:bCs/>
          <w:sz w:val="16"/>
          <w:szCs w:val="16"/>
        </w:rPr>
      </w:pPr>
      <w:r>
        <w:rPr>
          <w:rFonts w:ascii="Calibri" w:hAnsi="Calibri"/>
          <w:bCs/>
          <w:sz w:val="16"/>
          <w:szCs w:val="16"/>
        </w:rPr>
        <w:t>9</w:t>
      </w:r>
      <w:r w:rsidRPr="00142968">
        <w:rPr>
          <w:rFonts w:ascii="Calibri" w:hAnsi="Calibri"/>
          <w:bCs/>
          <w:sz w:val="16"/>
          <w:szCs w:val="16"/>
        </w:rPr>
        <w:t>.1</w:t>
      </w:r>
      <w:r>
        <w:rPr>
          <w:rFonts w:ascii="Calibri" w:hAnsi="Calibri"/>
          <w:bCs/>
          <w:sz w:val="16"/>
          <w:szCs w:val="16"/>
        </w:rPr>
        <w:t>1</w:t>
      </w:r>
      <w:r w:rsidRPr="00142968">
        <w:rPr>
          <w:rFonts w:ascii="Calibri" w:hAnsi="Calibri"/>
          <w:bCs/>
          <w:sz w:val="16"/>
          <w:szCs w:val="16"/>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w:t>
      </w:r>
      <w:r>
        <w:rPr>
          <w:rFonts w:ascii="Calibri" w:hAnsi="Calibri"/>
          <w:bCs/>
          <w:sz w:val="16"/>
          <w:szCs w:val="16"/>
        </w:rPr>
        <w:t>ostępowaniu i do zawarcia umowy w sprawie zamówienia publicznego</w:t>
      </w:r>
    </w:p>
    <w:p w:rsidR="00EF18AE" w:rsidRPr="000775F7" w:rsidRDefault="00EF18AE" w:rsidP="00EF18AE">
      <w:pPr>
        <w:tabs>
          <w:tab w:val="left" w:pos="426"/>
        </w:tabs>
        <w:ind w:left="1276" w:hanging="567"/>
        <w:jc w:val="both"/>
        <w:rPr>
          <w:rFonts w:ascii="Calibri" w:hAnsi="Calibri"/>
          <w:bCs/>
          <w:sz w:val="16"/>
          <w:szCs w:val="16"/>
        </w:rPr>
      </w:pPr>
      <w:r>
        <w:rPr>
          <w:rFonts w:ascii="Calibri" w:hAnsi="Calibri"/>
          <w:bCs/>
          <w:sz w:val="16"/>
          <w:szCs w:val="16"/>
        </w:rPr>
        <w:t>9</w:t>
      </w:r>
      <w:r w:rsidRPr="00142968">
        <w:rPr>
          <w:rFonts w:ascii="Calibri" w:hAnsi="Calibri"/>
          <w:bCs/>
          <w:sz w:val="16"/>
          <w:szCs w:val="16"/>
        </w:rPr>
        <w:t>.</w:t>
      </w:r>
      <w:r>
        <w:rPr>
          <w:rFonts w:ascii="Calibri" w:hAnsi="Calibri"/>
          <w:bCs/>
          <w:sz w:val="16"/>
          <w:szCs w:val="16"/>
        </w:rPr>
        <w:t>11</w:t>
      </w:r>
      <w:r w:rsidRPr="00142968">
        <w:rPr>
          <w:rFonts w:ascii="Calibri" w:hAnsi="Calibri"/>
          <w:bCs/>
          <w:sz w:val="16"/>
          <w:szCs w:val="16"/>
        </w:rPr>
        <w:t>.2. W takim przypadku wykonawcy wspólnie ubiegający się o udzielenie zamówienia publicznego są zobowiązani do złożenia w ofercie Pełnomocnictwa ustanawiająceg</w:t>
      </w:r>
      <w:r>
        <w:rPr>
          <w:rFonts w:ascii="Calibri" w:hAnsi="Calibri"/>
          <w:bCs/>
          <w:sz w:val="16"/>
          <w:szCs w:val="16"/>
        </w:rPr>
        <w:t>o Pełnomocnika</w:t>
      </w:r>
      <w:r w:rsidRPr="00142968">
        <w:rPr>
          <w:rFonts w:ascii="Calibri" w:hAnsi="Calibri"/>
          <w:bCs/>
          <w:sz w:val="16"/>
          <w:szCs w:val="16"/>
        </w:rPr>
        <w:t xml:space="preserve">. Pełnomocnictwo powinno zawierać umocowanie do reprezentowania </w:t>
      </w:r>
      <w:r>
        <w:rPr>
          <w:rFonts w:ascii="Calibri" w:hAnsi="Calibri"/>
          <w:bCs/>
          <w:sz w:val="16"/>
          <w:szCs w:val="16"/>
        </w:rPr>
        <w:t>ich w postępowaniu albo</w:t>
      </w:r>
      <w:r w:rsidRPr="00142968">
        <w:rPr>
          <w:rFonts w:ascii="Calibri" w:hAnsi="Calibri"/>
          <w:bCs/>
          <w:sz w:val="16"/>
          <w:szCs w:val="16"/>
        </w:rPr>
        <w:t xml:space="preserve"> do reprezentowania </w:t>
      </w:r>
      <w:r>
        <w:rPr>
          <w:rFonts w:ascii="Calibri" w:hAnsi="Calibri"/>
          <w:bCs/>
          <w:sz w:val="16"/>
          <w:szCs w:val="16"/>
        </w:rPr>
        <w:t xml:space="preserve">ich </w:t>
      </w:r>
      <w:r w:rsidRPr="00142968">
        <w:rPr>
          <w:rFonts w:ascii="Calibri" w:hAnsi="Calibri"/>
          <w:bCs/>
          <w:sz w:val="16"/>
          <w:szCs w:val="16"/>
        </w:rPr>
        <w:t>w postępowaniu i zawarcia umowy</w:t>
      </w:r>
      <w:r>
        <w:rPr>
          <w:rFonts w:ascii="Calibri" w:hAnsi="Calibri"/>
          <w:bCs/>
          <w:sz w:val="16"/>
          <w:szCs w:val="16"/>
        </w:rPr>
        <w:t xml:space="preserve"> w sprawie zamówienia publicznego.</w:t>
      </w:r>
    </w:p>
    <w:p w:rsidR="00EF18AE" w:rsidRPr="00152A4E" w:rsidRDefault="00EF18AE" w:rsidP="00EF18AE">
      <w:pPr>
        <w:widowControl w:val="0"/>
        <w:tabs>
          <w:tab w:val="left" w:pos="426"/>
          <w:tab w:val="left" w:pos="567"/>
        </w:tabs>
        <w:suppressAutoHyphens/>
        <w:jc w:val="both"/>
        <w:rPr>
          <w:rFonts w:ascii="Calibri" w:hAnsi="Calibri"/>
          <w:b/>
          <w:sz w:val="16"/>
          <w:szCs w:val="16"/>
        </w:rPr>
      </w:pPr>
      <w:r>
        <w:rPr>
          <w:rFonts w:ascii="Calibri" w:hAnsi="Calibri"/>
          <w:b/>
          <w:sz w:val="16"/>
          <w:szCs w:val="16"/>
        </w:rPr>
        <w:t>I</w:t>
      </w:r>
      <w:r w:rsidRPr="00152A4E">
        <w:rPr>
          <w:rFonts w:ascii="Calibri" w:hAnsi="Calibri"/>
          <w:b/>
          <w:sz w:val="16"/>
          <w:szCs w:val="16"/>
        </w:rPr>
        <w:t>X. WYKONAWCY WSPÓLNIE UBIEGAJĄCY SIĘ O UDZIELENIE ZAMÓWIENIA</w:t>
      </w:r>
    </w:p>
    <w:p w:rsidR="00EF18AE" w:rsidRPr="00152A4E" w:rsidRDefault="00EF18AE" w:rsidP="00EF18AE">
      <w:pPr>
        <w:tabs>
          <w:tab w:val="left" w:pos="426"/>
        </w:tabs>
        <w:ind w:left="720" w:hanging="360"/>
        <w:jc w:val="both"/>
        <w:rPr>
          <w:rFonts w:ascii="Calibri" w:hAnsi="Calibri"/>
          <w:bCs/>
          <w:sz w:val="16"/>
          <w:szCs w:val="16"/>
        </w:rPr>
      </w:pPr>
      <w:r w:rsidRPr="00152A4E">
        <w:rPr>
          <w:rFonts w:ascii="Calibri" w:hAnsi="Calibri"/>
          <w:bCs/>
          <w:sz w:val="16"/>
          <w:szCs w:val="16"/>
        </w:rPr>
        <w:t>1. Wykonawcy mogą wspólnie ubiegać się o udzielenie zamówienia w rozumieniu art. 23 ust. 1 ustawy.</w:t>
      </w:r>
    </w:p>
    <w:p w:rsidR="00EF18AE" w:rsidRPr="00152A4E" w:rsidRDefault="00EF18AE" w:rsidP="00EF18AE">
      <w:pPr>
        <w:tabs>
          <w:tab w:val="left" w:pos="426"/>
        </w:tabs>
        <w:ind w:left="720" w:hanging="360"/>
        <w:jc w:val="both"/>
        <w:rPr>
          <w:rFonts w:ascii="Calibri" w:hAnsi="Calibri"/>
          <w:bCs/>
          <w:sz w:val="16"/>
          <w:szCs w:val="16"/>
        </w:rPr>
      </w:pPr>
      <w:r w:rsidRPr="00152A4E">
        <w:rPr>
          <w:rFonts w:ascii="Calibri" w:hAnsi="Calibri"/>
          <w:bCs/>
          <w:sz w:val="16"/>
          <w:szCs w:val="16"/>
        </w:rPr>
        <w:t xml:space="preserve">2. Wykonawcy wspólnie ubiegający się o udzielenie zamówienia publicznego (np. członkowie konsorcjum, przedsiębiorcy prowadzący działalność w formie spółki cywilnej) są zobowiązani ustanowić </w:t>
      </w:r>
      <w:r w:rsidRPr="00921C90">
        <w:rPr>
          <w:rFonts w:ascii="Calibri" w:hAnsi="Calibri"/>
          <w:bCs/>
          <w:sz w:val="16"/>
          <w:szCs w:val="16"/>
        </w:rPr>
        <w:t>Pełnomocnika</w:t>
      </w:r>
      <w:r w:rsidRPr="00152A4E">
        <w:rPr>
          <w:rFonts w:ascii="Calibri" w:hAnsi="Calibri"/>
          <w:bCs/>
          <w:sz w:val="16"/>
          <w:szCs w:val="16"/>
        </w:rPr>
        <w:t xml:space="preserve"> do reprezentowania ich w postępowaniu albo do reprezentowania ich w postępowaniu i do zawarcia umowy w sprawie zamówienia publicznego.</w:t>
      </w:r>
    </w:p>
    <w:p w:rsidR="00EF18AE" w:rsidRPr="00152A4E" w:rsidRDefault="00EF18AE" w:rsidP="00EF18AE">
      <w:pPr>
        <w:widowControl w:val="0"/>
        <w:tabs>
          <w:tab w:val="left" w:pos="426"/>
          <w:tab w:val="left" w:pos="1134"/>
        </w:tabs>
        <w:suppressAutoHyphens/>
        <w:ind w:left="440"/>
        <w:jc w:val="both"/>
        <w:rPr>
          <w:rFonts w:ascii="Calibri" w:hAnsi="Calibri"/>
          <w:bCs/>
          <w:color w:val="000000"/>
          <w:sz w:val="16"/>
          <w:szCs w:val="16"/>
        </w:rPr>
      </w:pPr>
      <w:r w:rsidRPr="00152A4E">
        <w:rPr>
          <w:rFonts w:ascii="Calibri" w:hAnsi="Calibri"/>
          <w:bCs/>
          <w:sz w:val="16"/>
          <w:szCs w:val="16"/>
        </w:rPr>
        <w:t xml:space="preserve">3.  W takim przypadku wykonawcy wspólnie ubiegający się o udzielenie zamówienia publicznego są zobowiązani do złożenia w ofercie Pełnomocnictwa ustanawiającego Pełnomocnika, o którym </w:t>
      </w:r>
      <w:r w:rsidR="00564AA4">
        <w:rPr>
          <w:rFonts w:ascii="Calibri" w:hAnsi="Calibri"/>
          <w:bCs/>
          <w:sz w:val="16"/>
          <w:szCs w:val="16"/>
        </w:rPr>
        <w:t>mowa w punkcie XIII. C 11</w:t>
      </w:r>
      <w:r w:rsidRPr="00BB5D8D">
        <w:rPr>
          <w:rFonts w:ascii="Calibri" w:hAnsi="Calibri"/>
          <w:bCs/>
          <w:sz w:val="16"/>
          <w:szCs w:val="16"/>
        </w:rPr>
        <w:t>. specyfikacji</w:t>
      </w:r>
      <w:r w:rsidRPr="00152A4E">
        <w:rPr>
          <w:rFonts w:ascii="Calibri" w:hAnsi="Calibri"/>
          <w:bCs/>
          <w:sz w:val="16"/>
          <w:szCs w:val="16"/>
        </w:rPr>
        <w:t>. Pełnomocnictwo powinno zawierać umocowanie do reprezentowania ich w postępowaniu albo do reprezentowania ich w postępowaniu i zawarcia umowy w sprawie zamówienia publicznego.</w:t>
      </w:r>
      <w:r w:rsidRPr="00152A4E">
        <w:rPr>
          <w:rFonts w:ascii="Calibri" w:hAnsi="Calibri" w:cs="Arial"/>
          <w:color w:val="000000"/>
          <w:sz w:val="16"/>
          <w:szCs w:val="16"/>
        </w:rPr>
        <w:t xml:space="preserve"> </w:t>
      </w:r>
    </w:p>
    <w:p w:rsidR="00EF18AE" w:rsidRPr="00152A4E" w:rsidRDefault="00EF18AE" w:rsidP="00EF18AE">
      <w:pPr>
        <w:widowControl w:val="0"/>
        <w:tabs>
          <w:tab w:val="left" w:pos="426"/>
        </w:tabs>
        <w:suppressAutoHyphens/>
        <w:jc w:val="both"/>
        <w:rPr>
          <w:rFonts w:ascii="Calibri" w:eastAsia="HG Mincho Light J" w:hAnsi="Calibri" w:cs="Arial"/>
          <w:b/>
          <w:sz w:val="16"/>
          <w:szCs w:val="16"/>
        </w:rPr>
      </w:pPr>
      <w:r>
        <w:rPr>
          <w:rFonts w:ascii="Calibri" w:eastAsia="HG Mincho Light J" w:hAnsi="Calibri" w:cs="Arial"/>
          <w:b/>
          <w:sz w:val="16"/>
          <w:szCs w:val="16"/>
        </w:rPr>
        <w:t>X</w:t>
      </w:r>
      <w:r w:rsidRPr="00152A4E">
        <w:rPr>
          <w:rFonts w:ascii="Calibri" w:eastAsia="HG Mincho Light J" w:hAnsi="Calibri" w:cs="Arial"/>
          <w:b/>
          <w:sz w:val="16"/>
          <w:szCs w:val="16"/>
        </w:rPr>
        <w:t>. SPOSÓB POROZUMIEWANIA SIĘ ZAMAWIAJĄCEGO Z WYKONAWCAMI.</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Postępowanie o udzielenie zamówienia prowadzi się z zachowaniem formy pisemnej, w języku polskim.</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bCs/>
          <w:kern w:val="1"/>
          <w:sz w:val="16"/>
          <w:szCs w:val="16"/>
        </w:rPr>
        <w:t>W niniejszym postępowaniu oświadczenia, wnioski, zawiadomienia oraz informacje są przekazywane faksem lub drogą elektroniczną. Zawsze dopuszczalna jest forma pisemna.</w:t>
      </w:r>
      <w:r w:rsidRPr="00152A4E">
        <w:rPr>
          <w:rFonts w:ascii="Calibri" w:eastAsia="Lucida Sans Unicode" w:hAnsi="Calibri" w:cs="Arial"/>
          <w:bCs/>
          <w:kern w:val="1"/>
          <w:sz w:val="16"/>
          <w:szCs w:val="16"/>
        </w:rPr>
        <w:t xml:space="preserve"> </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
          <w:bCs/>
          <w:kern w:val="1"/>
          <w:sz w:val="16"/>
          <w:szCs w:val="16"/>
        </w:rPr>
      </w:pPr>
      <w:r w:rsidRPr="00152A4E">
        <w:rPr>
          <w:rFonts w:ascii="Calibri" w:eastAsia="Lucida Sans Unicode" w:hAnsi="Calibri" w:cs="Arial"/>
          <w:bCs/>
          <w:kern w:val="1"/>
          <w:sz w:val="16"/>
          <w:szCs w:val="16"/>
        </w:rPr>
        <w:t xml:space="preserve">Zamawiający dopuszcza przekazywanie powyższych dokumentów faksem na numer: </w:t>
      </w:r>
      <w:r w:rsidRPr="00152A4E">
        <w:rPr>
          <w:rFonts w:ascii="Calibri" w:eastAsia="Lucida Sans Unicode" w:hAnsi="Calibri" w:cs="Arial"/>
          <w:b/>
          <w:bCs/>
          <w:kern w:val="1"/>
          <w:sz w:val="16"/>
          <w:szCs w:val="16"/>
        </w:rPr>
        <w:t>(12) 658 10 81</w:t>
      </w:r>
      <w:r w:rsidRPr="00152A4E">
        <w:rPr>
          <w:rFonts w:ascii="Calibri" w:eastAsia="Lucida Sans Unicode" w:hAnsi="Calibri" w:cs="Arial"/>
          <w:bCs/>
          <w:kern w:val="1"/>
          <w:sz w:val="16"/>
          <w:szCs w:val="16"/>
        </w:rPr>
        <w:t xml:space="preserve"> oraz w formie elektronicznej na adres: </w:t>
      </w:r>
      <w:r w:rsidRPr="00152A4E">
        <w:rPr>
          <w:rFonts w:ascii="Calibri" w:eastAsia="Lucida Sans Unicode" w:hAnsi="Calibri" w:cs="Arial"/>
          <w:b/>
          <w:bCs/>
          <w:kern w:val="1"/>
          <w:sz w:val="16"/>
          <w:szCs w:val="16"/>
        </w:rPr>
        <w:t xml:space="preserve">zp@usdk.pl </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bCs/>
          <w:kern w:val="1"/>
          <w:sz w:val="16"/>
          <w:szCs w:val="16"/>
        </w:rPr>
        <w:t xml:space="preserve">Zamawiający preferuje korespondencję w formie elektronicznej. Wnioski o wyjaśnienie treści specyfikacji należy przesyłać na adres mailowy podany w punkcie </w:t>
      </w:r>
      <w:r>
        <w:rPr>
          <w:rFonts w:ascii="Calibri" w:eastAsia="Lucida Sans Unicode" w:hAnsi="Calibri"/>
          <w:b/>
          <w:bCs/>
          <w:kern w:val="1"/>
          <w:sz w:val="16"/>
          <w:szCs w:val="16"/>
        </w:rPr>
        <w:t>X</w:t>
      </w:r>
      <w:r w:rsidRPr="00152A4E">
        <w:rPr>
          <w:rFonts w:ascii="Calibri" w:eastAsia="Lucida Sans Unicode" w:hAnsi="Calibri"/>
          <w:b/>
          <w:bCs/>
          <w:kern w:val="1"/>
          <w:sz w:val="16"/>
          <w:szCs w:val="16"/>
        </w:rPr>
        <w:t>.3</w:t>
      </w:r>
      <w:r w:rsidRPr="00152A4E">
        <w:rPr>
          <w:rFonts w:ascii="Calibri" w:eastAsia="Lucida Sans Unicode" w:hAnsi="Calibri"/>
          <w:bCs/>
          <w:kern w:val="1"/>
          <w:sz w:val="16"/>
          <w:szCs w:val="16"/>
        </w:rPr>
        <w:t xml:space="preserve"> w formie umożliwiającej kopiowanie treści pisma i wklejenie jej do innego dokumentu. W przypadku przesłania pisma w formie elektronicznej nie ma potrzeby przesyłania go dodatkowo pocztą lub faksem.</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
          <w:bCs/>
          <w:kern w:val="1"/>
          <w:sz w:val="16"/>
          <w:szCs w:val="16"/>
        </w:rPr>
      </w:pPr>
      <w:r w:rsidRPr="00152A4E">
        <w:rPr>
          <w:rFonts w:ascii="Calibri" w:eastAsia="Lucida Sans Unicode" w:hAnsi="Calibri" w:cs="Arial"/>
          <w:b/>
          <w:bCs/>
          <w:kern w:val="1"/>
          <w:sz w:val="16"/>
          <w:szCs w:val="16"/>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w:t>
      </w:r>
      <w:r w:rsidRPr="00152A4E">
        <w:rPr>
          <w:rFonts w:ascii="Calibri" w:eastAsia="Lucida Sans Unicode" w:hAnsi="Calibri" w:cs="Arial"/>
          <w:b/>
          <w:bCs/>
          <w:kern w:val="1"/>
          <w:sz w:val="16"/>
          <w:szCs w:val="16"/>
        </w:rPr>
        <w:lastRenderedPageBreak/>
        <w:t xml:space="preserve">zamówienia wymagań określonych przez zamawiającego, oświadczeń o braku podstaw do wykluczenia, listy podmiotów należących do tej samej grupy kapitałowej, o której  mowa w art. 24 ust. 1 pkt 23 ustawy </w:t>
      </w:r>
      <w:proofErr w:type="spellStart"/>
      <w:r w:rsidRPr="00152A4E">
        <w:rPr>
          <w:rFonts w:ascii="Calibri" w:eastAsia="Lucida Sans Unicode" w:hAnsi="Calibri" w:cs="Arial"/>
          <w:b/>
          <w:bCs/>
          <w:kern w:val="1"/>
          <w:sz w:val="16"/>
          <w:szCs w:val="16"/>
        </w:rPr>
        <w:t>Pzp</w:t>
      </w:r>
      <w:proofErr w:type="spellEnd"/>
      <w:r w:rsidRPr="00152A4E">
        <w:rPr>
          <w:rFonts w:ascii="Calibri" w:eastAsia="Lucida Sans Unicode" w:hAnsi="Calibri" w:cs="Arial"/>
          <w:b/>
          <w:bCs/>
          <w:kern w:val="1"/>
          <w:sz w:val="16"/>
          <w:szCs w:val="16"/>
        </w:rPr>
        <w:t>/informacji o tym, że wykonawca nie należy do grupy kapitałowej, pełnomocnictwa oraz uzupełnień, złożonych na wezwanie zamawiającego.</w:t>
      </w:r>
    </w:p>
    <w:p w:rsidR="00EF18AE" w:rsidRPr="001E1699"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Przesłanie korespondencji na inny adres lub numer niż zostało to określone powyżej może skutkować tym, że zamawiający nie będzie mógł zapoznać się z treścią przekazanej informacji we właściwym terminie.</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Osobą uprawnioną do porozumiewania się z wykonawcami jest:</w:t>
      </w:r>
    </w:p>
    <w:p w:rsidR="00EF18AE" w:rsidRDefault="00EF18AE" w:rsidP="00EF18AE">
      <w:pPr>
        <w:widowControl w:val="0"/>
        <w:tabs>
          <w:tab w:val="left" w:pos="426"/>
          <w:tab w:val="left" w:pos="2552"/>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u w:val="single"/>
        </w:rPr>
        <w:t>w sprawach formalnych</w:t>
      </w:r>
      <w:r>
        <w:rPr>
          <w:rFonts w:ascii="Calibri" w:eastAsia="Lucida Sans Unicode" w:hAnsi="Calibri" w:cs="Arial"/>
          <w:kern w:val="1"/>
          <w:sz w:val="16"/>
          <w:szCs w:val="16"/>
        </w:rPr>
        <w:t>:</w:t>
      </w:r>
    </w:p>
    <w:p w:rsidR="00EF18AE" w:rsidRPr="00152A4E" w:rsidRDefault="00EF18AE" w:rsidP="00EF18AE">
      <w:pPr>
        <w:widowControl w:val="0"/>
        <w:tabs>
          <w:tab w:val="left" w:pos="426"/>
          <w:tab w:val="left" w:pos="2552"/>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Jolanta Dubak</w:t>
      </w:r>
      <w:r w:rsidRPr="00152A4E">
        <w:rPr>
          <w:rFonts w:ascii="Calibri" w:eastAsia="Lucida Sans Unicode" w:hAnsi="Calibri" w:cs="Arial"/>
          <w:kern w:val="1"/>
          <w:sz w:val="16"/>
          <w:szCs w:val="16"/>
        </w:rPr>
        <w:t xml:space="preserve"> – Sekcja Zamówień Publicznych  </w:t>
      </w:r>
    </w:p>
    <w:p w:rsidR="00EF18AE" w:rsidRPr="00152A4E" w:rsidRDefault="00EF18AE" w:rsidP="00A372EA">
      <w:pPr>
        <w:widowControl w:val="0"/>
        <w:numPr>
          <w:ilvl w:val="1"/>
          <w:numId w:val="15"/>
        </w:numPr>
        <w:tabs>
          <w:tab w:val="left" w:pos="426"/>
        </w:tabs>
        <w:suppressAutoHyphens/>
        <w:ind w:left="567" w:hanging="567"/>
        <w:jc w:val="both"/>
        <w:rPr>
          <w:rFonts w:ascii="Calibri" w:eastAsia="HG Mincho Light J" w:hAnsi="Calibri" w:cs="Arial"/>
          <w:b/>
          <w:sz w:val="16"/>
          <w:szCs w:val="16"/>
        </w:rPr>
      </w:pPr>
      <w:r w:rsidRPr="00152A4E">
        <w:rPr>
          <w:rFonts w:ascii="Calibri" w:eastAsia="HG Mincho Light J" w:hAnsi="Calibri" w:cs="Arial"/>
          <w:sz w:val="16"/>
          <w:szCs w:val="16"/>
        </w:rPr>
        <w:t>Zamawiający nie zamierza zwoływać zebrania Wykonawców.</w:t>
      </w:r>
      <w:r w:rsidRPr="00152A4E">
        <w:rPr>
          <w:rFonts w:ascii="Calibri" w:eastAsia="HG Mincho Light J" w:hAnsi="Calibri" w:cs="Arial"/>
          <w:b/>
          <w:sz w:val="16"/>
          <w:szCs w:val="16"/>
        </w:rPr>
        <w:t xml:space="preserve"> </w:t>
      </w:r>
    </w:p>
    <w:p w:rsidR="00EF18AE" w:rsidRDefault="00EF18AE" w:rsidP="00EF18AE">
      <w:pPr>
        <w:tabs>
          <w:tab w:val="left" w:pos="426"/>
          <w:tab w:val="left" w:pos="567"/>
        </w:tabs>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XI</w:t>
      </w:r>
      <w:r w:rsidRPr="00152A4E">
        <w:rPr>
          <w:rFonts w:ascii="Calibri" w:eastAsia="Lucida Sans Unicode" w:hAnsi="Calibri" w:cs="Arial"/>
          <w:b/>
          <w:kern w:val="1"/>
          <w:sz w:val="16"/>
          <w:szCs w:val="16"/>
        </w:rPr>
        <w:t xml:space="preserve">. </w:t>
      </w:r>
      <w:r w:rsidRPr="00152A4E">
        <w:rPr>
          <w:rFonts w:ascii="Calibri" w:eastAsia="Lucida Sans Unicode" w:hAnsi="Calibri" w:cs="Arial"/>
          <w:b/>
          <w:kern w:val="1"/>
          <w:sz w:val="16"/>
          <w:szCs w:val="16"/>
          <w:lang w:val="x-none"/>
        </w:rPr>
        <w:t>WYMAGANIA DOTYCZĄCE WADIUM</w:t>
      </w:r>
    </w:p>
    <w:p w:rsidR="00EF18AE" w:rsidRPr="007B56DD" w:rsidRDefault="00EF18AE" w:rsidP="00EF18AE">
      <w:pPr>
        <w:tabs>
          <w:tab w:val="left" w:pos="426"/>
          <w:tab w:val="left" w:pos="567"/>
        </w:tabs>
        <w:jc w:val="both"/>
        <w:rPr>
          <w:rFonts w:ascii="Calibri" w:eastAsia="Lucida Sans Unicode" w:hAnsi="Calibri" w:cs="Arial"/>
          <w:kern w:val="1"/>
          <w:sz w:val="16"/>
          <w:szCs w:val="16"/>
        </w:rPr>
      </w:pPr>
      <w:r w:rsidRPr="007B56DD">
        <w:rPr>
          <w:rFonts w:ascii="Calibri" w:eastAsia="Lucida Sans Unicode" w:hAnsi="Calibri" w:cs="Arial"/>
          <w:kern w:val="1"/>
          <w:sz w:val="16"/>
          <w:szCs w:val="16"/>
        </w:rPr>
        <w:t xml:space="preserve">Zamawiający nie wymaga wniesienia wadium </w:t>
      </w:r>
    </w:p>
    <w:p w:rsidR="00EF18AE" w:rsidRPr="00152A4E" w:rsidRDefault="00EF18AE" w:rsidP="00EF18AE">
      <w:pPr>
        <w:tabs>
          <w:tab w:val="left" w:pos="426"/>
        </w:tabs>
        <w:jc w:val="both"/>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X</w:t>
      </w:r>
      <w:r w:rsidRPr="00152A4E">
        <w:rPr>
          <w:rFonts w:ascii="Calibri" w:eastAsia="Lucida Sans Unicode" w:hAnsi="Calibri" w:cs="Arial"/>
          <w:b/>
          <w:kern w:val="1"/>
          <w:sz w:val="16"/>
          <w:szCs w:val="16"/>
        </w:rPr>
        <w:t>I</w:t>
      </w:r>
      <w:r>
        <w:rPr>
          <w:rFonts w:ascii="Calibri" w:eastAsia="Lucida Sans Unicode" w:hAnsi="Calibri" w:cs="Arial"/>
          <w:b/>
          <w:kern w:val="1"/>
          <w:sz w:val="16"/>
          <w:szCs w:val="16"/>
          <w:lang w:val="x-none"/>
        </w:rPr>
        <w:t>I</w:t>
      </w:r>
      <w:r w:rsidRPr="00152A4E">
        <w:rPr>
          <w:rFonts w:ascii="Calibri" w:eastAsia="Lucida Sans Unicode" w:hAnsi="Calibri" w:cs="Arial"/>
          <w:b/>
          <w:kern w:val="1"/>
          <w:sz w:val="16"/>
          <w:szCs w:val="16"/>
          <w:lang w:val="x-none"/>
        </w:rPr>
        <w:t>. TERMIN ZWIĄZANIA OFERTĄ.</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Wykonawca jest związany ofertą 3</w:t>
      </w:r>
      <w:r w:rsidRPr="00152A4E">
        <w:rPr>
          <w:rFonts w:ascii="Calibri" w:eastAsia="Lucida Sans Unicode" w:hAnsi="Calibri" w:cs="Arial"/>
          <w:kern w:val="1"/>
          <w:sz w:val="16"/>
          <w:szCs w:val="16"/>
        </w:rPr>
        <w:t>0 dni. Bieg terminu związania ofertą rozpoczyna się wraz z upływem terminu składania ofert.</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Odmowa wyrażenia zgody przez Wykonawcę, o której mowa w pkt. 2 niniejszego rozdziału SIWZ, nie powoduje utraty wadium ale skutkuje odrzuceniem oferty.</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Wniesienie odwołania po upływie terminu składania ofert zawiesza bieg terminu związania ofertą do czasu ogłoszenia przez Izbę orzeczenia (art. 182 ust. 6 ustawy).</w:t>
      </w:r>
    </w:p>
    <w:p w:rsidR="00EF18AE" w:rsidRPr="00152A4E" w:rsidRDefault="00EF18AE" w:rsidP="00EF18AE">
      <w:pPr>
        <w:widowControl w:val="0"/>
        <w:tabs>
          <w:tab w:val="left" w:pos="426"/>
        </w:tabs>
        <w:suppressAutoHyphens/>
        <w:ind w:left="360" w:hanging="360"/>
        <w:jc w:val="both"/>
        <w:rPr>
          <w:rFonts w:ascii="Calibri" w:eastAsia="HG Mincho Light J" w:hAnsi="Calibri" w:cs="Arial"/>
          <w:b/>
          <w:sz w:val="16"/>
          <w:szCs w:val="16"/>
        </w:rPr>
      </w:pPr>
      <w:r>
        <w:rPr>
          <w:rFonts w:ascii="Calibri" w:eastAsia="HG Mincho Light J" w:hAnsi="Calibri" w:cs="Arial"/>
          <w:b/>
          <w:sz w:val="16"/>
          <w:szCs w:val="16"/>
        </w:rPr>
        <w:t xml:space="preserve">XIII. </w:t>
      </w:r>
      <w:r w:rsidRPr="00152A4E">
        <w:rPr>
          <w:rFonts w:ascii="Calibri" w:eastAsia="HG Mincho Light J" w:hAnsi="Calibri" w:cs="Arial"/>
          <w:b/>
          <w:sz w:val="16"/>
          <w:szCs w:val="16"/>
        </w:rPr>
        <w:t>OPIS SPOSOBU PRZYGOTOWANIA OFERT</w:t>
      </w:r>
    </w:p>
    <w:p w:rsidR="00EF18AE" w:rsidRPr="00152A4E" w:rsidRDefault="00EF18AE" w:rsidP="00EF18AE">
      <w:pPr>
        <w:widowControl w:val="0"/>
        <w:tabs>
          <w:tab w:val="left" w:pos="426"/>
        </w:tabs>
        <w:suppressAutoHyphens/>
        <w:ind w:left="556"/>
        <w:jc w:val="both"/>
        <w:rPr>
          <w:rFonts w:ascii="Calibri" w:eastAsia="HG Mincho Light J" w:hAnsi="Calibri" w:cs="Arial"/>
          <w:b/>
          <w:sz w:val="16"/>
          <w:szCs w:val="16"/>
        </w:rPr>
      </w:pPr>
      <w:r>
        <w:rPr>
          <w:rFonts w:ascii="Calibri" w:eastAsia="HG Mincho Light J" w:hAnsi="Calibri" w:cs="Arial"/>
          <w:b/>
          <w:sz w:val="16"/>
          <w:szCs w:val="16"/>
        </w:rPr>
        <w:t>A)</w:t>
      </w:r>
      <w:r w:rsidRPr="00152A4E">
        <w:rPr>
          <w:rFonts w:ascii="Calibri" w:eastAsia="HG Mincho Light J" w:hAnsi="Calibri" w:cs="Arial"/>
          <w:b/>
          <w:sz w:val="16"/>
          <w:szCs w:val="16"/>
        </w:rPr>
        <w:t>WYMAGANIA PODSTAWOWE</w:t>
      </w:r>
    </w:p>
    <w:p w:rsidR="00EF18AE" w:rsidRPr="00152A4E" w:rsidRDefault="00EF18AE" w:rsidP="00EF18AE">
      <w:pPr>
        <w:widowControl w:val="0"/>
        <w:tabs>
          <w:tab w:val="left" w:pos="426"/>
        </w:tabs>
        <w:suppressAutoHyphens/>
        <w:ind w:left="426"/>
        <w:jc w:val="both"/>
        <w:rPr>
          <w:rFonts w:ascii="Calibri" w:eastAsia="HG Mincho Light J" w:hAnsi="Calibri" w:cs="Arial"/>
          <w:color w:val="000000"/>
          <w:sz w:val="16"/>
          <w:szCs w:val="16"/>
        </w:rPr>
      </w:pPr>
      <w:r w:rsidRPr="00152A4E">
        <w:rPr>
          <w:rFonts w:ascii="Calibri" w:eastAsia="HG Mincho Light J" w:hAnsi="Calibri" w:cs="Arial"/>
          <w:color w:val="000000"/>
          <w:sz w:val="16"/>
          <w:szCs w:val="16"/>
        </w:rPr>
        <w:t>1. Każdy Wykonawca może złożyć jedną ofertę. (art. 82 ustawy Prawo zamówień publicznych).</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2. Ofertę należy przygotować ściśle według wymagań określonych w niniejszej SIWZ.</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3. Wykonawcy ponoszą wszelkie koszty związane z przygotowaniem i złożeniem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152A4E">
        <w:rPr>
          <w:rFonts w:ascii="Calibri" w:eastAsia="HG Mincho Light J" w:hAnsi="Calibri" w:cs="Arial"/>
          <w:color w:val="000000"/>
          <w:sz w:val="16"/>
          <w:szCs w:val="16"/>
        </w:rPr>
        <w:t xml:space="preserve">Zamawiający uznaje, że </w:t>
      </w:r>
      <w:r w:rsidRPr="00152A4E">
        <w:rPr>
          <w:rFonts w:ascii="Calibri" w:eastAsia="HG Mincho Light J" w:hAnsi="Calibri" w:cs="Arial"/>
          <w:b/>
          <w:color w:val="000000"/>
          <w:sz w:val="16"/>
          <w:szCs w:val="16"/>
          <w:u w:val="single"/>
        </w:rPr>
        <w:t>podpisem jest</w:t>
      </w:r>
      <w:r w:rsidRPr="00152A4E">
        <w:rPr>
          <w:rFonts w:ascii="Calibri" w:eastAsia="HG Mincho Light J" w:hAnsi="Calibri" w:cs="Arial"/>
          <w:color w:val="000000"/>
          <w:sz w:val="16"/>
          <w:szCs w:val="16"/>
        </w:rPr>
        <w:t xml:space="preserve">: złożony </w:t>
      </w:r>
      <w:r w:rsidRPr="00152A4E">
        <w:rPr>
          <w:rFonts w:ascii="Calibri" w:eastAsia="HG Mincho Light J" w:hAnsi="Calibri" w:cs="Arial"/>
          <w:b/>
          <w:color w:val="000000"/>
          <w:sz w:val="16"/>
          <w:szCs w:val="16"/>
        </w:rPr>
        <w:t>własnoręcznie znak</w:t>
      </w:r>
      <w:r w:rsidRPr="00152A4E">
        <w:rPr>
          <w:rFonts w:ascii="Calibri" w:eastAsia="HG Mincho Light J" w:hAnsi="Calibri" w:cs="Arial"/>
          <w:color w:val="000000"/>
          <w:sz w:val="16"/>
          <w:szCs w:val="16"/>
        </w:rPr>
        <w:t xml:space="preserve">, z którego można odczytać imię i nazwisko podpisującego, a jeżeli </w:t>
      </w:r>
      <w:r w:rsidRPr="00152A4E">
        <w:rPr>
          <w:rFonts w:ascii="Calibri" w:eastAsia="HG Mincho Light J" w:hAnsi="Calibri" w:cs="Arial"/>
          <w:b/>
          <w:color w:val="000000"/>
          <w:sz w:val="16"/>
          <w:szCs w:val="16"/>
        </w:rPr>
        <w:t xml:space="preserve">własnoręczny znak jest </w:t>
      </w:r>
      <w:r w:rsidRPr="00152A4E">
        <w:rPr>
          <w:rFonts w:ascii="Calibri" w:eastAsia="HG Mincho Light J" w:hAnsi="Calibri" w:cs="Arial"/>
          <w:b/>
          <w:color w:val="000000"/>
          <w:sz w:val="16"/>
          <w:szCs w:val="16"/>
          <w:u w:val="single"/>
        </w:rPr>
        <w:t>nieczytelny</w:t>
      </w:r>
      <w:r w:rsidRPr="00152A4E">
        <w:rPr>
          <w:rFonts w:ascii="Calibri" w:eastAsia="HG Mincho Light J" w:hAnsi="Calibri" w:cs="Arial"/>
          <w:color w:val="000000"/>
          <w:sz w:val="16"/>
          <w:szCs w:val="16"/>
        </w:rPr>
        <w:t xml:space="preserve"> lub </w:t>
      </w:r>
      <w:r w:rsidRPr="00152A4E">
        <w:rPr>
          <w:rFonts w:ascii="Calibri" w:eastAsia="HG Mincho Light J" w:hAnsi="Calibri" w:cs="Arial"/>
          <w:b/>
          <w:color w:val="000000"/>
          <w:sz w:val="16"/>
          <w:szCs w:val="16"/>
          <w:u w:val="single"/>
        </w:rPr>
        <w:t>nie zawiera</w:t>
      </w:r>
      <w:r w:rsidRPr="00152A4E">
        <w:rPr>
          <w:rFonts w:ascii="Calibri" w:eastAsia="HG Mincho Light J" w:hAnsi="Calibri" w:cs="Arial"/>
          <w:color w:val="000000"/>
          <w:sz w:val="16"/>
          <w:szCs w:val="16"/>
        </w:rPr>
        <w:t xml:space="preserve"> imienia i nazwiska to musi być on </w:t>
      </w:r>
      <w:r w:rsidRPr="00152A4E">
        <w:rPr>
          <w:rFonts w:ascii="Calibri" w:eastAsia="HG Mincho Light J" w:hAnsi="Calibri" w:cs="Arial"/>
          <w:b/>
          <w:color w:val="000000"/>
          <w:sz w:val="16"/>
          <w:szCs w:val="16"/>
          <w:u w:val="single"/>
        </w:rPr>
        <w:t>uzupełniony napisem</w:t>
      </w:r>
      <w:r w:rsidRPr="00152A4E">
        <w:rPr>
          <w:rFonts w:ascii="Calibri" w:eastAsia="HG Mincho Light J" w:hAnsi="Calibri" w:cs="Arial"/>
          <w:color w:val="000000"/>
          <w:sz w:val="16"/>
          <w:szCs w:val="16"/>
        </w:rPr>
        <w:t xml:space="preserve"> (np. w formie odcisku </w:t>
      </w:r>
      <w:r w:rsidRPr="00152A4E">
        <w:rPr>
          <w:rFonts w:ascii="Calibri" w:eastAsia="HG Mincho Light J" w:hAnsi="Calibri" w:cs="Arial"/>
          <w:b/>
          <w:color w:val="000000"/>
          <w:sz w:val="16"/>
          <w:szCs w:val="16"/>
          <w:u w:val="single"/>
        </w:rPr>
        <w:t>stempla</w:t>
      </w:r>
      <w:r w:rsidRPr="00152A4E">
        <w:rPr>
          <w:rFonts w:ascii="Calibri" w:eastAsia="HG Mincho Light J" w:hAnsi="Calibri" w:cs="Arial"/>
          <w:color w:val="000000"/>
          <w:sz w:val="16"/>
          <w:szCs w:val="16"/>
        </w:rPr>
        <w:t>), z którego można odczytać imię i nazwisko podpisującego;</w:t>
      </w:r>
    </w:p>
    <w:p w:rsidR="00EF18AE" w:rsidRDefault="00EF18AE" w:rsidP="00EF18AE">
      <w:pPr>
        <w:widowControl w:val="0"/>
        <w:tabs>
          <w:tab w:val="left" w:pos="426"/>
        </w:tabs>
        <w:suppressAutoHyphens/>
        <w:ind w:left="426"/>
        <w:jc w:val="both"/>
        <w:rPr>
          <w:rFonts w:ascii="Calibri" w:eastAsia="HG Mincho Light J" w:hAnsi="Calibri" w:cs="Arial"/>
          <w:bCs/>
          <w:sz w:val="16"/>
          <w:szCs w:val="16"/>
        </w:rPr>
      </w:pPr>
      <w:r w:rsidRPr="00152A4E">
        <w:rPr>
          <w:rFonts w:ascii="Calibri" w:eastAsia="HG Mincho Light J" w:hAnsi="Calibri" w:cs="Arial"/>
          <w:bCs/>
          <w:sz w:val="16"/>
          <w:szCs w:val="16"/>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EF18AE" w:rsidRPr="00051277" w:rsidRDefault="00EF18AE" w:rsidP="00EF18AE">
      <w:pPr>
        <w:widowControl w:val="0"/>
        <w:tabs>
          <w:tab w:val="left" w:pos="426"/>
        </w:tabs>
        <w:suppressAutoHyphens/>
        <w:ind w:left="426"/>
        <w:jc w:val="both"/>
        <w:rPr>
          <w:rFonts w:ascii="Calibri" w:eastAsia="HG Mincho Light J" w:hAnsi="Calibri" w:cs="Arial"/>
          <w:bCs/>
          <w:sz w:val="16"/>
          <w:szCs w:val="16"/>
        </w:rPr>
      </w:pPr>
      <w:r>
        <w:rPr>
          <w:rFonts w:ascii="Calibri" w:eastAsia="HG Mincho Light J" w:hAnsi="Calibri" w:cs="Arial"/>
          <w:b/>
          <w:bCs/>
          <w:sz w:val="16"/>
          <w:szCs w:val="16"/>
        </w:rPr>
        <w:t>B)</w:t>
      </w:r>
      <w:r w:rsidRPr="00152A4E">
        <w:rPr>
          <w:rFonts w:ascii="Calibri" w:eastAsia="HG Mincho Light J" w:hAnsi="Calibri" w:cs="Arial"/>
          <w:b/>
          <w:bCs/>
          <w:sz w:val="16"/>
          <w:szCs w:val="16"/>
        </w:rPr>
        <w:t>FORMA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1. Oferta musi być napisana w języku polskim, na maszynie do pisania, komputerze, ręcznie długopisem lub nieścieralnym atramentem.</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2. Zaleca się, aby wszystkie zapisane strony oferty (a nie kartki) wraz z załącznikami były  ponumerowane.</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bCs/>
          <w:sz w:val="16"/>
          <w:szCs w:val="16"/>
        </w:rPr>
        <w:t>3. Wskazane jest aby pierwszą stronę oferty przetargowej stanowił spis treści zawierający wykaz dokumentów wchodzących w skład oferty, z podaniem numeru strony oferty, na której dany dokument się znajduje oraz ilość wszystkich stron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4. Proponuje się, aby oferta wraz ze wszystkimi załącznikami była trwale spięta.</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5. Wszystkie miejsca w ofercie, w których Wykonawca naniósł zmiany muszą być opatrzone podpisem osoby podpisującej ofertę.</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6. Jeżeli Wykonawca załączy do oferty dokumenty w języku innym niż polski, dokumenty te muszą być złożone wraz z tłumaczeniem na język polski poświadczonym przez Wykonawcę.</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7. Dokumenty wchodzące w skład oferty mogą być przedstawiane w formie  oryginałów lub poświadczonych przez Wykonawcę za zgodność  z oryginałem kopii,  natomiast w przypadku  pełnomocnictwa w formie oryginału lub kopii poświadczonej notarialnie.</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8. Oświadczenia sporządzane  na podstawie wzorów stanowiących  załączniki do niniejszej SIWZ powinny być złożone w formie oryginału.</w:t>
      </w:r>
    </w:p>
    <w:p w:rsidR="00EF18AE" w:rsidRPr="00152A4E" w:rsidRDefault="00EF18AE" w:rsidP="00EF18AE">
      <w:pPr>
        <w:widowControl w:val="0"/>
        <w:tabs>
          <w:tab w:val="left" w:pos="426"/>
        </w:tabs>
        <w:suppressAutoHyphens/>
        <w:ind w:left="426"/>
        <w:jc w:val="both"/>
        <w:rPr>
          <w:rFonts w:ascii="Calibri" w:eastAsia="HG Mincho Light J" w:hAnsi="Calibri" w:cs="Arial"/>
          <w:b/>
          <w:sz w:val="16"/>
          <w:szCs w:val="16"/>
        </w:rPr>
      </w:pPr>
      <w:r w:rsidRPr="00152A4E">
        <w:rPr>
          <w:rFonts w:ascii="Calibri" w:eastAsia="HG Mincho Light J" w:hAnsi="Calibri" w:cs="Arial"/>
          <w:sz w:val="16"/>
          <w:szCs w:val="16"/>
        </w:rPr>
        <w:t>9</w:t>
      </w:r>
      <w:r w:rsidRPr="00152A4E">
        <w:rPr>
          <w:rFonts w:ascii="Calibri" w:eastAsia="HG Mincho Light J" w:hAnsi="Calibri" w:cs="Arial"/>
          <w:b/>
          <w:sz w:val="16"/>
          <w:szCs w:val="16"/>
        </w:rPr>
        <w:t>. W przypadku wszystkich kopii dokumentów załączonych do oferty, podpisujący ofertę zobowiązany jest poświadczyć za zgodność  kopię z adnotacją np. „Poświadczam  za zgodność z oryginałem – dnia …………..” podpis i pieczątka imienna Wykonawcy.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Pr>
          <w:rFonts w:ascii="Calibri" w:eastAsia="HG Mincho Light J" w:hAnsi="Calibri" w:cs="Arial"/>
          <w:b/>
          <w:sz w:val="16"/>
          <w:szCs w:val="16"/>
        </w:rPr>
        <w:t>C)</w:t>
      </w:r>
      <w:r w:rsidRPr="00152A4E">
        <w:rPr>
          <w:rFonts w:ascii="Calibri" w:eastAsia="HG Mincho Light J" w:hAnsi="Calibri" w:cs="Arial"/>
          <w:b/>
          <w:sz w:val="16"/>
          <w:szCs w:val="16"/>
        </w:rPr>
        <w:t>ZAWARTOŚĆ OFERTY</w:t>
      </w:r>
    </w:p>
    <w:p w:rsidR="00EF18AE" w:rsidRPr="00762D1F"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1. Wypełniony i podpisany Formularz Ofertowy – załącznik nr 2 do SIWZ</w:t>
      </w:r>
    </w:p>
    <w:p w:rsidR="00EF18AE" w:rsidRPr="00762D1F"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2. Wypełniony i podpisany Formularz Cenowy – załącznik nr 3/……… do SIWZ (w zależności od tego, na którą grupę Wykonawca składa ofertę)</w:t>
      </w:r>
    </w:p>
    <w:p w:rsidR="00EF18AE"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3. Wypełniony i podpisany załącznik nr 4a,4b do SIWZ.</w:t>
      </w:r>
    </w:p>
    <w:p w:rsidR="00EF18AE" w:rsidRPr="00561204" w:rsidRDefault="00EF18AE" w:rsidP="00EF18AE">
      <w:pPr>
        <w:widowControl w:val="0"/>
        <w:tabs>
          <w:tab w:val="left" w:pos="426"/>
        </w:tabs>
        <w:suppressAutoHyphens/>
        <w:ind w:left="426"/>
        <w:jc w:val="both"/>
        <w:rPr>
          <w:rFonts w:ascii="Calibri" w:hAnsi="Calibri" w:cs="Arial"/>
          <w:b/>
          <w:sz w:val="16"/>
          <w:szCs w:val="16"/>
        </w:rPr>
      </w:pPr>
      <w:r w:rsidRPr="00561204">
        <w:rPr>
          <w:rFonts w:ascii="Calibri" w:hAnsi="Calibri" w:cs="Arial"/>
          <w:sz w:val="16"/>
          <w:szCs w:val="16"/>
        </w:rPr>
        <w:t>4.</w:t>
      </w:r>
      <w:r w:rsidRPr="00561204">
        <w:rPr>
          <w:rFonts w:ascii="Calibri" w:hAnsi="Calibri" w:cs="Arial"/>
          <w:b/>
          <w:sz w:val="16"/>
          <w:szCs w:val="16"/>
        </w:rPr>
        <w:t>Ośw</w:t>
      </w:r>
      <w:r w:rsidR="00117F13" w:rsidRPr="00561204">
        <w:rPr>
          <w:rFonts w:ascii="Calibri" w:hAnsi="Calibri" w:cs="Arial"/>
          <w:b/>
          <w:sz w:val="16"/>
          <w:szCs w:val="16"/>
        </w:rPr>
        <w:t xml:space="preserve">iadczenie </w:t>
      </w:r>
      <w:r w:rsidR="00F12277" w:rsidRPr="00561204">
        <w:rPr>
          <w:rFonts w:ascii="Calibri" w:hAnsi="Calibri" w:cs="Arial"/>
          <w:b/>
          <w:sz w:val="16"/>
          <w:szCs w:val="16"/>
        </w:rPr>
        <w:t xml:space="preserve">poświadczone przez </w:t>
      </w:r>
      <w:r w:rsidR="00117F13" w:rsidRPr="00561204">
        <w:rPr>
          <w:rFonts w:ascii="Calibri" w:hAnsi="Calibri" w:cs="Arial"/>
          <w:b/>
          <w:sz w:val="16"/>
          <w:szCs w:val="16"/>
        </w:rPr>
        <w:t>Pr</w:t>
      </w:r>
      <w:r w:rsidR="00486BB0" w:rsidRPr="00561204">
        <w:rPr>
          <w:rFonts w:ascii="Calibri" w:hAnsi="Calibri" w:cs="Arial"/>
          <w:b/>
          <w:sz w:val="16"/>
          <w:szCs w:val="16"/>
        </w:rPr>
        <w:t xml:space="preserve">oducenta, że produkt </w:t>
      </w:r>
      <w:r w:rsidRPr="00561204">
        <w:rPr>
          <w:rFonts w:ascii="Calibri" w:hAnsi="Calibri" w:cs="Arial"/>
          <w:b/>
          <w:sz w:val="16"/>
          <w:szCs w:val="16"/>
        </w:rPr>
        <w:t xml:space="preserve"> (</w:t>
      </w:r>
      <w:r w:rsidRPr="00561204">
        <w:rPr>
          <w:rFonts w:ascii="Calibri" w:hAnsi="Calibri" w:cs="Arial"/>
          <w:b/>
          <w:sz w:val="16"/>
          <w:szCs w:val="16"/>
          <w:u w:val="single"/>
        </w:rPr>
        <w:t>myjka jednorazowego użycia)-</w:t>
      </w:r>
      <w:r w:rsidRPr="00561204">
        <w:rPr>
          <w:rFonts w:ascii="Calibri" w:hAnsi="Calibri" w:cs="Arial"/>
          <w:b/>
          <w:sz w:val="16"/>
          <w:szCs w:val="16"/>
        </w:rPr>
        <w:t xml:space="preserve"> nie wymaga spłukiwania po użyciu</w:t>
      </w:r>
      <w:r w:rsidRPr="00561204">
        <w:rPr>
          <w:rFonts w:ascii="Calibri" w:hAnsi="Calibri" w:cs="Arial"/>
          <w:sz w:val="16"/>
          <w:szCs w:val="16"/>
        </w:rPr>
        <w:t xml:space="preserve">- </w:t>
      </w:r>
      <w:r w:rsidR="00117F13" w:rsidRPr="00561204">
        <w:rPr>
          <w:rFonts w:ascii="Calibri" w:hAnsi="Calibri" w:cs="Arial"/>
          <w:b/>
          <w:sz w:val="16"/>
          <w:szCs w:val="16"/>
        </w:rPr>
        <w:t>dotyczy grupy 2</w:t>
      </w:r>
    </w:p>
    <w:p w:rsidR="00314037" w:rsidRPr="00561204" w:rsidRDefault="00FE1C4A" w:rsidP="00314037">
      <w:pPr>
        <w:widowControl w:val="0"/>
        <w:tabs>
          <w:tab w:val="left" w:pos="426"/>
        </w:tabs>
        <w:suppressAutoHyphens/>
        <w:ind w:left="426"/>
        <w:jc w:val="both"/>
        <w:rPr>
          <w:rFonts w:ascii="Calibri" w:hAnsi="Calibri" w:cs="Arial"/>
          <w:b/>
          <w:sz w:val="16"/>
          <w:szCs w:val="16"/>
        </w:rPr>
      </w:pPr>
      <w:r w:rsidRPr="00561204">
        <w:rPr>
          <w:rFonts w:ascii="Calibri" w:hAnsi="Calibri" w:cs="Arial"/>
          <w:b/>
          <w:sz w:val="16"/>
          <w:szCs w:val="16"/>
        </w:rPr>
        <w:t>5.</w:t>
      </w:r>
      <w:r w:rsidR="00B84A5F" w:rsidRPr="00561204">
        <w:rPr>
          <w:rFonts w:ascii="Calibri" w:hAnsi="Calibri" w:cs="Arial"/>
          <w:b/>
          <w:sz w:val="16"/>
          <w:szCs w:val="16"/>
        </w:rPr>
        <w:t>Karta charakterystyki produkt</w:t>
      </w:r>
      <w:r w:rsidR="00786CE5" w:rsidRPr="00561204">
        <w:rPr>
          <w:rFonts w:ascii="Calibri" w:hAnsi="Calibri" w:cs="Arial"/>
          <w:b/>
          <w:sz w:val="16"/>
          <w:szCs w:val="16"/>
        </w:rPr>
        <w:t>u</w:t>
      </w:r>
      <w:r w:rsidR="00B84A5F" w:rsidRPr="00561204">
        <w:rPr>
          <w:rFonts w:ascii="Calibri" w:hAnsi="Calibri" w:cs="Arial"/>
          <w:b/>
          <w:sz w:val="16"/>
          <w:szCs w:val="16"/>
        </w:rPr>
        <w:t xml:space="preserve"> ( preparatu do mycia rąk i ciała)- dotyczy grupy 3</w:t>
      </w:r>
      <w:r w:rsidR="001E0F56" w:rsidRPr="00561204">
        <w:rPr>
          <w:rFonts w:ascii="Calibri" w:hAnsi="Calibri" w:cs="Arial"/>
          <w:b/>
          <w:sz w:val="16"/>
          <w:szCs w:val="16"/>
        </w:rPr>
        <w:t xml:space="preserve"> </w:t>
      </w:r>
    </w:p>
    <w:p w:rsidR="00FE1C4A" w:rsidRPr="00561204" w:rsidRDefault="00FE1C4A" w:rsidP="00314037">
      <w:pPr>
        <w:widowControl w:val="0"/>
        <w:tabs>
          <w:tab w:val="left" w:pos="426"/>
        </w:tabs>
        <w:suppressAutoHyphens/>
        <w:ind w:left="426"/>
        <w:jc w:val="both"/>
        <w:rPr>
          <w:rFonts w:ascii="Calibri" w:hAnsi="Calibri" w:cs="Arial"/>
          <w:b/>
          <w:sz w:val="16"/>
          <w:szCs w:val="16"/>
        </w:rPr>
      </w:pPr>
      <w:r w:rsidRPr="00561204">
        <w:rPr>
          <w:rFonts w:ascii="Calibri" w:hAnsi="Calibri" w:cs="Arial"/>
          <w:b/>
          <w:sz w:val="16"/>
          <w:szCs w:val="16"/>
        </w:rPr>
        <w:t xml:space="preserve">6.Oświadczenie producenta że opakowanie </w:t>
      </w:r>
      <w:r w:rsidR="00A12B6B" w:rsidRPr="00561204">
        <w:rPr>
          <w:rFonts w:ascii="Calibri" w:hAnsi="Calibri" w:cs="Arial"/>
          <w:b/>
          <w:sz w:val="16"/>
          <w:szCs w:val="16"/>
        </w:rPr>
        <w:t xml:space="preserve">produktu </w:t>
      </w:r>
      <w:r w:rsidRPr="00561204">
        <w:rPr>
          <w:rFonts w:ascii="Calibri" w:hAnsi="Calibri" w:cs="Arial"/>
          <w:b/>
          <w:sz w:val="16"/>
          <w:szCs w:val="16"/>
        </w:rPr>
        <w:t>p</w:t>
      </w:r>
      <w:r w:rsidR="003D0B9B" w:rsidRPr="00561204">
        <w:rPr>
          <w:rFonts w:ascii="Calibri" w:hAnsi="Calibri" w:cs="Arial"/>
          <w:b/>
          <w:sz w:val="16"/>
          <w:szCs w:val="16"/>
        </w:rPr>
        <w:t>od</w:t>
      </w:r>
      <w:r w:rsidR="001B0911">
        <w:rPr>
          <w:rFonts w:ascii="Calibri" w:hAnsi="Calibri" w:cs="Arial"/>
          <w:b/>
          <w:sz w:val="16"/>
          <w:szCs w:val="16"/>
        </w:rPr>
        <w:t>lega recyklingowi- dotyczy grupy</w:t>
      </w:r>
      <w:r w:rsidR="003D0B9B" w:rsidRPr="00561204">
        <w:rPr>
          <w:rFonts w:ascii="Calibri" w:hAnsi="Calibri" w:cs="Arial"/>
          <w:b/>
          <w:sz w:val="16"/>
          <w:szCs w:val="16"/>
        </w:rPr>
        <w:t xml:space="preserve"> </w:t>
      </w:r>
      <w:r w:rsidRPr="00561204">
        <w:rPr>
          <w:rFonts w:ascii="Calibri" w:hAnsi="Calibri" w:cs="Arial"/>
          <w:b/>
          <w:sz w:val="16"/>
          <w:szCs w:val="16"/>
        </w:rPr>
        <w:t>3</w:t>
      </w:r>
    </w:p>
    <w:p w:rsidR="00EF18AE" w:rsidRPr="00820F1B" w:rsidRDefault="005C06A6" w:rsidP="00117F13">
      <w:pPr>
        <w:widowControl w:val="0"/>
        <w:tabs>
          <w:tab w:val="left" w:pos="426"/>
        </w:tabs>
        <w:suppressAutoHyphens/>
        <w:ind w:left="426"/>
        <w:jc w:val="both"/>
        <w:rPr>
          <w:rFonts w:ascii="Calibri" w:hAnsi="Calibri"/>
          <w:sz w:val="16"/>
          <w:szCs w:val="16"/>
        </w:rPr>
      </w:pPr>
      <w:r w:rsidRPr="00820F1B">
        <w:rPr>
          <w:rFonts w:ascii="Calibri" w:hAnsi="Calibri" w:cs="Arial"/>
          <w:sz w:val="16"/>
          <w:szCs w:val="16"/>
        </w:rPr>
        <w:t>7</w:t>
      </w:r>
      <w:r w:rsidR="00EF18AE" w:rsidRPr="00820F1B">
        <w:rPr>
          <w:rFonts w:ascii="Calibri" w:hAnsi="Calibri" w:cs="Arial"/>
          <w:sz w:val="16"/>
          <w:szCs w:val="16"/>
        </w:rPr>
        <w:t>.</w:t>
      </w:r>
      <w:r w:rsidR="00EF18AE" w:rsidRPr="00820F1B">
        <w:rPr>
          <w:rFonts w:ascii="Calibri" w:hAnsi="Calibri"/>
          <w:b/>
          <w:sz w:val="16"/>
          <w:szCs w:val="16"/>
        </w:rPr>
        <w:t>Grup</w:t>
      </w:r>
      <w:r w:rsidR="00486BB0" w:rsidRPr="00820F1B">
        <w:rPr>
          <w:rFonts w:ascii="Calibri" w:hAnsi="Calibri"/>
          <w:b/>
          <w:sz w:val="16"/>
          <w:szCs w:val="16"/>
        </w:rPr>
        <w:t>a 1,Grupa</w:t>
      </w:r>
      <w:r w:rsidR="00117F13" w:rsidRPr="00820F1B">
        <w:rPr>
          <w:rFonts w:ascii="Calibri" w:hAnsi="Calibri"/>
          <w:b/>
          <w:sz w:val="16"/>
          <w:szCs w:val="16"/>
        </w:rPr>
        <w:t xml:space="preserve"> 2</w:t>
      </w:r>
      <w:r w:rsidR="00EF18AE" w:rsidRPr="00820F1B">
        <w:rPr>
          <w:rFonts w:ascii="Calibri" w:hAnsi="Calibri"/>
          <w:b/>
          <w:sz w:val="16"/>
          <w:szCs w:val="16"/>
        </w:rPr>
        <w:t xml:space="preserve"> –</w:t>
      </w:r>
      <w:r w:rsidR="00486BB0" w:rsidRPr="00820F1B">
        <w:rPr>
          <w:rFonts w:ascii="Calibri" w:hAnsi="Calibri"/>
          <w:sz w:val="16"/>
          <w:szCs w:val="16"/>
        </w:rPr>
        <w:t xml:space="preserve"> próbki</w:t>
      </w:r>
      <w:r w:rsidR="00EF18AE" w:rsidRPr="00820F1B">
        <w:rPr>
          <w:rFonts w:ascii="Calibri" w:hAnsi="Calibri"/>
          <w:b/>
          <w:sz w:val="16"/>
          <w:szCs w:val="16"/>
        </w:rPr>
        <w:t xml:space="preserve"> </w:t>
      </w:r>
      <w:r w:rsidR="00486BB0" w:rsidRPr="00820F1B">
        <w:rPr>
          <w:rFonts w:ascii="Calibri" w:hAnsi="Calibri"/>
          <w:b/>
          <w:sz w:val="16"/>
          <w:szCs w:val="16"/>
        </w:rPr>
        <w:t>(</w:t>
      </w:r>
      <w:r w:rsidR="00EF18AE" w:rsidRPr="00820F1B">
        <w:rPr>
          <w:rFonts w:ascii="Calibri" w:hAnsi="Calibri"/>
          <w:b/>
          <w:sz w:val="16"/>
          <w:szCs w:val="16"/>
        </w:rPr>
        <w:t>po 5 szt.</w:t>
      </w:r>
      <w:r w:rsidR="00486BB0" w:rsidRPr="00820F1B">
        <w:rPr>
          <w:rFonts w:ascii="Calibri" w:hAnsi="Calibri"/>
          <w:b/>
          <w:sz w:val="16"/>
          <w:szCs w:val="16"/>
        </w:rPr>
        <w:t xml:space="preserve"> z każdej pozycji)</w:t>
      </w:r>
    </w:p>
    <w:p w:rsidR="00486BB0" w:rsidRPr="00820F1B" w:rsidRDefault="005C06A6" w:rsidP="00117F13">
      <w:pPr>
        <w:widowControl w:val="0"/>
        <w:tabs>
          <w:tab w:val="left" w:pos="426"/>
        </w:tabs>
        <w:suppressAutoHyphens/>
        <w:ind w:left="426"/>
        <w:jc w:val="both"/>
        <w:rPr>
          <w:rFonts w:ascii="Calibri" w:hAnsi="Calibri" w:cs="Arial"/>
          <w:b/>
          <w:sz w:val="16"/>
          <w:szCs w:val="16"/>
        </w:rPr>
      </w:pPr>
      <w:r w:rsidRPr="00820F1B">
        <w:rPr>
          <w:rFonts w:ascii="Calibri" w:hAnsi="Calibri" w:cs="Arial"/>
          <w:sz w:val="16"/>
          <w:szCs w:val="16"/>
        </w:rPr>
        <w:t>8</w:t>
      </w:r>
      <w:r w:rsidR="00486BB0" w:rsidRPr="00820F1B">
        <w:rPr>
          <w:rFonts w:ascii="Calibri" w:hAnsi="Calibri" w:cs="Arial"/>
          <w:sz w:val="16"/>
          <w:szCs w:val="16"/>
        </w:rPr>
        <w:t>.</w:t>
      </w:r>
      <w:r w:rsidR="00486BB0" w:rsidRPr="00820F1B">
        <w:rPr>
          <w:rFonts w:ascii="Calibri" w:hAnsi="Calibri" w:cs="Arial"/>
          <w:b/>
          <w:sz w:val="16"/>
          <w:szCs w:val="16"/>
        </w:rPr>
        <w:t>Grupa 3 –</w:t>
      </w:r>
      <w:r w:rsidR="00486BB0" w:rsidRPr="00820F1B">
        <w:rPr>
          <w:rFonts w:ascii="Calibri" w:hAnsi="Calibri" w:cs="Arial"/>
          <w:sz w:val="16"/>
          <w:szCs w:val="16"/>
        </w:rPr>
        <w:t>próbki</w:t>
      </w:r>
      <w:r w:rsidR="00486BB0" w:rsidRPr="00820F1B">
        <w:rPr>
          <w:rFonts w:ascii="Calibri" w:hAnsi="Calibri" w:cs="Arial"/>
          <w:b/>
          <w:sz w:val="16"/>
          <w:szCs w:val="16"/>
        </w:rPr>
        <w:t xml:space="preserve"> (1 butelka)</w:t>
      </w:r>
    </w:p>
    <w:p w:rsidR="00486BB0" w:rsidRPr="00486BB0" w:rsidRDefault="005C06A6" w:rsidP="00117F13">
      <w:pPr>
        <w:widowControl w:val="0"/>
        <w:tabs>
          <w:tab w:val="left" w:pos="426"/>
        </w:tabs>
        <w:suppressAutoHyphens/>
        <w:ind w:left="426"/>
        <w:jc w:val="both"/>
        <w:rPr>
          <w:rFonts w:ascii="Calibri" w:hAnsi="Calibri"/>
          <w:b/>
          <w:sz w:val="16"/>
          <w:szCs w:val="16"/>
        </w:rPr>
      </w:pPr>
      <w:r>
        <w:rPr>
          <w:rFonts w:ascii="Calibri" w:hAnsi="Calibri" w:cs="Arial"/>
          <w:sz w:val="16"/>
          <w:szCs w:val="16"/>
        </w:rPr>
        <w:t>9</w:t>
      </w:r>
      <w:r w:rsidR="00486BB0" w:rsidRPr="00486BB0">
        <w:rPr>
          <w:rFonts w:ascii="Calibri" w:hAnsi="Calibri" w:cs="Arial"/>
          <w:b/>
          <w:sz w:val="16"/>
          <w:szCs w:val="16"/>
        </w:rPr>
        <w:t xml:space="preserve">.Grupa 4 – </w:t>
      </w:r>
      <w:r w:rsidR="00486BB0" w:rsidRPr="00B22540">
        <w:rPr>
          <w:rFonts w:ascii="Calibri" w:hAnsi="Calibri" w:cs="Arial"/>
          <w:sz w:val="16"/>
          <w:szCs w:val="16"/>
        </w:rPr>
        <w:t>próbk</w:t>
      </w:r>
      <w:r w:rsidR="00486BB0" w:rsidRPr="00486BB0">
        <w:rPr>
          <w:rFonts w:ascii="Calibri" w:hAnsi="Calibri" w:cs="Arial"/>
          <w:b/>
          <w:sz w:val="16"/>
          <w:szCs w:val="16"/>
        </w:rPr>
        <w:t xml:space="preserve">i </w:t>
      </w:r>
      <w:r w:rsidR="00486BB0">
        <w:rPr>
          <w:rFonts w:ascii="Calibri" w:hAnsi="Calibri" w:cs="Arial"/>
          <w:b/>
          <w:sz w:val="16"/>
          <w:szCs w:val="16"/>
        </w:rPr>
        <w:t>(</w:t>
      </w:r>
      <w:r w:rsidR="00486BB0" w:rsidRPr="00486BB0">
        <w:rPr>
          <w:rFonts w:ascii="Calibri" w:hAnsi="Calibri" w:cs="Arial"/>
          <w:b/>
          <w:sz w:val="16"/>
          <w:szCs w:val="16"/>
        </w:rPr>
        <w:t xml:space="preserve"> </w:t>
      </w:r>
      <w:r w:rsidR="00290EA4">
        <w:rPr>
          <w:rFonts w:ascii="Calibri" w:hAnsi="Calibri" w:cs="Arial"/>
          <w:b/>
          <w:sz w:val="16"/>
          <w:szCs w:val="16"/>
        </w:rPr>
        <w:t xml:space="preserve">po </w:t>
      </w:r>
      <w:r w:rsidR="00BC43AA">
        <w:rPr>
          <w:rFonts w:ascii="Calibri" w:hAnsi="Calibri" w:cs="Arial"/>
          <w:b/>
          <w:sz w:val="16"/>
          <w:szCs w:val="16"/>
        </w:rPr>
        <w:t xml:space="preserve">2 szt. </w:t>
      </w:r>
      <w:r w:rsidR="00486BB0">
        <w:rPr>
          <w:rFonts w:ascii="Calibri" w:hAnsi="Calibri" w:cs="Arial"/>
          <w:b/>
          <w:sz w:val="16"/>
          <w:szCs w:val="16"/>
        </w:rPr>
        <w:t>)</w:t>
      </w:r>
    </w:p>
    <w:p w:rsidR="00EF18AE" w:rsidRPr="00E365FB" w:rsidRDefault="00EF18AE" w:rsidP="00E365FB">
      <w:pPr>
        <w:ind w:left="426"/>
        <w:jc w:val="both"/>
        <w:rPr>
          <w:rFonts w:ascii="Calibri" w:hAnsi="Calibri"/>
          <w:snapToGrid w:val="0"/>
          <w:sz w:val="16"/>
          <w:szCs w:val="16"/>
          <w:u w:val="single"/>
        </w:rPr>
      </w:pPr>
      <w:r w:rsidRPr="00E365FB">
        <w:rPr>
          <w:rFonts w:ascii="Calibri" w:hAnsi="Calibri"/>
          <w:snapToGrid w:val="0"/>
          <w:sz w:val="16"/>
          <w:szCs w:val="16"/>
        </w:rPr>
        <w:t>Próbki przedmiotu zamówienia muszą zostać złożone osobno w trwale zamkniętym opakowaniu. Na opakowaniu należy umieścić dokładny opis:</w:t>
      </w:r>
    </w:p>
    <w:p w:rsidR="00E365FB" w:rsidRPr="00EA54DF" w:rsidRDefault="00E365FB" w:rsidP="00E365FB">
      <w:pPr>
        <w:spacing w:line="276" w:lineRule="auto"/>
        <w:jc w:val="center"/>
        <w:rPr>
          <w:rFonts w:ascii="Calibri" w:hAnsi="Calibri"/>
          <w:b/>
          <w:snapToGrid w:val="0"/>
          <w:sz w:val="16"/>
          <w:szCs w:val="16"/>
          <w:u w:val="single"/>
        </w:rPr>
      </w:pPr>
      <w:r w:rsidRPr="00EA54DF">
        <w:rPr>
          <w:rFonts w:ascii="Calibri" w:hAnsi="Calibri"/>
          <w:b/>
          <w:snapToGrid w:val="0"/>
          <w:sz w:val="16"/>
          <w:szCs w:val="16"/>
          <w:u w:val="single"/>
        </w:rPr>
        <w:t>Uniwersytecki Szpital Dziecięcy w Krakowie</w:t>
      </w:r>
    </w:p>
    <w:p w:rsidR="00E365FB" w:rsidRPr="00762D1F" w:rsidRDefault="00E365FB" w:rsidP="00E365FB">
      <w:pPr>
        <w:spacing w:line="276" w:lineRule="auto"/>
        <w:jc w:val="center"/>
        <w:rPr>
          <w:rFonts w:ascii="Calibri" w:hAnsi="Calibri"/>
          <w:b/>
          <w:snapToGrid w:val="0"/>
          <w:sz w:val="16"/>
          <w:szCs w:val="16"/>
          <w:u w:val="single"/>
        </w:rPr>
      </w:pPr>
      <w:r>
        <w:rPr>
          <w:rFonts w:ascii="Calibri" w:hAnsi="Calibri"/>
          <w:b/>
          <w:snapToGrid w:val="0"/>
          <w:sz w:val="16"/>
          <w:szCs w:val="16"/>
          <w:u w:val="single"/>
        </w:rPr>
        <w:t>ul. Wielicka 265, 30-663 Kraków</w:t>
      </w:r>
    </w:p>
    <w:p w:rsidR="00593F83" w:rsidRDefault="00EF18AE" w:rsidP="00593F83">
      <w:pPr>
        <w:widowControl w:val="0"/>
        <w:tabs>
          <w:tab w:val="left" w:pos="426"/>
        </w:tabs>
        <w:suppressAutoHyphens/>
        <w:jc w:val="center"/>
        <w:rPr>
          <w:rFonts w:ascii="Calibri" w:hAnsi="Calibri"/>
          <w:sz w:val="16"/>
          <w:szCs w:val="16"/>
          <w:u w:val="single"/>
        </w:rPr>
      </w:pPr>
      <w:r w:rsidRPr="00762D1F">
        <w:rPr>
          <w:rFonts w:ascii="Calibri" w:hAnsi="Calibri"/>
          <w:sz w:val="16"/>
          <w:szCs w:val="16"/>
          <w:u w:val="single"/>
        </w:rPr>
        <w:t>Oferta w trybie przetargu nieograniczonego na</w:t>
      </w:r>
      <w:r w:rsidR="00593F83">
        <w:rPr>
          <w:rFonts w:ascii="Calibri" w:hAnsi="Calibri"/>
          <w:sz w:val="16"/>
          <w:szCs w:val="16"/>
          <w:u w:val="single"/>
        </w:rPr>
        <w:t>:</w:t>
      </w:r>
    </w:p>
    <w:p w:rsidR="00593F83" w:rsidRDefault="00445F40" w:rsidP="00593F83">
      <w:pPr>
        <w:widowControl w:val="0"/>
        <w:tabs>
          <w:tab w:val="left" w:pos="426"/>
        </w:tabs>
        <w:suppressAutoHyphens/>
        <w:jc w:val="center"/>
        <w:rPr>
          <w:rFonts w:ascii="Calibri" w:hAnsi="Calibri"/>
          <w:b/>
          <w:sz w:val="16"/>
          <w:szCs w:val="16"/>
        </w:rPr>
      </w:pPr>
      <w:r w:rsidRPr="00445F40">
        <w:rPr>
          <w:rFonts w:ascii="Calibri" w:eastAsia="Lucida Sans Unicode" w:hAnsi="Calibri"/>
          <w:b/>
          <w:kern w:val="1"/>
          <w:sz w:val="16"/>
          <w:szCs w:val="16"/>
        </w:rPr>
        <w:t>Dostawa fartuchów, myjek, preparatu do mycia rąk i ciała oraz ręczników papierowych – 4 grupy</w:t>
      </w:r>
      <w:r w:rsidR="00117F13" w:rsidRPr="00445F40">
        <w:rPr>
          <w:rFonts w:ascii="Calibri" w:eastAsia="Lucida Sans Unicode" w:hAnsi="Calibri"/>
          <w:b/>
          <w:kern w:val="1"/>
          <w:sz w:val="16"/>
          <w:szCs w:val="16"/>
        </w:rPr>
        <w:t xml:space="preserve">  </w:t>
      </w:r>
      <w:r w:rsidR="00EF18AE" w:rsidRPr="00593F83">
        <w:rPr>
          <w:rFonts w:ascii="Calibri" w:hAnsi="Calibri"/>
          <w:b/>
          <w:sz w:val="16"/>
          <w:szCs w:val="16"/>
        </w:rPr>
        <w:t>Grupa (……...</w:t>
      </w:r>
      <w:r w:rsidR="00593F83">
        <w:rPr>
          <w:rFonts w:ascii="Calibri" w:hAnsi="Calibri"/>
          <w:b/>
          <w:sz w:val="16"/>
          <w:szCs w:val="16"/>
        </w:rPr>
        <w:t>.)</w:t>
      </w:r>
    </w:p>
    <w:p w:rsidR="00EF18AE" w:rsidRPr="00593F83" w:rsidRDefault="00117F13" w:rsidP="00593F83">
      <w:pPr>
        <w:widowControl w:val="0"/>
        <w:tabs>
          <w:tab w:val="left" w:pos="426"/>
        </w:tabs>
        <w:suppressAutoHyphens/>
        <w:jc w:val="center"/>
        <w:rPr>
          <w:rFonts w:ascii="Calibri" w:eastAsia="Lucida Sans Unicode" w:hAnsi="Calibri"/>
          <w:b/>
          <w:kern w:val="1"/>
          <w:sz w:val="16"/>
          <w:szCs w:val="16"/>
        </w:rPr>
      </w:pPr>
      <w:r w:rsidRPr="00593F83">
        <w:rPr>
          <w:rFonts w:ascii="Calibri" w:hAnsi="Calibri"/>
          <w:b/>
          <w:sz w:val="16"/>
          <w:szCs w:val="16"/>
        </w:rPr>
        <w:t>nr postępowania EZP-271-2-9</w:t>
      </w:r>
      <w:r w:rsidR="00EF18AE" w:rsidRPr="00593F83">
        <w:rPr>
          <w:rFonts w:ascii="Calibri" w:hAnsi="Calibri"/>
          <w:b/>
          <w:sz w:val="16"/>
          <w:szCs w:val="16"/>
        </w:rPr>
        <w:t>/</w:t>
      </w:r>
      <w:r w:rsidRPr="00593F83">
        <w:rPr>
          <w:rFonts w:ascii="Calibri" w:hAnsi="Calibri"/>
          <w:b/>
          <w:sz w:val="16"/>
          <w:szCs w:val="16"/>
        </w:rPr>
        <w:t>2017</w:t>
      </w:r>
    </w:p>
    <w:p w:rsidR="00EF18AE" w:rsidRDefault="00117F13" w:rsidP="00EF18AE">
      <w:pPr>
        <w:spacing w:line="240" w:lineRule="atLeast"/>
        <w:ind w:left="1842" w:firstLine="282"/>
        <w:jc w:val="both"/>
        <w:rPr>
          <w:rFonts w:ascii="Calibri" w:hAnsi="Calibri"/>
          <w:b/>
          <w:sz w:val="16"/>
          <w:szCs w:val="16"/>
          <w:u w:val="single"/>
        </w:rPr>
      </w:pPr>
      <w:r>
        <w:rPr>
          <w:rFonts w:ascii="Calibri" w:hAnsi="Calibri"/>
          <w:b/>
          <w:sz w:val="16"/>
          <w:szCs w:val="16"/>
          <w:u w:val="single"/>
        </w:rPr>
        <w:t>NIE OTWIERAĆ PRZED</w:t>
      </w:r>
      <w:r w:rsidRPr="00B910D0">
        <w:rPr>
          <w:rFonts w:ascii="Calibri" w:hAnsi="Calibri"/>
          <w:b/>
          <w:sz w:val="16"/>
          <w:szCs w:val="16"/>
          <w:u w:val="single"/>
        </w:rPr>
        <w:t xml:space="preserve">: </w:t>
      </w:r>
      <w:r w:rsidR="00284ECD">
        <w:rPr>
          <w:rFonts w:ascii="Calibri" w:hAnsi="Calibri"/>
          <w:b/>
          <w:sz w:val="16"/>
          <w:szCs w:val="16"/>
          <w:u w:val="single"/>
        </w:rPr>
        <w:t>23</w:t>
      </w:r>
      <w:r w:rsidRPr="00B910D0">
        <w:rPr>
          <w:rFonts w:ascii="Calibri" w:hAnsi="Calibri"/>
          <w:b/>
          <w:sz w:val="16"/>
          <w:szCs w:val="16"/>
          <w:u w:val="single"/>
        </w:rPr>
        <w:t>-02</w:t>
      </w:r>
      <w:r w:rsidR="00631AF8" w:rsidRPr="00B910D0">
        <w:rPr>
          <w:rFonts w:ascii="Calibri" w:hAnsi="Calibri"/>
          <w:b/>
          <w:sz w:val="16"/>
          <w:szCs w:val="16"/>
          <w:u w:val="single"/>
        </w:rPr>
        <w:t>-2017</w:t>
      </w:r>
      <w:r w:rsidR="00EF18AE" w:rsidRPr="00B910D0">
        <w:rPr>
          <w:rFonts w:ascii="Calibri" w:hAnsi="Calibri"/>
          <w:b/>
          <w:sz w:val="16"/>
          <w:szCs w:val="16"/>
          <w:u w:val="single"/>
        </w:rPr>
        <w:t>r GODZ</w:t>
      </w:r>
      <w:r w:rsidR="00EF18AE" w:rsidRPr="004979A1">
        <w:rPr>
          <w:rFonts w:ascii="Calibri" w:hAnsi="Calibri"/>
          <w:b/>
          <w:sz w:val="16"/>
          <w:szCs w:val="16"/>
          <w:u w:val="single"/>
        </w:rPr>
        <w:t>. 11:00 pokój 2H-06B</w:t>
      </w:r>
    </w:p>
    <w:p w:rsidR="00593F83" w:rsidRPr="00593F83" w:rsidRDefault="00593F83" w:rsidP="00593F83">
      <w:pPr>
        <w:spacing w:line="276" w:lineRule="auto"/>
        <w:jc w:val="center"/>
        <w:rPr>
          <w:rFonts w:ascii="Calibri" w:hAnsi="Calibri"/>
          <w:b/>
          <w:color w:val="000000"/>
          <w:sz w:val="16"/>
          <w:szCs w:val="16"/>
        </w:rPr>
      </w:pPr>
      <w:r w:rsidRPr="00464916">
        <w:rPr>
          <w:rFonts w:ascii="Calibri" w:hAnsi="Calibri"/>
          <w:b/>
          <w:color w:val="000000"/>
          <w:sz w:val="16"/>
          <w:szCs w:val="16"/>
        </w:rPr>
        <w:t>P</w:t>
      </w:r>
      <w:r>
        <w:rPr>
          <w:rFonts w:ascii="Calibri" w:hAnsi="Calibri"/>
          <w:b/>
          <w:color w:val="000000"/>
          <w:sz w:val="16"/>
          <w:szCs w:val="16"/>
        </w:rPr>
        <w:t>róbki</w:t>
      </w:r>
    </w:p>
    <w:p w:rsidR="008E0C55" w:rsidRPr="00D71EA6" w:rsidRDefault="00EF18AE" w:rsidP="008E0C55">
      <w:pPr>
        <w:ind w:left="426"/>
        <w:jc w:val="both"/>
        <w:rPr>
          <w:rFonts w:ascii="Calibri" w:hAnsi="Calibri"/>
          <w:color w:val="000000"/>
          <w:sz w:val="16"/>
          <w:szCs w:val="16"/>
        </w:rPr>
      </w:pPr>
      <w:r w:rsidRPr="000156B3">
        <w:rPr>
          <w:rFonts w:ascii="Calibri" w:hAnsi="Calibri"/>
          <w:b/>
          <w:color w:val="000000"/>
          <w:sz w:val="16"/>
          <w:szCs w:val="16"/>
        </w:rPr>
        <w:lastRenderedPageBreak/>
        <w:t>a)</w:t>
      </w:r>
      <w:r w:rsidRPr="00D71EA6">
        <w:rPr>
          <w:rFonts w:ascii="Calibri" w:hAnsi="Calibri"/>
          <w:color w:val="000000"/>
          <w:sz w:val="16"/>
          <w:szCs w:val="16"/>
        </w:rPr>
        <w:t xml:space="preserve">Próbki oferowanych wyrobów stanowią wymagany załącznik do oferty i muszą być identyczne jak oferowane wyroby </w:t>
      </w:r>
      <w:r>
        <w:rPr>
          <w:rFonts w:ascii="Calibri" w:hAnsi="Calibri"/>
          <w:color w:val="000000"/>
          <w:sz w:val="16"/>
          <w:szCs w:val="16"/>
        </w:rPr>
        <w:t>–</w:t>
      </w:r>
      <w:r w:rsidRPr="00D71EA6">
        <w:rPr>
          <w:rFonts w:ascii="Calibri" w:hAnsi="Calibri"/>
          <w:color w:val="000000"/>
          <w:sz w:val="16"/>
          <w:szCs w:val="16"/>
        </w:rPr>
        <w:t xml:space="preserve"> należy</w:t>
      </w:r>
      <w:r>
        <w:rPr>
          <w:rFonts w:ascii="Calibri" w:hAnsi="Calibri"/>
          <w:color w:val="000000"/>
          <w:sz w:val="16"/>
          <w:szCs w:val="16"/>
        </w:rPr>
        <w:br/>
        <w:t xml:space="preserve">   </w:t>
      </w:r>
      <w:r w:rsidRPr="00D71EA6">
        <w:rPr>
          <w:rFonts w:ascii="Calibri" w:hAnsi="Calibri"/>
          <w:color w:val="000000"/>
          <w:sz w:val="16"/>
          <w:szCs w:val="16"/>
        </w:rPr>
        <w:t xml:space="preserve"> dołączyć spis próbek z podaniem producenta i numerem katalogowym.</w:t>
      </w:r>
    </w:p>
    <w:p w:rsidR="00EF18AE" w:rsidRPr="00D71EA6" w:rsidRDefault="00EF18AE" w:rsidP="00EF18AE">
      <w:pPr>
        <w:ind w:firstLine="426"/>
        <w:jc w:val="both"/>
        <w:rPr>
          <w:rFonts w:ascii="Calibri" w:hAnsi="Calibri"/>
          <w:color w:val="000000"/>
          <w:sz w:val="16"/>
          <w:szCs w:val="16"/>
        </w:rPr>
      </w:pPr>
      <w:r w:rsidRPr="000156B3">
        <w:rPr>
          <w:rFonts w:ascii="Calibri" w:hAnsi="Calibri"/>
          <w:b/>
          <w:color w:val="000000"/>
          <w:sz w:val="16"/>
          <w:szCs w:val="16"/>
        </w:rPr>
        <w:t>b)</w:t>
      </w:r>
      <w:r w:rsidRPr="00D71EA6">
        <w:rPr>
          <w:rFonts w:ascii="Calibri" w:hAnsi="Calibri"/>
          <w:color w:val="000000"/>
          <w:sz w:val="16"/>
          <w:szCs w:val="16"/>
        </w:rPr>
        <w:t xml:space="preserve">Każda próbka powinna być oznaczona numerem grupy i pozycji której dotyczy. </w:t>
      </w:r>
    </w:p>
    <w:p w:rsidR="00EF18AE" w:rsidRPr="00D71EA6" w:rsidRDefault="00EF18AE" w:rsidP="00EF18AE">
      <w:pPr>
        <w:ind w:firstLine="426"/>
        <w:jc w:val="both"/>
        <w:rPr>
          <w:rFonts w:ascii="Calibri" w:hAnsi="Calibri"/>
          <w:color w:val="000000"/>
          <w:sz w:val="16"/>
          <w:szCs w:val="16"/>
        </w:rPr>
      </w:pPr>
      <w:r w:rsidRPr="000156B3">
        <w:rPr>
          <w:rFonts w:ascii="Calibri" w:hAnsi="Calibri"/>
          <w:b/>
          <w:color w:val="000000"/>
          <w:sz w:val="16"/>
          <w:szCs w:val="16"/>
        </w:rPr>
        <w:t>c)</w:t>
      </w:r>
      <w:r w:rsidRPr="00D71EA6">
        <w:rPr>
          <w:rFonts w:ascii="Calibri" w:hAnsi="Calibri"/>
          <w:color w:val="000000"/>
          <w:sz w:val="16"/>
          <w:szCs w:val="16"/>
        </w:rPr>
        <w:t>Próbki powinny być zapakowane w jednostkowe opakowania handlowe z oznaczeniem w języku polskim.</w:t>
      </w:r>
    </w:p>
    <w:p w:rsidR="008E0C55" w:rsidRPr="00EA54DF" w:rsidRDefault="00EF18AE" w:rsidP="008E0C55">
      <w:pPr>
        <w:tabs>
          <w:tab w:val="left" w:pos="426"/>
        </w:tabs>
        <w:spacing w:line="276" w:lineRule="auto"/>
        <w:ind w:left="567" w:hanging="141"/>
        <w:jc w:val="both"/>
        <w:rPr>
          <w:rFonts w:ascii="Calibri" w:hAnsi="Calibri"/>
          <w:color w:val="000000"/>
          <w:sz w:val="16"/>
          <w:szCs w:val="16"/>
        </w:rPr>
      </w:pPr>
      <w:r w:rsidRPr="000156B3">
        <w:rPr>
          <w:rFonts w:ascii="Calibri" w:hAnsi="Calibri"/>
          <w:b/>
          <w:color w:val="000000"/>
          <w:sz w:val="16"/>
          <w:szCs w:val="16"/>
        </w:rPr>
        <w:t>d)</w:t>
      </w:r>
      <w:r w:rsidRPr="00D71EA6">
        <w:rPr>
          <w:rFonts w:ascii="Calibri" w:hAnsi="Calibri"/>
          <w:color w:val="000000"/>
          <w:sz w:val="16"/>
          <w:szCs w:val="16"/>
        </w:rPr>
        <w:t>Próbki oferowanych wyrobów powinny być umieszczone w zamkniętym opakowaniu zbiorczym (kartonie, torebce foliowej,</w:t>
      </w:r>
      <w:r w:rsidR="008E0C55">
        <w:rPr>
          <w:rFonts w:ascii="Calibri" w:hAnsi="Calibri"/>
          <w:color w:val="000000"/>
          <w:sz w:val="16"/>
          <w:szCs w:val="16"/>
        </w:rPr>
        <w:t xml:space="preserve"> </w:t>
      </w:r>
      <w:r w:rsidR="008E0C55">
        <w:rPr>
          <w:rFonts w:ascii="Calibri" w:hAnsi="Calibri"/>
          <w:color w:val="000000"/>
          <w:sz w:val="16"/>
          <w:szCs w:val="16"/>
        </w:rPr>
        <w:br/>
      </w:r>
      <w:r w:rsidRPr="00D71EA6">
        <w:rPr>
          <w:rFonts w:ascii="Calibri" w:hAnsi="Calibri"/>
          <w:color w:val="000000"/>
          <w:sz w:val="16"/>
          <w:szCs w:val="16"/>
        </w:rPr>
        <w:t>kopercie itp.</w:t>
      </w:r>
      <w:r w:rsidR="00820F1B">
        <w:rPr>
          <w:rFonts w:ascii="Calibri" w:hAnsi="Calibri"/>
          <w:sz w:val="16"/>
          <w:szCs w:val="16"/>
        </w:rPr>
        <w:t xml:space="preserve">), oznakowanym nazwą </w:t>
      </w:r>
      <w:r w:rsidR="00820F1B" w:rsidRPr="00EA54DF">
        <w:rPr>
          <w:rFonts w:ascii="Calibri" w:hAnsi="Calibri"/>
          <w:sz w:val="16"/>
          <w:szCs w:val="16"/>
        </w:rPr>
        <w:t xml:space="preserve"> </w:t>
      </w:r>
      <w:r w:rsidR="008E0C55" w:rsidRPr="00EA54DF">
        <w:rPr>
          <w:rFonts w:ascii="Calibri" w:hAnsi="Calibri"/>
          <w:sz w:val="16"/>
          <w:szCs w:val="16"/>
        </w:rPr>
        <w:t>wykonawcy i numerem grupy.</w:t>
      </w:r>
    </w:p>
    <w:p w:rsidR="00EF18AE" w:rsidRPr="00F44B4B" w:rsidRDefault="005C06A6" w:rsidP="008E0C55">
      <w:pPr>
        <w:widowControl w:val="0"/>
        <w:tabs>
          <w:tab w:val="left" w:pos="426"/>
        </w:tabs>
        <w:suppressAutoHyphens/>
        <w:ind w:left="567" w:hanging="141"/>
        <w:jc w:val="both"/>
        <w:rPr>
          <w:rFonts w:ascii="Calibri" w:hAnsi="Calibri" w:cs="Arial"/>
          <w:sz w:val="16"/>
          <w:szCs w:val="16"/>
        </w:rPr>
      </w:pPr>
      <w:r>
        <w:rPr>
          <w:rFonts w:ascii="Calibri" w:hAnsi="Calibri" w:cs="Arial"/>
          <w:sz w:val="16"/>
          <w:szCs w:val="16"/>
        </w:rPr>
        <w:t>10</w:t>
      </w:r>
      <w:r w:rsidR="00EF18AE">
        <w:rPr>
          <w:rFonts w:ascii="Calibri" w:hAnsi="Calibri" w:cs="Arial"/>
          <w:sz w:val="16"/>
          <w:szCs w:val="16"/>
        </w:rPr>
        <w:t xml:space="preserve">. </w:t>
      </w:r>
      <w:r w:rsidR="00EF18AE" w:rsidRPr="00F44B4B">
        <w:rPr>
          <w:rFonts w:ascii="Calibri" w:hAnsi="Calibri" w:cs="Arial"/>
          <w:sz w:val="16"/>
          <w:szCs w:val="16"/>
        </w:rPr>
        <w:t>Stosowne Pełnomocnictwo.</w:t>
      </w:r>
    </w:p>
    <w:p w:rsidR="00EF18AE" w:rsidRPr="00152A4E" w:rsidRDefault="005C06A6" w:rsidP="00EF18AE">
      <w:pPr>
        <w:widowControl w:val="0"/>
        <w:tabs>
          <w:tab w:val="left" w:pos="426"/>
        </w:tabs>
        <w:suppressAutoHyphens/>
        <w:ind w:left="426"/>
        <w:jc w:val="both"/>
        <w:rPr>
          <w:rFonts w:ascii="Calibri" w:hAnsi="Calibri" w:cs="Arial"/>
          <w:sz w:val="16"/>
          <w:szCs w:val="16"/>
        </w:rPr>
      </w:pPr>
      <w:r>
        <w:rPr>
          <w:rFonts w:ascii="Calibri" w:hAnsi="Calibri" w:cs="Arial"/>
          <w:sz w:val="16"/>
          <w:szCs w:val="16"/>
        </w:rPr>
        <w:t>11</w:t>
      </w:r>
      <w:r w:rsidR="00EF18AE" w:rsidRPr="00152A4E">
        <w:rPr>
          <w:rFonts w:ascii="Calibri" w:hAnsi="Calibri" w:cs="Arial"/>
          <w:sz w:val="16"/>
          <w:szCs w:val="16"/>
        </w:rPr>
        <w:t>.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EF18AE" w:rsidRPr="00152A4E" w:rsidRDefault="005C06A6" w:rsidP="00EF18AE">
      <w:pPr>
        <w:widowControl w:val="0"/>
        <w:tabs>
          <w:tab w:val="left" w:pos="426"/>
        </w:tabs>
        <w:suppressAutoHyphens/>
        <w:ind w:left="426"/>
        <w:jc w:val="both"/>
        <w:rPr>
          <w:rFonts w:ascii="Calibri" w:eastAsia="HG Mincho Light J" w:hAnsi="Calibri" w:cs="Arial"/>
          <w:sz w:val="16"/>
          <w:szCs w:val="16"/>
        </w:rPr>
      </w:pPr>
      <w:r>
        <w:rPr>
          <w:rFonts w:ascii="Calibri" w:eastAsia="HG Mincho Light J" w:hAnsi="Calibri" w:cs="Arial"/>
          <w:sz w:val="16"/>
          <w:szCs w:val="16"/>
        </w:rPr>
        <w:t>12</w:t>
      </w:r>
      <w:r w:rsidR="00EF18AE" w:rsidRPr="00152A4E">
        <w:rPr>
          <w:rFonts w:ascii="Calibri" w:eastAsia="HG Mincho Light J" w:hAnsi="Calibri" w:cs="Arial"/>
          <w:sz w:val="16"/>
          <w:szCs w:val="16"/>
        </w:rPr>
        <w:t xml:space="preserve">.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00EF18AE" w:rsidRPr="00152A4E">
        <w:rPr>
          <w:rFonts w:ascii="Calibri" w:eastAsia="HG Mincho Light J" w:hAnsi="Calibri" w:cs="Arial"/>
          <w:sz w:val="16"/>
          <w:szCs w:val="16"/>
        </w:rPr>
        <w:t>późn</w:t>
      </w:r>
      <w:proofErr w:type="spellEnd"/>
      <w:r w:rsidR="00EF18AE" w:rsidRPr="00152A4E">
        <w:rPr>
          <w:rFonts w:ascii="Calibri" w:eastAsia="HG Mincho Light J" w:hAnsi="Calibri" w:cs="Arial"/>
          <w:sz w:val="16"/>
          <w:szCs w:val="16"/>
        </w:rPr>
        <w:t xml:space="preserve">. zm.). Wykonawca nie może zastrzec informacji, o których mowa w art. 86 ust. 4 ustawy </w:t>
      </w:r>
      <w:proofErr w:type="spellStart"/>
      <w:r w:rsidR="00EF18AE" w:rsidRPr="00152A4E">
        <w:rPr>
          <w:rFonts w:ascii="Calibri" w:eastAsia="HG Mincho Light J" w:hAnsi="Calibri" w:cs="Arial"/>
          <w:sz w:val="16"/>
          <w:szCs w:val="16"/>
        </w:rPr>
        <w:t>pzp</w:t>
      </w:r>
      <w:proofErr w:type="spellEnd"/>
      <w:r w:rsidR="00EF18AE" w:rsidRPr="00152A4E">
        <w:rPr>
          <w:rFonts w:ascii="Calibri" w:eastAsia="HG Mincho Light J" w:hAnsi="Calibri" w:cs="Arial"/>
          <w:sz w:val="16"/>
          <w:szCs w:val="16"/>
        </w:rPr>
        <w:t>.</w:t>
      </w:r>
    </w:p>
    <w:p w:rsidR="00EF18AE" w:rsidRPr="00152A4E" w:rsidRDefault="005C06A6" w:rsidP="00EF18AE">
      <w:pPr>
        <w:widowControl w:val="0"/>
        <w:tabs>
          <w:tab w:val="left" w:pos="426"/>
        </w:tabs>
        <w:suppressAutoHyphens/>
        <w:ind w:left="426"/>
        <w:jc w:val="both"/>
        <w:rPr>
          <w:rFonts w:ascii="Calibri" w:eastAsia="HG Mincho Light J" w:hAnsi="Calibri"/>
          <w:kern w:val="1"/>
          <w:sz w:val="16"/>
          <w:szCs w:val="16"/>
        </w:rPr>
      </w:pPr>
      <w:r>
        <w:rPr>
          <w:rFonts w:ascii="Calibri" w:eastAsia="Lucida Sans Unicode" w:hAnsi="Calibri"/>
          <w:kern w:val="1"/>
          <w:sz w:val="16"/>
          <w:szCs w:val="16"/>
        </w:rPr>
        <w:t>13</w:t>
      </w:r>
      <w:r w:rsidR="00EF18AE" w:rsidRPr="00152A4E">
        <w:rPr>
          <w:rFonts w:ascii="Calibri" w:eastAsia="Lucida Sans Unicode" w:hAnsi="Calibri"/>
          <w:kern w:val="1"/>
          <w:sz w:val="16"/>
          <w:szCs w:val="16"/>
        </w:rPr>
        <w:t>. W przypadku złożenia oferty, której wybór prowadziłby do powstania u zamawiającego obowiązku po</w:t>
      </w:r>
      <w:r w:rsidR="00EF18AE">
        <w:rPr>
          <w:rFonts w:ascii="Calibri" w:eastAsia="Lucida Sans Unicode" w:hAnsi="Calibri"/>
          <w:kern w:val="1"/>
          <w:sz w:val="16"/>
          <w:szCs w:val="16"/>
        </w:rPr>
        <w:t xml:space="preserve">datkowego zgodnie z przepisami </w:t>
      </w:r>
      <w:r w:rsidR="00EF18AE" w:rsidRPr="00152A4E">
        <w:rPr>
          <w:rFonts w:ascii="Calibri" w:eastAsia="Lucida Sans Unicode" w:hAnsi="Calibri"/>
          <w:kern w:val="1"/>
          <w:sz w:val="16"/>
          <w:szCs w:val="16"/>
        </w:rPr>
        <w:t xml:space="preserve">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EF18AE" w:rsidRPr="00152A4E">
        <w:rPr>
          <w:rFonts w:ascii="Calibri" w:eastAsia="Lucida Sans Unicode" w:hAnsi="Calibri"/>
          <w:color w:val="000000"/>
          <w:kern w:val="1"/>
          <w:sz w:val="16"/>
          <w:szCs w:val="16"/>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EF18AE" w:rsidRPr="00152A4E">
        <w:rPr>
          <w:rFonts w:ascii="Calibri" w:eastAsia="Lucida Sans Unicode" w:hAnsi="Calibri"/>
          <w:color w:val="FF0000"/>
          <w:kern w:val="1"/>
          <w:sz w:val="16"/>
          <w:szCs w:val="16"/>
        </w:rPr>
        <w:t xml:space="preserve"> </w:t>
      </w:r>
      <w:r w:rsidR="00EF18AE" w:rsidRPr="00152A4E">
        <w:rPr>
          <w:rFonts w:ascii="Calibri" w:eastAsia="Lucida Sans Unicode" w:hAnsi="Calibri"/>
          <w:kern w:val="1"/>
          <w:sz w:val="16"/>
          <w:szCs w:val="16"/>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EF18AE" w:rsidRPr="00152A4E" w:rsidRDefault="00EF18AE" w:rsidP="00EF18AE">
      <w:pPr>
        <w:widowControl w:val="0"/>
        <w:tabs>
          <w:tab w:val="left" w:pos="426"/>
        </w:tabs>
        <w:suppressAutoHyphens/>
        <w:ind w:left="360" w:hanging="360"/>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XIV. </w:t>
      </w:r>
      <w:r w:rsidRPr="00152A4E">
        <w:rPr>
          <w:rFonts w:ascii="Calibri" w:eastAsia="Lucida Sans Unicode" w:hAnsi="Calibri" w:cs="Arial"/>
          <w:b/>
          <w:kern w:val="1"/>
          <w:sz w:val="16"/>
          <w:szCs w:val="16"/>
          <w:lang w:val="x-none"/>
        </w:rPr>
        <w:t>MIEJSCE I TE</w:t>
      </w:r>
      <w:r>
        <w:rPr>
          <w:rFonts w:ascii="Calibri" w:eastAsia="Lucida Sans Unicode" w:hAnsi="Calibri" w:cs="Arial"/>
          <w:b/>
          <w:kern w:val="1"/>
          <w:sz w:val="16"/>
          <w:szCs w:val="16"/>
          <w:lang w:val="x-none"/>
        </w:rPr>
        <w:t>RMIN SKŁADANIA I OTWARCIA OFERT</w:t>
      </w:r>
    </w:p>
    <w:p w:rsidR="00EF18AE" w:rsidRPr="00152A4E" w:rsidRDefault="00EF18AE" w:rsidP="00EF18AE">
      <w:pPr>
        <w:tabs>
          <w:tab w:val="left" w:pos="426"/>
        </w:tabs>
        <w:ind w:left="567"/>
        <w:jc w:val="both"/>
        <w:rPr>
          <w:rFonts w:ascii="Calibri" w:eastAsia="Lucida Sans Unicode" w:hAnsi="Calibri" w:cs="Arial"/>
          <w:kern w:val="1"/>
          <w:sz w:val="16"/>
          <w:szCs w:val="16"/>
          <w:lang w:val="x-none"/>
        </w:rPr>
      </w:pPr>
      <w:r w:rsidRPr="00152A4E">
        <w:rPr>
          <w:rFonts w:ascii="Calibri" w:eastAsia="Lucida Sans Unicode" w:hAnsi="Calibri" w:cs="Arial"/>
          <w:bCs/>
          <w:kern w:val="1"/>
          <w:sz w:val="16"/>
          <w:szCs w:val="16"/>
          <w:lang w:val="x-none"/>
        </w:rPr>
        <w:t>Ofertę należy złożyć w zamkniętej kopercie</w:t>
      </w:r>
      <w:r>
        <w:rPr>
          <w:rFonts w:ascii="Calibri" w:eastAsia="Lucida Sans Unicode" w:hAnsi="Calibri" w:cs="Arial"/>
          <w:kern w:val="1"/>
          <w:sz w:val="16"/>
          <w:szCs w:val="16"/>
          <w:lang w:val="x-none"/>
        </w:rPr>
        <w:t xml:space="preserve"> do</w:t>
      </w:r>
      <w:r w:rsidRPr="00887532">
        <w:rPr>
          <w:rFonts w:ascii="Calibri" w:eastAsia="Lucida Sans Unicode" w:hAnsi="Calibri" w:cs="Arial"/>
          <w:kern w:val="1"/>
          <w:sz w:val="16"/>
          <w:szCs w:val="16"/>
          <w:lang w:val="x-none"/>
        </w:rPr>
        <w:t xml:space="preserve"> </w:t>
      </w:r>
      <w:r w:rsidR="00B910D0" w:rsidRPr="00887532">
        <w:rPr>
          <w:rFonts w:ascii="Calibri" w:eastAsia="Lucida Sans Unicode" w:hAnsi="Calibri" w:cs="Arial"/>
          <w:kern w:val="1"/>
          <w:sz w:val="16"/>
          <w:szCs w:val="16"/>
          <w:lang w:val="x-none"/>
        </w:rPr>
        <w:t>dnia</w:t>
      </w:r>
      <w:r w:rsidR="00284ECD">
        <w:rPr>
          <w:rFonts w:ascii="Calibri" w:eastAsia="Lucida Sans Unicode" w:hAnsi="Calibri" w:cs="Arial"/>
          <w:b/>
          <w:kern w:val="1"/>
          <w:sz w:val="16"/>
          <w:szCs w:val="16"/>
          <w:lang w:val="x-none"/>
        </w:rPr>
        <w:t xml:space="preserve"> 23</w:t>
      </w:r>
      <w:r w:rsidRPr="004979A1">
        <w:rPr>
          <w:rFonts w:ascii="Calibri" w:eastAsia="Lucida Sans Unicode" w:hAnsi="Calibri" w:cs="Arial"/>
          <w:b/>
          <w:kern w:val="1"/>
          <w:sz w:val="16"/>
          <w:szCs w:val="16"/>
          <w:lang w:val="x-none"/>
        </w:rPr>
        <w:t>.</w:t>
      </w:r>
      <w:r w:rsidR="00117F13">
        <w:rPr>
          <w:rFonts w:ascii="Calibri" w:eastAsia="Lucida Sans Unicode" w:hAnsi="Calibri" w:cs="Arial"/>
          <w:b/>
          <w:kern w:val="1"/>
          <w:sz w:val="16"/>
          <w:szCs w:val="16"/>
        </w:rPr>
        <w:t>02.2017</w:t>
      </w:r>
      <w:r w:rsidRPr="004979A1">
        <w:rPr>
          <w:rFonts w:ascii="Calibri" w:eastAsia="Lucida Sans Unicode" w:hAnsi="Calibri" w:cs="Arial"/>
          <w:b/>
          <w:kern w:val="1"/>
          <w:sz w:val="16"/>
          <w:szCs w:val="16"/>
        </w:rPr>
        <w:t>r.</w:t>
      </w:r>
      <w:r w:rsidRPr="004979A1">
        <w:rPr>
          <w:rFonts w:ascii="Calibri" w:eastAsia="Lucida Sans Unicode" w:hAnsi="Calibri" w:cs="Arial"/>
          <w:b/>
          <w:kern w:val="1"/>
          <w:sz w:val="16"/>
          <w:szCs w:val="16"/>
          <w:lang w:val="x-none"/>
        </w:rPr>
        <w:t xml:space="preserve"> do godz. 1</w:t>
      </w:r>
      <w:r w:rsidRPr="004979A1">
        <w:rPr>
          <w:rFonts w:ascii="Calibri" w:eastAsia="Lucida Sans Unicode" w:hAnsi="Calibri" w:cs="Arial"/>
          <w:b/>
          <w:kern w:val="1"/>
          <w:sz w:val="16"/>
          <w:szCs w:val="16"/>
        </w:rPr>
        <w:t>0</w:t>
      </w:r>
      <w:r w:rsidRPr="004979A1">
        <w:rPr>
          <w:rFonts w:ascii="Calibri" w:eastAsia="Lucida Sans Unicode" w:hAnsi="Calibri" w:cs="Arial"/>
          <w:b/>
          <w:kern w:val="1"/>
          <w:sz w:val="16"/>
          <w:szCs w:val="16"/>
          <w:lang w:val="x-none"/>
        </w:rPr>
        <w:t>:45 w</w:t>
      </w:r>
      <w:r w:rsidRPr="00152A4E">
        <w:rPr>
          <w:rFonts w:ascii="Calibri" w:eastAsia="Lucida Sans Unicode" w:hAnsi="Calibri" w:cs="Arial"/>
          <w:kern w:val="1"/>
          <w:sz w:val="16"/>
          <w:szCs w:val="16"/>
          <w:lang w:val="x-none"/>
        </w:rPr>
        <w:t xml:space="preserve"> siedzibie Zamawiającego, </w:t>
      </w:r>
      <w:r w:rsidRPr="00CE619B">
        <w:rPr>
          <w:rFonts w:ascii="Calibri" w:eastAsia="Lucida Sans Unicode" w:hAnsi="Calibri" w:cs="Arial"/>
          <w:b/>
          <w:kern w:val="1"/>
          <w:sz w:val="16"/>
          <w:szCs w:val="16"/>
          <w:lang w:val="x-none"/>
        </w:rPr>
        <w:t>pokój nr 2H-06b</w:t>
      </w:r>
      <w:r w:rsidRPr="00152A4E">
        <w:rPr>
          <w:rFonts w:ascii="Calibri" w:eastAsia="Lucida Sans Unicode" w:hAnsi="Calibri" w:cs="Arial"/>
          <w:kern w:val="1"/>
          <w:sz w:val="16"/>
          <w:szCs w:val="16"/>
          <w:lang w:val="x-none"/>
        </w:rPr>
        <w:t xml:space="preserve"> – Sekcja ds. Zamówień Publicznych. </w:t>
      </w:r>
      <w:r w:rsidRPr="00152A4E">
        <w:rPr>
          <w:rFonts w:ascii="Calibri" w:eastAsia="Lucida Sans Unicode" w:hAnsi="Calibri" w:cs="Arial"/>
          <w:bCs/>
          <w:kern w:val="1"/>
          <w:sz w:val="16"/>
          <w:szCs w:val="16"/>
          <w:lang w:val="x-none"/>
        </w:rPr>
        <w:t xml:space="preserve">Koperta powinna być zamknięta w sposób gwarantujący zachowanie w poufności jej treści oraz zabezpieczający jej nienaruszalność do terminu  otwarcia ofert. Koperta powinna być zaadresowana według poniższego wzoru: </w:t>
      </w:r>
    </w:p>
    <w:p w:rsidR="00EF18AE" w:rsidRPr="00152A4E" w:rsidRDefault="00EF18AE" w:rsidP="00EF18AE">
      <w:pPr>
        <w:widowControl w:val="0"/>
        <w:tabs>
          <w:tab w:val="left" w:pos="426"/>
        </w:tabs>
        <w:suppressAutoHyphens/>
        <w:snapToGrid w:val="0"/>
        <w:ind w:left="567"/>
        <w:jc w:val="center"/>
        <w:rPr>
          <w:rFonts w:ascii="Calibri" w:eastAsia="Lucida Sans Unicode" w:hAnsi="Calibri" w:cs="Arial"/>
          <w:b/>
          <w:kern w:val="1"/>
          <w:sz w:val="16"/>
          <w:szCs w:val="16"/>
        </w:rPr>
      </w:pPr>
      <w:r w:rsidRPr="00152A4E">
        <w:rPr>
          <w:rFonts w:ascii="Calibri" w:eastAsia="Lucida Sans Unicode" w:hAnsi="Calibri" w:cs="Arial"/>
          <w:b/>
          <w:kern w:val="1"/>
          <w:sz w:val="16"/>
          <w:szCs w:val="16"/>
        </w:rPr>
        <w:t>Uniwersytecki Szpital Dziecięcy w Krakowie</w:t>
      </w:r>
    </w:p>
    <w:p w:rsidR="00EF18AE" w:rsidRPr="00152A4E" w:rsidRDefault="00EF18AE" w:rsidP="00EF18AE">
      <w:pPr>
        <w:widowControl w:val="0"/>
        <w:tabs>
          <w:tab w:val="left" w:pos="426"/>
        </w:tabs>
        <w:suppressAutoHyphens/>
        <w:ind w:left="567"/>
        <w:jc w:val="center"/>
        <w:rPr>
          <w:rFonts w:ascii="Calibri" w:eastAsia="Lucida Sans Unicode" w:hAnsi="Calibri" w:cs="Arial"/>
          <w:b/>
          <w:kern w:val="1"/>
          <w:sz w:val="16"/>
          <w:szCs w:val="16"/>
        </w:rPr>
      </w:pPr>
      <w:r w:rsidRPr="00152A4E">
        <w:rPr>
          <w:rFonts w:ascii="Calibri" w:eastAsia="Lucida Sans Unicode" w:hAnsi="Calibri" w:cs="Arial"/>
          <w:b/>
          <w:kern w:val="1"/>
          <w:sz w:val="16"/>
          <w:szCs w:val="16"/>
        </w:rPr>
        <w:t>ul. Wielicka 265, 30-663 Kraków</w:t>
      </w:r>
    </w:p>
    <w:p w:rsidR="00EF18AE" w:rsidRPr="00083AEA" w:rsidRDefault="00EF18AE" w:rsidP="00EF18AE">
      <w:pPr>
        <w:widowControl w:val="0"/>
        <w:tabs>
          <w:tab w:val="left" w:pos="426"/>
        </w:tabs>
        <w:suppressAutoHyphens/>
        <w:rPr>
          <w:rFonts w:ascii="Calibri" w:eastAsia="Lucida Sans Unicode" w:hAnsi="Calibri"/>
          <w:b/>
          <w:kern w:val="1"/>
          <w:sz w:val="16"/>
          <w:szCs w:val="16"/>
        </w:rPr>
      </w:pPr>
      <w:r w:rsidRPr="00AA690A">
        <w:rPr>
          <w:rFonts w:ascii="Calibri" w:eastAsia="Lucida Sans Unicode" w:hAnsi="Calibri" w:cs="Arial"/>
          <w:kern w:val="1"/>
          <w:sz w:val="16"/>
          <w:szCs w:val="16"/>
        </w:rPr>
        <w:t>oraz oznakowana następująco</w:t>
      </w:r>
      <w:r w:rsidRPr="00152A4E">
        <w:rPr>
          <w:rFonts w:ascii="Calibri" w:eastAsia="Lucida Sans Unicode" w:hAnsi="Calibri" w:cs="Arial"/>
          <w:i/>
          <w:kern w:val="1"/>
          <w:sz w:val="16"/>
          <w:szCs w:val="16"/>
        </w:rPr>
        <w:t xml:space="preserve">: </w:t>
      </w:r>
      <w:r w:rsidRPr="00AA690A">
        <w:rPr>
          <w:rFonts w:ascii="Calibri" w:eastAsia="Lucida Sans Unicode" w:hAnsi="Calibri" w:cs="Arial"/>
          <w:b/>
          <w:kern w:val="1"/>
          <w:sz w:val="16"/>
          <w:szCs w:val="16"/>
        </w:rPr>
        <w:t>Oferta w trybie przetargu nieograniczonego na</w:t>
      </w:r>
      <w:r>
        <w:rPr>
          <w:rFonts w:ascii="Calibri" w:eastAsia="Lucida Sans Unicode" w:hAnsi="Calibri" w:cs="Arial"/>
          <w:b/>
          <w:kern w:val="1"/>
          <w:sz w:val="16"/>
          <w:szCs w:val="16"/>
        </w:rPr>
        <w:t>:</w:t>
      </w:r>
      <w:r w:rsidR="00445F40" w:rsidRPr="00445F40">
        <w:rPr>
          <w:rFonts w:eastAsia="Lucida Sans Unicode"/>
          <w:b/>
          <w:kern w:val="1"/>
          <w:sz w:val="16"/>
          <w:szCs w:val="16"/>
        </w:rPr>
        <w:t xml:space="preserve"> </w:t>
      </w:r>
      <w:r w:rsidR="00445F40" w:rsidRPr="00445F40">
        <w:rPr>
          <w:rFonts w:ascii="Calibri" w:eastAsia="Lucida Sans Unicode" w:hAnsi="Calibri"/>
          <w:b/>
          <w:kern w:val="1"/>
          <w:sz w:val="16"/>
          <w:szCs w:val="16"/>
        </w:rPr>
        <w:t>Dostawa fartuchów, myjek, preparatu do mycia rąk i ciała oraz ręczników papierowych – 4 grupy</w:t>
      </w:r>
      <w:r w:rsidRPr="00445F40">
        <w:rPr>
          <w:rFonts w:ascii="Calibri" w:eastAsia="Lucida Sans Unicode" w:hAnsi="Calibri"/>
          <w:b/>
          <w:kern w:val="1"/>
          <w:sz w:val="16"/>
          <w:szCs w:val="16"/>
        </w:rPr>
        <w:t xml:space="preserve">, </w:t>
      </w:r>
      <w:r w:rsidR="00117F13" w:rsidRPr="00445F40">
        <w:rPr>
          <w:rFonts w:ascii="Calibri" w:eastAsia="Lucida Sans Unicode" w:hAnsi="Calibri" w:cs="Arial"/>
          <w:b/>
          <w:kern w:val="1"/>
          <w:sz w:val="16"/>
          <w:szCs w:val="16"/>
        </w:rPr>
        <w:t>EZP-271-2-9/2017</w:t>
      </w:r>
      <w:r w:rsidRPr="00445F40">
        <w:rPr>
          <w:rFonts w:ascii="Calibri" w:eastAsia="Lucida Sans Unicode" w:hAnsi="Calibri" w:cs="Arial"/>
          <w:b/>
          <w:kern w:val="1"/>
          <w:sz w:val="16"/>
          <w:szCs w:val="16"/>
        </w:rPr>
        <w:t xml:space="preserve"> </w:t>
      </w:r>
      <w:r w:rsidRPr="00445F40">
        <w:rPr>
          <w:rFonts w:ascii="Calibri" w:eastAsia="Lucida Sans Unicode" w:hAnsi="Calibri" w:cs="Arial"/>
          <w:kern w:val="1"/>
          <w:sz w:val="16"/>
          <w:szCs w:val="16"/>
        </w:rPr>
        <w:t xml:space="preserve">nie otwierać przed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201</w:t>
      </w:r>
      <w:r w:rsidR="00657D77">
        <w:rPr>
          <w:rFonts w:ascii="Calibri" w:eastAsia="Lucida Sans Unicode" w:hAnsi="Calibri" w:cs="Arial"/>
          <w:kern w:val="1"/>
          <w:sz w:val="16"/>
          <w:szCs w:val="16"/>
        </w:rPr>
        <w:t>7</w:t>
      </w:r>
      <w:r w:rsidRPr="00445F40">
        <w:rPr>
          <w:rFonts w:ascii="Calibri" w:eastAsia="Lucida Sans Unicode" w:hAnsi="Calibri" w:cs="Arial"/>
          <w:kern w:val="1"/>
          <w:sz w:val="16"/>
          <w:szCs w:val="16"/>
        </w:rPr>
        <w:t xml:space="preserve">r. godz.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 xml:space="preserve">”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wypełnia</w:t>
      </w:r>
      <w:r w:rsidRPr="00152A4E">
        <w:rPr>
          <w:rFonts w:ascii="Calibri" w:eastAsia="Lucida Sans Unicode" w:hAnsi="Calibri" w:cs="Arial"/>
          <w:kern w:val="1"/>
          <w:sz w:val="16"/>
          <w:szCs w:val="16"/>
        </w:rPr>
        <w:t xml:space="preserve"> Wykonawca</w:t>
      </w:r>
      <w:r w:rsidRPr="00152A4E">
        <w:rPr>
          <w:rFonts w:ascii="Calibri" w:eastAsia="Lucida Sans Unicode" w:hAnsi="Calibri" w:cs="Arial"/>
          <w:b/>
          <w:kern w:val="1"/>
          <w:sz w:val="16"/>
          <w:szCs w:val="16"/>
        </w:rPr>
        <w:t>)</w:t>
      </w:r>
      <w:r w:rsidRPr="00152A4E">
        <w:rPr>
          <w:rFonts w:ascii="Calibri" w:eastAsia="Lucida Sans Unicode" w:hAnsi="Calibri" w:cs="Arial"/>
          <w:kern w:val="1"/>
          <w:sz w:val="16"/>
          <w:szCs w:val="16"/>
        </w:rPr>
        <w:t xml:space="preserve"> i opatrzona nazwą oraz dokładnym adresem Wykonawcy.</w:t>
      </w:r>
    </w:p>
    <w:p w:rsidR="00EF18AE" w:rsidRPr="00152A4E" w:rsidRDefault="00EF18AE" w:rsidP="00EF18AE">
      <w:pPr>
        <w:tabs>
          <w:tab w:val="left" w:pos="426"/>
        </w:tabs>
        <w:ind w:left="426" w:hanging="66"/>
        <w:jc w:val="both"/>
        <w:rPr>
          <w:rFonts w:ascii="Calibri" w:hAnsi="Calibri"/>
          <w:color w:val="000000"/>
          <w:sz w:val="16"/>
          <w:szCs w:val="16"/>
        </w:rPr>
      </w:pPr>
      <w:r w:rsidRPr="00152A4E">
        <w:rPr>
          <w:rFonts w:ascii="Calibri" w:hAnsi="Calibri"/>
          <w:color w:val="000000"/>
          <w:sz w:val="16"/>
          <w:szCs w:val="16"/>
        </w:rPr>
        <w:t xml:space="preserve">Wykonawca może,  przed upływem terminu do składania ofert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152A4E">
        <w:rPr>
          <w:rFonts w:ascii="Calibri" w:hAnsi="Calibri"/>
          <w:sz w:val="16"/>
          <w:szCs w:val="16"/>
        </w:rPr>
        <w:t>zmiana</w:t>
      </w:r>
      <w:r w:rsidRPr="00152A4E">
        <w:rPr>
          <w:rFonts w:ascii="Calibri" w:hAnsi="Calibri"/>
          <w:color w:val="000000"/>
          <w:sz w:val="16"/>
          <w:szCs w:val="16"/>
        </w:rPr>
        <w:t>. W przypadku skutecznego wycofania oferty informacje w niej zawarte nie zostaną odczytane - zostanie ona zwrócona wykonawcy bez otwierania. Ofertę złożoną po terminie Zamawiający zwraca Wykonawcy na zasadach określonych w</w:t>
      </w:r>
      <w:r w:rsidRPr="00152A4E">
        <w:rPr>
          <w:rFonts w:ascii="Calibri" w:eastAsia="Lucida Sans Unicode" w:hAnsi="Calibri" w:cs="Arial"/>
          <w:kern w:val="1"/>
          <w:sz w:val="16"/>
          <w:szCs w:val="16"/>
        </w:rPr>
        <w:t xml:space="preserve"> art. 84 ust.2 ustawy z dnia 29 stycznia 2004 r. – Prawo zamówień publicznych, za zaliczeniem pocztowym.</w:t>
      </w:r>
    </w:p>
    <w:p w:rsidR="00EF18AE" w:rsidRPr="00152A4E" w:rsidRDefault="00EF18AE" w:rsidP="00EF18AE">
      <w:pPr>
        <w:tabs>
          <w:tab w:val="left" w:pos="426"/>
          <w:tab w:val="left" w:pos="540"/>
        </w:tabs>
        <w:ind w:left="426" w:hanging="66"/>
        <w:jc w:val="both"/>
        <w:rPr>
          <w:rFonts w:ascii="Calibri" w:eastAsia="Lucida Sans Unicode" w:hAnsi="Calibri" w:cs="Arial"/>
          <w:b/>
          <w:kern w:val="1"/>
          <w:sz w:val="16"/>
          <w:szCs w:val="16"/>
        </w:rPr>
      </w:pPr>
      <w:r w:rsidRPr="00152A4E">
        <w:rPr>
          <w:rFonts w:ascii="Calibri" w:eastAsia="Lucida Sans Unicode" w:hAnsi="Calibri" w:cs="Arial"/>
          <w:b/>
          <w:kern w:val="1"/>
          <w:sz w:val="16"/>
          <w:szCs w:val="16"/>
        </w:rPr>
        <w:t xml:space="preserve">Otwarcie złożonych ofert nastąpi </w:t>
      </w:r>
      <w:r w:rsidR="00B910D0">
        <w:rPr>
          <w:rFonts w:ascii="Calibri" w:eastAsia="Lucida Sans Unicode" w:hAnsi="Calibri" w:cs="Arial"/>
          <w:b/>
          <w:kern w:val="1"/>
          <w:sz w:val="16"/>
          <w:szCs w:val="16"/>
        </w:rPr>
        <w:t xml:space="preserve">w </w:t>
      </w:r>
      <w:r w:rsidR="00F71BF8">
        <w:rPr>
          <w:rFonts w:ascii="Calibri" w:eastAsia="Lucida Sans Unicode" w:hAnsi="Calibri" w:cs="Arial"/>
          <w:b/>
          <w:kern w:val="1"/>
          <w:sz w:val="16"/>
          <w:szCs w:val="16"/>
        </w:rPr>
        <w:t>dniu 23</w:t>
      </w:r>
      <w:r w:rsidR="00117F13">
        <w:rPr>
          <w:rFonts w:ascii="Calibri" w:eastAsia="Lucida Sans Unicode" w:hAnsi="Calibri" w:cs="Arial"/>
          <w:b/>
          <w:kern w:val="1"/>
          <w:sz w:val="16"/>
          <w:szCs w:val="16"/>
        </w:rPr>
        <w:t>.02.2017</w:t>
      </w:r>
      <w:r w:rsidRPr="00881E8B">
        <w:rPr>
          <w:rFonts w:ascii="Calibri" w:eastAsia="Lucida Sans Unicode" w:hAnsi="Calibri" w:cs="Arial"/>
          <w:b/>
          <w:kern w:val="1"/>
          <w:sz w:val="16"/>
          <w:szCs w:val="16"/>
        </w:rPr>
        <w:t>r. o godz. 11.00 w</w:t>
      </w:r>
      <w:r w:rsidRPr="00152A4E">
        <w:rPr>
          <w:rFonts w:ascii="Calibri" w:eastAsia="Lucida Sans Unicode" w:hAnsi="Calibri" w:cs="Arial"/>
          <w:b/>
          <w:kern w:val="1"/>
          <w:sz w:val="16"/>
          <w:szCs w:val="16"/>
        </w:rPr>
        <w:t xml:space="preserve"> siedzibie Zamawiającego  pok. 2H-06b </w:t>
      </w:r>
    </w:p>
    <w:p w:rsidR="00EF18AE" w:rsidRPr="00152A4E" w:rsidRDefault="00EF18AE" w:rsidP="00EF18AE">
      <w:pPr>
        <w:tabs>
          <w:tab w:val="left" w:pos="426"/>
          <w:tab w:val="left" w:pos="540"/>
        </w:tabs>
        <w:ind w:left="426" w:hanging="6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Otwarcie ofert jest jawne. Bezpośrednio przed otwarciem ofert Zamawiający poda kwotę, jaką zamierza przeznaczyć na sfinansowanie zamówienia.</w:t>
      </w:r>
    </w:p>
    <w:p w:rsidR="00EF18AE" w:rsidRPr="00152A4E" w:rsidRDefault="00EF18AE" w:rsidP="00EF18AE">
      <w:pPr>
        <w:tabs>
          <w:tab w:val="left" w:pos="426"/>
          <w:tab w:val="left" w:pos="540"/>
        </w:tabs>
        <w:ind w:left="426" w:hanging="6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Podczas otwarcia ofert Zamawiający poda nazwy i adresy Wykonawców, a także informacje dotyczące ceny, terminu wykonania zamówienia, warunków płatności, zawartych w ofercie.</w:t>
      </w:r>
    </w:p>
    <w:p w:rsidR="00EF18AE" w:rsidRPr="00D34A50" w:rsidRDefault="00EF18AE" w:rsidP="00EF18AE">
      <w:pPr>
        <w:tabs>
          <w:tab w:val="left" w:pos="426"/>
          <w:tab w:val="left" w:pos="540"/>
        </w:tabs>
        <w:ind w:left="426" w:hanging="66"/>
        <w:jc w:val="both"/>
        <w:rPr>
          <w:rFonts w:ascii="Calibri" w:eastAsia="Lucida Sans Unicode" w:hAnsi="Calibri" w:cs="Arial"/>
          <w:b/>
          <w:kern w:val="1"/>
          <w:sz w:val="16"/>
          <w:szCs w:val="16"/>
        </w:rPr>
      </w:pPr>
      <w:r w:rsidRPr="00152A4E">
        <w:rPr>
          <w:rFonts w:ascii="Calibri" w:eastAsia="Lucida Sans Unicode" w:hAnsi="Calibri" w:cs="Arial"/>
          <w:kern w:val="1"/>
          <w:sz w:val="16"/>
          <w:szCs w:val="16"/>
        </w:rPr>
        <w:t xml:space="preserve">Niezwłocznie po otwarciu ofert zamawiający zamieści na stronie internetowej informacje </w:t>
      </w:r>
      <w:r w:rsidRPr="00152A4E">
        <w:rPr>
          <w:rFonts w:ascii="Calibri" w:hAnsi="Calibri"/>
          <w:sz w:val="16"/>
          <w:szCs w:val="16"/>
        </w:rPr>
        <w:t>dotyczące</w:t>
      </w:r>
      <w:r w:rsidRPr="00D34A50">
        <w:rPr>
          <w:rFonts w:ascii="Calibri" w:hAnsi="Calibri"/>
          <w:sz w:val="16"/>
          <w:szCs w:val="16"/>
        </w:rPr>
        <w:t xml:space="preserve">:   </w:t>
      </w:r>
    </w:p>
    <w:p w:rsidR="00EF18AE" w:rsidRPr="00152A4E" w:rsidRDefault="00EF18AE" w:rsidP="00EF18AE">
      <w:pPr>
        <w:tabs>
          <w:tab w:val="left" w:pos="426"/>
        </w:tabs>
        <w:ind w:left="426" w:hanging="66"/>
        <w:jc w:val="both"/>
        <w:rPr>
          <w:rFonts w:ascii="Calibri" w:hAnsi="Calibri"/>
          <w:sz w:val="16"/>
          <w:szCs w:val="16"/>
        </w:rPr>
      </w:pPr>
      <w:r w:rsidRPr="00152A4E">
        <w:rPr>
          <w:rFonts w:ascii="Calibri" w:hAnsi="Calibri"/>
          <w:sz w:val="16"/>
          <w:szCs w:val="16"/>
        </w:rPr>
        <w:t>a) kwoty, jaką zamierza przeznaczyć na sfinansowanie zamówienia;</w:t>
      </w:r>
    </w:p>
    <w:p w:rsidR="00EF18AE" w:rsidRPr="00152A4E" w:rsidRDefault="00EF18AE" w:rsidP="00EF18AE">
      <w:pPr>
        <w:tabs>
          <w:tab w:val="left" w:pos="426"/>
        </w:tabs>
        <w:ind w:left="426" w:hanging="66"/>
        <w:jc w:val="both"/>
        <w:rPr>
          <w:rFonts w:ascii="Calibri" w:hAnsi="Calibri"/>
          <w:sz w:val="16"/>
          <w:szCs w:val="16"/>
        </w:rPr>
      </w:pPr>
      <w:r w:rsidRPr="00152A4E">
        <w:rPr>
          <w:rFonts w:ascii="Calibri" w:hAnsi="Calibri"/>
          <w:sz w:val="16"/>
          <w:szCs w:val="16"/>
        </w:rPr>
        <w:t>b) firm oraz adresów wykonawców, którzy złożyli oferty w terminie;</w:t>
      </w:r>
    </w:p>
    <w:p w:rsidR="00EF18AE" w:rsidRPr="00152A4E" w:rsidRDefault="00EF18AE" w:rsidP="00EF18AE">
      <w:pPr>
        <w:tabs>
          <w:tab w:val="left" w:pos="709"/>
        </w:tabs>
        <w:ind w:left="426" w:hanging="66"/>
        <w:jc w:val="both"/>
        <w:rPr>
          <w:rFonts w:ascii="Calibri" w:hAnsi="Calibri"/>
          <w:sz w:val="16"/>
          <w:szCs w:val="16"/>
        </w:rPr>
      </w:pPr>
      <w:r w:rsidRPr="00152A4E">
        <w:rPr>
          <w:rFonts w:ascii="Calibri" w:hAnsi="Calibri"/>
          <w:sz w:val="16"/>
          <w:szCs w:val="16"/>
        </w:rPr>
        <w:t>c) ceny, terminu wykonania zamówienia, okresu gwarancji i warunków płatności zawartych w ofertach.</w:t>
      </w:r>
    </w:p>
    <w:p w:rsidR="00EF18AE" w:rsidRPr="00152A4E" w:rsidRDefault="00EF18AE" w:rsidP="00EF18AE">
      <w:pPr>
        <w:tabs>
          <w:tab w:val="left" w:pos="426"/>
        </w:tabs>
        <w:jc w:val="both"/>
        <w:rPr>
          <w:rFonts w:ascii="Calibri" w:hAnsi="Calibri"/>
          <w:sz w:val="16"/>
          <w:szCs w:val="16"/>
        </w:rPr>
      </w:pPr>
      <w:r w:rsidRPr="00152A4E">
        <w:rPr>
          <w:rFonts w:ascii="Calibri" w:hAnsi="Calibri"/>
          <w:sz w:val="16"/>
          <w:szCs w:val="16"/>
        </w:rPr>
        <w:t xml:space="preserve">Informacje te zostaną zamieszczone na stronie internetowej </w:t>
      </w:r>
      <w:hyperlink r:id="rId10" w:history="1">
        <w:r w:rsidRPr="00152A4E">
          <w:rPr>
            <w:rFonts w:ascii="Calibri" w:hAnsi="Calibri"/>
            <w:color w:val="0000FF"/>
            <w:sz w:val="16"/>
            <w:szCs w:val="16"/>
            <w:u w:val="single"/>
          </w:rPr>
          <w:t>http://www.szpitalzdrowia.pl/o-szpitalu/zamowienia-publiczne-i-bip/</w:t>
        </w:r>
      </w:hyperlink>
      <w:r w:rsidRPr="00152A4E">
        <w:rPr>
          <w:rFonts w:ascii="Calibri" w:hAnsi="Calibri"/>
          <w:sz w:val="16"/>
          <w:szCs w:val="16"/>
        </w:rPr>
        <w:t xml:space="preserve"> w miejscu, w którym zostało zamieszczone ogłoszenie o przedmiotowym postępowaniu.</w:t>
      </w:r>
    </w:p>
    <w:p w:rsidR="00EF18AE" w:rsidRPr="00152A4E" w:rsidRDefault="00EF18AE" w:rsidP="00EF18AE">
      <w:pPr>
        <w:widowControl w:val="0"/>
        <w:tabs>
          <w:tab w:val="left" w:pos="426"/>
        </w:tabs>
        <w:suppressAutoHyphens/>
        <w:ind w:left="360" w:hanging="360"/>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XV. </w:t>
      </w:r>
      <w:r w:rsidRPr="00152A4E">
        <w:rPr>
          <w:rFonts w:ascii="Calibri" w:eastAsia="Lucida Sans Unicode" w:hAnsi="Calibri" w:cs="Arial"/>
          <w:b/>
          <w:kern w:val="1"/>
          <w:sz w:val="16"/>
          <w:szCs w:val="16"/>
          <w:lang w:val="x-none"/>
        </w:rPr>
        <w:t xml:space="preserve">OPIS SPOSOBU OBLICZENIA CENY. </w:t>
      </w:r>
    </w:p>
    <w:p w:rsidR="00EF18AE" w:rsidRPr="00152A4E" w:rsidRDefault="00EF18AE" w:rsidP="00A372EA">
      <w:pPr>
        <w:widowControl w:val="0"/>
        <w:numPr>
          <w:ilvl w:val="0"/>
          <w:numId w:val="22"/>
        </w:numPr>
        <w:tabs>
          <w:tab w:val="left" w:pos="426"/>
          <w:tab w:val="left" w:pos="709"/>
        </w:tabs>
        <w:suppressAutoHyphens/>
        <w:ind w:hanging="1298"/>
        <w:rPr>
          <w:rFonts w:ascii="Calibri" w:eastAsia="HG Mincho Light J" w:hAnsi="Calibri" w:cs="Arial"/>
          <w:sz w:val="16"/>
          <w:szCs w:val="16"/>
        </w:rPr>
      </w:pPr>
      <w:r w:rsidRPr="00152A4E">
        <w:rPr>
          <w:rFonts w:ascii="Calibri" w:eastAsia="HG Mincho Light J" w:hAnsi="Calibri" w:cs="Arial"/>
          <w:sz w:val="16"/>
          <w:szCs w:val="16"/>
        </w:rPr>
        <w:t>Cenę oferty należy obliczyć przy zachowaniu następujących założeń:</w:t>
      </w:r>
    </w:p>
    <w:p w:rsidR="00EF18AE" w:rsidRPr="00152A4E" w:rsidRDefault="00EF18AE" w:rsidP="00EF18AE">
      <w:pPr>
        <w:widowControl w:val="0"/>
        <w:tabs>
          <w:tab w:val="left" w:pos="426"/>
          <w:tab w:val="left" w:pos="851"/>
        </w:tabs>
        <w:suppressAutoHyphens/>
        <w:ind w:left="849" w:hanging="707"/>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a)Wartość brutto pozycji z formularza cenowego – według algorytmu:</w:t>
      </w:r>
      <w:r>
        <w:rPr>
          <w:rFonts w:ascii="Calibri" w:eastAsia="Lucida Sans Unicode" w:hAnsi="Calibri" w:cs="Arial"/>
          <w:kern w:val="1"/>
          <w:sz w:val="16"/>
          <w:szCs w:val="16"/>
        </w:rPr>
        <w:t xml:space="preserve"> </w:t>
      </w:r>
      <w:r w:rsidRPr="00152A4E">
        <w:rPr>
          <w:rFonts w:ascii="Calibri" w:eastAsia="Lucida Sans Unicode" w:hAnsi="Calibri" w:cs="Arial"/>
          <w:color w:val="000000"/>
          <w:kern w:val="1"/>
          <w:sz w:val="16"/>
          <w:szCs w:val="16"/>
        </w:rPr>
        <w:t xml:space="preserve">(ilość x cena jednostkowa netto) + [(ilość x cena jednostkowa netto) x stawka podatku VAT)] =  </w:t>
      </w:r>
      <w:r w:rsidRPr="00152A4E">
        <w:rPr>
          <w:rFonts w:ascii="Calibri" w:eastAsia="Lucida Sans Unicode" w:hAnsi="Calibri" w:cs="Arial"/>
          <w:kern w:val="1"/>
          <w:sz w:val="16"/>
          <w:szCs w:val="16"/>
        </w:rPr>
        <w:t xml:space="preserve">wartość brutto, która stanowi </w:t>
      </w:r>
      <w:r>
        <w:rPr>
          <w:rFonts w:ascii="Calibri" w:eastAsia="Lucida Sans Unicode" w:hAnsi="Calibri" w:cs="Arial"/>
          <w:kern w:val="1"/>
          <w:sz w:val="16"/>
          <w:szCs w:val="16"/>
        </w:rPr>
        <w:br/>
        <w:t xml:space="preserve"> </w:t>
      </w:r>
      <w:r w:rsidRPr="00152A4E">
        <w:rPr>
          <w:rFonts w:ascii="Calibri" w:eastAsia="Lucida Sans Unicode" w:hAnsi="Calibri" w:cs="Arial"/>
          <w:kern w:val="1"/>
          <w:sz w:val="16"/>
          <w:szCs w:val="16"/>
        </w:rPr>
        <w:t>cenę brutto oferty.</w:t>
      </w:r>
    </w:p>
    <w:p w:rsidR="00EF18AE" w:rsidRPr="00152A4E" w:rsidRDefault="00EF18AE" w:rsidP="00EF18AE">
      <w:pPr>
        <w:widowControl w:val="0"/>
        <w:tabs>
          <w:tab w:val="left" w:pos="426"/>
          <w:tab w:val="left" w:pos="709"/>
        </w:tabs>
        <w:suppressAutoHyphens/>
        <w:ind w:left="284" w:hanging="14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EF18AE" w:rsidRPr="00152A4E" w:rsidRDefault="00EF18AE" w:rsidP="00A372EA">
      <w:pPr>
        <w:widowControl w:val="0"/>
        <w:numPr>
          <w:ilvl w:val="0"/>
          <w:numId w:val="22"/>
        </w:numPr>
        <w:tabs>
          <w:tab w:val="left" w:pos="284"/>
        </w:tabs>
        <w:suppressAutoHyphens/>
        <w:autoSpaceDE w:val="0"/>
        <w:autoSpaceDN w:val="0"/>
        <w:adjustRightInd w:val="0"/>
        <w:ind w:left="284" w:hanging="282"/>
        <w:rPr>
          <w:rFonts w:ascii="Calibri" w:eastAsia="Lucida Sans Unicode" w:hAnsi="Calibri" w:cs="Arial"/>
          <w:kern w:val="1"/>
          <w:sz w:val="16"/>
          <w:szCs w:val="16"/>
        </w:rPr>
      </w:pPr>
      <w:r w:rsidRPr="00152A4E">
        <w:rPr>
          <w:rFonts w:ascii="Calibri" w:eastAsia="Lucida Sans Unicode" w:hAnsi="Calibri" w:cs="Arial"/>
          <w:kern w:val="1"/>
          <w:sz w:val="16"/>
          <w:szCs w:val="16"/>
        </w:rPr>
        <w:t>Cenę oferty należy określać z dokładnością do dwóch miejsc po przecinku. Cenę oferty zaokrągla się do pełnych groszy, przy czym końcówki poniżej 0,5 gr pomija się, a końcówki 0,5 grosza i wyższe zaokrągla się do 1 grosza.</w:t>
      </w:r>
    </w:p>
    <w:p w:rsidR="00EF18AE" w:rsidRPr="00152A4E" w:rsidRDefault="00EF18AE" w:rsidP="00A372EA">
      <w:pPr>
        <w:widowControl w:val="0"/>
        <w:numPr>
          <w:ilvl w:val="0"/>
          <w:numId w:val="22"/>
        </w:numPr>
        <w:tabs>
          <w:tab w:val="left" w:pos="284"/>
        </w:tabs>
        <w:suppressAutoHyphens/>
        <w:autoSpaceDE w:val="0"/>
        <w:autoSpaceDN w:val="0"/>
        <w:adjustRightInd w:val="0"/>
        <w:ind w:hanging="1440"/>
        <w:rPr>
          <w:rFonts w:ascii="Calibri" w:eastAsia="Lucida Sans Unicode" w:hAnsi="Calibri" w:cs="Arial"/>
          <w:b/>
          <w:bCs/>
          <w:kern w:val="1"/>
          <w:sz w:val="16"/>
          <w:szCs w:val="16"/>
        </w:rPr>
      </w:pPr>
      <w:r w:rsidRPr="00152A4E">
        <w:rPr>
          <w:rFonts w:ascii="Calibri" w:eastAsia="Lucida Sans Unicode" w:hAnsi="Calibri" w:cs="Arial"/>
          <w:b/>
          <w:bCs/>
          <w:kern w:val="1"/>
          <w:sz w:val="16"/>
          <w:szCs w:val="16"/>
        </w:rPr>
        <w:t>Cena oferty ma być podana w zł.</w:t>
      </w:r>
    </w:p>
    <w:p w:rsidR="00EF18AE" w:rsidRPr="00152A4E" w:rsidRDefault="00EF18AE" w:rsidP="00A372EA">
      <w:pPr>
        <w:widowControl w:val="0"/>
        <w:numPr>
          <w:ilvl w:val="0"/>
          <w:numId w:val="22"/>
        </w:numPr>
        <w:tabs>
          <w:tab w:val="left" w:pos="0"/>
          <w:tab w:val="left" w:pos="284"/>
        </w:tabs>
        <w:suppressAutoHyphens/>
        <w:ind w:left="284" w:hanging="282"/>
        <w:rPr>
          <w:rFonts w:ascii="Calibri" w:eastAsia="HG Mincho Light J" w:hAnsi="Calibri" w:cs="Arial"/>
          <w:bCs/>
          <w:sz w:val="16"/>
          <w:szCs w:val="16"/>
        </w:rPr>
      </w:pPr>
      <w:r w:rsidRPr="00152A4E">
        <w:rPr>
          <w:rFonts w:ascii="Calibri" w:eastAsia="HG Mincho Light J" w:hAnsi="Calibri" w:cs="Arial"/>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F18AE" w:rsidRPr="00152A4E" w:rsidRDefault="00EF18AE" w:rsidP="00EF18AE">
      <w:pPr>
        <w:widowControl w:val="0"/>
        <w:tabs>
          <w:tab w:val="left" w:pos="426"/>
        </w:tabs>
        <w:suppressAutoHyphens/>
        <w:ind w:left="360" w:hanging="360"/>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XVI.</w:t>
      </w:r>
      <w:r w:rsidRPr="00152A4E">
        <w:rPr>
          <w:rFonts w:ascii="Calibri" w:eastAsia="Lucida Sans Unicode" w:hAnsi="Calibri" w:cs="Arial"/>
          <w:b/>
          <w:kern w:val="1"/>
          <w:sz w:val="16"/>
          <w:szCs w:val="16"/>
          <w:lang w:val="x-none"/>
        </w:rPr>
        <w:t>INFORMACJE DOTYCZĄCE WALUT STOSOWANYCH PRZY ROZLICZENIACH MIĘDZY ZAMAWIAJĄCYM A WYKONAWCĄ.</w:t>
      </w:r>
    </w:p>
    <w:p w:rsidR="00EF18AE" w:rsidRPr="00152A4E" w:rsidRDefault="00EF18AE" w:rsidP="00EF18AE">
      <w:pPr>
        <w:widowControl w:val="0"/>
        <w:tabs>
          <w:tab w:val="left" w:pos="426"/>
          <w:tab w:val="left" w:pos="540"/>
        </w:tabs>
        <w:suppressAutoHyphens/>
        <w:ind w:left="36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Rozliczenia pomiędzy Zamawiającym, a Wykonawcą będą prowadzone w złotych polskich (PLN).</w:t>
      </w:r>
    </w:p>
    <w:p w:rsidR="00EF18AE" w:rsidRPr="00152A4E" w:rsidRDefault="00EF18AE" w:rsidP="00A372EA">
      <w:pPr>
        <w:widowControl w:val="0"/>
        <w:numPr>
          <w:ilvl w:val="0"/>
          <w:numId w:val="23"/>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KRYTERIA WYBORU OFERT, SPOSÓB OCENY OFERT.</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sidRPr="00152A4E">
        <w:rPr>
          <w:rFonts w:ascii="Calibri" w:eastAsia="Lucida Sans Unicode" w:hAnsi="Calibri" w:cs="Arial"/>
          <w:kern w:val="1"/>
          <w:sz w:val="16"/>
          <w:szCs w:val="16"/>
        </w:rPr>
        <w:t>1. Zamawiający oceni i porówna jedynie te oferty, które:</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1.1. Z</w:t>
      </w:r>
      <w:r w:rsidRPr="00152A4E">
        <w:rPr>
          <w:rFonts w:ascii="Calibri" w:eastAsia="Lucida Sans Unicode" w:hAnsi="Calibri" w:cs="Arial"/>
          <w:kern w:val="1"/>
          <w:sz w:val="16"/>
          <w:szCs w:val="16"/>
        </w:rPr>
        <w:t>ostaną złożone przez Wykonawców nie wykluczonych przez Zamawiającego z niniejszego postępowania.</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1</w:t>
      </w:r>
      <w:r w:rsidRPr="00152A4E">
        <w:rPr>
          <w:rFonts w:ascii="Calibri" w:eastAsia="Lucida Sans Unicode" w:hAnsi="Calibri" w:cs="Arial"/>
          <w:kern w:val="1"/>
          <w:sz w:val="16"/>
          <w:szCs w:val="16"/>
        </w:rPr>
        <w:t>.2. Nie zostaną odrzucone przez Zamawiającego</w:t>
      </w:r>
      <w:r>
        <w:rPr>
          <w:rFonts w:ascii="Calibri" w:eastAsia="Lucida Sans Unicode" w:hAnsi="Calibri" w:cs="Arial"/>
          <w:kern w:val="1"/>
          <w:sz w:val="16"/>
          <w:szCs w:val="16"/>
        </w:rPr>
        <w:t>.</w:t>
      </w:r>
    </w:p>
    <w:p w:rsidR="00EF18A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2.</w:t>
      </w:r>
      <w:r w:rsidRPr="00152A4E">
        <w:rPr>
          <w:rFonts w:ascii="Calibri" w:eastAsia="Lucida Sans Unicode" w:hAnsi="Calibri" w:cs="Arial"/>
          <w:kern w:val="1"/>
          <w:sz w:val="16"/>
          <w:szCs w:val="16"/>
        </w:rPr>
        <w:t xml:space="preserve">. Oferty zostaną ocenione przez Zamawiającego w oparciu o następujące kryteria i ich znaczenie: </w:t>
      </w:r>
    </w:p>
    <w:p w:rsidR="00DF26B4" w:rsidRDefault="00DF26B4" w:rsidP="00EF18AE">
      <w:pPr>
        <w:tabs>
          <w:tab w:val="left" w:pos="426"/>
          <w:tab w:val="left" w:pos="540"/>
        </w:tabs>
        <w:ind w:left="540" w:hanging="540"/>
        <w:jc w:val="both"/>
        <w:rPr>
          <w:rFonts w:ascii="Calibri" w:hAnsi="Calibri" w:cs="Arial"/>
          <w:b/>
          <w:sz w:val="16"/>
          <w:szCs w:val="16"/>
        </w:rPr>
      </w:pPr>
    </w:p>
    <w:p w:rsidR="00E81676" w:rsidRDefault="00E81676" w:rsidP="00EF18AE">
      <w:pPr>
        <w:tabs>
          <w:tab w:val="left" w:pos="426"/>
          <w:tab w:val="left" w:pos="540"/>
        </w:tabs>
        <w:ind w:left="540" w:hanging="540"/>
        <w:jc w:val="both"/>
        <w:rPr>
          <w:rFonts w:ascii="Calibri" w:hAnsi="Calibri" w:cs="Arial"/>
          <w:b/>
          <w:sz w:val="16"/>
          <w:szCs w:val="16"/>
        </w:rPr>
      </w:pPr>
    </w:p>
    <w:p w:rsidR="00E81676" w:rsidRDefault="00E81676" w:rsidP="00EF18AE">
      <w:pPr>
        <w:tabs>
          <w:tab w:val="left" w:pos="426"/>
          <w:tab w:val="left" w:pos="540"/>
        </w:tabs>
        <w:ind w:left="540" w:hanging="540"/>
        <w:jc w:val="both"/>
        <w:rPr>
          <w:rFonts w:ascii="Calibri" w:hAnsi="Calibri" w:cs="Arial"/>
          <w:b/>
          <w:sz w:val="16"/>
          <w:szCs w:val="16"/>
        </w:rPr>
      </w:pPr>
    </w:p>
    <w:p w:rsidR="00C46866" w:rsidRDefault="00C46866" w:rsidP="00EF18AE">
      <w:pPr>
        <w:tabs>
          <w:tab w:val="left" w:pos="426"/>
          <w:tab w:val="left" w:pos="540"/>
        </w:tabs>
        <w:ind w:left="540" w:hanging="540"/>
        <w:jc w:val="both"/>
        <w:rPr>
          <w:rFonts w:ascii="Calibri" w:hAnsi="Calibri" w:cs="Arial"/>
          <w:b/>
          <w:sz w:val="16"/>
          <w:szCs w:val="16"/>
        </w:rPr>
      </w:pPr>
    </w:p>
    <w:p w:rsidR="00C46866" w:rsidRDefault="00C46866" w:rsidP="00EF18AE">
      <w:pPr>
        <w:tabs>
          <w:tab w:val="left" w:pos="426"/>
          <w:tab w:val="left" w:pos="540"/>
        </w:tabs>
        <w:ind w:left="540" w:hanging="540"/>
        <w:jc w:val="both"/>
        <w:rPr>
          <w:rFonts w:ascii="Calibri" w:hAnsi="Calibri" w:cs="Arial"/>
          <w:b/>
          <w:sz w:val="16"/>
          <w:szCs w:val="16"/>
        </w:rPr>
      </w:pPr>
    </w:p>
    <w:p w:rsidR="00EF18AE" w:rsidRPr="006E0846" w:rsidRDefault="00117F13" w:rsidP="00EF18AE">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1</w:t>
      </w:r>
    </w:p>
    <w:tbl>
      <w:tblPr>
        <w:tblW w:w="9639" w:type="dxa"/>
        <w:tblInd w:w="108" w:type="dxa"/>
        <w:tblLook w:val="01E0" w:firstRow="1" w:lastRow="1" w:firstColumn="1" w:lastColumn="1" w:noHBand="0" w:noVBand="0"/>
      </w:tblPr>
      <w:tblGrid>
        <w:gridCol w:w="709"/>
        <w:gridCol w:w="1418"/>
        <w:gridCol w:w="1275"/>
        <w:gridCol w:w="6237"/>
      </w:tblGrid>
      <w:tr w:rsidR="00EF18AE" w:rsidRPr="00152A4E" w:rsidTr="003D4CEA">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EF18AE" w:rsidRPr="00152A4E" w:rsidRDefault="00EF18AE" w:rsidP="003D4CEA">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EF18AE" w:rsidRPr="00083EBE" w:rsidTr="003D4CEA">
        <w:trPr>
          <w:trHeight w:val="27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EF18AE" w:rsidRPr="00083EBE" w:rsidRDefault="00EF18AE" w:rsidP="003D4CEA">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EF18AE" w:rsidRPr="00083EBE" w:rsidRDefault="00EF18AE" w:rsidP="003D4CEA">
            <w:pPr>
              <w:widowControl w:val="0"/>
              <w:tabs>
                <w:tab w:val="left" w:pos="426"/>
              </w:tabs>
              <w:suppressAutoHyphens/>
              <w:jc w:val="center"/>
              <w:rPr>
                <w:rFonts w:ascii="Calibri" w:eastAsia="Lucida Sans Unicode" w:hAnsi="Calibri" w:cs="Arial"/>
                <w:b/>
                <w:kern w:val="1"/>
                <w:sz w:val="16"/>
                <w:szCs w:val="16"/>
              </w:rPr>
            </w:pPr>
          </w:p>
        </w:tc>
      </w:tr>
      <w:tr w:rsidR="00EF18AE" w:rsidRPr="00B47CBF" w:rsidTr="003D4CEA">
        <w:trPr>
          <w:trHeight w:val="90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EF18AE" w:rsidRPr="006E0846" w:rsidRDefault="00EF18AE" w:rsidP="003D4CEA">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6E0846">
              <w:rPr>
                <w:rFonts w:ascii="Calibri" w:eastAsia="Lucida Sans Unicode" w:hAnsi="Calibri" w:cs="Arial"/>
                <w:kern w:val="1"/>
                <w:sz w:val="16"/>
                <w:szCs w:val="16"/>
                <w:u w:val="single"/>
              </w:rPr>
              <w:t>Sposób oceny dla po</w:t>
            </w:r>
            <w:r>
              <w:rPr>
                <w:rFonts w:ascii="Calibri" w:eastAsia="Lucida Sans Unicode" w:hAnsi="Calibri" w:cs="Arial"/>
                <w:kern w:val="1"/>
                <w:sz w:val="16"/>
                <w:szCs w:val="16"/>
                <w:u w:val="single"/>
              </w:rPr>
              <w:t>z</w:t>
            </w:r>
            <w:r w:rsidRPr="006E0846">
              <w:rPr>
                <w:rFonts w:ascii="Calibri" w:eastAsia="Lucida Sans Unicode" w:hAnsi="Calibri" w:cs="Arial"/>
                <w:kern w:val="1"/>
                <w:sz w:val="16"/>
                <w:szCs w:val="16"/>
                <w:u w:val="single"/>
              </w:rPr>
              <w:t>. 1,2</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1  UNIWERSALNY FARTUCH Z FOLII</w:t>
            </w:r>
          </w:p>
          <w:p w:rsidR="00EF18AE" w:rsidRPr="006E0846" w:rsidRDefault="00EF18AE" w:rsidP="00A372EA">
            <w:pPr>
              <w:widowControl w:val="0"/>
              <w:numPr>
                <w:ilvl w:val="0"/>
                <w:numId w:val="24"/>
              </w:numPr>
              <w:suppressAutoHyphens/>
              <w:spacing w:line="276" w:lineRule="auto"/>
              <w:ind w:left="544"/>
              <w:rPr>
                <w:rFonts w:ascii="Calibri" w:eastAsia="Lucida Sans Unicode" w:hAnsi="Calibri"/>
                <w:color w:val="000000"/>
                <w:kern w:val="1"/>
                <w:sz w:val="16"/>
                <w:szCs w:val="16"/>
              </w:rPr>
            </w:pPr>
            <w:r w:rsidRPr="006E0846">
              <w:rPr>
                <w:rFonts w:ascii="Calibri" w:eastAsia="Lucida Sans Unicode" w:hAnsi="Calibri"/>
                <w:color w:val="000000"/>
                <w:kern w:val="1"/>
                <w:sz w:val="16"/>
                <w:szCs w:val="16"/>
              </w:rPr>
              <w:t>Wytrzymałość na rozerwanie 0-50 pkt.</w:t>
            </w:r>
          </w:p>
          <w:p w:rsidR="00EF18AE" w:rsidRPr="006E0846" w:rsidRDefault="00EF18AE" w:rsidP="00A372EA">
            <w:pPr>
              <w:widowControl w:val="0"/>
              <w:numPr>
                <w:ilvl w:val="0"/>
                <w:numId w:val="24"/>
              </w:numPr>
              <w:suppressAutoHyphens/>
              <w:spacing w:line="276" w:lineRule="auto"/>
              <w:ind w:left="544"/>
              <w:rPr>
                <w:rFonts w:ascii="Calibri" w:eastAsia="Lucida Sans Unicode" w:hAnsi="Calibri"/>
                <w:color w:val="000000"/>
                <w:kern w:val="1"/>
                <w:sz w:val="16"/>
                <w:szCs w:val="16"/>
              </w:rPr>
            </w:pPr>
            <w:r w:rsidRPr="006E0846">
              <w:rPr>
                <w:rFonts w:ascii="Calibri" w:eastAsia="Lucida Sans Unicode" w:hAnsi="Calibri"/>
                <w:color w:val="000000"/>
                <w:kern w:val="1"/>
                <w:sz w:val="16"/>
                <w:szCs w:val="16"/>
              </w:rPr>
              <w:t>Łatwość odrywania z rolki 0-50 pkt.</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2 MYJKA NIEPRZEMAKLNA</w:t>
            </w:r>
          </w:p>
          <w:p w:rsidR="00EF18AE" w:rsidRPr="004E34C9" w:rsidRDefault="00EF18AE" w:rsidP="00A372EA">
            <w:pPr>
              <w:widowControl w:val="0"/>
              <w:numPr>
                <w:ilvl w:val="0"/>
                <w:numId w:val="25"/>
              </w:numPr>
              <w:suppressAutoHyphens/>
              <w:spacing w:line="276" w:lineRule="auto"/>
              <w:ind w:left="544"/>
              <w:rPr>
                <w:rFonts w:ascii="Calibri" w:eastAsia="Lucida Sans Unicode" w:hAnsi="Calibri"/>
                <w:color w:val="000000"/>
                <w:kern w:val="1"/>
                <w:sz w:val="16"/>
                <w:szCs w:val="16"/>
              </w:rPr>
            </w:pPr>
            <w:r w:rsidRPr="004E34C9">
              <w:rPr>
                <w:rFonts w:ascii="Calibri" w:eastAsia="Lucida Sans Unicode" w:hAnsi="Calibri"/>
                <w:color w:val="000000"/>
                <w:kern w:val="1"/>
                <w:sz w:val="16"/>
                <w:szCs w:val="16"/>
              </w:rPr>
              <w:t>Stopień nasączenia środkiem myjącym 0-50 pkt</w:t>
            </w:r>
          </w:p>
          <w:p w:rsidR="00EF18AE" w:rsidRPr="005D2785" w:rsidRDefault="00EF18AE" w:rsidP="00A372EA">
            <w:pPr>
              <w:widowControl w:val="0"/>
              <w:numPr>
                <w:ilvl w:val="0"/>
                <w:numId w:val="25"/>
              </w:numPr>
              <w:suppressAutoHyphens/>
              <w:spacing w:line="276" w:lineRule="auto"/>
              <w:ind w:left="544"/>
              <w:rPr>
                <w:rFonts w:eastAsia="Lucida Sans Unicode"/>
                <w:color w:val="000000"/>
                <w:kern w:val="1"/>
                <w:sz w:val="16"/>
                <w:szCs w:val="16"/>
              </w:rPr>
            </w:pPr>
            <w:r>
              <w:rPr>
                <w:rFonts w:ascii="Calibri" w:eastAsia="Lucida Sans Unicode" w:hAnsi="Calibri"/>
                <w:color w:val="000000"/>
                <w:kern w:val="1"/>
                <w:sz w:val="16"/>
                <w:szCs w:val="16"/>
              </w:rPr>
              <w:t>W</w:t>
            </w:r>
            <w:r w:rsidRPr="004E34C9">
              <w:rPr>
                <w:rFonts w:ascii="Calibri" w:eastAsia="Lucida Sans Unicode" w:hAnsi="Calibri"/>
                <w:color w:val="000000"/>
                <w:kern w:val="1"/>
                <w:sz w:val="16"/>
                <w:szCs w:val="16"/>
              </w:rPr>
              <w:t>ytrzymałość na rozerwanie 0-50 pkt</w:t>
            </w:r>
          </w:p>
        </w:tc>
      </w:tr>
    </w:tbl>
    <w:p w:rsidR="00EF18AE" w:rsidRDefault="00EF18AE" w:rsidP="00EF18AE">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EF18AE" w:rsidRDefault="00EF18AE" w:rsidP="00EF18AE">
      <w:pPr>
        <w:tabs>
          <w:tab w:val="left" w:pos="426"/>
          <w:tab w:val="left" w:pos="540"/>
        </w:tabs>
        <w:ind w:left="540" w:hanging="540"/>
        <w:jc w:val="both"/>
        <w:rPr>
          <w:rFonts w:ascii="Calibri" w:hAnsi="Calibri" w:cs="Arial"/>
          <w:b/>
          <w:sz w:val="16"/>
          <w:szCs w:val="16"/>
        </w:rPr>
      </w:pPr>
    </w:p>
    <w:p w:rsidR="00EF18AE" w:rsidRPr="006E0846" w:rsidRDefault="00DF26B4" w:rsidP="00EF18AE">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2</w:t>
      </w:r>
    </w:p>
    <w:tbl>
      <w:tblPr>
        <w:tblW w:w="9639" w:type="dxa"/>
        <w:tblInd w:w="108" w:type="dxa"/>
        <w:tblLook w:val="01E0" w:firstRow="1" w:lastRow="1" w:firstColumn="1" w:lastColumn="1" w:noHBand="0" w:noVBand="0"/>
      </w:tblPr>
      <w:tblGrid>
        <w:gridCol w:w="709"/>
        <w:gridCol w:w="1418"/>
        <w:gridCol w:w="1275"/>
        <w:gridCol w:w="6237"/>
      </w:tblGrid>
      <w:tr w:rsidR="00EF18AE" w:rsidRPr="00152A4E" w:rsidTr="003D4CEA">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EF18AE" w:rsidRPr="00152A4E" w:rsidRDefault="00EF18AE" w:rsidP="003D4CEA">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EF18AE" w:rsidRPr="00083EBE" w:rsidTr="003D4CEA">
        <w:trPr>
          <w:trHeight w:val="27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EF18AE" w:rsidRPr="00083EBE" w:rsidRDefault="00EF18AE" w:rsidP="003D4CEA">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EF18AE" w:rsidRPr="00083EBE" w:rsidRDefault="00EF18AE" w:rsidP="003D4CEA">
            <w:pPr>
              <w:widowControl w:val="0"/>
              <w:tabs>
                <w:tab w:val="left" w:pos="426"/>
              </w:tabs>
              <w:suppressAutoHyphens/>
              <w:jc w:val="center"/>
              <w:rPr>
                <w:rFonts w:ascii="Calibri" w:eastAsia="Lucida Sans Unicode" w:hAnsi="Calibri" w:cs="Arial"/>
                <w:b/>
                <w:kern w:val="1"/>
                <w:sz w:val="16"/>
                <w:szCs w:val="16"/>
              </w:rPr>
            </w:pPr>
          </w:p>
        </w:tc>
      </w:tr>
      <w:tr w:rsidR="00EF18AE" w:rsidRPr="00B47CBF" w:rsidTr="003D4CEA">
        <w:trPr>
          <w:trHeight w:val="90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EF18AE" w:rsidRDefault="00EF18AE" w:rsidP="003D4CEA">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1   MYJKA JEDNORAZOWEGO UŻYCIA</w:t>
            </w:r>
            <w:r w:rsidR="00DF26B4">
              <w:rPr>
                <w:rFonts w:ascii="Calibri" w:eastAsia="Lucida Sans Unicode" w:hAnsi="Calibri"/>
                <w:b/>
                <w:color w:val="000000"/>
                <w:kern w:val="1"/>
                <w:sz w:val="16"/>
                <w:szCs w:val="16"/>
              </w:rPr>
              <w:t xml:space="preserve"> DO MYCIA PACJENTÓW</w:t>
            </w:r>
          </w:p>
          <w:p w:rsidR="00EF18AE" w:rsidRPr="004E34C9" w:rsidRDefault="00EF18AE" w:rsidP="003D4CEA">
            <w:pPr>
              <w:widowControl w:val="0"/>
              <w:suppressAutoHyphens/>
              <w:spacing w:line="276" w:lineRule="auto"/>
              <w:ind w:left="544" w:hanging="368"/>
              <w:rPr>
                <w:rFonts w:ascii="Calibri" w:eastAsia="Lucida Sans Unicode" w:hAnsi="Calibri"/>
                <w:color w:val="000000"/>
                <w:kern w:val="1"/>
                <w:sz w:val="16"/>
                <w:szCs w:val="16"/>
              </w:rPr>
            </w:pPr>
            <w:r w:rsidRPr="00E96E21">
              <w:rPr>
                <w:rFonts w:eastAsia="Lucida Sans Unicode"/>
                <w:color w:val="000000"/>
                <w:kern w:val="1"/>
                <w:sz w:val="16"/>
                <w:szCs w:val="16"/>
              </w:rPr>
              <w:t>1.</w:t>
            </w:r>
            <w:r w:rsidRPr="00E96E21">
              <w:rPr>
                <w:rFonts w:eastAsia="Lucida Sans Unicode"/>
                <w:color w:val="000000"/>
                <w:kern w:val="1"/>
                <w:sz w:val="16"/>
                <w:szCs w:val="16"/>
              </w:rPr>
              <w:tab/>
            </w:r>
            <w:r w:rsidRPr="004E34C9">
              <w:rPr>
                <w:rFonts w:ascii="Calibri" w:eastAsia="Lucida Sans Unicode" w:hAnsi="Calibri"/>
                <w:color w:val="000000"/>
                <w:kern w:val="1"/>
                <w:sz w:val="16"/>
                <w:szCs w:val="16"/>
              </w:rPr>
              <w:t>Stopień nasączenia środkiem myjącym 0-50 pkt</w:t>
            </w:r>
          </w:p>
          <w:p w:rsidR="00EF18AE" w:rsidRPr="005D2785" w:rsidRDefault="00EF18AE" w:rsidP="003D4CEA">
            <w:pPr>
              <w:widowControl w:val="0"/>
              <w:suppressAutoHyphens/>
              <w:spacing w:line="276" w:lineRule="auto"/>
              <w:ind w:firstLine="176"/>
              <w:rPr>
                <w:rFonts w:eastAsia="Lucida Sans Unicode"/>
                <w:color w:val="000000"/>
                <w:kern w:val="1"/>
                <w:sz w:val="16"/>
                <w:szCs w:val="16"/>
              </w:rPr>
            </w:pPr>
            <w:r w:rsidRPr="004E34C9">
              <w:rPr>
                <w:rFonts w:ascii="Calibri" w:eastAsia="Lucida Sans Unicode" w:hAnsi="Calibri"/>
                <w:color w:val="000000"/>
                <w:kern w:val="1"/>
                <w:sz w:val="16"/>
                <w:szCs w:val="16"/>
              </w:rPr>
              <w:t>2.      Miękkość i wytrzymałość na rozerwanie 0-50 pkt</w:t>
            </w:r>
          </w:p>
        </w:tc>
      </w:tr>
    </w:tbl>
    <w:p w:rsidR="00EF18AE" w:rsidRDefault="00EF18AE" w:rsidP="00DF26B4">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0B4EC0" w:rsidRDefault="000B4EC0" w:rsidP="00DF26B4">
      <w:pPr>
        <w:tabs>
          <w:tab w:val="left" w:pos="426"/>
          <w:tab w:val="left" w:pos="540"/>
        </w:tabs>
        <w:ind w:left="540" w:hanging="540"/>
        <w:jc w:val="both"/>
        <w:rPr>
          <w:rFonts w:ascii="Calibri" w:hAnsi="Calibri" w:cs="Arial"/>
          <w:b/>
          <w:sz w:val="16"/>
          <w:szCs w:val="16"/>
        </w:rPr>
      </w:pPr>
    </w:p>
    <w:p w:rsidR="000B4EC0" w:rsidRPr="006E0846" w:rsidRDefault="000B4EC0" w:rsidP="000B4EC0">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3</w:t>
      </w:r>
    </w:p>
    <w:tbl>
      <w:tblPr>
        <w:tblW w:w="9639" w:type="dxa"/>
        <w:tblInd w:w="108" w:type="dxa"/>
        <w:tblLook w:val="01E0" w:firstRow="1" w:lastRow="1" w:firstColumn="1" w:lastColumn="1" w:noHBand="0" w:noVBand="0"/>
      </w:tblPr>
      <w:tblGrid>
        <w:gridCol w:w="709"/>
        <w:gridCol w:w="1418"/>
        <w:gridCol w:w="1275"/>
        <w:gridCol w:w="6237"/>
      </w:tblGrid>
      <w:tr w:rsidR="000B4EC0" w:rsidRPr="00152A4E" w:rsidTr="00AD5EBB">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0B4EC0" w:rsidRPr="00152A4E" w:rsidRDefault="000B4EC0" w:rsidP="00AD5EBB">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0B4EC0" w:rsidRPr="00083EBE" w:rsidTr="00AD5EBB">
        <w:trPr>
          <w:trHeight w:val="27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0B4EC0" w:rsidRPr="00083EBE" w:rsidRDefault="000B4EC0" w:rsidP="00AD5EBB">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0B4EC0" w:rsidRPr="00083EBE" w:rsidRDefault="000B4EC0" w:rsidP="00AD5EBB">
            <w:pPr>
              <w:widowControl w:val="0"/>
              <w:tabs>
                <w:tab w:val="left" w:pos="426"/>
              </w:tabs>
              <w:suppressAutoHyphens/>
              <w:jc w:val="center"/>
              <w:rPr>
                <w:rFonts w:ascii="Calibri" w:eastAsia="Lucida Sans Unicode" w:hAnsi="Calibri" w:cs="Arial"/>
                <w:b/>
                <w:kern w:val="1"/>
                <w:sz w:val="16"/>
                <w:szCs w:val="16"/>
              </w:rPr>
            </w:pPr>
          </w:p>
        </w:tc>
      </w:tr>
      <w:tr w:rsidR="000B4EC0" w:rsidRPr="00B47CBF" w:rsidTr="00AD5EBB">
        <w:trPr>
          <w:trHeight w:val="90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0B4EC0" w:rsidRDefault="000B4EC0" w:rsidP="00AD5EBB">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w:t>
            </w:r>
            <w:r w:rsidRPr="00B62625">
              <w:rPr>
                <w:rFonts w:ascii="Calibri" w:eastAsia="Lucida Sans Unicode" w:hAnsi="Calibri" w:cs="Arial"/>
                <w:kern w:val="1"/>
                <w:sz w:val="16"/>
                <w:szCs w:val="16"/>
              </w:rPr>
              <w:t>ocena będzie dokonywana  przez personel medyczny)</w:t>
            </w:r>
            <w:r w:rsidRPr="000B4EC0">
              <w:rPr>
                <w:rFonts w:ascii="Calibri" w:eastAsia="Lucida Sans Unicode" w:hAnsi="Calibri" w:cs="Arial"/>
                <w:color w:val="FF0000"/>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0B4EC0" w:rsidRPr="006E0846" w:rsidRDefault="000B4EC0" w:rsidP="00AD5EBB">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w:t>
            </w:r>
            <w:r>
              <w:rPr>
                <w:rFonts w:ascii="Calibri" w:eastAsia="Lucida Sans Unicode" w:hAnsi="Calibri"/>
                <w:b/>
                <w:color w:val="000000"/>
                <w:kern w:val="1"/>
                <w:sz w:val="16"/>
                <w:szCs w:val="16"/>
              </w:rPr>
              <w:t xml:space="preserve">. 1 </w:t>
            </w:r>
            <w:r w:rsidR="00D87F63">
              <w:rPr>
                <w:rFonts w:ascii="Calibri" w:eastAsia="Lucida Sans Unicode" w:hAnsi="Calibri"/>
                <w:b/>
                <w:color w:val="000000"/>
                <w:kern w:val="1"/>
                <w:sz w:val="16"/>
                <w:szCs w:val="16"/>
              </w:rPr>
              <w:t>PREPARAT DO MYCIA RĄK I CIAŁA</w:t>
            </w:r>
          </w:p>
          <w:p w:rsidR="000B4EC0" w:rsidRPr="000B4EC0"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sidRPr="000B4EC0">
              <w:rPr>
                <w:rFonts w:eastAsia="Lucida Sans Unicode"/>
                <w:color w:val="000000"/>
                <w:kern w:val="1"/>
                <w:sz w:val="16"/>
                <w:szCs w:val="16"/>
              </w:rPr>
              <w:t xml:space="preserve">Opakowanie –ulega biodegradacji ( ocena na podstawie karty charakterystyki) </w:t>
            </w:r>
          </w:p>
          <w:p w:rsidR="000B4EC0" w:rsidRDefault="000B4EC0" w:rsidP="000B4EC0">
            <w:pPr>
              <w:pStyle w:val="Akapitzlist"/>
              <w:widowControl w:val="0"/>
              <w:suppressAutoHyphens/>
              <w:spacing w:line="276" w:lineRule="auto"/>
              <w:ind w:left="536"/>
              <w:rPr>
                <w:rFonts w:eastAsia="Lucida Sans Unicode"/>
                <w:color w:val="000000"/>
                <w:kern w:val="1"/>
                <w:sz w:val="16"/>
                <w:szCs w:val="16"/>
              </w:rPr>
            </w:pPr>
            <w:r w:rsidRPr="000B4EC0">
              <w:rPr>
                <w:rFonts w:eastAsia="Lucida Sans Unicode"/>
                <w:color w:val="000000"/>
                <w:kern w:val="1"/>
                <w:sz w:val="16"/>
                <w:szCs w:val="16"/>
              </w:rPr>
              <w:t>0-3 pkt</w:t>
            </w:r>
          </w:p>
          <w:p w:rsidR="000B4EC0"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Pr>
                <w:rFonts w:eastAsia="Lucida Sans Unicode"/>
                <w:color w:val="000000"/>
                <w:kern w:val="1"/>
                <w:sz w:val="16"/>
                <w:szCs w:val="16"/>
              </w:rPr>
              <w:t xml:space="preserve">Produkt przebadany dermatologicznie </w:t>
            </w:r>
            <w:r w:rsidR="00C80924">
              <w:rPr>
                <w:rFonts w:eastAsia="Lucida Sans Unicode"/>
                <w:color w:val="000000"/>
                <w:kern w:val="1"/>
                <w:sz w:val="16"/>
                <w:szCs w:val="16"/>
              </w:rPr>
              <w:t>( ocena na podstawie informacji zawartej na opakowaniu )</w:t>
            </w:r>
            <w:r w:rsidR="00882A15">
              <w:rPr>
                <w:rFonts w:eastAsia="Lucida Sans Unicode"/>
                <w:color w:val="000000"/>
                <w:kern w:val="1"/>
                <w:sz w:val="16"/>
                <w:szCs w:val="16"/>
              </w:rPr>
              <w:t xml:space="preserve"> </w:t>
            </w:r>
            <w:r>
              <w:rPr>
                <w:rFonts w:eastAsia="Lucida Sans Unicode"/>
                <w:color w:val="000000"/>
                <w:kern w:val="1"/>
                <w:sz w:val="16"/>
                <w:szCs w:val="16"/>
              </w:rPr>
              <w:t>0-3</w:t>
            </w:r>
            <w:r w:rsidRPr="004E34C9">
              <w:rPr>
                <w:rFonts w:eastAsia="Lucida Sans Unicode"/>
                <w:color w:val="000000"/>
                <w:kern w:val="1"/>
                <w:sz w:val="16"/>
                <w:szCs w:val="16"/>
              </w:rPr>
              <w:t xml:space="preserve"> pkt</w:t>
            </w:r>
          </w:p>
          <w:p w:rsidR="000B4EC0" w:rsidRPr="005D2785"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Pr>
                <w:rFonts w:eastAsia="Lucida Sans Unicode"/>
                <w:color w:val="000000"/>
                <w:kern w:val="1"/>
                <w:sz w:val="16"/>
                <w:szCs w:val="16"/>
              </w:rPr>
              <w:t>Opakowanie podlega recyklingowi</w:t>
            </w:r>
            <w:r w:rsidR="00D87F63">
              <w:rPr>
                <w:rFonts w:eastAsia="Lucida Sans Unicode"/>
                <w:color w:val="000000"/>
                <w:kern w:val="1"/>
                <w:sz w:val="16"/>
                <w:szCs w:val="16"/>
              </w:rPr>
              <w:t xml:space="preserve"> ( ocena na podstawie informacji zawartej w karcie charakterystyki lub oświadczeniu od producenta) 0-4 pkt</w:t>
            </w:r>
          </w:p>
        </w:tc>
      </w:tr>
    </w:tbl>
    <w:p w:rsidR="000B4EC0" w:rsidRDefault="000B4EC0" w:rsidP="000B4EC0">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D87F63" w:rsidRDefault="00D87F63" w:rsidP="000B4EC0">
      <w:pPr>
        <w:tabs>
          <w:tab w:val="left" w:pos="426"/>
          <w:tab w:val="left" w:pos="540"/>
        </w:tabs>
        <w:ind w:left="540" w:hanging="540"/>
        <w:jc w:val="both"/>
        <w:rPr>
          <w:rFonts w:ascii="Calibri" w:hAnsi="Calibri" w:cs="Arial"/>
          <w:b/>
          <w:sz w:val="16"/>
          <w:szCs w:val="16"/>
        </w:rPr>
      </w:pPr>
    </w:p>
    <w:p w:rsidR="000B4EC0" w:rsidRPr="006E0846" w:rsidRDefault="00D87F63" w:rsidP="000B4EC0">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4</w:t>
      </w:r>
    </w:p>
    <w:tbl>
      <w:tblPr>
        <w:tblW w:w="9639" w:type="dxa"/>
        <w:tblInd w:w="108" w:type="dxa"/>
        <w:tblLook w:val="01E0" w:firstRow="1" w:lastRow="1" w:firstColumn="1" w:lastColumn="1" w:noHBand="0" w:noVBand="0"/>
      </w:tblPr>
      <w:tblGrid>
        <w:gridCol w:w="709"/>
        <w:gridCol w:w="1418"/>
        <w:gridCol w:w="1275"/>
        <w:gridCol w:w="6237"/>
      </w:tblGrid>
      <w:tr w:rsidR="000B4EC0" w:rsidRPr="00152A4E" w:rsidTr="00AD5EBB">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0B4EC0" w:rsidRPr="00152A4E" w:rsidRDefault="000B4EC0" w:rsidP="00AD5EBB">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0B4EC0" w:rsidRPr="00083EBE" w:rsidTr="00AD5EBB">
        <w:trPr>
          <w:trHeight w:val="27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0B4EC0" w:rsidRPr="00083EBE" w:rsidRDefault="000B4EC0" w:rsidP="00AD5EBB">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0B4EC0" w:rsidRPr="00083EBE" w:rsidRDefault="000B4EC0" w:rsidP="00AD5EBB">
            <w:pPr>
              <w:widowControl w:val="0"/>
              <w:tabs>
                <w:tab w:val="left" w:pos="426"/>
              </w:tabs>
              <w:suppressAutoHyphens/>
              <w:jc w:val="center"/>
              <w:rPr>
                <w:rFonts w:ascii="Calibri" w:eastAsia="Lucida Sans Unicode" w:hAnsi="Calibri" w:cs="Arial"/>
                <w:b/>
                <w:kern w:val="1"/>
                <w:sz w:val="16"/>
                <w:szCs w:val="16"/>
              </w:rPr>
            </w:pPr>
          </w:p>
        </w:tc>
      </w:tr>
      <w:tr w:rsidR="000B4EC0" w:rsidRPr="00B47CBF" w:rsidTr="00AD5EBB">
        <w:trPr>
          <w:trHeight w:val="90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0B4EC0" w:rsidRDefault="000B4EC0" w:rsidP="00AD5EBB">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0B4EC0" w:rsidRPr="006E0846" w:rsidRDefault="000B4EC0" w:rsidP="00AD5EBB">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w:t>
            </w:r>
            <w:r w:rsidR="00D87F63">
              <w:rPr>
                <w:rFonts w:ascii="Calibri" w:eastAsia="Lucida Sans Unicode" w:hAnsi="Calibri"/>
                <w:b/>
                <w:color w:val="000000"/>
                <w:kern w:val="1"/>
                <w:sz w:val="16"/>
                <w:szCs w:val="16"/>
              </w:rPr>
              <w:t>. 1   RĘCZNIKI PAPIEROWE</w:t>
            </w:r>
          </w:p>
          <w:p w:rsidR="000B4EC0" w:rsidRPr="004E34C9" w:rsidRDefault="000B4EC0" w:rsidP="00AD5EBB">
            <w:pPr>
              <w:widowControl w:val="0"/>
              <w:suppressAutoHyphens/>
              <w:spacing w:line="276" w:lineRule="auto"/>
              <w:ind w:left="544" w:hanging="368"/>
              <w:rPr>
                <w:rFonts w:ascii="Calibri" w:eastAsia="Lucida Sans Unicode" w:hAnsi="Calibri"/>
                <w:color w:val="000000"/>
                <w:kern w:val="1"/>
                <w:sz w:val="16"/>
                <w:szCs w:val="16"/>
              </w:rPr>
            </w:pPr>
            <w:r w:rsidRPr="00E96E21">
              <w:rPr>
                <w:rFonts w:eastAsia="Lucida Sans Unicode"/>
                <w:color w:val="000000"/>
                <w:kern w:val="1"/>
                <w:sz w:val="16"/>
                <w:szCs w:val="16"/>
              </w:rPr>
              <w:t>1.</w:t>
            </w:r>
            <w:r w:rsidRPr="00E96E21">
              <w:rPr>
                <w:rFonts w:eastAsia="Lucida Sans Unicode"/>
                <w:color w:val="000000"/>
                <w:kern w:val="1"/>
                <w:sz w:val="16"/>
                <w:szCs w:val="16"/>
              </w:rPr>
              <w:tab/>
            </w:r>
            <w:r w:rsidR="00D87F63">
              <w:rPr>
                <w:rFonts w:ascii="Calibri" w:eastAsia="Lucida Sans Unicode" w:hAnsi="Calibri"/>
                <w:color w:val="000000"/>
                <w:kern w:val="1"/>
                <w:sz w:val="16"/>
                <w:szCs w:val="16"/>
              </w:rPr>
              <w:t>Brak nieprzyjemnego zapachu po zamoczeniu 0-2 pkt</w:t>
            </w:r>
          </w:p>
          <w:p w:rsidR="000B4EC0" w:rsidRDefault="005F671A" w:rsidP="00AD5EBB">
            <w:pPr>
              <w:widowControl w:val="0"/>
              <w:suppressAutoHyphens/>
              <w:spacing w:line="276" w:lineRule="auto"/>
              <w:ind w:firstLine="176"/>
              <w:rPr>
                <w:rFonts w:ascii="Calibri" w:eastAsia="Lucida Sans Unicode" w:hAnsi="Calibri"/>
                <w:color w:val="000000"/>
                <w:kern w:val="1"/>
                <w:sz w:val="16"/>
                <w:szCs w:val="16"/>
              </w:rPr>
            </w:pPr>
            <w:r>
              <w:rPr>
                <w:rFonts w:ascii="Calibri" w:eastAsia="Lucida Sans Unicode" w:hAnsi="Calibri"/>
                <w:color w:val="000000"/>
                <w:kern w:val="1"/>
                <w:sz w:val="16"/>
                <w:szCs w:val="16"/>
              </w:rPr>
              <w:t xml:space="preserve">2.       </w:t>
            </w:r>
            <w:r w:rsidR="00D87F63">
              <w:rPr>
                <w:rFonts w:ascii="Calibri" w:eastAsia="Lucida Sans Unicode" w:hAnsi="Calibri"/>
                <w:color w:val="000000"/>
                <w:kern w:val="1"/>
                <w:sz w:val="16"/>
                <w:szCs w:val="16"/>
              </w:rPr>
              <w:t xml:space="preserve">Brak zapachu lub świeży, przyjemny zapach </w:t>
            </w:r>
            <w:r w:rsidR="00152FBC">
              <w:rPr>
                <w:rFonts w:ascii="Calibri" w:eastAsia="Lucida Sans Unicode" w:hAnsi="Calibri"/>
                <w:color w:val="000000"/>
                <w:kern w:val="1"/>
                <w:sz w:val="16"/>
                <w:szCs w:val="16"/>
              </w:rPr>
              <w:t>namoczonego artykułu 0-2 pkt</w:t>
            </w:r>
          </w:p>
          <w:p w:rsidR="00D87F63" w:rsidRDefault="005F671A" w:rsidP="005A73E7">
            <w:pPr>
              <w:widowControl w:val="0"/>
              <w:suppressAutoHyphens/>
              <w:spacing w:line="276" w:lineRule="auto"/>
              <w:ind w:left="488" w:hanging="312"/>
              <w:rPr>
                <w:rFonts w:ascii="Calibri" w:eastAsia="Lucida Sans Unicode" w:hAnsi="Calibri"/>
                <w:color w:val="000000"/>
                <w:kern w:val="1"/>
                <w:sz w:val="16"/>
                <w:szCs w:val="16"/>
              </w:rPr>
            </w:pPr>
            <w:r>
              <w:rPr>
                <w:rFonts w:ascii="Calibri" w:eastAsia="Lucida Sans Unicode" w:hAnsi="Calibri"/>
                <w:color w:val="000000"/>
                <w:kern w:val="1"/>
                <w:sz w:val="16"/>
                <w:szCs w:val="16"/>
              </w:rPr>
              <w:t xml:space="preserve">3.      </w:t>
            </w:r>
            <w:r w:rsidR="00D87F63">
              <w:rPr>
                <w:rFonts w:ascii="Calibri" w:eastAsia="Lucida Sans Unicode" w:hAnsi="Calibri"/>
                <w:color w:val="000000"/>
                <w:kern w:val="1"/>
                <w:sz w:val="16"/>
                <w:szCs w:val="16"/>
              </w:rPr>
              <w:t>Gramatura artykułu ( oceniana od najwyższej do</w:t>
            </w:r>
            <w:r w:rsidR="005A73E7">
              <w:rPr>
                <w:rFonts w:ascii="Calibri" w:eastAsia="Lucida Sans Unicode" w:hAnsi="Calibri"/>
                <w:color w:val="000000"/>
                <w:kern w:val="1"/>
                <w:sz w:val="16"/>
                <w:szCs w:val="16"/>
              </w:rPr>
              <w:t xml:space="preserve"> najniższej w ramach limitu </w:t>
            </w:r>
            <w:r w:rsidR="00D87F63">
              <w:rPr>
                <w:rFonts w:ascii="Calibri" w:eastAsia="Lucida Sans Unicode" w:hAnsi="Calibri"/>
                <w:color w:val="000000"/>
                <w:kern w:val="1"/>
                <w:sz w:val="16"/>
                <w:szCs w:val="16"/>
              </w:rPr>
              <w:t>określonego w szczegółowym opisie</w:t>
            </w:r>
            <w:r w:rsidR="00152FBC">
              <w:rPr>
                <w:rFonts w:ascii="Calibri" w:eastAsia="Lucida Sans Unicode" w:hAnsi="Calibri"/>
                <w:color w:val="000000"/>
                <w:kern w:val="1"/>
                <w:sz w:val="16"/>
                <w:szCs w:val="16"/>
              </w:rPr>
              <w:t xml:space="preserve"> przedmiotu zamówienia) 0-2 pkt</w:t>
            </w:r>
          </w:p>
          <w:p w:rsidR="00D87F63" w:rsidRDefault="00152FBC" w:rsidP="00D87F63">
            <w:pPr>
              <w:widowControl w:val="0"/>
              <w:suppressAutoHyphens/>
              <w:spacing w:line="276" w:lineRule="auto"/>
              <w:ind w:left="488" w:hanging="312"/>
              <w:rPr>
                <w:rFonts w:ascii="Calibri" w:eastAsia="Lucida Sans Unicode" w:hAnsi="Calibri"/>
                <w:color w:val="000000"/>
                <w:kern w:val="1"/>
                <w:sz w:val="16"/>
                <w:szCs w:val="16"/>
              </w:rPr>
            </w:pPr>
            <w:r>
              <w:rPr>
                <w:rFonts w:ascii="Calibri" w:eastAsia="Lucida Sans Unicode" w:hAnsi="Calibri"/>
                <w:color w:val="000000"/>
                <w:kern w:val="1"/>
                <w:sz w:val="16"/>
                <w:szCs w:val="16"/>
              </w:rPr>
              <w:t>4.       Wytrzymałość 0-2 pkt</w:t>
            </w:r>
          </w:p>
          <w:p w:rsidR="00D87F63" w:rsidRPr="00D87F63" w:rsidRDefault="00D87F63" w:rsidP="00D87F63">
            <w:pPr>
              <w:widowControl w:val="0"/>
              <w:suppressAutoHyphens/>
              <w:spacing w:line="276" w:lineRule="auto"/>
              <w:ind w:left="488" w:hanging="312"/>
              <w:rPr>
                <w:rFonts w:ascii="Calibri" w:eastAsia="Lucida Sans Unicode" w:hAnsi="Calibri"/>
                <w:color w:val="000000"/>
                <w:kern w:val="1"/>
                <w:sz w:val="16"/>
                <w:szCs w:val="16"/>
              </w:rPr>
            </w:pPr>
            <w:r w:rsidRPr="00D87F63">
              <w:rPr>
                <w:rFonts w:ascii="Calibri" w:eastAsia="Lucida Sans Unicode" w:hAnsi="Calibri"/>
                <w:color w:val="000000"/>
                <w:kern w:val="1"/>
                <w:sz w:val="16"/>
                <w:szCs w:val="16"/>
              </w:rPr>
              <w:t xml:space="preserve">5. </w:t>
            </w:r>
            <w:r w:rsidR="00B84A5F">
              <w:rPr>
                <w:rFonts w:ascii="Calibri" w:eastAsia="Lucida Sans Unicode" w:hAnsi="Calibri"/>
                <w:color w:val="000000"/>
                <w:kern w:val="1"/>
                <w:sz w:val="16"/>
                <w:szCs w:val="16"/>
              </w:rPr>
              <w:t xml:space="preserve">      </w:t>
            </w:r>
            <w:r w:rsidRPr="00D87F63">
              <w:rPr>
                <w:rFonts w:ascii="Calibri" w:eastAsia="Lucida Sans Unicode" w:hAnsi="Calibri"/>
                <w:color w:val="000000"/>
                <w:kern w:val="1"/>
                <w:sz w:val="16"/>
                <w:szCs w:val="16"/>
              </w:rPr>
              <w:t xml:space="preserve">Chłonność </w:t>
            </w:r>
            <w:r w:rsidR="00152FBC">
              <w:rPr>
                <w:rFonts w:ascii="Calibri" w:eastAsia="Lucida Sans Unicode" w:hAnsi="Calibri"/>
                <w:color w:val="000000"/>
                <w:kern w:val="1"/>
                <w:sz w:val="16"/>
                <w:szCs w:val="16"/>
              </w:rPr>
              <w:t>0-2 pkt</w:t>
            </w:r>
          </w:p>
        </w:tc>
      </w:tr>
    </w:tbl>
    <w:p w:rsidR="000B4EC0" w:rsidRDefault="000B4EC0" w:rsidP="000B4EC0">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0B4EC0" w:rsidRDefault="000B4EC0" w:rsidP="00DF26B4">
      <w:pPr>
        <w:tabs>
          <w:tab w:val="left" w:pos="426"/>
          <w:tab w:val="left" w:pos="540"/>
        </w:tabs>
        <w:ind w:left="540" w:hanging="540"/>
        <w:jc w:val="both"/>
        <w:rPr>
          <w:rFonts w:ascii="Calibri" w:hAnsi="Calibri" w:cs="Arial"/>
          <w:b/>
          <w:sz w:val="16"/>
          <w:szCs w:val="16"/>
        </w:rPr>
      </w:pPr>
    </w:p>
    <w:p w:rsidR="00EF18AE" w:rsidRDefault="00EF18AE" w:rsidP="00EF18AE">
      <w:pPr>
        <w:tabs>
          <w:tab w:val="left" w:pos="426"/>
          <w:tab w:val="left" w:pos="540"/>
        </w:tabs>
        <w:jc w:val="both"/>
        <w:rPr>
          <w:rFonts w:ascii="Calibri" w:hAnsi="Calibri" w:cs="Arial"/>
          <w:sz w:val="16"/>
          <w:szCs w:val="16"/>
        </w:rPr>
      </w:pPr>
      <w:r w:rsidRPr="00152A4E">
        <w:rPr>
          <w:rFonts w:ascii="Calibri" w:hAnsi="Calibri" w:cs="Arial"/>
          <w:sz w:val="16"/>
          <w:szCs w:val="16"/>
        </w:rPr>
        <w:t>3.</w:t>
      </w:r>
      <w:r w:rsidRPr="00152A4E">
        <w:rPr>
          <w:rFonts w:ascii="Calibri" w:hAnsi="Calibri" w:cs="Arial"/>
          <w:sz w:val="16"/>
          <w:szCs w:val="16"/>
        </w:rPr>
        <w:tab/>
        <w:t xml:space="preserve">Obliczenia w kryterium dokonywane będą do dwóch miejsc po przecinku, przy zastosowaniu zaokrąglania punktów według </w:t>
      </w:r>
    </w:p>
    <w:p w:rsidR="00EF18AE" w:rsidRPr="00152A4E" w:rsidRDefault="00EF18AE" w:rsidP="00EF18AE">
      <w:pPr>
        <w:tabs>
          <w:tab w:val="left" w:pos="426"/>
          <w:tab w:val="left" w:pos="540"/>
        </w:tabs>
        <w:ind w:left="540" w:hanging="540"/>
        <w:jc w:val="both"/>
        <w:rPr>
          <w:rFonts w:ascii="Calibri" w:hAnsi="Calibri" w:cs="Arial"/>
          <w:sz w:val="16"/>
          <w:szCs w:val="16"/>
        </w:rPr>
      </w:pPr>
      <w:r w:rsidRPr="00152A4E">
        <w:rPr>
          <w:rFonts w:ascii="Calibri" w:hAnsi="Calibri" w:cs="Arial"/>
          <w:sz w:val="16"/>
          <w:szCs w:val="16"/>
        </w:rPr>
        <w:t xml:space="preserve">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F18AE" w:rsidRPr="00152A4E" w:rsidRDefault="00EF18AE" w:rsidP="00EF18AE">
      <w:pPr>
        <w:tabs>
          <w:tab w:val="left" w:pos="426"/>
        </w:tabs>
        <w:ind w:left="567" w:hanging="567"/>
        <w:jc w:val="both"/>
        <w:rPr>
          <w:rFonts w:ascii="Calibri" w:hAnsi="Calibri" w:cs="Arial"/>
          <w:sz w:val="16"/>
          <w:szCs w:val="16"/>
        </w:rPr>
      </w:pPr>
      <w:r w:rsidRPr="00152A4E">
        <w:rPr>
          <w:rFonts w:ascii="Calibri" w:eastAsia="Calibri" w:hAnsi="Calibri" w:cs="Arial"/>
          <w:sz w:val="16"/>
          <w:szCs w:val="16"/>
          <w:lang w:eastAsia="en-US"/>
        </w:rPr>
        <w:t>4.</w:t>
      </w:r>
      <w:r w:rsidRPr="00152A4E">
        <w:rPr>
          <w:rFonts w:ascii="Calibri" w:eastAsia="Calibri" w:hAnsi="Calibri" w:cs="Arial"/>
          <w:sz w:val="16"/>
          <w:szCs w:val="16"/>
          <w:lang w:eastAsia="en-US"/>
        </w:rPr>
        <w:tab/>
        <w:t>Łączna ilość punktów dla każdej oferty stanowić będzie sumę punktów uzyskanych w podanym wyżej kryterium.</w:t>
      </w:r>
    </w:p>
    <w:p w:rsidR="00EF18AE" w:rsidRPr="00152A4E" w:rsidRDefault="00EF18AE" w:rsidP="00EF18AE">
      <w:pPr>
        <w:tabs>
          <w:tab w:val="left" w:pos="426"/>
        </w:tabs>
        <w:ind w:left="567" w:hanging="567"/>
        <w:jc w:val="both"/>
        <w:rPr>
          <w:rFonts w:ascii="Calibri" w:hAnsi="Calibri" w:cs="Arial"/>
          <w:sz w:val="16"/>
          <w:szCs w:val="16"/>
        </w:rPr>
      </w:pPr>
      <w:r w:rsidRPr="00152A4E">
        <w:rPr>
          <w:rFonts w:ascii="Calibri" w:hAnsi="Calibri" w:cs="Arial"/>
          <w:sz w:val="16"/>
          <w:szCs w:val="16"/>
        </w:rPr>
        <w:t>5.</w:t>
      </w:r>
      <w:r w:rsidRPr="00152A4E">
        <w:rPr>
          <w:rFonts w:ascii="Calibri" w:hAnsi="Calibri" w:cs="Arial"/>
          <w:sz w:val="16"/>
          <w:szCs w:val="16"/>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EF18AE" w:rsidRPr="00152A4E" w:rsidRDefault="00EF18AE" w:rsidP="00EF18AE">
      <w:pPr>
        <w:tabs>
          <w:tab w:val="left" w:pos="426"/>
        </w:tabs>
        <w:ind w:left="567" w:hanging="567"/>
        <w:jc w:val="both"/>
        <w:rPr>
          <w:rFonts w:ascii="Calibri" w:hAnsi="Calibri" w:cs="Arial"/>
          <w:color w:val="000000"/>
          <w:sz w:val="16"/>
          <w:szCs w:val="16"/>
        </w:rPr>
      </w:pPr>
      <w:r w:rsidRPr="00152A4E">
        <w:rPr>
          <w:rFonts w:ascii="Calibri" w:hAnsi="Calibri" w:cs="Arial"/>
          <w:sz w:val="16"/>
          <w:szCs w:val="16"/>
        </w:rPr>
        <w:t>6.</w:t>
      </w:r>
      <w:r w:rsidRPr="00152A4E">
        <w:rPr>
          <w:rFonts w:ascii="Calibri" w:hAnsi="Calibri" w:cs="Arial"/>
          <w:sz w:val="16"/>
          <w:szCs w:val="16"/>
        </w:rPr>
        <w:tab/>
      </w:r>
      <w:r w:rsidRPr="00152A4E">
        <w:rPr>
          <w:rFonts w:ascii="Calibri" w:hAnsi="Calibri" w:cs="Arial"/>
          <w:color w:val="000000"/>
          <w:sz w:val="16"/>
          <w:szCs w:val="16"/>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EF18AE" w:rsidRPr="00152A4E" w:rsidRDefault="00EF18AE" w:rsidP="00EF18AE">
      <w:pPr>
        <w:tabs>
          <w:tab w:val="left" w:pos="426"/>
        </w:tabs>
        <w:ind w:left="567" w:hanging="567"/>
        <w:jc w:val="both"/>
        <w:rPr>
          <w:rFonts w:ascii="Calibri" w:hAnsi="Calibri" w:cs="Arial"/>
          <w:color w:val="000000"/>
          <w:sz w:val="16"/>
          <w:szCs w:val="16"/>
        </w:rPr>
      </w:pPr>
      <w:r w:rsidRPr="00152A4E">
        <w:rPr>
          <w:rFonts w:ascii="Calibri" w:hAnsi="Calibri" w:cs="Arial"/>
          <w:color w:val="000000"/>
          <w:sz w:val="16"/>
          <w:szCs w:val="16"/>
        </w:rPr>
        <w:t>7.</w:t>
      </w:r>
      <w:r w:rsidRPr="00152A4E">
        <w:rPr>
          <w:rFonts w:ascii="Calibri" w:hAnsi="Calibri" w:cs="Arial"/>
          <w:color w:val="000000"/>
          <w:sz w:val="16"/>
          <w:szCs w:val="16"/>
        </w:rPr>
        <w:tab/>
        <w:t>Wykonawcy, składając oferty dodatkowe, nie mogą zaoferować cen lub kosztów wyższych niż zaoferowane w złożonych ofertach.</w:t>
      </w:r>
    </w:p>
    <w:p w:rsidR="00EF18AE" w:rsidRPr="001C0B59" w:rsidRDefault="00EF18AE" w:rsidP="00EF18AE">
      <w:pPr>
        <w:tabs>
          <w:tab w:val="left" w:pos="426"/>
        </w:tabs>
        <w:ind w:left="567" w:hanging="567"/>
        <w:jc w:val="both"/>
        <w:rPr>
          <w:rFonts w:ascii="Calibri" w:eastAsia="Calibri" w:hAnsi="Calibri" w:cs="Arial"/>
          <w:sz w:val="16"/>
          <w:szCs w:val="16"/>
          <w:lang w:eastAsia="en-US"/>
        </w:rPr>
      </w:pPr>
      <w:r w:rsidRPr="00152A4E">
        <w:rPr>
          <w:rFonts w:ascii="Calibri" w:hAnsi="Calibri" w:cs="Arial"/>
          <w:sz w:val="16"/>
          <w:szCs w:val="16"/>
        </w:rPr>
        <w:t>8.</w:t>
      </w:r>
      <w:r w:rsidRPr="00152A4E">
        <w:rPr>
          <w:rFonts w:ascii="Calibri" w:hAnsi="Calibri" w:cs="Arial"/>
          <w:sz w:val="16"/>
          <w:szCs w:val="16"/>
        </w:rPr>
        <w:tab/>
      </w:r>
      <w:r w:rsidRPr="001C0B59">
        <w:rPr>
          <w:rFonts w:ascii="Calibri" w:eastAsia="Calibri" w:hAnsi="Calibri" w:cs="Arial"/>
          <w:sz w:val="16"/>
          <w:szCs w:val="16"/>
          <w:lang w:eastAsia="en-US"/>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EF18AE" w:rsidRPr="00152A4E" w:rsidRDefault="00EF18AE" w:rsidP="00EF18AE">
      <w:pPr>
        <w:widowControl w:val="0"/>
        <w:tabs>
          <w:tab w:val="left" w:pos="426"/>
          <w:tab w:val="num" w:pos="567"/>
        </w:tabs>
        <w:suppressAutoHyphens/>
        <w:ind w:left="539" w:hanging="539"/>
        <w:jc w:val="both"/>
        <w:outlineLvl w:val="0"/>
        <w:rPr>
          <w:rFonts w:ascii="Calibri" w:hAnsi="Calibri" w:cs="Arial"/>
          <w:b/>
          <w:color w:val="000000"/>
          <w:sz w:val="16"/>
          <w:szCs w:val="16"/>
        </w:rPr>
      </w:pPr>
      <w:r>
        <w:rPr>
          <w:rFonts w:ascii="Calibri" w:hAnsi="Calibri" w:cs="Arial"/>
          <w:b/>
          <w:color w:val="000000"/>
          <w:sz w:val="16"/>
          <w:szCs w:val="16"/>
        </w:rPr>
        <w:t>XVIII</w:t>
      </w:r>
      <w:r w:rsidRPr="00152A4E">
        <w:rPr>
          <w:rFonts w:ascii="Calibri" w:hAnsi="Calibri" w:cs="Arial"/>
          <w:b/>
          <w:color w:val="000000"/>
          <w:sz w:val="16"/>
          <w:szCs w:val="16"/>
        </w:rPr>
        <w:t>. TRYB OCENY OFERT, WYJASNIENIA TREŚCI OFERT I POPRAWIANIE OCZYWISTYCH OMYŁEK</w:t>
      </w:r>
    </w:p>
    <w:p w:rsidR="00EF18AE" w:rsidRPr="00152A4E" w:rsidRDefault="00EF18AE" w:rsidP="00A372EA">
      <w:pPr>
        <w:widowControl w:val="0"/>
        <w:numPr>
          <w:ilvl w:val="1"/>
          <w:numId w:val="19"/>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W toku badania i oceny  ofert Zamawiający może żądać od Wykonawców wyjaśnień dotyczących treści złożonych ofert</w:t>
      </w:r>
    </w:p>
    <w:p w:rsidR="00EF18AE" w:rsidRPr="00152A4E" w:rsidRDefault="00EF18AE" w:rsidP="00A372EA">
      <w:pPr>
        <w:widowControl w:val="0"/>
        <w:numPr>
          <w:ilvl w:val="1"/>
          <w:numId w:val="19"/>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poprawia w ofercie:</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Oczywiste omyłki pisarskie</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Oczywiste omyłki rachunkowe, z uwzględnieniem konsekwencji rachunkowych dokonanych poprawek</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Inne omyłki polegające na niezgodności oferty ze specyfikacją istotnych warunków zamówienia, niepowodujące istotnych zmian w treści oferty</w:t>
      </w:r>
    </w:p>
    <w:p w:rsidR="00EF18AE" w:rsidRPr="00152A4E" w:rsidRDefault="00EF18AE" w:rsidP="00EF18AE">
      <w:pPr>
        <w:widowControl w:val="0"/>
        <w:tabs>
          <w:tab w:val="left" w:pos="426"/>
          <w:tab w:val="left" w:pos="540"/>
        </w:tabs>
        <w:suppressAutoHyphens/>
        <w:ind w:left="36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niezwłocznie zawiadamiając o tym Wykonawcę, którego oferta została poprawiona</w:t>
      </w:r>
    </w:p>
    <w:p w:rsidR="00EF18AE" w:rsidRPr="00152A4E" w:rsidRDefault="00EF18AE" w:rsidP="00EF18AE">
      <w:pPr>
        <w:tabs>
          <w:tab w:val="left" w:pos="426"/>
        </w:tabs>
        <w:autoSpaceDE w:val="0"/>
        <w:autoSpaceDN w:val="0"/>
        <w:adjustRightInd w:val="0"/>
        <w:rPr>
          <w:rFonts w:ascii="Calibri" w:eastAsia="Calibri" w:hAnsi="Calibri" w:cs="Arial"/>
          <w:sz w:val="16"/>
          <w:szCs w:val="16"/>
        </w:rPr>
      </w:pPr>
      <w:r w:rsidRPr="00152A4E">
        <w:rPr>
          <w:rFonts w:ascii="Calibri" w:eastAsia="Calibri" w:hAnsi="Calibri" w:cs="Arial"/>
          <w:b/>
          <w:bCs/>
          <w:sz w:val="16"/>
          <w:szCs w:val="16"/>
        </w:rPr>
        <w:t xml:space="preserve">Pouczenie: </w:t>
      </w:r>
    </w:p>
    <w:p w:rsidR="00EF18AE" w:rsidRPr="00152A4E" w:rsidRDefault="00EF18AE" w:rsidP="00EF18AE">
      <w:pPr>
        <w:tabs>
          <w:tab w:val="left" w:pos="426"/>
        </w:tabs>
        <w:autoSpaceDE w:val="0"/>
        <w:autoSpaceDN w:val="0"/>
        <w:adjustRightInd w:val="0"/>
        <w:rPr>
          <w:rFonts w:ascii="Calibri" w:eastAsia="Calibri" w:hAnsi="Calibri" w:cs="Arial"/>
          <w:sz w:val="16"/>
          <w:szCs w:val="16"/>
        </w:rPr>
      </w:pPr>
      <w:r w:rsidRPr="00152A4E">
        <w:rPr>
          <w:rFonts w:ascii="Calibri" w:eastAsia="Calibri" w:hAnsi="Calibri" w:cs="Arial"/>
          <w:sz w:val="16"/>
          <w:szCs w:val="16"/>
        </w:rPr>
        <w:t xml:space="preserve">Wykonawca, w którego ofercie stwierdzono omyłki, o których mowa w art. 87 ust. 2 pkt 3 PZP, ma prawo w terminie 3 dni liczonych od dnia otrzymania zawiadomienia nie wyrazić zgody na poprawienie omyłki. </w:t>
      </w:r>
    </w:p>
    <w:p w:rsidR="00EF18AE" w:rsidRPr="00152A4E" w:rsidRDefault="00EF18AE" w:rsidP="00EF18AE">
      <w:pPr>
        <w:tabs>
          <w:tab w:val="left" w:pos="426"/>
        </w:tabs>
        <w:autoSpaceDE w:val="0"/>
        <w:autoSpaceDN w:val="0"/>
        <w:adjustRightInd w:val="0"/>
        <w:rPr>
          <w:rFonts w:ascii="Calibri" w:eastAsia="Calibri" w:hAnsi="Calibri" w:cs="Arial"/>
          <w:sz w:val="16"/>
          <w:szCs w:val="16"/>
          <w:lang w:eastAsia="en-US"/>
        </w:rPr>
      </w:pPr>
      <w:r w:rsidRPr="00152A4E">
        <w:rPr>
          <w:rFonts w:ascii="Calibri" w:eastAsia="Calibri" w:hAnsi="Calibri" w:cs="Arial"/>
          <w:b/>
          <w:bCs/>
          <w:sz w:val="16"/>
          <w:szCs w:val="16"/>
        </w:rPr>
        <w:t xml:space="preserve">UWAGA: </w:t>
      </w:r>
      <w:r w:rsidRPr="00152A4E">
        <w:rPr>
          <w:rFonts w:ascii="Calibri" w:eastAsia="Calibri" w:hAnsi="Calibri" w:cs="Arial"/>
          <w:sz w:val="16"/>
          <w:szCs w:val="16"/>
          <w:lang w:eastAsia="en-US"/>
        </w:rPr>
        <w:t>Milczenie Wykonawcy co do tej kwestii będzie traktowane jako zgoda na poprawienie omyłek</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SPRAWDZANIE WIARYGODNOŚCI OFERT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zastrzega  sobie prawo sprawdzania w toku oceny oferty wiarygodności przedstawionych przez Wykonawców dokumentów, zaświadczeń, wykazów, danych, informacji.</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152A4E">
        <w:rPr>
          <w:rFonts w:ascii="Calibri" w:eastAsia="Lucida Sans Unicode" w:hAnsi="Calibri" w:cs="Arial"/>
          <w:kern w:val="1"/>
          <w:sz w:val="16"/>
          <w:szCs w:val="16"/>
        </w:rPr>
        <w:t>Pzp</w:t>
      </w:r>
      <w:proofErr w:type="spellEnd"/>
      <w:r>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OFERTA Z RAŻĄCO NISKĄ CENĄ</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F18AE" w:rsidRPr="00152A4E" w:rsidRDefault="00EF18AE" w:rsidP="00EF18AE">
      <w:pPr>
        <w:widowControl w:val="0"/>
        <w:tabs>
          <w:tab w:val="left" w:pos="426"/>
          <w:tab w:val="left" w:pos="540"/>
        </w:tabs>
        <w:suppressAutoHyphens/>
        <w:contextualSpacing/>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Pomocy publicznej udzielonej na podstawie odrębnych przepisów.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wynikającym z przepisów prawa pracy i przepisów o zabezpieczeniu społecznym, obowiązujących w miejscu, w którym realizowane jest zamówienie;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wynikającym z przepisów prawa ochrony środowiska;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powierzenia wykonania części zamówienia podwykonawcy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Obowiązek wykazania, że oferta nie zawiera rażąco niskiej ceny lub kosztu, spoczywa na 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odrzuca ofertę:</w:t>
      </w:r>
    </w:p>
    <w:p w:rsidR="00EF18AE" w:rsidRPr="00152A4E" w:rsidRDefault="00EF18AE" w:rsidP="00A372EA">
      <w:pPr>
        <w:widowControl w:val="0"/>
        <w:numPr>
          <w:ilvl w:val="0"/>
          <w:numId w:val="17"/>
        </w:numPr>
        <w:tabs>
          <w:tab w:val="left" w:pos="426"/>
          <w:tab w:val="left" w:pos="540"/>
        </w:tabs>
        <w:suppressAutoHyphens/>
        <w:ind w:left="0" w:firstLine="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Wykonawcy, który nie udzielił wyjaśnień lub</w:t>
      </w:r>
    </w:p>
    <w:p w:rsidR="00EF18AE" w:rsidRPr="00152A4E" w:rsidRDefault="00EF18AE" w:rsidP="00A372EA">
      <w:pPr>
        <w:widowControl w:val="0"/>
        <w:numPr>
          <w:ilvl w:val="0"/>
          <w:numId w:val="17"/>
        </w:numPr>
        <w:tabs>
          <w:tab w:val="left" w:pos="426"/>
          <w:tab w:val="left" w:pos="540"/>
        </w:tabs>
        <w:suppressAutoHyphens/>
        <w:ind w:left="0" w:firstLine="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Jeżeli dokonana ocena wyjaśnień wraz ze złożonymi dowodami potwierdza, że oferta zawiera rażąco niską cenę lub koszt w stosunku do przedmiotu zamówienia.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UZUPEŁNIENIE DOKUMENTÓW I PEŁNOMOCNICTW W OFERCIE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Stosownie do treści art. 26 ust. 3 i 3a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może także wezwać  Wykonawców w wyznaczonym przez siebie terminie, do złożenia wyjaśnień dotyczących oświadczeń lub dokumentów.</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SPOSÓB OCENY ZGODNOŚCI OFERTY Z TREŚCIĄ NINIEJSZEJ SIWZ</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WYKLUCZENIE 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wykluczy Wykonawców z postępowania o udzielenie niniejszego zamówienia stosownie do treści art. 24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shd w:val="clear" w:color="auto" w:fill="FFFFFF"/>
        <w:tabs>
          <w:tab w:val="left" w:pos="426"/>
        </w:tabs>
        <w:rPr>
          <w:rFonts w:ascii="Calibri" w:hAnsi="Calibri" w:cs="Arial"/>
          <w:sz w:val="16"/>
          <w:szCs w:val="16"/>
        </w:rPr>
      </w:pPr>
      <w:r w:rsidRPr="00152A4E">
        <w:rPr>
          <w:rFonts w:ascii="Calibri" w:hAnsi="Calibri" w:cs="Arial"/>
          <w:sz w:val="16"/>
          <w:szCs w:val="16"/>
        </w:rPr>
        <w:t xml:space="preserve">Ofertę wykonawcy wykluczonego uznaje się za odrzuconą.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ODRZUCENIE OFERTY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odrzuci ofertę w przypadkach określonych w art. 89 ust. 1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oraz art. 90</w:t>
      </w:r>
      <w:r>
        <w:rPr>
          <w:rFonts w:ascii="Calibri" w:eastAsia="Lucida Sans Unicode" w:hAnsi="Calibri" w:cs="Arial"/>
          <w:kern w:val="1"/>
          <w:sz w:val="16"/>
          <w:szCs w:val="16"/>
        </w:rPr>
        <w:t xml:space="preserve"> </w:t>
      </w:r>
      <w:r w:rsidRPr="00152A4E">
        <w:rPr>
          <w:rFonts w:ascii="Calibri" w:eastAsia="Lucida Sans Unicode" w:hAnsi="Calibri" w:cs="Arial"/>
          <w:kern w:val="1"/>
          <w:sz w:val="16"/>
          <w:szCs w:val="16"/>
        </w:rPr>
        <w:t xml:space="preserve">ust. 3 ustawy </w:t>
      </w:r>
      <w:proofErr w:type="spellStart"/>
      <w:r w:rsidRPr="00152A4E">
        <w:rPr>
          <w:rFonts w:ascii="Calibri" w:eastAsia="Lucida Sans Unicode" w:hAnsi="Calibri" w:cs="Arial"/>
          <w:kern w:val="1"/>
          <w:sz w:val="16"/>
          <w:szCs w:val="16"/>
        </w:rPr>
        <w:t>Pzp</w:t>
      </w:r>
      <w:proofErr w:type="spellEnd"/>
      <w:r>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Tahoma"/>
          <w:b/>
          <w:kern w:val="1"/>
          <w:sz w:val="16"/>
          <w:szCs w:val="16"/>
        </w:rPr>
      </w:pPr>
      <w:r w:rsidRPr="00152A4E">
        <w:rPr>
          <w:rFonts w:ascii="Calibri" w:eastAsia="Lucida Sans Unicode" w:hAnsi="Calibri" w:cs="Tahoma"/>
          <w:b/>
          <w:kern w:val="1"/>
          <w:sz w:val="16"/>
          <w:szCs w:val="16"/>
        </w:rPr>
        <w:t>UNIEWAŻNIENIE POSTĘPOWANIA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unieważnia postępowania o udzielenie zamówienia publicznego zgodnie z przesłankami zawartymi w art. 93 ust. 1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hAnsi="Calibri" w:cs="Tahoma"/>
          <w:sz w:val="16"/>
          <w:szCs w:val="16"/>
        </w:rPr>
        <w:t>O unieważnieniu postępowania o udzielenie zamówienia zamawiający zawiadamia równocześnie wszystkich wykonawców, którzy:</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a)ubiegali się o udzielenie zamówienia - w przypadku unieważnienia postępowania przed upływem terminu składania ofert,</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b)złożyli oferty - w przypadku unieważnienia postępowania po upływie terminu składania ofert</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 podając uzasadnienie faktyczne i prawne.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EF18AE" w:rsidRPr="00152A4E" w:rsidRDefault="00EF18AE" w:rsidP="00EF18AE">
      <w:pPr>
        <w:widowControl w:val="0"/>
        <w:tabs>
          <w:tab w:val="left" w:pos="426"/>
          <w:tab w:val="left" w:pos="540"/>
        </w:tabs>
        <w:suppressAutoHyphens/>
        <w:contextualSpacing/>
        <w:rPr>
          <w:rFonts w:ascii="Calibri" w:eastAsia="Lucida Sans Unicode" w:hAnsi="Calibri" w:cs="Tahoma"/>
          <w:b/>
          <w:kern w:val="1"/>
          <w:sz w:val="16"/>
          <w:szCs w:val="16"/>
        </w:rPr>
      </w:pPr>
      <w:r w:rsidRPr="00152A4E">
        <w:rPr>
          <w:rFonts w:ascii="Calibri" w:eastAsia="Lucida Sans Unicode" w:hAnsi="Calibri" w:cs="Tahoma"/>
          <w:b/>
          <w:kern w:val="1"/>
          <w:sz w:val="16"/>
          <w:szCs w:val="16"/>
        </w:rPr>
        <w:t>WYBÓR OFERTY NAJKORZYSTNIEJSZEJ I ZAWIADOMIENIE WYKONAWCÓW O WYNIKU POSTĘPOWANIA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Przy wyborze oferty najkorzystniejszej Zamawiający będzie stosował wyłącznie zasady i kryteria oceny ofert określone w niniejszej SIWZ</w:t>
      </w:r>
      <w:r>
        <w:rPr>
          <w:rFonts w:ascii="Calibri" w:eastAsia="Lucida Sans Unicode" w:hAnsi="Calibri" w:cs="Tahoma"/>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Zamawiający udzieli zamówienia Wykonawcy, którego oferta zostanie uznana za najkorzystniejszą.</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hAnsi="Calibri" w:cs="Tahoma"/>
          <w:sz w:val="16"/>
          <w:szCs w:val="16"/>
        </w:rPr>
        <w:t>Zamawiający informuje niezwłocznie wszystkich wykonawców, o:</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B) wykonawcach, którzy zostali wykluczeni;</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C) wykonawcach, których oferty zostały odrzucone , powodach odrzucenia oferty, a w przypadkach, o których mowa w art. 89 ust. 4 i 5 ustawy PZP, braku równoważności lub braku spełniania wymagań dotyczących wydajności lub funkcjonalności;</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D) wykonawcach, którzy złożyli oferty niepodlegające odrzuceniu, ale nie zostali zaproszeni do kolejnego etapu negocjacji albo dialogu,</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E) dopuszczeniu do dynamicznego systemu zakupów</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F) nieustanowieniu dynamicznego systemu zakupów</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 xml:space="preserve">G) unieważnieniu postępowania </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podając uzasadnienie faktyczne i prawne</w:t>
      </w:r>
    </w:p>
    <w:p w:rsidR="00EF18AE" w:rsidRPr="00152A4E" w:rsidRDefault="00EF18AE" w:rsidP="00EF18AE">
      <w:pPr>
        <w:tabs>
          <w:tab w:val="left" w:pos="426"/>
          <w:tab w:val="left" w:pos="567"/>
        </w:tabs>
        <w:textAlignment w:val="top"/>
        <w:rPr>
          <w:rFonts w:ascii="Calibri" w:hAnsi="Calibri" w:cs="Tahoma"/>
          <w:sz w:val="16"/>
          <w:szCs w:val="16"/>
        </w:rPr>
      </w:pPr>
      <w:r w:rsidRPr="00152A4E">
        <w:rPr>
          <w:rFonts w:ascii="Calibri" w:hAnsi="Calibri" w:cs="Tahoma"/>
          <w:sz w:val="16"/>
          <w:szCs w:val="16"/>
        </w:rPr>
        <w:t xml:space="preserve">Zamawiający udostępni  informacje, o których mowa powyżej w pkt A i E-G na stronie internetowej </w:t>
      </w:r>
      <w:hyperlink r:id="rId11" w:history="1">
        <w:r w:rsidRPr="00152A4E">
          <w:rPr>
            <w:rFonts w:ascii="Calibri" w:hAnsi="Calibri"/>
            <w:color w:val="0000FF"/>
            <w:sz w:val="16"/>
            <w:szCs w:val="16"/>
            <w:u w:val="single"/>
          </w:rPr>
          <w:t>http://www.szpitalzdrowia.pl/o-szpitalu/zamowienia-publiczne-i-bip/</w:t>
        </w:r>
      </w:hyperlink>
      <w:r w:rsidRPr="00152A4E">
        <w:rPr>
          <w:rFonts w:ascii="Calibri" w:hAnsi="Calibri"/>
          <w:sz w:val="16"/>
          <w:szCs w:val="16"/>
        </w:rPr>
        <w:t xml:space="preserve"> w miejscu, w którym zostało zamieszczone ogłoszenie o przedmiotowym postępowaniu.</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Ogłoszenie o udzieleniu zamówienia zostanie opubl</w:t>
      </w:r>
      <w:r>
        <w:rPr>
          <w:rFonts w:ascii="Calibri" w:eastAsia="Lucida Sans Unicode" w:hAnsi="Calibri" w:cs="Arial"/>
          <w:kern w:val="1"/>
          <w:sz w:val="16"/>
          <w:szCs w:val="16"/>
        </w:rPr>
        <w:t>ikowane w Biuletynie Zamówień Publicznych</w:t>
      </w:r>
      <w:r w:rsidRPr="00152A4E">
        <w:rPr>
          <w:rFonts w:ascii="Calibri" w:eastAsia="Lucida Sans Unicode" w:hAnsi="Calibri" w:cs="Arial"/>
          <w:kern w:val="1"/>
          <w:sz w:val="16"/>
          <w:szCs w:val="16"/>
        </w:rPr>
        <w:t xml:space="preserve">. </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TRYB UDOSTĘPNIANIA DOKUMENTACJI PRZETARGOWEJ</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152A4E">
        <w:rPr>
          <w:rFonts w:ascii="Calibri" w:eastAsia="Lucida Sans Unicode" w:hAnsi="Calibri" w:cs="Arial"/>
          <w:color w:val="000000"/>
          <w:kern w:val="1"/>
          <w:sz w:val="16"/>
          <w:szCs w:val="16"/>
        </w:rPr>
        <w:t>ust. 3</w:t>
      </w:r>
      <w:r w:rsidRPr="00152A4E">
        <w:rPr>
          <w:rFonts w:ascii="Calibri" w:eastAsia="Lucida Sans Unicode" w:hAnsi="Calibri" w:cs="Arial"/>
          <w:kern w:val="1"/>
          <w:sz w:val="16"/>
          <w:szCs w:val="16"/>
        </w:rPr>
        <w:t xml:space="preserve">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tabs>
          <w:tab w:val="left" w:pos="426"/>
        </w:tabs>
        <w:jc w:val="both"/>
        <w:rPr>
          <w:rFonts w:ascii="Calibri" w:eastAsia="Lucida Sans Unicode" w:hAnsi="Calibri" w:cs="Arial"/>
          <w:b/>
          <w:kern w:val="1"/>
          <w:sz w:val="16"/>
          <w:szCs w:val="16"/>
        </w:rPr>
      </w:pPr>
      <w:r>
        <w:rPr>
          <w:rFonts w:ascii="Calibri" w:eastAsia="Lucida Sans Unicode" w:hAnsi="Calibri" w:cs="Arial"/>
          <w:b/>
          <w:kern w:val="1"/>
          <w:sz w:val="16"/>
          <w:szCs w:val="16"/>
        </w:rPr>
        <w:t>XIX</w:t>
      </w:r>
      <w:r w:rsidRPr="00152A4E">
        <w:rPr>
          <w:rFonts w:ascii="Calibri" w:eastAsia="Lucida Sans Unicode" w:hAnsi="Calibri" w:cs="Arial"/>
          <w:b/>
          <w:kern w:val="1"/>
          <w:sz w:val="16"/>
          <w:szCs w:val="16"/>
        </w:rPr>
        <w:t xml:space="preserve">. </w:t>
      </w:r>
      <w:r>
        <w:rPr>
          <w:rFonts w:ascii="Calibri" w:eastAsia="Lucida Sans Unicode" w:hAnsi="Calibri" w:cs="Arial"/>
          <w:b/>
          <w:kern w:val="1"/>
          <w:sz w:val="16"/>
          <w:szCs w:val="16"/>
        </w:rPr>
        <w:t>I</w:t>
      </w:r>
      <w:r w:rsidRPr="00152A4E">
        <w:rPr>
          <w:rFonts w:ascii="Calibri" w:eastAsia="Lucida Sans Unicode" w:hAnsi="Calibri" w:cs="Arial"/>
          <w:b/>
          <w:kern w:val="1"/>
          <w:sz w:val="16"/>
          <w:szCs w:val="16"/>
        </w:rPr>
        <w:t>NFORMACJA O FORMALNOŚCIACH, JAKIE POWINNY ZOSTAĆ DOPEŁNIONE PO WYBORZE OFERTY NAJKORZYSTNIEJSZEJ, W CELU ZAWARCIA UMOWY.</w:t>
      </w:r>
    </w:p>
    <w:p w:rsidR="00EF18AE" w:rsidRPr="00152A4E" w:rsidRDefault="00EF18AE" w:rsidP="00A372EA">
      <w:pPr>
        <w:widowControl w:val="0"/>
        <w:numPr>
          <w:ilvl w:val="1"/>
          <w:numId w:val="14"/>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 xml:space="preserve">Wykonawca, którego oferta zostanie wybrana jako najkorzystniejsza, zobowiązany będzie do podpisania </w:t>
      </w:r>
      <w:r>
        <w:rPr>
          <w:rFonts w:ascii="Calibri" w:eastAsia="Lucida Sans Unicode" w:hAnsi="Calibri" w:cs="Arial"/>
          <w:bCs/>
          <w:kern w:val="1"/>
          <w:sz w:val="16"/>
          <w:szCs w:val="16"/>
        </w:rPr>
        <w:t xml:space="preserve">umowy na warunkach  określonych </w:t>
      </w:r>
      <w:r w:rsidRPr="00152A4E">
        <w:rPr>
          <w:rFonts w:ascii="Calibri" w:eastAsia="Lucida Sans Unicode" w:hAnsi="Calibri" w:cs="Arial"/>
          <w:bCs/>
          <w:kern w:val="1"/>
          <w:sz w:val="16"/>
          <w:szCs w:val="16"/>
        </w:rPr>
        <w:t xml:space="preserve">w istotnych postanowieniach umowy zawartych w załączniku nr 1 do SIWZ. </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W przypadku wyboru oferty złożonej przez wykonawców wspólnie ubiegających się o udzielenie zamówienia publicznego zamawiający może żądać - przed zawarciem umowy </w:t>
      </w:r>
      <w:r w:rsidRPr="00152A4E">
        <w:rPr>
          <w:rFonts w:ascii="Calibri" w:eastAsia="Lucida Sans Unicode" w:hAnsi="Calibri" w:cs="Arial"/>
          <w:color w:val="000000"/>
          <w:kern w:val="1"/>
          <w:sz w:val="16"/>
          <w:szCs w:val="16"/>
        </w:rPr>
        <w:t>w sprawie zamówienia publicznego</w:t>
      </w:r>
      <w:r w:rsidRPr="00152A4E">
        <w:rPr>
          <w:rFonts w:ascii="Calibri" w:eastAsia="Lucida Sans Unicode" w:hAnsi="Calibri" w:cs="Arial"/>
          <w:kern w:val="1"/>
          <w:sz w:val="16"/>
          <w:szCs w:val="16"/>
        </w:rPr>
        <w:t xml:space="preserve"> - umowy regulującej współpracę tych wykonawców.</w:t>
      </w:r>
      <w:r w:rsidRPr="00152A4E">
        <w:rPr>
          <w:rFonts w:ascii="Calibri" w:eastAsia="Lucida Sans Unicode" w:hAnsi="Calibri"/>
          <w:b/>
          <w:color w:val="000000"/>
          <w:kern w:val="1"/>
          <w:sz w:val="16"/>
          <w:szCs w:val="16"/>
        </w:rPr>
        <w:t xml:space="preserve"> Zamawiający oceni czy umowa konsorcjum nie zmierza do obejścia zakazu wynikającego z art. 54 ust. 5 ustawy o działalności leczniczej (</w:t>
      </w:r>
      <w:proofErr w:type="spellStart"/>
      <w:r w:rsidRPr="00152A4E">
        <w:rPr>
          <w:rFonts w:ascii="Calibri" w:eastAsia="Lucida Sans Unicode" w:hAnsi="Calibri"/>
          <w:b/>
          <w:color w:val="000000"/>
          <w:kern w:val="1"/>
          <w:sz w:val="16"/>
          <w:szCs w:val="16"/>
        </w:rPr>
        <w:t>t.j</w:t>
      </w:r>
      <w:proofErr w:type="spellEnd"/>
      <w:r w:rsidRPr="00152A4E">
        <w:rPr>
          <w:rFonts w:ascii="Calibri" w:eastAsia="Lucida Sans Unicode" w:hAnsi="Calibri"/>
          <w:b/>
          <w:color w:val="000000"/>
          <w:kern w:val="1"/>
          <w:sz w:val="16"/>
          <w:szCs w:val="16"/>
        </w:rPr>
        <w:t xml:space="preserve">. Dz. U. z 2015 r. poz. 618 z </w:t>
      </w:r>
      <w:proofErr w:type="spellStart"/>
      <w:r w:rsidRPr="00152A4E">
        <w:rPr>
          <w:rFonts w:ascii="Calibri" w:eastAsia="Lucida Sans Unicode" w:hAnsi="Calibri"/>
          <w:b/>
          <w:color w:val="000000"/>
          <w:kern w:val="1"/>
          <w:sz w:val="16"/>
          <w:szCs w:val="16"/>
        </w:rPr>
        <w:t>późn</w:t>
      </w:r>
      <w:proofErr w:type="spellEnd"/>
      <w:r w:rsidRPr="00152A4E">
        <w:rPr>
          <w:rFonts w:ascii="Calibri" w:eastAsia="Lucida Sans Unicode" w:hAnsi="Calibri"/>
          <w:b/>
          <w:color w:val="000000"/>
          <w:kern w:val="1"/>
          <w:sz w:val="16"/>
          <w:szCs w:val="16"/>
        </w:rPr>
        <w:t>. zm.), w szczególności w świetle wykładni dokonanej przez Sąd Najwyższy</w:t>
      </w:r>
      <w:r>
        <w:rPr>
          <w:rFonts w:ascii="Calibri" w:eastAsia="Lucida Sans Unicode" w:hAnsi="Calibri"/>
          <w:b/>
          <w:color w:val="000000"/>
          <w:kern w:val="1"/>
          <w:sz w:val="16"/>
          <w:szCs w:val="16"/>
        </w:rPr>
        <w:t xml:space="preserve"> w wyroku z dnia 2 czerwca 2016</w:t>
      </w:r>
      <w:r w:rsidRPr="00152A4E">
        <w:rPr>
          <w:rFonts w:ascii="Calibri" w:eastAsia="Lucida Sans Unicode" w:hAnsi="Calibri"/>
          <w:b/>
          <w:color w:val="000000"/>
          <w:kern w:val="1"/>
          <w:sz w:val="16"/>
          <w:szCs w:val="16"/>
        </w:rPr>
        <w:t>r. (sygn. I CSK 486/15, dostępny pod adresem: http://www.sn.pl/sites/orzecznictwo/Orzeczenia3/I%20CSK%20486-15-1.pdf).</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Umowa z wybranym Wykonawcą zostanie zawarta w miejscu i terminie określonym przez</w:t>
      </w:r>
      <w:r w:rsidRPr="00152A4E">
        <w:rPr>
          <w:rFonts w:ascii="Calibri" w:eastAsia="Lucida Sans Unicode" w:hAnsi="Calibri" w:cs="Arial"/>
          <w:b/>
          <w:kern w:val="1"/>
          <w:sz w:val="16"/>
          <w:szCs w:val="16"/>
        </w:rPr>
        <w:t xml:space="preserve"> </w:t>
      </w:r>
      <w:r w:rsidRPr="00152A4E">
        <w:rPr>
          <w:rFonts w:ascii="Calibri" w:eastAsia="Lucida Sans Unicode" w:hAnsi="Calibri" w:cs="Arial"/>
          <w:kern w:val="1"/>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na wniosek Wykonawcy, prześle umowę wykonawcy, którego oferta została wybrana.</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Umowa zostanie sporządzona w trzech egzemplarzach: dwa dla Zamawiającego, jeden dla Wykonawcy.</w:t>
      </w:r>
    </w:p>
    <w:p w:rsidR="00EF18AE" w:rsidRPr="00152A4E" w:rsidRDefault="00EF18AE" w:rsidP="00EF18AE">
      <w:pPr>
        <w:widowControl w:val="0"/>
        <w:tabs>
          <w:tab w:val="left" w:pos="426"/>
        </w:tabs>
        <w:suppressAutoHyphens/>
        <w:rPr>
          <w:rFonts w:ascii="Calibri" w:eastAsia="Lucida Sans Unicode" w:hAnsi="Calibri" w:cs="Arial"/>
          <w:b/>
          <w:kern w:val="1"/>
          <w:sz w:val="16"/>
          <w:szCs w:val="16"/>
        </w:rPr>
      </w:pPr>
      <w:r>
        <w:rPr>
          <w:rFonts w:ascii="Calibri" w:eastAsia="Lucida Sans Unicode" w:hAnsi="Calibri" w:cs="Arial"/>
          <w:b/>
          <w:kern w:val="1"/>
          <w:sz w:val="16"/>
          <w:szCs w:val="16"/>
        </w:rPr>
        <w:t>XX.ISTOTNE POSTANOWIENIA UMOWY</w:t>
      </w:r>
    </w:p>
    <w:p w:rsidR="00EF18AE" w:rsidRPr="00152A4E" w:rsidRDefault="00EF18AE" w:rsidP="00EF18AE">
      <w:pPr>
        <w:tabs>
          <w:tab w:val="left" w:pos="426"/>
          <w:tab w:val="left" w:pos="540"/>
        </w:tabs>
        <w:ind w:left="540" w:hanging="114"/>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Istotne dla stron postanowienia, które zostaną wprowadzone do treści umowy, która zostanie zawarta z wybranym Wykonawcą, stanowią załącznik nr 1 do niniejszej specyfikacji.</w:t>
      </w:r>
    </w:p>
    <w:p w:rsidR="00EF18AE" w:rsidRPr="00152A4E" w:rsidRDefault="00EF18AE" w:rsidP="00EF18AE">
      <w:pPr>
        <w:tabs>
          <w:tab w:val="left" w:pos="426"/>
          <w:tab w:val="left" w:pos="540"/>
        </w:tabs>
        <w:ind w:left="540" w:hanging="114"/>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przewiduje możliwość dokonania zmiany zawartej umowy w przypadkach określonych w istotnych postanowieniach umowy.</w:t>
      </w:r>
    </w:p>
    <w:p w:rsidR="00EF18AE" w:rsidRPr="00152A4E" w:rsidRDefault="00EF18AE" w:rsidP="00EF18AE">
      <w:pPr>
        <w:widowControl w:val="0"/>
        <w:tabs>
          <w:tab w:val="left" w:pos="426"/>
          <w:tab w:val="left" w:pos="720"/>
        </w:tabs>
        <w:suppressAutoHyphens/>
        <w:contextualSpacing/>
        <w:jc w:val="both"/>
        <w:rPr>
          <w:rFonts w:ascii="Calibri" w:eastAsia="Lucida Sans Unicode" w:hAnsi="Calibri" w:cs="Arial"/>
          <w:kern w:val="1"/>
          <w:sz w:val="16"/>
          <w:szCs w:val="16"/>
        </w:rPr>
      </w:pPr>
      <w:r>
        <w:rPr>
          <w:rFonts w:ascii="Calibri" w:eastAsia="Lucida Sans Unicode" w:hAnsi="Calibri" w:cs="Arial"/>
          <w:b/>
          <w:kern w:val="1"/>
          <w:sz w:val="16"/>
          <w:szCs w:val="16"/>
        </w:rPr>
        <w:t>XXI</w:t>
      </w:r>
      <w:r w:rsidRPr="00152A4E">
        <w:rPr>
          <w:rFonts w:ascii="Calibri" w:eastAsia="Lucida Sans Unicode" w:hAnsi="Calibri" w:cs="Arial"/>
          <w:b/>
          <w:kern w:val="1"/>
          <w:sz w:val="16"/>
          <w:szCs w:val="16"/>
        </w:rPr>
        <w:t>. WYMAGANIA DOTYCZĄCE ZABEZPIECZENIA NALEŻYTEGO WYKONANIA UMOWY</w:t>
      </w:r>
      <w:r w:rsidRPr="00152A4E">
        <w:rPr>
          <w:rFonts w:ascii="Calibri" w:eastAsia="Lucida Sans Unicode" w:hAnsi="Calibri" w:cs="Arial"/>
          <w:kern w:val="1"/>
          <w:sz w:val="16"/>
          <w:szCs w:val="16"/>
        </w:rPr>
        <w:t xml:space="preserve"> – Zamawiający nie wymaga wniesienia zabezpieczenia należytego wykonania umowy.</w:t>
      </w:r>
    </w:p>
    <w:p w:rsidR="00EF18AE" w:rsidRPr="00152A4E" w:rsidRDefault="00EF18AE" w:rsidP="00EF18AE">
      <w:pPr>
        <w:widowControl w:val="0"/>
        <w:tabs>
          <w:tab w:val="left" w:pos="426"/>
        </w:tabs>
        <w:suppressAutoHyphens/>
        <w:contextualSpacing/>
        <w:rPr>
          <w:rFonts w:ascii="Calibri" w:eastAsia="Lucida Sans Unicode" w:hAnsi="Calibri" w:cs="Arial"/>
          <w:b/>
          <w:kern w:val="1"/>
          <w:sz w:val="16"/>
          <w:szCs w:val="16"/>
        </w:rPr>
      </w:pPr>
      <w:r>
        <w:rPr>
          <w:rFonts w:ascii="Calibri" w:eastAsia="Lucida Sans Unicode" w:hAnsi="Calibri" w:cs="Arial"/>
          <w:b/>
          <w:kern w:val="1"/>
          <w:sz w:val="16"/>
          <w:szCs w:val="16"/>
        </w:rPr>
        <w:t>XXII</w:t>
      </w:r>
      <w:r w:rsidRPr="00152A4E">
        <w:rPr>
          <w:rFonts w:ascii="Calibri" w:eastAsia="Lucida Sans Unicode" w:hAnsi="Calibri" w:cs="Arial"/>
          <w:b/>
          <w:kern w:val="1"/>
          <w:sz w:val="16"/>
          <w:szCs w:val="16"/>
        </w:rPr>
        <w:t>. ŚRODKI OCHRONY PRAWNEJ PRZYSŁUGUJĄCE WYKONAWCOM</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1. Wykonawcy przysługują przewidziane w ustawie środki ochrony prawnej. </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3. Środki ochrony prawnej wobec ogłoszenia o zamówieniu oraz specyfikacji istotnych warunków zamówienia przysługują również organizacjom wpisanym na listę, o której mowa w art. 154 pkt 5 Ustawy Prawo zamówień publicznych</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4. Odwołanie przysługuje wyłącznie od niezgodnej z przepisami ustawy czynności zamawiającego podjętej w postępowaniu o udzielenie zamówienia lub zaniechania czynności, do której zamawiający jest zobowiązany na podstawie ustawy.</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8. O</w:t>
      </w:r>
      <w:r>
        <w:rPr>
          <w:rFonts w:ascii="Calibri" w:eastAsia="TimesNewRoman,Bold" w:hAnsi="Calibri" w:cs="Arial"/>
          <w:kern w:val="1"/>
          <w:sz w:val="16"/>
          <w:szCs w:val="16"/>
        </w:rPr>
        <w:t>dwołanie wnosi się w terminie 5</w:t>
      </w:r>
      <w:r w:rsidRPr="00152A4E">
        <w:rPr>
          <w:rFonts w:ascii="Calibri" w:eastAsia="TimesNewRoman,Bold" w:hAnsi="Calibri" w:cs="Arial"/>
          <w:kern w:val="1"/>
          <w:sz w:val="16"/>
          <w:szCs w:val="16"/>
        </w:rPr>
        <w:t xml:space="preserve"> dni od dnia przesłania informacji o czynności zamawiającego stanowiącej podstawę jego wniesienia – jeżeli zostały przesłane w sposób określony w art. 180 ust. 5 zdanie drugie</w:t>
      </w:r>
      <w:r>
        <w:rPr>
          <w:rFonts w:ascii="Calibri" w:eastAsia="TimesNewRoman,Bold" w:hAnsi="Calibri" w:cs="Arial"/>
          <w:kern w:val="1"/>
          <w:sz w:val="16"/>
          <w:szCs w:val="16"/>
        </w:rPr>
        <w:t>, albo w terminie 10</w:t>
      </w:r>
      <w:r w:rsidRPr="00152A4E">
        <w:rPr>
          <w:rFonts w:ascii="Calibri" w:eastAsia="TimesNewRoman,Bold" w:hAnsi="Calibri" w:cs="Arial"/>
          <w:kern w:val="1"/>
          <w:sz w:val="16"/>
          <w:szCs w:val="16"/>
        </w:rPr>
        <w:t xml:space="preserve"> dni – jeżeli zostały przesłane w inny sposób – w przypadku gdy wartość zamówienia </w:t>
      </w:r>
      <w:r>
        <w:rPr>
          <w:rFonts w:ascii="Calibri" w:eastAsia="TimesNewRoman,Bold" w:hAnsi="Calibri" w:cs="Arial"/>
          <w:kern w:val="1"/>
          <w:sz w:val="16"/>
          <w:szCs w:val="16"/>
        </w:rPr>
        <w:t>jest mniejsza niż</w:t>
      </w:r>
      <w:r w:rsidRPr="00152A4E">
        <w:rPr>
          <w:rFonts w:ascii="Calibri" w:eastAsia="TimesNewRoman,Bold" w:hAnsi="Calibri" w:cs="Arial"/>
          <w:kern w:val="1"/>
          <w:sz w:val="16"/>
          <w:szCs w:val="16"/>
        </w:rPr>
        <w:t xml:space="preserve"> kwoty określone w przepisach wydanych na podstawie art. 11 ust. 8;</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 xml:space="preserve">9. Odwołanie wobec treści ogłoszenia o zamówieniu, a jeżeli postępowanie jest prowadzone w trybie przetargu nieograniczonego, także wobec postanowień specyfikacji istotnych warunków zamówienia, wnosi </w:t>
      </w:r>
      <w:r>
        <w:rPr>
          <w:rFonts w:ascii="Calibri" w:eastAsia="TimesNewRoman,Bold" w:hAnsi="Calibri" w:cs="Arial"/>
          <w:kern w:val="1"/>
          <w:sz w:val="16"/>
          <w:szCs w:val="16"/>
        </w:rPr>
        <w:t>się w terminie 5</w:t>
      </w:r>
      <w:r w:rsidRPr="00152A4E">
        <w:rPr>
          <w:rFonts w:ascii="Calibri" w:eastAsia="TimesNewRoman,Bold" w:hAnsi="Calibri" w:cs="Arial"/>
          <w:kern w:val="1"/>
          <w:sz w:val="16"/>
          <w:szCs w:val="16"/>
        </w:rPr>
        <w:t xml:space="preserve"> dni od dnia </w:t>
      </w:r>
      <w:r>
        <w:rPr>
          <w:rFonts w:ascii="Calibri" w:eastAsia="TimesNewRoman,Bold" w:hAnsi="Calibri" w:cs="Arial"/>
          <w:kern w:val="1"/>
          <w:sz w:val="16"/>
          <w:szCs w:val="16"/>
        </w:rPr>
        <w:t xml:space="preserve">zamieszczenia </w:t>
      </w:r>
      <w:r w:rsidRPr="00152A4E">
        <w:rPr>
          <w:rFonts w:ascii="Calibri" w:eastAsia="TimesNewRoman,Bold" w:hAnsi="Calibri" w:cs="Arial"/>
          <w:kern w:val="1"/>
          <w:sz w:val="16"/>
          <w:szCs w:val="16"/>
        </w:rPr>
        <w:t xml:space="preserve"> ogłoszenia w </w:t>
      </w:r>
      <w:r>
        <w:rPr>
          <w:rFonts w:ascii="Calibri" w:eastAsia="TimesNewRoman,Bold" w:hAnsi="Calibri" w:cs="Arial"/>
          <w:kern w:val="1"/>
          <w:sz w:val="16"/>
          <w:szCs w:val="16"/>
        </w:rPr>
        <w:t xml:space="preserve">Biuletynie Zamówień Publicznych lub </w:t>
      </w:r>
      <w:r w:rsidRPr="00152A4E">
        <w:rPr>
          <w:rFonts w:ascii="Calibri" w:eastAsia="TimesNewRoman,Bold" w:hAnsi="Calibri" w:cs="Arial"/>
          <w:kern w:val="1"/>
          <w:sz w:val="16"/>
          <w:szCs w:val="16"/>
        </w:rPr>
        <w:t xml:space="preserve">specyfikacji istotnych warunków zamówienia na stronie internetowej – jeżeli wartość zamówienia jest </w:t>
      </w:r>
      <w:r>
        <w:rPr>
          <w:rFonts w:ascii="Calibri" w:eastAsia="TimesNewRoman,Bold" w:hAnsi="Calibri" w:cs="Arial"/>
          <w:kern w:val="1"/>
          <w:sz w:val="16"/>
          <w:szCs w:val="16"/>
        </w:rPr>
        <w:t>mniejsza niż</w:t>
      </w:r>
      <w:r w:rsidRPr="00152A4E">
        <w:rPr>
          <w:rFonts w:ascii="Calibri" w:eastAsia="TimesNewRoman,Bold" w:hAnsi="Calibri" w:cs="Arial"/>
          <w:kern w:val="1"/>
          <w:sz w:val="16"/>
          <w:szCs w:val="16"/>
        </w:rPr>
        <w:t xml:space="preserve"> kwoty określone w przepisach wydanych na podstawie art. 11 ust. 8;</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TimesNewRoman,Bold" w:hAnsi="Calibri" w:cs="Arial"/>
          <w:kern w:val="1"/>
          <w:sz w:val="16"/>
          <w:szCs w:val="16"/>
        </w:rPr>
        <w:t>10. Odwołanie wobec czynności</w:t>
      </w:r>
      <w:r>
        <w:rPr>
          <w:rFonts w:ascii="Calibri" w:eastAsia="TimesNewRoman,Bold" w:hAnsi="Calibri" w:cs="Arial"/>
          <w:kern w:val="1"/>
          <w:sz w:val="16"/>
          <w:szCs w:val="16"/>
        </w:rPr>
        <w:t xml:space="preserve"> innych niż określone w ust. </w:t>
      </w:r>
      <w:r w:rsidRPr="00152A4E">
        <w:rPr>
          <w:rFonts w:ascii="Calibri" w:eastAsia="TimesNewRoman,Bold" w:hAnsi="Calibri" w:cs="Arial"/>
          <w:kern w:val="1"/>
          <w:sz w:val="16"/>
          <w:szCs w:val="16"/>
        </w:rPr>
        <w:t xml:space="preserve">9 </w:t>
      </w:r>
      <w:r>
        <w:rPr>
          <w:rFonts w:ascii="Calibri" w:eastAsia="TimesNewRoman,Bold" w:hAnsi="Calibri" w:cs="Arial"/>
          <w:kern w:val="1"/>
          <w:sz w:val="16"/>
          <w:szCs w:val="16"/>
        </w:rPr>
        <w:t xml:space="preserve">niniejszego rozdziału </w:t>
      </w:r>
      <w:r w:rsidRPr="00152A4E">
        <w:rPr>
          <w:rFonts w:ascii="Calibri" w:eastAsia="TimesNewRoman,Bold" w:hAnsi="Calibri" w:cs="Arial"/>
          <w:kern w:val="1"/>
          <w:sz w:val="16"/>
          <w:szCs w:val="16"/>
        </w:rPr>
        <w:t xml:space="preserve">wnosi się w przypadku zamówień, których wartość </w:t>
      </w:r>
      <w:r>
        <w:rPr>
          <w:rFonts w:ascii="Calibri" w:eastAsia="TimesNewRoman,Bold" w:hAnsi="Calibri" w:cs="Arial"/>
          <w:kern w:val="1"/>
          <w:sz w:val="16"/>
          <w:szCs w:val="16"/>
        </w:rPr>
        <w:t>jest mniejsza niż</w:t>
      </w:r>
      <w:r w:rsidRPr="00152A4E">
        <w:rPr>
          <w:rFonts w:ascii="Calibri" w:eastAsia="TimesNewRoman,Bold" w:hAnsi="Calibri" w:cs="Arial"/>
          <w:kern w:val="1"/>
          <w:sz w:val="16"/>
          <w:szCs w:val="16"/>
        </w:rPr>
        <w:t xml:space="preserve"> kwoty określone w przepisach wydanych na podstawie art. 11 ust. 8 –</w:t>
      </w:r>
      <w:r>
        <w:rPr>
          <w:rFonts w:ascii="Calibri" w:eastAsia="TimesNewRoman,Bold" w:hAnsi="Calibri" w:cs="Arial"/>
          <w:kern w:val="1"/>
          <w:sz w:val="16"/>
          <w:szCs w:val="16"/>
        </w:rPr>
        <w:t xml:space="preserve"> w terminie 5</w:t>
      </w:r>
      <w:r w:rsidRPr="00152A4E">
        <w:rPr>
          <w:rFonts w:ascii="Calibri" w:eastAsia="TimesNewRoman,Bold" w:hAnsi="Calibri" w:cs="Arial"/>
          <w:kern w:val="1"/>
          <w:sz w:val="16"/>
          <w:szCs w:val="16"/>
        </w:rPr>
        <w:t xml:space="preserve"> dni od dnia, w którym powzięto lub przy zachowaniu należytej staranności można było powziąć wiadomość o okolicznościach stanowiących podstawę jego wniesienia;</w:t>
      </w:r>
      <w:r w:rsidRPr="00152A4E">
        <w:rPr>
          <w:rFonts w:ascii="Calibri" w:eastAsia="Lucida Sans Unicode" w:hAnsi="Calibri" w:cs="Arial"/>
          <w:kern w:val="1"/>
          <w:sz w:val="16"/>
          <w:szCs w:val="16"/>
        </w:rPr>
        <w:t xml:space="preserve"> </w:t>
      </w:r>
    </w:p>
    <w:p w:rsidR="00EF18AE" w:rsidRPr="00523DE4" w:rsidRDefault="00EF18AE" w:rsidP="00EF18AE">
      <w:pPr>
        <w:widowControl w:val="0"/>
        <w:tabs>
          <w:tab w:val="left" w:pos="426"/>
        </w:tabs>
        <w:suppressAutoHyphens/>
        <w:jc w:val="both"/>
        <w:rPr>
          <w:rFonts w:ascii="Calibri" w:eastAsia="Lucida Sans Unicode" w:hAnsi="Calibri" w:cs="Arial"/>
          <w:kern w:val="1"/>
          <w:sz w:val="16"/>
          <w:szCs w:val="16"/>
        </w:rPr>
      </w:pPr>
      <w:r w:rsidRPr="00523DE4">
        <w:rPr>
          <w:rFonts w:ascii="Calibri" w:eastAsia="Lucida Sans Unicode" w:hAnsi="Calibri" w:cs="Arial"/>
          <w:kern w:val="1"/>
          <w:sz w:val="16"/>
          <w:szCs w:val="16"/>
        </w:rPr>
        <w:t xml:space="preserve">11. Szczegółowe kwestie związane z wniesieniem odwołania zawarte są w art. 180 -189 ustawy </w:t>
      </w:r>
      <w:proofErr w:type="spellStart"/>
      <w:r w:rsidRPr="00523DE4">
        <w:rPr>
          <w:rFonts w:ascii="Calibri" w:eastAsia="Lucida Sans Unicode" w:hAnsi="Calibri" w:cs="Arial"/>
          <w:kern w:val="1"/>
          <w:sz w:val="16"/>
          <w:szCs w:val="16"/>
        </w:rPr>
        <w:t>Pzp</w:t>
      </w:r>
      <w:proofErr w:type="spellEnd"/>
      <w:r w:rsidRPr="00523DE4">
        <w:rPr>
          <w:rFonts w:ascii="Calibri" w:eastAsia="Lucida Sans Unicode" w:hAnsi="Calibri" w:cs="Arial"/>
          <w:kern w:val="1"/>
          <w:sz w:val="16"/>
          <w:szCs w:val="16"/>
        </w:rPr>
        <w:t>.</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523DE4">
        <w:rPr>
          <w:rFonts w:ascii="Calibri" w:eastAsia="Lucida Sans Unicode" w:hAnsi="Calibri" w:cs="Arial"/>
          <w:kern w:val="1"/>
          <w:sz w:val="16"/>
          <w:szCs w:val="16"/>
        </w:rPr>
        <w:t>12. Na orzeczenie Krajowej Izby Odwoławczej, stronom oraz uczestnikom postępowania odwoławczego</w:t>
      </w:r>
      <w:r w:rsidRPr="00152A4E">
        <w:rPr>
          <w:rFonts w:ascii="Calibri" w:eastAsia="Lucida Sans Unicode" w:hAnsi="Calibri" w:cs="Arial"/>
          <w:kern w:val="1"/>
          <w:sz w:val="16"/>
          <w:szCs w:val="16"/>
        </w:rPr>
        <w:t xml:space="preserve">  przysługuje  skarga do sądu. Szczegółowe kwestie dotyczące skargi do sądu uregulowane zostały w art. 198a-198g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w:t>
      </w:r>
    </w:p>
    <w:p w:rsidR="00EF18AE" w:rsidRPr="00152A4E" w:rsidRDefault="00EF18AE" w:rsidP="00EF18AE">
      <w:pPr>
        <w:widowControl w:val="0"/>
        <w:tabs>
          <w:tab w:val="left" w:pos="426"/>
        </w:tabs>
        <w:suppressAutoHyphens/>
        <w:autoSpaceDE w:val="0"/>
        <w:jc w:val="both"/>
        <w:rPr>
          <w:rFonts w:ascii="Calibri" w:eastAsia="Lucida Sans Unicode" w:hAnsi="Calibri" w:cs="Arial"/>
          <w:b/>
          <w:kern w:val="1"/>
          <w:sz w:val="16"/>
          <w:szCs w:val="16"/>
        </w:rPr>
      </w:pPr>
      <w:r>
        <w:rPr>
          <w:rFonts w:ascii="Calibri" w:eastAsia="Lucida Sans Unicode" w:hAnsi="Calibri" w:cs="Arial"/>
          <w:b/>
          <w:kern w:val="1"/>
          <w:sz w:val="16"/>
          <w:szCs w:val="16"/>
        </w:rPr>
        <w:t>XXIII</w:t>
      </w:r>
      <w:r w:rsidRPr="00152A4E">
        <w:rPr>
          <w:rFonts w:ascii="Calibri" w:eastAsia="Lucida Sans Unicode" w:hAnsi="Calibri" w:cs="Arial"/>
          <w:b/>
          <w:kern w:val="1"/>
          <w:sz w:val="16"/>
          <w:szCs w:val="16"/>
        </w:rPr>
        <w:t>. UMOWA RAMOWA</w:t>
      </w:r>
    </w:p>
    <w:p w:rsidR="00EF18AE" w:rsidRPr="00152A4E" w:rsidRDefault="00EF18AE" w:rsidP="00EF18AE">
      <w:pPr>
        <w:widowControl w:val="0"/>
        <w:tabs>
          <w:tab w:val="left" w:pos="426"/>
        </w:tabs>
        <w:suppressAutoHyphens/>
        <w:autoSpaceDE w:val="0"/>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nie przewiduje zawarcia umowy ramowej.</w:t>
      </w:r>
    </w:p>
    <w:p w:rsidR="00EF18AE" w:rsidRPr="00152A4E" w:rsidRDefault="00EF18AE" w:rsidP="00EF18AE">
      <w:pPr>
        <w:widowControl w:val="0"/>
        <w:tabs>
          <w:tab w:val="left" w:pos="426"/>
        </w:tabs>
        <w:suppressAutoHyphens/>
        <w:autoSpaceDE w:val="0"/>
        <w:jc w:val="both"/>
        <w:rPr>
          <w:rFonts w:ascii="Calibri" w:eastAsia="Lucida Sans Unicode" w:hAnsi="Calibri" w:cs="Arial"/>
          <w:b/>
          <w:kern w:val="1"/>
          <w:sz w:val="16"/>
          <w:szCs w:val="16"/>
        </w:rPr>
      </w:pPr>
      <w:r>
        <w:rPr>
          <w:rFonts w:ascii="Calibri" w:eastAsia="Lucida Sans Unicode" w:hAnsi="Calibri" w:cs="Arial"/>
          <w:b/>
          <w:kern w:val="1"/>
          <w:sz w:val="16"/>
          <w:szCs w:val="16"/>
        </w:rPr>
        <w:t>XXIV. AUKCJA ELEKTRONICZNA</w:t>
      </w:r>
    </w:p>
    <w:p w:rsidR="00EF18AE" w:rsidRPr="00152A4E" w:rsidRDefault="00EF18AE" w:rsidP="00EF18AE">
      <w:pPr>
        <w:widowControl w:val="0"/>
        <w:tabs>
          <w:tab w:val="left" w:pos="426"/>
        </w:tabs>
        <w:suppressAutoHyphens/>
        <w:autoSpaceDE w:val="0"/>
        <w:rPr>
          <w:rFonts w:ascii="Calibri" w:eastAsia="Lucida Sans Unicode" w:hAnsi="Calibri" w:cs="Arial"/>
          <w:color w:val="000000"/>
          <w:kern w:val="1"/>
          <w:sz w:val="16"/>
          <w:szCs w:val="16"/>
        </w:rPr>
      </w:pPr>
      <w:r w:rsidRPr="00152A4E">
        <w:rPr>
          <w:rFonts w:ascii="Calibri" w:eastAsia="Lucida Sans Unicode" w:hAnsi="Calibri" w:cs="Arial"/>
          <w:color w:val="000000"/>
          <w:kern w:val="1"/>
          <w:sz w:val="16"/>
          <w:szCs w:val="16"/>
        </w:rPr>
        <w:t xml:space="preserve">Zamawiający nie przewiduje prowadzenia aukcji elektronicznej, </w:t>
      </w:r>
    </w:p>
    <w:p w:rsidR="00EF18AE" w:rsidRPr="00152A4E" w:rsidRDefault="00EF18AE" w:rsidP="00EF18AE">
      <w:pPr>
        <w:widowControl w:val="0"/>
        <w:tabs>
          <w:tab w:val="left" w:pos="426"/>
        </w:tabs>
        <w:suppressAutoHyphens/>
        <w:autoSpaceDE w:val="0"/>
        <w:jc w:val="both"/>
        <w:rPr>
          <w:rFonts w:ascii="Calibri" w:eastAsia="Lucida Sans Unicode" w:hAnsi="Calibri" w:cs="Arial"/>
          <w:kern w:val="1"/>
          <w:sz w:val="16"/>
          <w:szCs w:val="16"/>
        </w:rPr>
      </w:pPr>
      <w:r>
        <w:rPr>
          <w:rFonts w:ascii="Calibri" w:eastAsia="Lucida Sans Unicode" w:hAnsi="Calibri" w:cs="Arial"/>
          <w:b/>
          <w:kern w:val="1"/>
          <w:sz w:val="16"/>
          <w:szCs w:val="16"/>
        </w:rPr>
        <w:t>XXV</w:t>
      </w:r>
      <w:r w:rsidRPr="00152A4E">
        <w:rPr>
          <w:rFonts w:ascii="Calibri" w:eastAsia="Lucida Sans Unicode" w:hAnsi="Calibri" w:cs="Arial"/>
          <w:b/>
          <w:kern w:val="1"/>
          <w:sz w:val="16"/>
          <w:szCs w:val="16"/>
        </w:rPr>
        <w:t>. KOSZTY UDZIAŁU W POSTĘPOWANIU O ZAMÓWIENIE PUBLICZNE:</w:t>
      </w:r>
      <w:r w:rsidRPr="00152A4E">
        <w:rPr>
          <w:rFonts w:ascii="Calibri" w:eastAsia="Lucida Sans Unicode" w:hAnsi="Calibri" w:cs="Arial"/>
          <w:kern w:val="1"/>
          <w:sz w:val="16"/>
          <w:szCs w:val="16"/>
        </w:rPr>
        <w:t xml:space="preserve"> </w:t>
      </w:r>
    </w:p>
    <w:p w:rsidR="00EF18AE" w:rsidRDefault="00EF18AE" w:rsidP="00EF18AE">
      <w:pPr>
        <w:widowControl w:val="0"/>
        <w:tabs>
          <w:tab w:val="left" w:pos="426"/>
        </w:tabs>
        <w:suppressAutoHyphens/>
        <w:autoSpaceDE w:val="0"/>
        <w:rPr>
          <w:rFonts w:ascii="Calibri" w:eastAsia="Lucida Sans Unicode" w:hAnsi="Calibri" w:cs="Calibri"/>
          <w:kern w:val="1"/>
          <w:sz w:val="16"/>
          <w:szCs w:val="16"/>
        </w:rPr>
      </w:pPr>
      <w:r w:rsidRPr="00152A4E">
        <w:rPr>
          <w:rFonts w:ascii="Calibri" w:eastAsia="Lucida Sans Unicode" w:hAnsi="Calibri" w:cs="Arial"/>
          <w:kern w:val="1"/>
          <w:sz w:val="16"/>
          <w:szCs w:val="16"/>
        </w:rPr>
        <w:t>Zamawiający nie przewiduje zwrotu koszt</w:t>
      </w:r>
      <w:r w:rsidRPr="00152A4E">
        <w:rPr>
          <w:rFonts w:ascii="Calibri" w:eastAsia="Lucida Sans Unicode" w:hAnsi="Calibri" w:cs="Arial"/>
          <w:kern w:val="1"/>
          <w:sz w:val="16"/>
          <w:szCs w:val="16"/>
          <w:shd w:val="clear" w:color="FFFFFF" w:fill="FFFFFF"/>
        </w:rPr>
        <w:t>ów udziału w postępowaniu,</w:t>
      </w:r>
      <w:r w:rsidRPr="00152A4E">
        <w:rPr>
          <w:rFonts w:ascii="Calibri" w:eastAsia="Lucida Sans Unicode" w:hAnsi="Calibri" w:cs="Arial"/>
          <w:kern w:val="1"/>
          <w:sz w:val="16"/>
          <w:szCs w:val="16"/>
        </w:rPr>
        <w:t xml:space="preserve"> </w:t>
      </w:r>
      <w:r w:rsidRPr="00152A4E">
        <w:rPr>
          <w:rFonts w:ascii="Calibri" w:eastAsia="Lucida Sans Unicode" w:hAnsi="Calibri" w:cs="Calibri"/>
          <w:kern w:val="1"/>
          <w:sz w:val="16"/>
          <w:szCs w:val="16"/>
        </w:rPr>
        <w:t xml:space="preserve">z wyjątkiem sytuacji opisanej w art. 93 ust. 4 ustawy </w:t>
      </w:r>
      <w:proofErr w:type="spellStart"/>
      <w:r w:rsidRPr="00152A4E">
        <w:rPr>
          <w:rFonts w:ascii="Calibri" w:eastAsia="Lucida Sans Unicode" w:hAnsi="Calibri" w:cs="Calibri"/>
          <w:kern w:val="1"/>
          <w:sz w:val="16"/>
          <w:szCs w:val="16"/>
        </w:rPr>
        <w:t>Pzp</w:t>
      </w:r>
      <w:proofErr w:type="spellEnd"/>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Pr="00152A4E" w:rsidRDefault="002D2897" w:rsidP="00EF18AE">
      <w:pPr>
        <w:widowControl w:val="0"/>
        <w:tabs>
          <w:tab w:val="left" w:pos="426"/>
        </w:tabs>
        <w:suppressAutoHyphens/>
        <w:autoSpaceDE w:val="0"/>
        <w:rPr>
          <w:rFonts w:ascii="Calibri" w:eastAsia="Lucida Sans Unicode" w:hAnsi="Calibri" w:cs="Calibri"/>
          <w:kern w:val="1"/>
          <w:sz w:val="16"/>
          <w:szCs w:val="16"/>
        </w:rPr>
      </w:pPr>
    </w:p>
    <w:p w:rsidR="00EF18AE" w:rsidRPr="00152A4E" w:rsidRDefault="00EF18AE" w:rsidP="00EF18AE">
      <w:pPr>
        <w:keepNext/>
        <w:widowControl w:val="0"/>
        <w:tabs>
          <w:tab w:val="left" w:pos="426"/>
        </w:tabs>
        <w:suppressAutoHyphens/>
        <w:outlineLvl w:val="1"/>
        <w:rPr>
          <w:rFonts w:ascii="Calibri" w:hAnsi="Calibri" w:cs="Arial"/>
          <w:b/>
          <w:bCs/>
          <w:i/>
          <w:iCs/>
          <w:kern w:val="1"/>
          <w:sz w:val="16"/>
          <w:szCs w:val="16"/>
          <w:lang w:val="x-none"/>
        </w:rPr>
      </w:pPr>
      <w:r w:rsidRPr="00152A4E">
        <w:rPr>
          <w:rFonts w:ascii="Calibri" w:hAnsi="Calibri" w:cs="Arial"/>
          <w:b/>
          <w:bCs/>
          <w:i/>
          <w:iCs/>
          <w:kern w:val="1"/>
          <w:sz w:val="16"/>
          <w:szCs w:val="16"/>
          <w:lang w:val="x-none"/>
        </w:rPr>
        <w:t>Załączniki:</w:t>
      </w:r>
    </w:p>
    <w:p w:rsidR="00EF18AE" w:rsidRPr="00152A4E" w:rsidRDefault="00EF18AE" w:rsidP="00A372EA">
      <w:pPr>
        <w:widowControl w:val="0"/>
        <w:numPr>
          <w:ilvl w:val="2"/>
          <w:numId w:val="10"/>
        </w:numPr>
        <w:tabs>
          <w:tab w:val="left" w:pos="426"/>
          <w:tab w:val="num" w:pos="720"/>
        </w:tabs>
        <w:suppressAutoHyphens/>
        <w:ind w:left="720"/>
        <w:rPr>
          <w:rFonts w:ascii="Calibri" w:eastAsia="Lucida Sans Unicode" w:hAnsi="Calibri" w:cs="Arial"/>
          <w:kern w:val="1"/>
          <w:sz w:val="16"/>
          <w:szCs w:val="16"/>
        </w:rPr>
      </w:pPr>
      <w:r w:rsidRPr="00152A4E">
        <w:rPr>
          <w:rFonts w:ascii="Calibri" w:eastAsia="Lucida Sans Unicode" w:hAnsi="Calibri" w:cs="Arial"/>
          <w:kern w:val="1"/>
          <w:sz w:val="16"/>
          <w:szCs w:val="16"/>
        </w:rPr>
        <w:t>Istotne postanowienia umowy – załącznik nr 1</w:t>
      </w:r>
    </w:p>
    <w:p w:rsidR="00EF18AE" w:rsidRPr="00152A4E" w:rsidRDefault="00EF18AE" w:rsidP="00A372EA">
      <w:pPr>
        <w:widowControl w:val="0"/>
        <w:numPr>
          <w:ilvl w:val="2"/>
          <w:numId w:val="10"/>
        </w:numPr>
        <w:tabs>
          <w:tab w:val="left" w:pos="426"/>
          <w:tab w:val="num" w:pos="720"/>
        </w:tabs>
        <w:suppressAutoHyphens/>
        <w:ind w:left="720"/>
        <w:rPr>
          <w:rFonts w:ascii="Calibri" w:eastAsia="Lucida Sans Unicode" w:hAnsi="Calibri" w:cs="Arial"/>
          <w:kern w:val="1"/>
          <w:sz w:val="16"/>
          <w:szCs w:val="16"/>
        </w:rPr>
      </w:pPr>
      <w:r w:rsidRPr="00152A4E">
        <w:rPr>
          <w:rFonts w:ascii="Calibri" w:eastAsia="Lucida Sans Unicode" w:hAnsi="Calibri" w:cs="Arial"/>
          <w:kern w:val="1"/>
          <w:sz w:val="16"/>
          <w:szCs w:val="16"/>
        </w:rPr>
        <w:t>Formularz Ofertowy   – załącznik nr 2</w:t>
      </w:r>
    </w:p>
    <w:p w:rsidR="00EF18AE" w:rsidRDefault="00EF18AE" w:rsidP="00A372EA">
      <w:pPr>
        <w:widowControl w:val="0"/>
        <w:numPr>
          <w:ilvl w:val="2"/>
          <w:numId w:val="10"/>
        </w:numPr>
        <w:tabs>
          <w:tab w:val="left" w:pos="426"/>
          <w:tab w:val="num" w:pos="720"/>
        </w:tabs>
        <w:suppressAutoHyphens/>
        <w:ind w:left="720"/>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Formularz</w:t>
      </w:r>
      <w:r>
        <w:rPr>
          <w:rFonts w:ascii="Calibri" w:eastAsia="Lucida Sans Unicode" w:hAnsi="Calibri" w:cs="Arial"/>
          <w:kern w:val="1"/>
          <w:sz w:val="16"/>
          <w:szCs w:val="16"/>
        </w:rPr>
        <w:t>e  cenowe  – załączniki  nr 3/1  do 3/4</w:t>
      </w:r>
    </w:p>
    <w:p w:rsidR="00EF18AE" w:rsidRPr="00E54574" w:rsidRDefault="00EF18AE" w:rsidP="00A372EA">
      <w:pPr>
        <w:widowControl w:val="0"/>
        <w:numPr>
          <w:ilvl w:val="2"/>
          <w:numId w:val="10"/>
        </w:numPr>
        <w:tabs>
          <w:tab w:val="left" w:pos="426"/>
          <w:tab w:val="num" w:pos="720"/>
        </w:tabs>
        <w:suppressAutoHyphens/>
        <w:ind w:left="720"/>
        <w:jc w:val="both"/>
        <w:rPr>
          <w:rFonts w:ascii="Calibri" w:eastAsia="Lucida Sans Unicode" w:hAnsi="Calibri" w:cs="Arial"/>
          <w:kern w:val="1"/>
          <w:sz w:val="16"/>
          <w:szCs w:val="16"/>
        </w:rPr>
      </w:pPr>
      <w:r w:rsidRPr="00BA2695">
        <w:rPr>
          <w:rFonts w:ascii="Calibri" w:hAnsi="Calibri"/>
          <w:sz w:val="16"/>
          <w:szCs w:val="16"/>
        </w:rPr>
        <w:t>Oświadczenia – załączniki nr 4a, 4b</w:t>
      </w:r>
    </w:p>
    <w:p w:rsidR="002D2897" w:rsidRPr="00882F92" w:rsidRDefault="00EF18AE" w:rsidP="002D2897">
      <w:pPr>
        <w:tabs>
          <w:tab w:val="left" w:pos="426"/>
        </w:tabs>
        <w:jc w:val="both"/>
        <w:rPr>
          <w:rFonts w:ascii="Calibri" w:eastAsia="Lucida Sans Unicode" w:hAnsi="Calibri" w:cs="Arial"/>
          <w:color w:val="FF0000"/>
          <w:kern w:val="1"/>
          <w:sz w:val="16"/>
          <w:szCs w:val="16"/>
        </w:rPr>
      </w:pPr>
      <w:r w:rsidRPr="00152A4E">
        <w:rPr>
          <w:rFonts w:ascii="Calibri" w:eastAsia="Lucida Sans Unicode" w:hAnsi="Calibri" w:cs="Arial"/>
          <w:kern w:val="1"/>
          <w:sz w:val="16"/>
          <w:szCs w:val="16"/>
        </w:rPr>
        <w:t>Kraków, dnia</w:t>
      </w:r>
      <w:r w:rsidRPr="00550C84">
        <w:rPr>
          <w:rFonts w:ascii="Calibri" w:eastAsia="Lucida Sans Unicode" w:hAnsi="Calibri" w:cs="Arial"/>
          <w:kern w:val="1"/>
          <w:sz w:val="16"/>
          <w:szCs w:val="16"/>
        </w:rPr>
        <w:t xml:space="preserve">: </w:t>
      </w:r>
      <w:r w:rsidR="00284ECD">
        <w:rPr>
          <w:rFonts w:ascii="Calibri" w:eastAsia="Lucida Sans Unicode" w:hAnsi="Calibri" w:cs="Arial"/>
          <w:kern w:val="1"/>
          <w:sz w:val="16"/>
          <w:szCs w:val="16"/>
        </w:rPr>
        <w:t>15</w:t>
      </w:r>
      <w:r w:rsidR="005953C8">
        <w:rPr>
          <w:rFonts w:ascii="Calibri" w:eastAsia="Lucida Sans Unicode" w:hAnsi="Calibri" w:cs="Arial"/>
          <w:kern w:val="1"/>
          <w:sz w:val="16"/>
          <w:szCs w:val="16"/>
        </w:rPr>
        <w:t>.02</w:t>
      </w:r>
      <w:r>
        <w:rPr>
          <w:rFonts w:ascii="Calibri" w:eastAsia="Lucida Sans Unicode" w:hAnsi="Calibri" w:cs="Arial"/>
          <w:color w:val="000000"/>
          <w:kern w:val="1"/>
          <w:sz w:val="16"/>
          <w:szCs w:val="16"/>
        </w:rPr>
        <w:t>.</w:t>
      </w:r>
      <w:r w:rsidR="00DF26B4">
        <w:rPr>
          <w:rFonts w:ascii="Calibri" w:eastAsia="Lucida Sans Unicode" w:hAnsi="Calibri" w:cs="Arial"/>
          <w:color w:val="000000"/>
          <w:kern w:val="1"/>
          <w:sz w:val="16"/>
          <w:szCs w:val="16"/>
        </w:rPr>
        <w:t>2017</w:t>
      </w:r>
      <w:r w:rsidRPr="00152A4E">
        <w:rPr>
          <w:rFonts w:ascii="Calibri" w:eastAsia="Lucida Sans Unicode" w:hAnsi="Calibri" w:cs="Arial"/>
          <w:color w:val="000000"/>
          <w:kern w:val="1"/>
          <w:sz w:val="16"/>
          <w:szCs w:val="16"/>
        </w:rPr>
        <w:t>r.</w:t>
      </w:r>
    </w:p>
    <w:p w:rsidR="00EF18AE" w:rsidRPr="00882F92" w:rsidRDefault="00EF18AE" w:rsidP="00EF18AE">
      <w:pPr>
        <w:widowControl w:val="0"/>
        <w:tabs>
          <w:tab w:val="left" w:pos="426"/>
        </w:tabs>
        <w:suppressAutoHyphens/>
        <w:rPr>
          <w:rFonts w:ascii="Calibri" w:eastAsia="Lucida Sans Unicode" w:hAnsi="Calibri" w:cs="Arial"/>
          <w:color w:val="FF0000"/>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9014E0" w:rsidRPr="00B06DB8" w:rsidRDefault="00682641" w:rsidP="00682641">
      <w:pPr>
        <w:widowControl w:val="0"/>
        <w:suppressAutoHyphens/>
        <w:ind w:left="6372" w:firstLine="9"/>
        <w:rPr>
          <w:rFonts w:ascii="Calibri" w:eastAsia="Lucida Sans Unicode" w:hAnsi="Calibri" w:cs="Arial"/>
          <w:kern w:val="1"/>
          <w:sz w:val="16"/>
          <w:szCs w:val="16"/>
          <w:lang/>
        </w:rPr>
      </w:pPr>
      <w:r>
        <w:rPr>
          <w:rFonts w:ascii="Calibri" w:eastAsia="Lucida Sans Unicode" w:hAnsi="Calibri" w:cs="Arial"/>
          <w:b/>
          <w:kern w:val="1"/>
          <w:sz w:val="16"/>
          <w:szCs w:val="16"/>
          <w:lang/>
        </w:rPr>
        <w:t xml:space="preserve">          </w:t>
      </w:r>
      <w:r w:rsidR="009014E0" w:rsidRPr="00B06DB8">
        <w:rPr>
          <w:rFonts w:ascii="Calibri" w:eastAsia="Lucida Sans Unicode" w:hAnsi="Calibri" w:cs="Arial"/>
          <w:kern w:val="1"/>
          <w:sz w:val="16"/>
          <w:szCs w:val="16"/>
          <w:lang/>
        </w:rPr>
        <w:t>ZATWIERDZAM</w:t>
      </w:r>
    </w:p>
    <w:p w:rsidR="009014E0" w:rsidRPr="00B06DB8" w:rsidRDefault="009014E0" w:rsidP="009014E0">
      <w:pPr>
        <w:widowControl w:val="0"/>
        <w:suppressAutoHyphens/>
        <w:jc w:val="center"/>
        <w:rPr>
          <w:rFonts w:ascii="Calibri" w:eastAsia="Lucida Sans Unicode" w:hAnsi="Calibri" w:cs="Arial"/>
          <w:kern w:val="1"/>
          <w:sz w:val="16"/>
          <w:szCs w:val="16"/>
          <w:lang/>
        </w:rPr>
      </w:pPr>
    </w:p>
    <w:p w:rsidR="009014E0" w:rsidRPr="00B06DB8" w:rsidRDefault="009014E0" w:rsidP="009014E0">
      <w:pPr>
        <w:widowControl w:val="0"/>
        <w:suppressAutoHyphens/>
        <w:ind w:left="6381"/>
        <w:rPr>
          <w:rFonts w:ascii="Calibri" w:eastAsia="Lucida Sans Unicode" w:hAnsi="Calibri" w:cs="Arial"/>
          <w:kern w:val="1"/>
          <w:sz w:val="16"/>
          <w:szCs w:val="16"/>
          <w:lang/>
        </w:rPr>
      </w:pPr>
      <w:r w:rsidRPr="00B06DB8">
        <w:rPr>
          <w:rFonts w:ascii="Calibri" w:eastAsia="Lucida Sans Unicode" w:hAnsi="Calibri" w:cs="Arial"/>
          <w:kern w:val="1"/>
          <w:sz w:val="16"/>
          <w:szCs w:val="16"/>
          <w:lang/>
        </w:rPr>
        <w:t xml:space="preserve">Z-ca Dyrektora ds. Lecznictwa </w:t>
      </w:r>
    </w:p>
    <w:p w:rsidR="009014E0" w:rsidRPr="00B06DB8" w:rsidRDefault="009014E0" w:rsidP="009014E0">
      <w:pPr>
        <w:widowControl w:val="0"/>
        <w:suppressAutoHyphens/>
        <w:rPr>
          <w:rFonts w:ascii="Calibri" w:eastAsia="Lucida Sans Unicode" w:hAnsi="Calibri" w:cs="Arial"/>
          <w:kern w:val="1"/>
          <w:sz w:val="16"/>
          <w:szCs w:val="16"/>
          <w:lang/>
        </w:rPr>
      </w:pP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r>
      <w:r w:rsidRPr="00B06DB8">
        <w:rPr>
          <w:rFonts w:ascii="Calibri" w:eastAsia="Lucida Sans Unicode" w:hAnsi="Calibri" w:cs="Arial"/>
          <w:kern w:val="1"/>
          <w:sz w:val="16"/>
          <w:szCs w:val="16"/>
          <w:lang/>
        </w:rPr>
        <w:tab/>
        <w:t>Lek. med. Andrzej Bałaga</w:t>
      </w: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EF18AE" w:rsidRPr="00152A4E" w:rsidRDefault="00EF18AE" w:rsidP="00290EA4">
      <w:pPr>
        <w:pStyle w:val="Nagwek2"/>
        <w:rPr>
          <w:rFonts w:eastAsia="Lucida Sans Unicode"/>
        </w:rPr>
      </w:pPr>
    </w:p>
    <w:p w:rsidR="00EF18AE" w:rsidRPr="00152A4E" w:rsidRDefault="00EF18AE" w:rsidP="00EF18AE">
      <w:pPr>
        <w:widowControl w:val="0"/>
        <w:tabs>
          <w:tab w:val="left" w:pos="426"/>
        </w:tabs>
        <w:suppressAutoHyphens/>
        <w:ind w:left="6372"/>
        <w:jc w:val="right"/>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Załącznik nr 1 do SIWZ</w:t>
      </w:r>
    </w:p>
    <w:p w:rsidR="00EF18AE" w:rsidRPr="00152A4E" w:rsidRDefault="00EF18AE" w:rsidP="00EF18AE">
      <w:pPr>
        <w:tabs>
          <w:tab w:val="left" w:pos="426"/>
        </w:tabs>
        <w:jc w:val="center"/>
        <w:outlineLvl w:val="4"/>
        <w:rPr>
          <w:rFonts w:ascii="Calibri" w:hAnsi="Calibri" w:cs="Arial"/>
          <w:b/>
          <w:bCs/>
          <w:i/>
          <w:iCs/>
          <w:sz w:val="16"/>
          <w:szCs w:val="16"/>
        </w:rPr>
      </w:pPr>
      <w:r w:rsidRPr="00152A4E">
        <w:rPr>
          <w:rFonts w:ascii="Calibri" w:hAnsi="Calibri" w:cs="Arial"/>
          <w:b/>
          <w:bCs/>
          <w:i/>
          <w:iCs/>
          <w:sz w:val="16"/>
          <w:szCs w:val="16"/>
          <w:lang w:val="x-none" w:eastAsia="x-none"/>
        </w:rPr>
        <w:t>ISTOTNE POSTANOWIENIA UMOWY</w:t>
      </w:r>
    </w:p>
    <w:p w:rsidR="00EF18AE" w:rsidRPr="00152A4E" w:rsidRDefault="00EF18AE" w:rsidP="00EF18AE">
      <w:pPr>
        <w:widowControl w:val="0"/>
        <w:tabs>
          <w:tab w:val="left" w:pos="426"/>
        </w:tabs>
        <w:suppressAutoHyphens/>
        <w:ind w:left="3540" w:firstLine="708"/>
        <w:rPr>
          <w:rFonts w:ascii="Calibri" w:eastAsia="Lucida Sans Unicode" w:hAnsi="Calibri"/>
          <w:kern w:val="1"/>
          <w:sz w:val="16"/>
          <w:szCs w:val="16"/>
        </w:rPr>
      </w:pPr>
      <w:r w:rsidRPr="00152A4E">
        <w:rPr>
          <w:rFonts w:ascii="Calibri" w:eastAsia="Lucida Sans Unicode" w:hAnsi="Calibri"/>
          <w:kern w:val="1"/>
          <w:sz w:val="16"/>
          <w:szCs w:val="16"/>
        </w:rPr>
        <w:t>§ 1</w:t>
      </w:r>
    </w:p>
    <w:p w:rsidR="00EF18AE" w:rsidRPr="005E3E15" w:rsidRDefault="00EF18AE" w:rsidP="00A372EA">
      <w:pPr>
        <w:widowControl w:val="0"/>
        <w:numPr>
          <w:ilvl w:val="0"/>
          <w:numId w:val="8"/>
        </w:numPr>
        <w:tabs>
          <w:tab w:val="left" w:pos="426"/>
        </w:tabs>
        <w:suppressAutoHyphens/>
        <w:jc w:val="both"/>
        <w:rPr>
          <w:rFonts w:ascii="Calibri" w:eastAsia="Lucida Sans Unicode" w:hAnsi="Calibri" w:cs="Tahoma"/>
          <w:b/>
          <w:kern w:val="1"/>
          <w:sz w:val="16"/>
          <w:szCs w:val="16"/>
        </w:rPr>
      </w:pPr>
      <w:r w:rsidRPr="00152A4E">
        <w:rPr>
          <w:rFonts w:ascii="Calibri" w:eastAsia="Lucida Sans Unicode" w:hAnsi="Calibri"/>
          <w:kern w:val="1"/>
          <w:sz w:val="16"/>
          <w:szCs w:val="16"/>
        </w:rPr>
        <w:t xml:space="preserve">Przedmiotem umowy jest </w:t>
      </w:r>
      <w:r w:rsidR="009F6365" w:rsidRPr="00445F40">
        <w:rPr>
          <w:rFonts w:ascii="Calibri" w:eastAsia="Lucida Sans Unicode" w:hAnsi="Calibri"/>
          <w:b/>
          <w:kern w:val="1"/>
          <w:sz w:val="16"/>
          <w:szCs w:val="16"/>
        </w:rPr>
        <w:t>Dostawa fartuchów, myjek, preparatu do mycia rąk i ciała oraz ręczników papi</w:t>
      </w:r>
      <w:r w:rsidR="00077E18">
        <w:rPr>
          <w:rFonts w:ascii="Calibri" w:eastAsia="Lucida Sans Unicode" w:hAnsi="Calibri"/>
          <w:b/>
          <w:kern w:val="1"/>
          <w:sz w:val="16"/>
          <w:szCs w:val="16"/>
        </w:rPr>
        <w:t>erowych – 4 grupy,</w:t>
      </w:r>
      <w:r>
        <w:rPr>
          <w:rFonts w:ascii="Calibri" w:eastAsia="Lucida Sans Unicode" w:hAnsi="Calibri"/>
          <w:b/>
          <w:kern w:val="1"/>
          <w:sz w:val="16"/>
          <w:szCs w:val="16"/>
        </w:rPr>
        <w:t xml:space="preserve"> </w:t>
      </w:r>
      <w:r w:rsidRPr="00152A4E">
        <w:rPr>
          <w:rFonts w:ascii="Calibri" w:eastAsia="Lucida Sans Unicode" w:hAnsi="Calibri" w:cs="Arial"/>
          <w:kern w:val="1"/>
          <w:sz w:val="16"/>
          <w:szCs w:val="16"/>
        </w:rPr>
        <w:t>zgodnie z ofertą z dnia ........................r. któr</w:t>
      </w:r>
      <w:r w:rsidR="00DF26B4">
        <w:rPr>
          <w:rFonts w:ascii="Calibri" w:eastAsia="Lucida Sans Unicode" w:hAnsi="Calibri" w:cs="Arial"/>
          <w:kern w:val="1"/>
          <w:sz w:val="16"/>
          <w:szCs w:val="16"/>
        </w:rPr>
        <w:t>a stanowi nieodłączną cześć umowy.</w:t>
      </w:r>
    </w:p>
    <w:p w:rsidR="005E3E15" w:rsidRPr="005E3E15" w:rsidRDefault="005E3E15" w:rsidP="005E3E15">
      <w:pPr>
        <w:pStyle w:val="Akapitzlist"/>
        <w:widowControl w:val="0"/>
        <w:numPr>
          <w:ilvl w:val="0"/>
          <w:numId w:val="8"/>
        </w:numPr>
        <w:tabs>
          <w:tab w:val="clear" w:pos="360"/>
          <w:tab w:val="left" w:pos="375"/>
        </w:tabs>
        <w:suppressAutoHyphens/>
        <w:spacing w:after="0"/>
        <w:jc w:val="both"/>
        <w:rPr>
          <w:rFonts w:eastAsia="Lucida Sans Unicode" w:cs="Arial"/>
          <w:kern w:val="1"/>
          <w:sz w:val="16"/>
          <w:szCs w:val="16"/>
        </w:rPr>
      </w:pPr>
      <w:r w:rsidRPr="005E3E15">
        <w:rPr>
          <w:rFonts w:eastAsia="Lucida Sans Unicode" w:cs="Calibri"/>
          <w:kern w:val="1"/>
          <w:sz w:val="16"/>
          <w:szCs w:val="16"/>
        </w:rPr>
        <w:t xml:space="preserve">Wykonawca gwarantuje niezmienność cen jednostkowych netto podanych w ofercie przez okres ………………. </w:t>
      </w:r>
      <w:r w:rsidRPr="005E3E15">
        <w:rPr>
          <w:rFonts w:eastAsia="Lucida Sans Unicode"/>
          <w:kern w:val="1"/>
          <w:sz w:val="16"/>
          <w:szCs w:val="16"/>
        </w:rPr>
        <w:t>z zastrzeżeniem jednak dopuszczalności zmiany cen przewidzianych postanowieniami niniejszej umowy poniżej</w:t>
      </w:r>
      <w:r w:rsidRPr="005E3E15">
        <w:rPr>
          <w:rFonts w:eastAsia="Lucida Sans Unicode" w:cs="Arial"/>
          <w:kern w:val="1"/>
          <w:sz w:val="16"/>
          <w:szCs w:val="16"/>
        </w:rPr>
        <w:t>.</w:t>
      </w:r>
    </w:p>
    <w:p w:rsidR="00B939E8" w:rsidRPr="00B939E8" w:rsidRDefault="00B939E8" w:rsidP="005E3E15">
      <w:pPr>
        <w:pStyle w:val="Akapitzlist"/>
        <w:numPr>
          <w:ilvl w:val="0"/>
          <w:numId w:val="8"/>
        </w:numPr>
        <w:tabs>
          <w:tab w:val="left" w:pos="360"/>
        </w:tabs>
        <w:spacing w:after="0"/>
        <w:jc w:val="both"/>
        <w:rPr>
          <w:rFonts w:cs="Calibri"/>
          <w:sz w:val="16"/>
          <w:szCs w:val="16"/>
        </w:rPr>
      </w:pPr>
      <w:r w:rsidRPr="00B939E8">
        <w:rPr>
          <w:rFonts w:cs="Calibri"/>
          <w:sz w:val="16"/>
          <w:szCs w:val="16"/>
        </w:rPr>
        <w:t>Po tym okresie zmiana cen jednostkowych netto może nastąpić w przypadku:</w:t>
      </w:r>
    </w:p>
    <w:p w:rsidR="00B939E8" w:rsidRPr="00B939E8" w:rsidRDefault="00B939E8" w:rsidP="005E3E15">
      <w:pPr>
        <w:pStyle w:val="Akapitzlist"/>
        <w:tabs>
          <w:tab w:val="left" w:pos="360"/>
        </w:tabs>
        <w:spacing w:after="0"/>
        <w:ind w:left="360"/>
        <w:jc w:val="both"/>
        <w:rPr>
          <w:rFonts w:cs="Calibri"/>
          <w:sz w:val="16"/>
          <w:szCs w:val="16"/>
        </w:rPr>
      </w:pPr>
      <w:r w:rsidRPr="00B939E8">
        <w:rPr>
          <w:rFonts w:cs="Calibri"/>
          <w:sz w:val="16"/>
          <w:szCs w:val="16"/>
        </w:rPr>
        <w:t>-udokumentowanej zmiany cen przez Producenta</w:t>
      </w:r>
    </w:p>
    <w:p w:rsidR="00B939E8" w:rsidRPr="00B939E8" w:rsidRDefault="00B939E8" w:rsidP="005E3E15">
      <w:pPr>
        <w:pStyle w:val="Akapitzlist"/>
        <w:tabs>
          <w:tab w:val="left" w:pos="360"/>
        </w:tabs>
        <w:spacing w:after="0"/>
        <w:ind w:left="360"/>
        <w:jc w:val="both"/>
        <w:rPr>
          <w:rFonts w:cs="Calibri"/>
          <w:sz w:val="16"/>
          <w:szCs w:val="16"/>
        </w:rPr>
      </w:pPr>
      <w:r w:rsidRPr="00B939E8">
        <w:rPr>
          <w:rFonts w:cs="Calibri"/>
          <w:sz w:val="16"/>
          <w:szCs w:val="16"/>
        </w:rPr>
        <w:t>-zmiany średniego kursu euro w NBP powyżej/poniżej 3% w stosunku do średniego kursu euro z dnia podpisania umowy.</w:t>
      </w:r>
    </w:p>
    <w:p w:rsidR="00B939E8" w:rsidRPr="00B939E8" w:rsidRDefault="00B939E8" w:rsidP="005E3E15">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cs="Calibri"/>
          <w:kern w:val="1"/>
          <w:sz w:val="16"/>
          <w:szCs w:val="16"/>
        </w:rPr>
        <w:t>Zmiana cen jednostkowych brutto może nastąpić w przypadku zmiany przepisów celno-podatkowych.</w:t>
      </w:r>
    </w:p>
    <w:p w:rsidR="00B939E8" w:rsidRDefault="00B939E8" w:rsidP="00A372EA">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cs="Calibri"/>
          <w:kern w:val="1"/>
          <w:sz w:val="16"/>
          <w:szCs w:val="16"/>
        </w:rPr>
        <w:t xml:space="preserve">O zmianie cen Wykonawca jest  obowiązany poinformować Zamawiającego na 5 dni roboczych przed ich wprowadzeniem. </w:t>
      </w:r>
    </w:p>
    <w:p w:rsidR="00EF18AE" w:rsidRPr="00B939E8" w:rsidRDefault="00EF18AE" w:rsidP="00A372EA">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kern w:val="1"/>
          <w:sz w:val="16"/>
          <w:szCs w:val="16"/>
        </w:rPr>
        <w:t xml:space="preserve">W przypadku zakończenia produkcji lub wycofania z rynku produktu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7</w:t>
      </w:r>
      <w:r w:rsidR="00EF18AE" w:rsidRPr="00152A4E">
        <w:rPr>
          <w:rFonts w:ascii="Calibri" w:hAnsi="Calibri"/>
          <w:sz w:val="16"/>
          <w:szCs w:val="16"/>
        </w:rPr>
        <w:t>.</w:t>
      </w:r>
      <w:r w:rsidR="00EF18AE" w:rsidRPr="00152A4E">
        <w:rPr>
          <w:rFonts w:ascii="Calibri" w:hAnsi="Calibri"/>
          <w:sz w:val="16"/>
          <w:szCs w:val="16"/>
        </w:rPr>
        <w:tab/>
        <w:t>Dopuszcza się możliwość obniżenia cen jednostkowych produktów za porozumieniem stron.</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8</w:t>
      </w:r>
      <w:r w:rsidR="00EF18AE">
        <w:rPr>
          <w:rFonts w:ascii="Calibri" w:hAnsi="Calibri"/>
          <w:sz w:val="16"/>
          <w:szCs w:val="16"/>
        </w:rPr>
        <w:t>.</w:t>
      </w:r>
      <w:r w:rsidR="00EF18AE" w:rsidRPr="00152A4E">
        <w:rPr>
          <w:rFonts w:ascii="Calibri" w:hAnsi="Calibri"/>
          <w:sz w:val="16"/>
          <w:szCs w:val="16"/>
        </w:rPr>
        <w:tab/>
        <w:t>W przypadku prowadzenia promocji w stosunku do innych odbiorców produktów objętych umową, Wykonawca zobowiązany jest objąć promocją produkty z przedmiotowej umowy.</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9</w:t>
      </w:r>
      <w:r w:rsidR="00EF18AE">
        <w:rPr>
          <w:rFonts w:ascii="Calibri" w:hAnsi="Calibri"/>
          <w:sz w:val="16"/>
          <w:szCs w:val="16"/>
        </w:rPr>
        <w:t>.</w:t>
      </w:r>
      <w:r w:rsidR="00A372EA">
        <w:rPr>
          <w:rFonts w:ascii="Calibri" w:hAnsi="Calibri"/>
          <w:sz w:val="16"/>
          <w:szCs w:val="16"/>
        </w:rPr>
        <w:tab/>
      </w:r>
      <w:r w:rsidR="00EF18AE" w:rsidRPr="00152A4E">
        <w:rPr>
          <w:rFonts w:ascii="Calibri" w:hAnsi="Calibri"/>
          <w:sz w:val="16"/>
          <w:szCs w:val="16"/>
        </w:rPr>
        <w:t>W przypadku nie wyczerpania danego asortymentu strony dopuszczają możliwość przedłużenia umowy przy zachowaniu przez ten okres  niezmienności cen określonych w załączniku do niniejszej umowy.</w:t>
      </w:r>
    </w:p>
    <w:p w:rsidR="00EF18AE" w:rsidRPr="00152A4E" w:rsidRDefault="00EF18AE" w:rsidP="00B939E8">
      <w:pPr>
        <w:widowControl w:val="0"/>
        <w:tabs>
          <w:tab w:val="left" w:pos="426"/>
        </w:tabs>
        <w:suppressAutoHyphens/>
        <w:jc w:val="both"/>
        <w:rPr>
          <w:rFonts w:ascii="Calibri" w:eastAsia="Lucida Sans Unicode" w:hAnsi="Calibri"/>
          <w:kern w:val="1"/>
          <w:sz w:val="16"/>
          <w:szCs w:val="16"/>
        </w:rPr>
      </w:pPr>
      <w:r>
        <w:rPr>
          <w:rFonts w:ascii="Calibri" w:eastAsia="Lucida Sans Unicode" w:hAnsi="Calibri"/>
          <w:kern w:val="1"/>
          <w:sz w:val="16"/>
          <w:szCs w:val="16"/>
        </w:rPr>
        <w:t>8.</w:t>
      </w:r>
      <w:r w:rsidRPr="00152A4E">
        <w:rPr>
          <w:rFonts w:ascii="Calibri" w:eastAsia="Lucida Sans Unicode" w:hAnsi="Calibri"/>
          <w:kern w:val="1"/>
          <w:sz w:val="16"/>
          <w:szCs w:val="16"/>
        </w:rPr>
        <w:t>W przypadku zmiany stawki podatku VAT w ramach niniejszej umowy zmiana stawki następuje z dniem wejścia w życie aktu prawnego  zmieniającego  stawkę.</w:t>
      </w:r>
    </w:p>
    <w:p w:rsidR="00EF18AE" w:rsidRDefault="00B939E8" w:rsidP="00B939E8">
      <w:pPr>
        <w:widowControl w:val="0"/>
        <w:tabs>
          <w:tab w:val="left" w:pos="426"/>
        </w:tabs>
        <w:suppressAutoHyphens/>
        <w:jc w:val="both"/>
        <w:rPr>
          <w:rFonts w:ascii="Calibri" w:eastAsia="Lucida Sans Unicode" w:hAnsi="Calibri"/>
          <w:kern w:val="1"/>
          <w:sz w:val="16"/>
          <w:szCs w:val="16"/>
        </w:rPr>
      </w:pPr>
      <w:r>
        <w:rPr>
          <w:rFonts w:ascii="Calibri" w:eastAsia="Lucida Sans Unicode" w:hAnsi="Calibri"/>
          <w:kern w:val="1"/>
          <w:sz w:val="16"/>
          <w:szCs w:val="16"/>
        </w:rPr>
        <w:t>10</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t>Zmian</w:t>
      </w:r>
      <w:r w:rsidR="00A372EA">
        <w:rPr>
          <w:rFonts w:ascii="Calibri" w:eastAsia="Lucida Sans Unicode" w:hAnsi="Calibri"/>
          <w:kern w:val="1"/>
          <w:sz w:val="16"/>
          <w:szCs w:val="16"/>
        </w:rPr>
        <w:t>a cen musi nastąpić w trybie § 10</w:t>
      </w:r>
      <w:r w:rsidR="00EF18AE" w:rsidRPr="00152A4E">
        <w:rPr>
          <w:rFonts w:ascii="Calibri" w:eastAsia="Lucida Sans Unicode" w:hAnsi="Calibri"/>
          <w:kern w:val="1"/>
          <w:sz w:val="16"/>
          <w:szCs w:val="16"/>
        </w:rPr>
        <w:t>.</w:t>
      </w:r>
    </w:p>
    <w:p w:rsidR="00EF18AE" w:rsidRPr="007F4ED7" w:rsidRDefault="00A372EA" w:rsidP="007F4ED7">
      <w:pPr>
        <w:widowControl w:val="0"/>
        <w:tabs>
          <w:tab w:val="left" w:pos="142"/>
          <w:tab w:val="left" w:pos="360"/>
        </w:tabs>
        <w:suppressAutoHyphens/>
        <w:jc w:val="both"/>
        <w:rPr>
          <w:rFonts w:ascii="Calibri" w:hAnsi="Calibri"/>
          <w:sz w:val="16"/>
          <w:szCs w:val="16"/>
        </w:rPr>
      </w:pPr>
      <w:r>
        <w:rPr>
          <w:rFonts w:ascii="Calibri" w:eastAsia="Lucida Sans Unicode" w:hAnsi="Calibri"/>
          <w:kern w:val="1"/>
          <w:sz w:val="16"/>
          <w:szCs w:val="16"/>
        </w:rPr>
        <w:t>11</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r>
      <w:r w:rsidR="007F4ED7" w:rsidRPr="00827736">
        <w:rPr>
          <w:rFonts w:ascii="Calibri" w:hAnsi="Calibri"/>
          <w:sz w:val="16"/>
          <w:szCs w:val="16"/>
        </w:rPr>
        <w:t xml:space="preserve">Wartość maksymalną umowy na dzień jej zawarcia dla celów zamówienia publicznego (dalej jako „Wartość Maksymalna Umowy”) określa się w wysokości brutto ................................................. PLN </w:t>
      </w:r>
      <w:r w:rsidR="007F4ED7" w:rsidRPr="00A256DD">
        <w:rPr>
          <w:rFonts w:ascii="Calibri" w:hAnsi="Calibri"/>
          <w:sz w:val="16"/>
          <w:szCs w:val="16"/>
        </w:rPr>
        <w:t>z zastrzeżeniem, że wartość umowy będzie stanowić suma wartości poszczególnych zamówień (nie mniejsza niż 60% ustalonej Wartości Maksymalnej Umowy) oraz, że ustalona maksymalna kwota nie upoważnia Wykonawcy do żądania złożenia przez Zamawiającego zamówienia do pełne</w:t>
      </w:r>
      <w:r w:rsidR="007F4ED7">
        <w:rPr>
          <w:rFonts w:ascii="Calibri" w:hAnsi="Calibri"/>
          <w:sz w:val="16"/>
          <w:szCs w:val="16"/>
        </w:rPr>
        <w:t xml:space="preserve">j wysokości kwoty maksymalnej. </w:t>
      </w:r>
    </w:p>
    <w:p w:rsidR="00EF18AE" w:rsidRDefault="00A372EA" w:rsidP="00EF18AE">
      <w:pPr>
        <w:tabs>
          <w:tab w:val="left" w:pos="426"/>
        </w:tabs>
        <w:jc w:val="both"/>
        <w:rPr>
          <w:rFonts w:ascii="Calibri" w:eastAsia="Lucida Sans Unicode" w:hAnsi="Calibri"/>
          <w:kern w:val="1"/>
          <w:sz w:val="16"/>
          <w:szCs w:val="16"/>
        </w:rPr>
      </w:pPr>
      <w:r>
        <w:rPr>
          <w:rFonts w:ascii="Calibri" w:eastAsia="Lucida Sans Unicode" w:hAnsi="Calibri"/>
          <w:kern w:val="1"/>
          <w:sz w:val="16"/>
          <w:szCs w:val="16"/>
        </w:rPr>
        <w:t>12</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r>
      <w:r w:rsidR="00EF18AE" w:rsidRPr="00D822C7">
        <w:rPr>
          <w:rFonts w:ascii="Calibri" w:eastAsia="Lucida Sans Unicode" w:hAnsi="Calibri"/>
          <w:kern w:val="1"/>
          <w:sz w:val="16"/>
          <w:szCs w:val="16"/>
        </w:rPr>
        <w:t xml:space="preserve">Produkty oferowane przez Wykonawcę, będące przedmiotem obrotu posiadają stosowne świadectwa i certyfikaty, spełniają wymogi </w:t>
      </w:r>
      <w:r>
        <w:rPr>
          <w:rFonts w:ascii="Calibri" w:eastAsia="Lucida Sans Unicode" w:hAnsi="Calibri"/>
          <w:kern w:val="1"/>
          <w:sz w:val="16"/>
          <w:szCs w:val="16"/>
        </w:rPr>
        <w:t>określone w Polskich  Normach</w:t>
      </w:r>
      <w:r w:rsidR="00431CA0">
        <w:rPr>
          <w:rFonts w:ascii="Calibri" w:eastAsia="Lucida Sans Unicode" w:hAnsi="Calibri"/>
          <w:kern w:val="1"/>
          <w:sz w:val="16"/>
          <w:szCs w:val="16"/>
        </w:rPr>
        <w:t>.</w:t>
      </w:r>
    </w:p>
    <w:p w:rsidR="00EF18AE" w:rsidRPr="00D822C7" w:rsidRDefault="00A372EA" w:rsidP="00EF18AE">
      <w:pPr>
        <w:tabs>
          <w:tab w:val="left" w:pos="426"/>
        </w:tabs>
        <w:jc w:val="both"/>
        <w:rPr>
          <w:rFonts w:ascii="Calibri" w:eastAsia="Lucida Sans Unicode" w:hAnsi="Calibri"/>
          <w:kern w:val="1"/>
          <w:sz w:val="16"/>
          <w:szCs w:val="16"/>
        </w:rPr>
      </w:pPr>
      <w:r>
        <w:rPr>
          <w:rFonts w:ascii="Calibri" w:eastAsia="Lucida Sans Unicode" w:hAnsi="Calibri"/>
          <w:kern w:val="1"/>
          <w:sz w:val="16"/>
          <w:szCs w:val="16"/>
        </w:rPr>
        <w:t>13</w:t>
      </w:r>
      <w:r w:rsidR="00EF18AE">
        <w:rPr>
          <w:rFonts w:ascii="Calibri" w:eastAsia="Lucida Sans Unicode" w:hAnsi="Calibri"/>
          <w:kern w:val="1"/>
          <w:sz w:val="16"/>
          <w:szCs w:val="16"/>
        </w:rPr>
        <w:t>.</w:t>
      </w:r>
      <w:r w:rsidR="00EF18AE">
        <w:rPr>
          <w:rFonts w:ascii="Calibri" w:eastAsia="Lucida Sans Unicode" w:hAnsi="Calibri"/>
          <w:kern w:val="1"/>
          <w:sz w:val="16"/>
          <w:szCs w:val="16"/>
        </w:rPr>
        <w:tab/>
      </w:r>
      <w:r w:rsidR="00EF18AE" w:rsidRPr="00726ECB">
        <w:rPr>
          <w:rFonts w:ascii="Calibri" w:hAnsi="Calibri"/>
          <w:sz w:val="16"/>
          <w:szCs w:val="16"/>
        </w:rPr>
        <w:t>Podstawą realizacji będą pisemne zamówienia o symbolu EZ-….-24/...</w:t>
      </w:r>
      <w:r w:rsidR="00431CA0">
        <w:rPr>
          <w:rFonts w:ascii="Calibri" w:hAnsi="Calibri"/>
          <w:sz w:val="16"/>
          <w:szCs w:val="16"/>
        </w:rPr>
        <w:t>...</w:t>
      </w:r>
      <w:r w:rsidR="00EF18AE" w:rsidRPr="00726ECB">
        <w:rPr>
          <w:rFonts w:ascii="Calibri" w:hAnsi="Calibri"/>
          <w:sz w:val="16"/>
          <w:szCs w:val="16"/>
        </w:rPr>
        <w:t>./rok składane w miarę potrzeb przez osoby upoważnione przez Zamawiającego.</w:t>
      </w:r>
    </w:p>
    <w:p w:rsidR="00EF18AE" w:rsidRPr="00A372EA" w:rsidRDefault="00EF18AE" w:rsidP="00A372EA">
      <w:pPr>
        <w:pStyle w:val="Akapitzlist"/>
        <w:widowControl w:val="0"/>
        <w:numPr>
          <w:ilvl w:val="0"/>
          <w:numId w:val="28"/>
        </w:numPr>
        <w:tabs>
          <w:tab w:val="left" w:pos="375"/>
          <w:tab w:val="left" w:pos="567"/>
        </w:tabs>
        <w:suppressAutoHyphens/>
        <w:spacing w:after="0"/>
        <w:ind w:left="0" w:firstLine="0"/>
        <w:jc w:val="both"/>
        <w:rPr>
          <w:sz w:val="16"/>
          <w:szCs w:val="16"/>
        </w:rPr>
      </w:pPr>
      <w:r w:rsidRPr="00A372EA">
        <w:rPr>
          <w:sz w:val="16"/>
          <w:szCs w:val="16"/>
        </w:rPr>
        <w:t>Strony dopuszczają możliwość zmiany wysokości wynagrodzenia należnego Wykonawcy, o którym mowa w ust. 11, w formie pisemnego aneksu, w przypadku wystąpienia jednej z następujących okoliczności:</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1)</w:t>
      </w:r>
      <w:r w:rsidRPr="00726ECB">
        <w:rPr>
          <w:rFonts w:ascii="Calibri" w:hAnsi="Calibri"/>
          <w:sz w:val="16"/>
          <w:szCs w:val="16"/>
        </w:rPr>
        <w:tab/>
        <w:t>zmiany stawki podatku od towarów i usług,</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2)</w:t>
      </w:r>
      <w:r w:rsidRPr="00726ECB">
        <w:rPr>
          <w:rFonts w:ascii="Calibri" w:hAnsi="Calibri"/>
          <w:sz w:val="16"/>
          <w:szCs w:val="16"/>
        </w:rPr>
        <w:tab/>
        <w:t>zmiany wysokości minimalnego wynagrodzenia ustalonego albo wysokości minimalnej stawki godzinowej, ustalonych na podstawie przepisów</w:t>
      </w:r>
      <w:r w:rsidRPr="007E1A21">
        <w:rPr>
          <w:rFonts w:ascii="Calibri" w:hAnsi="Calibri"/>
          <w:sz w:val="16"/>
          <w:szCs w:val="16"/>
        </w:rPr>
        <w:t xml:space="preserve"> </w:t>
      </w:r>
      <w:hyperlink r:id="rId12" w:anchor="/dokument/16992095" w:history="1">
        <w:r w:rsidRPr="007E1A21">
          <w:rPr>
            <w:rStyle w:val="Hipercze"/>
            <w:rFonts w:ascii="Calibri" w:hAnsi="Calibri"/>
            <w:color w:val="auto"/>
            <w:sz w:val="16"/>
            <w:szCs w:val="16"/>
            <w:u w:val="none"/>
          </w:rPr>
          <w:t>ustawy</w:t>
        </w:r>
      </w:hyperlink>
      <w:r w:rsidRPr="00726ECB">
        <w:rPr>
          <w:rFonts w:ascii="Calibri" w:hAnsi="Calibri"/>
          <w:sz w:val="16"/>
          <w:szCs w:val="16"/>
        </w:rPr>
        <w:t xml:space="preserve"> z dnia 10 października 2002 r. o minimalnym wynagrodzeniu za pracę,</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3)</w:t>
      </w:r>
      <w:r w:rsidRPr="00726ECB">
        <w:rPr>
          <w:rFonts w:ascii="Calibri" w:hAnsi="Calibri"/>
          <w:sz w:val="16"/>
          <w:szCs w:val="16"/>
        </w:rPr>
        <w:tab/>
        <w:t>zmiany zasad podlegania ubezpieczeniom społecznym lub ubezpieczeniu zdrowotnemu lub wysokości stawki składki na ubezpieczenia społeczne lub zdrowotne</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 na zasadac</w:t>
      </w:r>
      <w:r>
        <w:rPr>
          <w:rFonts w:ascii="Calibri" w:hAnsi="Calibri"/>
          <w:sz w:val="16"/>
          <w:szCs w:val="16"/>
        </w:rPr>
        <w:t>h i w spo</w:t>
      </w:r>
      <w:r w:rsidR="00106B66">
        <w:rPr>
          <w:rFonts w:ascii="Calibri" w:hAnsi="Calibri"/>
          <w:sz w:val="16"/>
          <w:szCs w:val="16"/>
        </w:rPr>
        <w:t>sób określony w ust. 15</w:t>
      </w:r>
      <w:r w:rsidRPr="00726ECB">
        <w:rPr>
          <w:rFonts w:ascii="Calibri" w:hAnsi="Calibri"/>
          <w:sz w:val="16"/>
          <w:szCs w:val="16"/>
        </w:rPr>
        <w:t>, jeżeli zmiany te będą miały wpływ na koszty wykonania Umowy przez Wykonawcę.</w:t>
      </w:r>
    </w:p>
    <w:p w:rsidR="00EF18AE" w:rsidRPr="00726ECB" w:rsidRDefault="00A372EA" w:rsidP="00A372EA">
      <w:pPr>
        <w:tabs>
          <w:tab w:val="left" w:pos="284"/>
        </w:tabs>
        <w:jc w:val="both"/>
        <w:rPr>
          <w:rFonts w:ascii="Calibri" w:hAnsi="Calibri"/>
          <w:sz w:val="16"/>
          <w:szCs w:val="16"/>
        </w:rPr>
      </w:pPr>
      <w:r>
        <w:rPr>
          <w:rFonts w:ascii="Calibri" w:hAnsi="Calibri"/>
          <w:sz w:val="16"/>
          <w:szCs w:val="16"/>
        </w:rPr>
        <w:t>15</w:t>
      </w:r>
      <w:r w:rsidR="0029747F">
        <w:rPr>
          <w:rFonts w:ascii="Calibri" w:hAnsi="Calibri"/>
          <w:sz w:val="16"/>
          <w:szCs w:val="16"/>
        </w:rPr>
        <w:t>.</w:t>
      </w:r>
      <w:r w:rsidR="0029747F">
        <w:rPr>
          <w:rFonts w:ascii="Calibri" w:hAnsi="Calibri"/>
          <w:sz w:val="16"/>
          <w:szCs w:val="16"/>
        </w:rPr>
        <w:tab/>
        <w:t>Zmiana o której mowa w ust. 14</w:t>
      </w:r>
      <w:r w:rsidR="00EF18AE" w:rsidRPr="00726ECB">
        <w:rPr>
          <w:rFonts w:ascii="Calibri" w:hAnsi="Calibri"/>
          <w:sz w:val="16"/>
          <w:szCs w:val="16"/>
        </w:rPr>
        <w:t xml:space="preserve"> będzie odbywała się na następujących zasadach:</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 celu zawarcia</w:t>
      </w:r>
      <w:r w:rsidR="0029747F">
        <w:rPr>
          <w:rFonts w:ascii="Calibri" w:hAnsi="Calibri"/>
          <w:sz w:val="16"/>
          <w:szCs w:val="16"/>
        </w:rPr>
        <w:t xml:space="preserve"> aneksu, o którym mowa w ust. 14</w:t>
      </w:r>
      <w:r w:rsidRPr="00726ECB">
        <w:rPr>
          <w:rFonts w:ascii="Calibri" w:hAnsi="Calibri"/>
          <w:sz w:val="16"/>
          <w:szCs w:val="16"/>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Zmiana wysokości wynagrodzenia należnego Wykonawcy w przypadku zaistnienia prz</w:t>
      </w:r>
      <w:r w:rsidR="0029747F">
        <w:rPr>
          <w:rFonts w:ascii="Calibri" w:hAnsi="Calibri"/>
          <w:sz w:val="16"/>
          <w:szCs w:val="16"/>
        </w:rPr>
        <w:t>esłanki, o której mowa w ust. 14</w:t>
      </w:r>
      <w:r w:rsidRPr="00726ECB">
        <w:rPr>
          <w:rFonts w:ascii="Calibri" w:hAnsi="Calibri"/>
          <w:sz w:val="16"/>
          <w:szCs w:val="16"/>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W przypadku</w:t>
      </w:r>
      <w:r>
        <w:rPr>
          <w:rFonts w:ascii="Calibri" w:hAnsi="Calibri"/>
          <w:sz w:val="16"/>
          <w:szCs w:val="16"/>
        </w:rPr>
        <w:t xml:space="preserve"> zmiany, o k</w:t>
      </w:r>
      <w:r w:rsidR="0029747F">
        <w:rPr>
          <w:rFonts w:ascii="Calibri" w:hAnsi="Calibri"/>
          <w:sz w:val="16"/>
          <w:szCs w:val="16"/>
        </w:rPr>
        <w:t>tórej mowa w ust. 14</w:t>
      </w:r>
      <w:r w:rsidRPr="00726ECB">
        <w:rPr>
          <w:rFonts w:ascii="Calibri" w:hAnsi="Calibri"/>
          <w:sz w:val="16"/>
          <w:szCs w:val="16"/>
        </w:rPr>
        <w:t xml:space="preserve"> pkt 1, wartość wynagrodzenia netto nie zmieni się, a wartość wynagrodzenia brutto zostanie wyliczona na podstawie nowych przepisów.</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 xml:space="preserve">Zmiana wysokości wynagrodzenia w przypadku zaistnienia przesłanki, o której mowa w ust. </w:t>
      </w:r>
      <w:r w:rsidR="0029747F">
        <w:rPr>
          <w:rFonts w:ascii="Calibri" w:hAnsi="Calibri"/>
          <w:sz w:val="16"/>
          <w:szCs w:val="16"/>
        </w:rPr>
        <w:t>14</w:t>
      </w:r>
      <w:r w:rsidRPr="00726ECB">
        <w:rPr>
          <w:rFonts w:ascii="Calibri" w:hAnsi="Calibri"/>
          <w:sz w:val="16"/>
          <w:szCs w:val="16"/>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W przypadku zmiany, o której mowa w ust. 1</w:t>
      </w:r>
      <w:r w:rsidR="0029747F">
        <w:rPr>
          <w:rFonts w:ascii="Calibri" w:hAnsi="Calibri"/>
          <w:sz w:val="16"/>
          <w:szCs w:val="16"/>
        </w:rPr>
        <w:t>4</w:t>
      </w:r>
      <w:r w:rsidRPr="00726ECB">
        <w:rPr>
          <w:rFonts w:ascii="Calibri" w:hAnsi="Calibri"/>
          <w:sz w:val="16"/>
          <w:szCs w:val="16"/>
        </w:rPr>
        <w:t xml:space="preserve">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 przypadku zmiany, o której</w:t>
      </w:r>
      <w:r w:rsidR="0029747F">
        <w:rPr>
          <w:rFonts w:ascii="Calibri" w:hAnsi="Calibri"/>
          <w:sz w:val="16"/>
          <w:szCs w:val="16"/>
        </w:rPr>
        <w:t xml:space="preserve"> mowa w ust. 14</w:t>
      </w:r>
      <w:r w:rsidRPr="00726ECB">
        <w:rPr>
          <w:rFonts w:ascii="Calibri" w:hAnsi="Calibri"/>
          <w:sz w:val="16"/>
          <w:szCs w:val="16"/>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Wykonawca występujący z wnioskiem o zmianę wysokości wy</w:t>
      </w:r>
      <w:r w:rsidR="0029747F">
        <w:rPr>
          <w:rFonts w:ascii="Calibri" w:hAnsi="Calibri"/>
          <w:sz w:val="16"/>
          <w:szCs w:val="16"/>
        </w:rPr>
        <w:t>nagrodzenia na podstawie ust. 14</w:t>
      </w:r>
      <w:r w:rsidRPr="00726ECB">
        <w:rPr>
          <w:rFonts w:ascii="Calibri" w:hAnsi="Calibri"/>
          <w:sz w:val="16"/>
          <w:szCs w:val="16"/>
        </w:rPr>
        <w:t xml:space="preserve"> jest zobowiązany dołączyć do wniosku dokumenty, z których będzie wynikać, w jakim zakresie zmiany te mają wpływ na koszty wykonania Umowy, w szczególności:</w:t>
      </w:r>
    </w:p>
    <w:p w:rsidR="00EF18AE" w:rsidRPr="00726ECB" w:rsidRDefault="00EF18AE" w:rsidP="00A372EA">
      <w:pPr>
        <w:widowControl w:val="0"/>
        <w:numPr>
          <w:ilvl w:val="0"/>
          <w:numId w:val="27"/>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w:t>
      </w:r>
      <w:r w:rsidR="0029747F">
        <w:rPr>
          <w:rFonts w:ascii="Calibri" w:hAnsi="Calibri"/>
          <w:sz w:val="16"/>
          <w:szCs w:val="16"/>
        </w:rPr>
        <w:t xml:space="preserve"> zmiany, o której mowa w ust. 14</w:t>
      </w:r>
      <w:r w:rsidRPr="00726ECB">
        <w:rPr>
          <w:rFonts w:ascii="Calibri" w:hAnsi="Calibri"/>
          <w:sz w:val="16"/>
          <w:szCs w:val="16"/>
        </w:rPr>
        <w:t xml:space="preserve"> pkt 2, lub </w:t>
      </w:r>
    </w:p>
    <w:p w:rsidR="00EF18AE" w:rsidRPr="00726ECB" w:rsidRDefault="00EF18AE" w:rsidP="00A372EA">
      <w:pPr>
        <w:widowControl w:val="0"/>
        <w:numPr>
          <w:ilvl w:val="0"/>
          <w:numId w:val="27"/>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w:t>
      </w:r>
      <w:r w:rsidR="0029747F">
        <w:rPr>
          <w:rFonts w:ascii="Calibri" w:hAnsi="Calibri"/>
          <w:sz w:val="16"/>
          <w:szCs w:val="16"/>
        </w:rPr>
        <w:t xml:space="preserve"> zmiany, o której mowa w ust. 14</w:t>
      </w:r>
      <w:r w:rsidRPr="00726ECB">
        <w:rPr>
          <w:rFonts w:ascii="Calibri" w:hAnsi="Calibri"/>
          <w:sz w:val="16"/>
          <w:szCs w:val="16"/>
        </w:rPr>
        <w:t xml:space="preserve"> pkt 3.</w:t>
      </w:r>
    </w:p>
    <w:p w:rsidR="00EF18AE" w:rsidRPr="001E074A"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color w:val="000000"/>
          <w:sz w:val="16"/>
          <w:szCs w:val="16"/>
        </w:rPr>
        <w:t>Warunkiem wprowadzenia zmiany wynagrodzenia w postaci aneksu  jest wykazanie przez Wykonawcę w formie pisemnej, iż zmiany te  będą miały wpływ na koszty wykonania p</w:t>
      </w:r>
      <w:r>
        <w:rPr>
          <w:rFonts w:ascii="Calibri" w:hAnsi="Calibri"/>
          <w:color w:val="000000"/>
          <w:sz w:val="16"/>
          <w:szCs w:val="16"/>
        </w:rPr>
        <w:t>rzez Wykonawcę  przedmiotu zamówienia.</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2</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Dostawy będą się odbywać każdorazowo na podstawie pisemnych zamówień Zamawiającego składanych faksem lub </w:t>
      </w:r>
      <w:r w:rsidR="0077775B">
        <w:rPr>
          <w:rFonts w:ascii="Calibri" w:eastAsia="Lucida Sans Unicode" w:hAnsi="Calibri"/>
          <w:kern w:val="1"/>
          <w:sz w:val="16"/>
          <w:szCs w:val="16"/>
        </w:rPr>
        <w:t>e</w:t>
      </w:r>
      <w:r w:rsidRPr="00152A4E">
        <w:rPr>
          <w:rFonts w:ascii="Calibri" w:eastAsia="Lucida Sans Unicode" w:hAnsi="Calibri"/>
          <w:kern w:val="1"/>
          <w:sz w:val="16"/>
          <w:szCs w:val="16"/>
        </w:rPr>
        <w:t xml:space="preserve">mailem. </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dostarczenia towaru pochodzącego z najnowszej produkcji, o jakości i ważności zgodnymi z obo</w:t>
      </w:r>
      <w:r>
        <w:rPr>
          <w:rFonts w:ascii="Calibri" w:eastAsia="Lucida Sans Unicode" w:hAnsi="Calibri"/>
          <w:kern w:val="1"/>
          <w:sz w:val="16"/>
          <w:szCs w:val="16"/>
        </w:rPr>
        <w:t xml:space="preserve">wiązującymi producenta normami </w:t>
      </w:r>
      <w:r w:rsidRPr="0001246A">
        <w:rPr>
          <w:rFonts w:ascii="Calibri" w:eastAsia="Lucida Sans Unicode" w:hAnsi="Calibri"/>
          <w:kern w:val="1"/>
          <w:sz w:val="16"/>
          <w:szCs w:val="16"/>
        </w:rPr>
        <w:t>.</w:t>
      </w:r>
      <w:r w:rsidRPr="00152A4E">
        <w:rPr>
          <w:rFonts w:ascii="Calibri" w:eastAsia="Lucida Sans Unicode" w:hAnsi="Calibri"/>
          <w:kern w:val="1"/>
          <w:sz w:val="16"/>
          <w:szCs w:val="16"/>
        </w:rPr>
        <w:t xml:space="preserve"> </w:t>
      </w:r>
    </w:p>
    <w:p w:rsidR="00EF18AE" w:rsidRPr="0029747F"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w:t>
      </w:r>
      <w:r w:rsidRPr="00A833E8">
        <w:rPr>
          <w:rFonts w:ascii="Calibri" w:eastAsia="Lucida Sans Unicode" w:hAnsi="Calibri"/>
          <w:kern w:val="1"/>
          <w:sz w:val="16"/>
          <w:szCs w:val="16"/>
        </w:rPr>
        <w:t>ykonawca dostarcza towar w opakowaniu fabrycznym zabezpieczającym przedmiot dostawy na czas transportu do magazynu Zamawiającego, transportem Wykonawcy na własny koszt i ryzyko, w terminie do</w:t>
      </w:r>
      <w:r w:rsidRPr="00A833E8">
        <w:rPr>
          <w:rFonts w:ascii="Calibri" w:eastAsia="Lucida Sans Unicode" w:hAnsi="Calibri"/>
          <w:b/>
          <w:kern w:val="1"/>
          <w:sz w:val="16"/>
          <w:szCs w:val="16"/>
        </w:rPr>
        <w:t>…………………..(max</w:t>
      </w:r>
      <w:r w:rsidRPr="00A833E8">
        <w:rPr>
          <w:rFonts w:ascii="Calibri" w:eastAsia="Lucida Sans Unicode" w:hAnsi="Calibri"/>
          <w:kern w:val="1"/>
          <w:sz w:val="16"/>
          <w:szCs w:val="16"/>
        </w:rPr>
        <w:t xml:space="preserve"> </w:t>
      </w:r>
      <w:r w:rsidRPr="00A833E8">
        <w:rPr>
          <w:rFonts w:ascii="Calibri" w:eastAsia="Lucida Sans Unicode" w:hAnsi="Calibri"/>
          <w:b/>
          <w:kern w:val="1"/>
          <w:sz w:val="16"/>
          <w:szCs w:val="16"/>
        </w:rPr>
        <w:t xml:space="preserve">5 dni </w:t>
      </w:r>
      <w:r w:rsidR="00102F52">
        <w:rPr>
          <w:rFonts w:ascii="Calibri" w:eastAsia="Lucida Sans Unicode" w:hAnsi="Calibri"/>
          <w:b/>
          <w:kern w:val="1"/>
          <w:sz w:val="16"/>
          <w:szCs w:val="16"/>
        </w:rPr>
        <w:t>roboczych)</w:t>
      </w:r>
      <w:r w:rsidR="00102F52">
        <w:rPr>
          <w:rFonts w:ascii="Calibri" w:eastAsia="Lucida Sans Unicode" w:hAnsi="Calibri"/>
          <w:kern w:val="1"/>
          <w:sz w:val="16"/>
          <w:szCs w:val="16"/>
        </w:rPr>
        <w:t xml:space="preserve"> od złożenia pisemnego </w:t>
      </w:r>
      <w:r w:rsidRPr="00152A4E">
        <w:rPr>
          <w:rFonts w:ascii="Calibri" w:eastAsia="Lucida Sans Unicode" w:hAnsi="Calibri"/>
          <w:kern w:val="1"/>
          <w:sz w:val="16"/>
          <w:szCs w:val="16"/>
        </w:rPr>
        <w:t xml:space="preserve">zamówienia </w:t>
      </w:r>
      <w:r w:rsidR="00102F52">
        <w:rPr>
          <w:rFonts w:ascii="Calibri" w:eastAsia="Lucida Sans Unicode" w:hAnsi="Calibri"/>
          <w:kern w:val="1"/>
          <w:sz w:val="16"/>
          <w:szCs w:val="16"/>
        </w:rPr>
        <w:t xml:space="preserve">faxem, emailem </w:t>
      </w:r>
      <w:r w:rsidRPr="00152A4E">
        <w:rPr>
          <w:rFonts w:ascii="Calibri" w:eastAsia="Lucida Sans Unicode" w:hAnsi="Calibri"/>
          <w:kern w:val="1"/>
          <w:sz w:val="16"/>
          <w:szCs w:val="16"/>
        </w:rPr>
        <w:t>w godzinach dogodnych dla Zamawiającego. Jeżeli dostawa wypada w dniu wolnym od pracy lub w sobotę, dostawa nastąpi w pierwszym dniu r</w:t>
      </w:r>
      <w:r>
        <w:rPr>
          <w:rFonts w:ascii="Calibri" w:eastAsia="Lucida Sans Unicode" w:hAnsi="Calibri"/>
          <w:kern w:val="1"/>
          <w:sz w:val="16"/>
          <w:szCs w:val="16"/>
        </w:rPr>
        <w:t>oboczym po wyznaczonym terminie.</w:t>
      </w:r>
      <w:r w:rsidR="0029747F">
        <w:rPr>
          <w:rFonts w:ascii="Calibri" w:eastAsia="Lucida Sans Unicode" w:hAnsi="Calibri" w:cs="Arial"/>
          <w:kern w:val="1"/>
          <w:sz w:val="16"/>
          <w:szCs w:val="16"/>
        </w:rPr>
        <w:t>- dotyczy grupy 1, 2</w:t>
      </w:r>
    </w:p>
    <w:p w:rsidR="0029747F" w:rsidRPr="0029747F" w:rsidRDefault="0029747F" w:rsidP="0029747F">
      <w:pPr>
        <w:widowControl w:val="0"/>
        <w:numPr>
          <w:ilvl w:val="0"/>
          <w:numId w:val="9"/>
        </w:numPr>
        <w:tabs>
          <w:tab w:val="left" w:pos="284"/>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w:t>
      </w:r>
      <w:r w:rsidRPr="00A833E8">
        <w:rPr>
          <w:rFonts w:ascii="Calibri" w:eastAsia="Lucida Sans Unicode" w:hAnsi="Calibri"/>
          <w:kern w:val="1"/>
          <w:sz w:val="16"/>
          <w:szCs w:val="16"/>
        </w:rPr>
        <w:t>ykonawca dostarcza towar w opakowaniu fabrycznym zabezpieczającym przedmiot dostawy na czas transportu do magazynu Zamawiającego, transportem Wykonawcy na własny koszt i ryzyko, w terminie do</w:t>
      </w:r>
      <w:r w:rsidRPr="00A833E8">
        <w:rPr>
          <w:rFonts w:ascii="Calibri" w:eastAsia="Lucida Sans Unicode" w:hAnsi="Calibri"/>
          <w:b/>
          <w:kern w:val="1"/>
          <w:sz w:val="16"/>
          <w:szCs w:val="16"/>
        </w:rPr>
        <w:t>…………………..(max</w:t>
      </w:r>
      <w:r w:rsidRPr="00A833E8">
        <w:rPr>
          <w:rFonts w:ascii="Calibri" w:eastAsia="Lucida Sans Unicode" w:hAnsi="Calibri"/>
          <w:kern w:val="1"/>
          <w:sz w:val="16"/>
          <w:szCs w:val="16"/>
        </w:rPr>
        <w:t xml:space="preserve"> </w:t>
      </w:r>
      <w:r>
        <w:rPr>
          <w:rFonts w:ascii="Calibri" w:eastAsia="Lucida Sans Unicode" w:hAnsi="Calibri"/>
          <w:b/>
          <w:kern w:val="1"/>
          <w:sz w:val="16"/>
          <w:szCs w:val="16"/>
        </w:rPr>
        <w:t>7</w:t>
      </w:r>
      <w:r w:rsidRPr="00A833E8">
        <w:rPr>
          <w:rFonts w:ascii="Calibri" w:eastAsia="Lucida Sans Unicode" w:hAnsi="Calibri"/>
          <w:b/>
          <w:kern w:val="1"/>
          <w:sz w:val="16"/>
          <w:szCs w:val="16"/>
        </w:rPr>
        <w:t xml:space="preserve"> dni </w:t>
      </w:r>
      <w:r>
        <w:rPr>
          <w:rFonts w:ascii="Calibri" w:eastAsia="Lucida Sans Unicode" w:hAnsi="Calibri"/>
          <w:b/>
          <w:kern w:val="1"/>
          <w:sz w:val="16"/>
          <w:szCs w:val="16"/>
        </w:rPr>
        <w:t>roboczych)</w:t>
      </w:r>
      <w:r>
        <w:rPr>
          <w:rFonts w:ascii="Calibri" w:eastAsia="Lucida Sans Unicode" w:hAnsi="Calibri"/>
          <w:kern w:val="1"/>
          <w:sz w:val="16"/>
          <w:szCs w:val="16"/>
        </w:rPr>
        <w:t xml:space="preserve"> od złożenia pisemnego </w:t>
      </w:r>
      <w:r w:rsidRPr="00152A4E">
        <w:rPr>
          <w:rFonts w:ascii="Calibri" w:eastAsia="Lucida Sans Unicode" w:hAnsi="Calibri"/>
          <w:kern w:val="1"/>
          <w:sz w:val="16"/>
          <w:szCs w:val="16"/>
        </w:rPr>
        <w:t xml:space="preserve">zamówienia </w:t>
      </w:r>
      <w:r>
        <w:rPr>
          <w:rFonts w:ascii="Calibri" w:eastAsia="Lucida Sans Unicode" w:hAnsi="Calibri"/>
          <w:kern w:val="1"/>
          <w:sz w:val="16"/>
          <w:szCs w:val="16"/>
        </w:rPr>
        <w:t xml:space="preserve">faxem, emailem </w:t>
      </w:r>
      <w:r w:rsidRPr="00152A4E">
        <w:rPr>
          <w:rFonts w:ascii="Calibri" w:eastAsia="Lucida Sans Unicode" w:hAnsi="Calibri"/>
          <w:kern w:val="1"/>
          <w:sz w:val="16"/>
          <w:szCs w:val="16"/>
        </w:rPr>
        <w:t>w godzinach dogodnych dla Zamawiającego. Jeżeli dostawa wypada w dniu wolnym od pracy lub w sobotę, dostawa nastąpi w pierwszym dniu r</w:t>
      </w:r>
      <w:r>
        <w:rPr>
          <w:rFonts w:ascii="Calibri" w:eastAsia="Lucida Sans Unicode" w:hAnsi="Calibri"/>
          <w:kern w:val="1"/>
          <w:sz w:val="16"/>
          <w:szCs w:val="16"/>
        </w:rPr>
        <w:t>oboczym po wyznaczonym terminie.</w:t>
      </w:r>
      <w:r>
        <w:rPr>
          <w:rFonts w:ascii="Calibri" w:eastAsia="Lucida Sans Unicode" w:hAnsi="Calibri" w:cs="Arial"/>
          <w:kern w:val="1"/>
          <w:sz w:val="16"/>
          <w:szCs w:val="16"/>
        </w:rPr>
        <w:t>- dotyczy grupy 3,4</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Towar dostarczany będzie Zamawiającemu na koszt i ryzyko Wykonawcy. W szczególności Wykonawca ponosi pełną odpowiedzialność za szkody wynikłe w czasie transportu oraz spowodowane niewłaściwym opakowaniem. </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zabezpieczenia dostawy przedmiotu zamówienia  także w przypadku jego braku w magazynie Wykonawcy.</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W przypadku gdy Wykonawca nie dostarczy przedmiotu umowy w terminie dostawy, </w:t>
      </w:r>
      <w:r>
        <w:rPr>
          <w:rFonts w:ascii="Calibri" w:eastAsia="Lucida Sans Unicode" w:hAnsi="Calibri"/>
          <w:kern w:val="1"/>
          <w:sz w:val="16"/>
          <w:szCs w:val="16"/>
        </w:rPr>
        <w:t xml:space="preserve">określonym w trybie §2 ust. 3 </w:t>
      </w:r>
      <w:r w:rsidRPr="00152A4E">
        <w:rPr>
          <w:rFonts w:ascii="Calibri" w:eastAsia="Lucida Sans Unicode" w:hAnsi="Calibri"/>
          <w:kern w:val="1"/>
          <w:sz w:val="16"/>
          <w:szCs w:val="16"/>
        </w:rPr>
        <w:t>Zamawiający zastrzega sobie prawo dokonania zakupu interwencyjnego od innego dostawcy w ilości i asortymencie niezrealizowanej w terminie dostawy.</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 przypadku zakupu interwencyjnego zmniejsza się wielkość przedmiotu umowy o wielkość tego zakupu.</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 przypadku zakupu interwencyjnego Wykonawca zobowiązany jest do zwrotu Zamawiającemu różnicy pomiędzy ceną zakupu interwencyjnego i ceną dostawy.</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sidRPr="00152A4E">
        <w:rPr>
          <w:rFonts w:ascii="Calibri" w:eastAsia="Lucida Sans Unicode" w:hAnsi="Calibri" w:cs="Arial"/>
          <w:kern w:val="1"/>
          <w:sz w:val="16"/>
          <w:szCs w:val="16"/>
        </w:rPr>
        <w:t>§ 3</w:t>
      </w:r>
    </w:p>
    <w:p w:rsidR="00EF18AE" w:rsidRPr="00152A4E" w:rsidRDefault="00EF18AE" w:rsidP="00EF18AE">
      <w:pPr>
        <w:widowControl w:val="0"/>
        <w:tabs>
          <w:tab w:val="left" w:pos="426"/>
          <w:tab w:val="left" w:pos="2268"/>
        </w:tabs>
        <w:suppressAutoHyphens/>
        <w:rPr>
          <w:rFonts w:ascii="Calibri" w:eastAsia="Lucida Sans Unicode" w:hAnsi="Calibri" w:cs="Arial"/>
          <w:kern w:val="1"/>
          <w:sz w:val="16"/>
          <w:szCs w:val="16"/>
          <w:lang w:val="x-none"/>
        </w:rPr>
      </w:pPr>
      <w:r w:rsidRPr="00152A4E">
        <w:rPr>
          <w:rFonts w:ascii="Calibri" w:eastAsia="Lucida Sans Unicode" w:hAnsi="Calibri" w:cs="Arial"/>
          <w:kern w:val="1"/>
          <w:sz w:val="16"/>
          <w:szCs w:val="16"/>
          <w:lang w:val="x-none"/>
        </w:rPr>
        <w:t xml:space="preserve">Przyjęcie towaru następuje w siedzibie </w:t>
      </w:r>
      <w:r w:rsidRPr="00152A4E">
        <w:rPr>
          <w:rFonts w:ascii="Calibri" w:eastAsia="Lucida Sans Unicode" w:hAnsi="Calibri" w:cs="Arial"/>
          <w:kern w:val="1"/>
          <w:sz w:val="16"/>
          <w:szCs w:val="16"/>
        </w:rPr>
        <w:t>Zamawiającego</w:t>
      </w:r>
      <w:r>
        <w:rPr>
          <w:rFonts w:ascii="Calibri" w:eastAsia="Lucida Sans Unicode" w:hAnsi="Calibri" w:cs="Arial"/>
          <w:kern w:val="1"/>
          <w:sz w:val="16"/>
          <w:szCs w:val="16"/>
          <w:lang w:val="x-none"/>
        </w:rPr>
        <w:t xml:space="preserve"> /magazyn </w:t>
      </w:r>
      <w:r w:rsidRPr="00152A4E">
        <w:rPr>
          <w:rFonts w:ascii="Calibri" w:eastAsia="Lucida Sans Unicode" w:hAnsi="Calibri" w:cs="Arial"/>
          <w:kern w:val="1"/>
          <w:sz w:val="16"/>
          <w:szCs w:val="16"/>
          <w:lang w:val="x-none"/>
        </w:rPr>
        <w:t xml:space="preserve">/, przez odcisk pieczęci firmowej </w:t>
      </w:r>
      <w:r w:rsidRPr="00152A4E">
        <w:rPr>
          <w:rFonts w:ascii="Calibri" w:eastAsia="Lucida Sans Unicode" w:hAnsi="Calibri" w:cs="Arial"/>
          <w:kern w:val="1"/>
          <w:sz w:val="16"/>
          <w:szCs w:val="16"/>
        </w:rPr>
        <w:t>Zamawiającego</w:t>
      </w:r>
      <w:r w:rsidRPr="00152A4E">
        <w:rPr>
          <w:rFonts w:ascii="Calibri" w:eastAsia="Lucida Sans Unicode" w:hAnsi="Calibri" w:cs="Arial"/>
          <w:kern w:val="1"/>
          <w:sz w:val="16"/>
          <w:szCs w:val="16"/>
          <w:lang w:val="x-none"/>
        </w:rPr>
        <w:t xml:space="preserve"> i czytelny podpis osoby odbierającej towar na </w:t>
      </w:r>
      <w:r w:rsidRPr="00152A4E">
        <w:rPr>
          <w:rFonts w:ascii="Calibri" w:eastAsia="Lucida Sans Unicode" w:hAnsi="Calibri" w:cs="Arial"/>
          <w:kern w:val="1"/>
          <w:sz w:val="16"/>
          <w:szCs w:val="16"/>
        </w:rPr>
        <w:t>fakturze</w:t>
      </w:r>
      <w:r w:rsidRPr="00152A4E">
        <w:rPr>
          <w:rFonts w:ascii="Calibri" w:eastAsia="Lucida Sans Unicode" w:hAnsi="Calibri" w:cs="Arial"/>
          <w:kern w:val="1"/>
          <w:sz w:val="16"/>
          <w:szCs w:val="16"/>
          <w:lang w:val="x-none"/>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4</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Zamawiający zastrzega sobie prawo reklamowania całości dostawy jeżeli nie jest zgodna z wymaganiami ilościowymi i jakościowymi uzgodnionymi w umowie.</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Odbiór ilościowy nastąpi w dniu dostawy. Zamawiający w razie braków ilościowych sporządzi protokół i niezwłocznie zawiadomi Wykonawcę o brakach ilościowych.</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W razie stwierdzenia wad jakościowych w dostarczonym towarze, Zamawiający zobowiązany jest do sporządzenia protokołu stwierdzającego rodzaj wad i bezzwłocznego powiadomienia Wykonawcę o stwierdzonych wadach.</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zobowiązany jest do rozpatrzenia zgłoszonej reklamacji w terminie 14 dni od daty zgłoszenia oraz wymiany reklamowanego artykułu na wolny od wad, gdy wada powstała z winy producenta lub Wykonawcy.</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5</w:t>
      </w:r>
    </w:p>
    <w:p w:rsidR="00EF18AE" w:rsidRPr="00152A4E" w:rsidRDefault="00EF18AE" w:rsidP="00A372EA">
      <w:pPr>
        <w:widowControl w:val="0"/>
        <w:numPr>
          <w:ilvl w:val="0"/>
          <w:numId w:val="6"/>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Zamawiający zobowiązuje się zapłacić za dostarczony towar w terminie </w:t>
      </w:r>
      <w:r w:rsidRPr="00152A4E">
        <w:rPr>
          <w:rFonts w:ascii="Calibri" w:eastAsia="Lucida Sans Unicode" w:hAnsi="Calibri"/>
          <w:b/>
          <w:kern w:val="1"/>
          <w:sz w:val="16"/>
          <w:szCs w:val="16"/>
        </w:rPr>
        <w:t>60 dni</w:t>
      </w:r>
      <w:r w:rsidRPr="00152A4E">
        <w:rPr>
          <w:rFonts w:ascii="Calibri" w:eastAsia="Lucida Sans Unicode" w:hAnsi="Calibri"/>
          <w:kern w:val="1"/>
          <w:sz w:val="16"/>
          <w:szCs w:val="16"/>
        </w:rPr>
        <w:t xml:space="preserve"> od daty otrzymania przez Zamawiającego prawidłowo wystawionej faktury przelewem na konto bankowe Wykonawcy ………………………………………………………………………………………</w:t>
      </w:r>
    </w:p>
    <w:p w:rsidR="00EF18AE" w:rsidRPr="00152A4E" w:rsidRDefault="00EF18AE" w:rsidP="00A372EA">
      <w:pPr>
        <w:widowControl w:val="0"/>
        <w:numPr>
          <w:ilvl w:val="0"/>
          <w:numId w:val="6"/>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Zapłata następuje w dniu obciążenia rachunku bankowego Zamawiającego.</w:t>
      </w:r>
    </w:p>
    <w:p w:rsidR="00EF18AE" w:rsidRPr="00152A4E" w:rsidRDefault="00EF18AE" w:rsidP="00A372EA">
      <w:pPr>
        <w:widowControl w:val="0"/>
        <w:numPr>
          <w:ilvl w:val="0"/>
          <w:numId w:val="6"/>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udzielenia Zamawiającemu korzystnych warunków płatności:</w:t>
      </w:r>
    </w:p>
    <w:p w:rsidR="00EF18AE" w:rsidRPr="00152A4E" w:rsidRDefault="00EF18AE" w:rsidP="00EF18AE">
      <w:pPr>
        <w:widowControl w:val="0"/>
        <w:tabs>
          <w:tab w:val="left" w:pos="426"/>
        </w:tabs>
        <w:suppressAutoHyphens/>
        <w:ind w:left="360"/>
        <w:jc w:val="both"/>
        <w:rPr>
          <w:rFonts w:ascii="Calibri" w:eastAsia="Lucida Sans Unicode" w:hAnsi="Calibri"/>
          <w:snapToGrid w:val="0"/>
          <w:kern w:val="1"/>
          <w:sz w:val="16"/>
          <w:szCs w:val="16"/>
        </w:rPr>
      </w:pPr>
      <w:r w:rsidRPr="00152A4E">
        <w:rPr>
          <w:rFonts w:ascii="Calibri" w:eastAsia="Lucida Sans Unicode" w:hAnsi="Calibri"/>
          <w:kern w:val="1"/>
          <w:sz w:val="16"/>
          <w:szCs w:val="16"/>
        </w:rPr>
        <w:t>A/. W szczególnych przypadkach Wykonawca na wniosek Zamawiającego może umorzyć odsetki za opóźnienie w stosunku do przyjętych terminów płatności.</w:t>
      </w:r>
      <w:r w:rsidRPr="00152A4E">
        <w:rPr>
          <w:rFonts w:ascii="Calibri" w:eastAsia="Lucida Sans Unicode" w:hAnsi="Calibri"/>
          <w:snapToGrid w:val="0"/>
          <w:kern w:val="1"/>
          <w:sz w:val="16"/>
          <w:szCs w:val="16"/>
        </w:rPr>
        <w:t xml:space="preserve"> </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B/. W przypadku powstałych zobowiązań płatniczych ze strony Zamawiającego, Wykonawca nie może bez jego zgody sprzedać innej stronie długów Zamawiającego, nie może zawierać umowy poręczenia. </w:t>
      </w:r>
    </w:p>
    <w:p w:rsidR="00EF18AE" w:rsidRPr="00152A4E" w:rsidRDefault="00EF18AE" w:rsidP="00A372EA">
      <w:pPr>
        <w:widowControl w:val="0"/>
        <w:numPr>
          <w:ilvl w:val="0"/>
          <w:numId w:val="6"/>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6</w:t>
      </w:r>
    </w:p>
    <w:p w:rsidR="00EF18AE" w:rsidRPr="00152A4E" w:rsidRDefault="00EF18AE" w:rsidP="00A372EA">
      <w:pPr>
        <w:widowControl w:val="0"/>
        <w:numPr>
          <w:ilvl w:val="0"/>
          <w:numId w:val="5"/>
        </w:numPr>
        <w:tabs>
          <w:tab w:val="left" w:pos="360"/>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Za niewykonanie lub nienależyte wykonanie umowy Wykonawca zobowiązuje się zapłacić Zamawiającemu kary umowne:</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A/ w wysokości 10 %  Wartości Maksymalnej Umowy, gdy Zamawiający odstąpi od umowy z powodu okoliczności, za które odpowiada Wykonawca. Dotyczy to w szczególności sytuacji powtarzającej się realizacji poszczególnych zamówień nieterminowo</w:t>
      </w:r>
      <w:r w:rsidRPr="00152A4E">
        <w:rPr>
          <w:rFonts w:ascii="Calibri" w:hAnsi="Calibri"/>
          <w:sz w:val="16"/>
          <w:szCs w:val="16"/>
        </w:rPr>
        <w:t>(3 nieterminowe dostawy z przek</w:t>
      </w:r>
      <w:r w:rsidR="0029747F">
        <w:rPr>
          <w:rFonts w:ascii="Calibri" w:hAnsi="Calibri"/>
          <w:sz w:val="16"/>
          <w:szCs w:val="16"/>
        </w:rPr>
        <w:t>roczeniem terminu (powyżej 5 dni-dotyczy gr.1,2) i terminu (powyżej 7 dni- dotyczy gr.3,4)</w:t>
      </w:r>
      <w:r w:rsidRPr="00152A4E">
        <w:rPr>
          <w:rFonts w:ascii="Calibri" w:eastAsia="Lucida Sans Unicode" w:hAnsi="Calibri"/>
          <w:kern w:val="1"/>
          <w:sz w:val="16"/>
          <w:szCs w:val="16"/>
        </w:rPr>
        <w:t xml:space="preserve">, dostarczania produktów bez wymaganego minimalnego terminu ważności lub powtarzających się reklamacji ilościowych lub jakościowych. </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B/ w wysokości 2 % wartości brutto niezrealizowanej w terminie dostawy partii towaru za każdy rozpoczęty dzień zwłoki, jednak nie więcej niż 20% wartości niezrealizowanej partii towaru</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C/ w wysokości 5% wartości brutto reklamowanego towaru z tytułu nie załatwienia reklamacji w terminie za każdy rozpoczęty dzień zwłoki, jednak nie więcej niż 20% wartości reklamowanego towaru</w:t>
      </w:r>
      <w:r>
        <w:rPr>
          <w:rFonts w:ascii="Calibri" w:eastAsia="Lucida Sans Unicode" w:hAnsi="Calibri"/>
          <w:kern w:val="1"/>
          <w:sz w:val="16"/>
          <w:szCs w:val="16"/>
        </w:rPr>
        <w:t>.</w:t>
      </w:r>
    </w:p>
    <w:p w:rsidR="00EF18AE" w:rsidRPr="00152A4E" w:rsidRDefault="00EF18AE" w:rsidP="00A372EA">
      <w:pPr>
        <w:widowControl w:val="0"/>
        <w:numPr>
          <w:ilvl w:val="0"/>
          <w:numId w:val="5"/>
        </w:numPr>
        <w:tabs>
          <w:tab w:val="left" w:pos="360"/>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Strony dopuszczają możliwość dochodzenia odszkodowania przewyższającego zastrzeżone kary umowne, na zasadach ogólnych.</w:t>
      </w:r>
    </w:p>
    <w:p w:rsidR="00EF18AE" w:rsidRPr="00152A4E" w:rsidRDefault="00EF18AE" w:rsidP="00A372EA">
      <w:pPr>
        <w:widowControl w:val="0"/>
        <w:numPr>
          <w:ilvl w:val="0"/>
          <w:numId w:val="5"/>
        </w:numPr>
        <w:tabs>
          <w:tab w:val="left" w:pos="426"/>
        </w:tabs>
        <w:suppressAutoHyphens/>
        <w:contextualSpacing/>
        <w:jc w:val="both"/>
        <w:rPr>
          <w:rFonts w:ascii="Calibri" w:eastAsia="Calibri" w:hAnsi="Calibri" w:cs="Tahoma"/>
          <w:kern w:val="1"/>
          <w:sz w:val="16"/>
          <w:szCs w:val="16"/>
          <w:lang w:eastAsia="en-US"/>
        </w:rPr>
      </w:pPr>
      <w:r w:rsidRPr="00152A4E">
        <w:rPr>
          <w:rFonts w:ascii="Calibri" w:eastAsia="Lucida Sans Unicode" w:hAnsi="Calibri" w:cs="Arial"/>
          <w:kern w:val="1"/>
          <w:sz w:val="16"/>
          <w:szCs w:val="16"/>
          <w:lang w:eastAsia="en-US"/>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7</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W sprawach nieuregulowanych niniejszą umową mają zastosowanie przepisy Kodeksu Cywilnego oraz ustawy prawo zamówień publicznych.</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8</w:t>
      </w:r>
    </w:p>
    <w:p w:rsidR="00EF18AE" w:rsidRPr="00152A4E" w:rsidRDefault="00EF18AE" w:rsidP="00EF18AE">
      <w:pPr>
        <w:widowControl w:val="0"/>
        <w:tabs>
          <w:tab w:val="left" w:pos="426"/>
        </w:tabs>
        <w:suppressAutoHyphens/>
        <w:rPr>
          <w:rFonts w:ascii="Calibri" w:eastAsia="Lucida Sans Unicode" w:hAnsi="Calibri"/>
          <w:b/>
          <w:kern w:val="1"/>
          <w:sz w:val="16"/>
          <w:szCs w:val="16"/>
          <w:lang w:val="x-none"/>
        </w:rPr>
      </w:pPr>
      <w:r w:rsidRPr="00152A4E">
        <w:rPr>
          <w:rFonts w:ascii="Calibri" w:eastAsia="Lucida Sans Unicode" w:hAnsi="Calibri"/>
          <w:kern w:val="1"/>
          <w:sz w:val="16"/>
          <w:szCs w:val="16"/>
          <w:lang w:val="x-none"/>
        </w:rPr>
        <w:t>Ewentualne spory mogące powstać na tle realizacji umowy strony poddają pod rozstrzygnięcie Sądu Powszechnego właściwego dla Z</w:t>
      </w:r>
      <w:r w:rsidRPr="00152A4E">
        <w:rPr>
          <w:rFonts w:ascii="Calibri" w:eastAsia="Lucida Sans Unicode" w:hAnsi="Calibri"/>
          <w:kern w:val="1"/>
          <w:sz w:val="16"/>
          <w:szCs w:val="16"/>
        </w:rPr>
        <w:t>a</w:t>
      </w:r>
      <w:r w:rsidRPr="00152A4E">
        <w:rPr>
          <w:rFonts w:ascii="Calibri" w:eastAsia="Lucida Sans Unicode" w:hAnsi="Calibri"/>
          <w:kern w:val="1"/>
          <w:sz w:val="16"/>
          <w:szCs w:val="16"/>
          <w:lang w:val="x-none"/>
        </w:rPr>
        <w:t>mawiającego.</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9</w:t>
      </w:r>
    </w:p>
    <w:p w:rsidR="00EF18A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Wszelkie zmiany i uzupełnienia treści niniejszej umowy wymagają formy pisemnej pod rygorem nieważności czynności, których ta zmiana dotyczy.</w:t>
      </w:r>
    </w:p>
    <w:p w:rsidR="00431CA0" w:rsidRPr="00152A4E" w:rsidRDefault="00431CA0" w:rsidP="00EF18AE">
      <w:pPr>
        <w:widowControl w:val="0"/>
        <w:tabs>
          <w:tab w:val="left" w:pos="426"/>
        </w:tabs>
        <w:suppressAutoHyphens/>
        <w:rPr>
          <w:rFonts w:ascii="Calibri" w:eastAsia="Lucida Sans Unicode" w:hAnsi="Calibri"/>
          <w:kern w:val="1"/>
          <w:sz w:val="16"/>
          <w:szCs w:val="16"/>
          <w:lang w:val="x-none"/>
        </w:rPr>
      </w:pP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t xml:space="preserve">  </w:t>
      </w:r>
      <w:r w:rsidRPr="00152A4E">
        <w:rPr>
          <w:rFonts w:ascii="Calibri" w:eastAsia="Lucida Sans Unicode" w:hAnsi="Calibri"/>
          <w:kern w:val="1"/>
          <w:sz w:val="16"/>
          <w:szCs w:val="16"/>
        </w:rPr>
        <w:t>§ 10</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b/>
          <w:kern w:val="1"/>
          <w:sz w:val="16"/>
          <w:szCs w:val="16"/>
        </w:rPr>
      </w:pPr>
      <w:r w:rsidRPr="00152A4E">
        <w:rPr>
          <w:rFonts w:ascii="Calibri" w:eastAsia="Lucida Sans Unicode" w:hAnsi="Calibri"/>
          <w:kern w:val="1"/>
          <w:sz w:val="16"/>
          <w:szCs w:val="16"/>
        </w:rPr>
        <w:t xml:space="preserve">Umowa zawarta zostaje na okres </w:t>
      </w:r>
      <w:r>
        <w:rPr>
          <w:rFonts w:ascii="Calibri" w:eastAsia="Lucida Sans Unicode" w:hAnsi="Calibri"/>
          <w:b/>
          <w:color w:val="000000"/>
          <w:kern w:val="1"/>
          <w:sz w:val="16"/>
          <w:szCs w:val="16"/>
        </w:rPr>
        <w:t xml:space="preserve">24 </w:t>
      </w:r>
      <w:r w:rsidRPr="00152A4E">
        <w:rPr>
          <w:rFonts w:ascii="Calibri" w:eastAsia="Lucida Sans Unicode" w:hAnsi="Calibri"/>
          <w:b/>
          <w:color w:val="000000"/>
          <w:kern w:val="1"/>
          <w:sz w:val="16"/>
          <w:szCs w:val="16"/>
        </w:rPr>
        <w:t>miesięcy</w:t>
      </w:r>
      <w:r w:rsidRPr="00152A4E">
        <w:rPr>
          <w:rFonts w:ascii="Calibri" w:eastAsia="Lucida Sans Unicode" w:hAnsi="Calibri"/>
          <w:kern w:val="1"/>
          <w:sz w:val="16"/>
          <w:szCs w:val="16"/>
        </w:rPr>
        <w:t xml:space="preserve"> od dnia ................................................... do dnia ………………………..………………………….</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Strony zgodnie z art. 144 ustawy Prawo zamówień publicznych ustalają, że każda zmiana  umowy może nastąpić wg niżej określonych zasad i warunków. </w:t>
      </w:r>
    </w:p>
    <w:p w:rsidR="00EF18AE" w:rsidRPr="00152A4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 xml:space="preserve">a) nastąpiła zmiana danych podmiotów zawierających umowę (np. w wyniku przekształceń, przejęć, itp.); </w:t>
      </w:r>
    </w:p>
    <w:p w:rsidR="007F4ED7" w:rsidRPr="007F4ED7" w:rsidRDefault="007F4ED7" w:rsidP="007F4ED7">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b)</w:t>
      </w:r>
      <w:r w:rsidRPr="007F4ED7">
        <w:rPr>
          <w:rFonts w:ascii="Calibri" w:eastAsia="Lucida Sans Unicode" w:hAnsi="Calibri"/>
          <w:kern w:val="1"/>
          <w:sz w:val="16"/>
          <w:szCs w:val="16"/>
        </w:rPr>
        <w:t xml:space="preserve"> </w:t>
      </w:r>
      <w:r w:rsidRPr="00152A4E">
        <w:rPr>
          <w:rFonts w:ascii="Calibri" w:eastAsia="Lucida Sans Unicode" w:hAnsi="Calibri"/>
          <w:kern w:val="1"/>
          <w:sz w:val="16"/>
          <w:szCs w:val="16"/>
        </w:rPr>
        <w:t>obniżenie ceny przedmiotu umowy przez Wykonawcę</w:t>
      </w:r>
      <w:r>
        <w:rPr>
          <w:rFonts w:ascii="Calibri" w:eastAsia="Lucida Sans Unicode" w:hAnsi="Calibri"/>
          <w:kern w:val="1"/>
          <w:sz w:val="16"/>
          <w:szCs w:val="16"/>
        </w:rPr>
        <w:t xml:space="preserve"> może nastąpić w każdym czasie i </w:t>
      </w:r>
      <w:r w:rsidRPr="003D43D8">
        <w:rPr>
          <w:rFonts w:ascii="Calibri" w:hAnsi="Calibri"/>
          <w:sz w:val="16"/>
          <w:szCs w:val="16"/>
        </w:rPr>
        <w:t xml:space="preserve">nie wymaga zgody Zamawiającego ani sporządzenia Aneksu do umowy; </w:t>
      </w:r>
    </w:p>
    <w:p w:rsidR="00EF18AE" w:rsidRPr="00152A4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c) opisanym w § 1 wzoru umowy;</w:t>
      </w:r>
    </w:p>
    <w:p w:rsidR="00EF18A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 xml:space="preserve">d) w przypadku zmiany nazwy produktu, numeru katalogowego, nazwy producenta – przy niezmienionym produkcie; </w:t>
      </w:r>
    </w:p>
    <w:p w:rsidR="00CB5B2B" w:rsidRPr="00152A4E" w:rsidRDefault="00CB5B2B" w:rsidP="007F4ED7">
      <w:pPr>
        <w:widowControl w:val="0"/>
        <w:suppressAutoHyphens/>
        <w:ind w:left="360"/>
        <w:jc w:val="both"/>
        <w:rPr>
          <w:rFonts w:ascii="Calibri" w:eastAsia="Lucida Sans Unicode" w:hAnsi="Calibri"/>
          <w:kern w:val="1"/>
          <w:sz w:val="16"/>
          <w:szCs w:val="16"/>
        </w:rPr>
      </w:pPr>
      <w:r w:rsidRPr="00223669">
        <w:rPr>
          <w:rFonts w:ascii="Calibri" w:eastAsia="Lucida Sans Unicode" w:hAnsi="Calibri"/>
          <w:kern w:val="1"/>
          <w:sz w:val="16"/>
          <w:szCs w:val="16"/>
        </w:rPr>
        <w:t xml:space="preserve">e) w przypadku zmiany sposobu konfekcjonowania (wielkości opakowania) – nastąpi przeliczenie ilości na odpowiednią ilość opakowań albo ilości sztuk w opakowaniu. </w:t>
      </w:r>
    </w:p>
    <w:p w:rsidR="00CB5B2B" w:rsidRDefault="00CB5B2B" w:rsidP="00CB5B2B">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f</w:t>
      </w:r>
      <w:r w:rsidR="00EF18AE" w:rsidRPr="00152A4E">
        <w:rPr>
          <w:rFonts w:ascii="Calibri" w:eastAsia="Lucida Sans Unicode" w:hAnsi="Calibri"/>
          <w:kern w:val="1"/>
          <w:sz w:val="16"/>
          <w:szCs w:val="16"/>
        </w:rPr>
        <w:t xml:space="preserve">) nastąpił brak produktów na rynku przyczyn niezależnych od Wykonawcy (np. wycofanie z rynku, zaprzestanie produkcji) – istnieje możliwość zastąpienia produktem o </w:t>
      </w:r>
      <w:r w:rsidR="00EF18AE">
        <w:rPr>
          <w:rFonts w:ascii="Calibri" w:eastAsia="Lucida Sans Unicode" w:hAnsi="Calibri"/>
          <w:kern w:val="1"/>
          <w:sz w:val="16"/>
          <w:szCs w:val="16"/>
        </w:rPr>
        <w:t>tym samym zastosowaniu, produktem równoważnym</w:t>
      </w:r>
      <w:r w:rsidR="00EF18AE" w:rsidRPr="00152A4E">
        <w:rPr>
          <w:rFonts w:ascii="Calibri" w:eastAsia="Lucida Sans Unicode" w:hAnsi="Calibri"/>
          <w:kern w:val="1"/>
          <w:sz w:val="16"/>
          <w:szCs w:val="16"/>
        </w:rPr>
        <w:t xml:space="preserve">, ale przy cenie nie wyższej niż w umowie lub wypowiedzenia umowy w zakresie spornego produktu za porozumieniem stron, bez konieczności ponoszenia kary przez żadną ze stron umowy. </w:t>
      </w:r>
    </w:p>
    <w:p w:rsidR="00CB5B2B" w:rsidRPr="00152A4E" w:rsidRDefault="00CB5B2B" w:rsidP="00CB5B2B">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g) nastąpiła zmiana stawki podatku VAT;</w:t>
      </w:r>
    </w:p>
    <w:p w:rsidR="00EF18AE" w:rsidRPr="00152A4E" w:rsidRDefault="00EF18AE" w:rsidP="00A372EA">
      <w:pPr>
        <w:widowControl w:val="0"/>
        <w:numPr>
          <w:ilvl w:val="0"/>
          <w:numId w:val="4"/>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Wniosek o dokonanie zmiany umowy należy przedłożyć na piśmie a okoliczności mogące  stanowić podstawę zmiany umowy powinny być uzasadnione, i udokumentowane przez Wykonawcę. </w:t>
      </w:r>
    </w:p>
    <w:p w:rsidR="00EF18AE" w:rsidRPr="00152A4E" w:rsidRDefault="00EF18AE" w:rsidP="00A372EA">
      <w:pPr>
        <w:widowControl w:val="0"/>
        <w:numPr>
          <w:ilvl w:val="0"/>
          <w:numId w:val="4"/>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Wykonawca niezwłocznie powiadomi Zamawiającego o podstawie oraz okolicznościach braku poszczególnych pozycji asortymentu w formie pisemnej (drogą pocztową lub faksem.) </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przypadku wyczerpania danego asortymentu o którym mowa w załączniku do umowy, umowa ulega rozwiązaniu w tym zakresie.</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przypadku nie wyczerpania danego asortymentu strony dopuszczają możliwość przedłużenia umowy przy zachowaniu przez ten okres niezmienności cen określonych w załączniku do niniejszej umowy.</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każdym z powyższych przypadków zmiana umowy wymaga zgody obu stron, wyrażonej na piśmie pod rygorem nieważności.</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Zamawiający może odstąpić od umowy na podstawie art. 145 ustawy prawo zamówień publicznych. </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t xml:space="preserve">  </w:t>
      </w:r>
      <w:r w:rsidRPr="00152A4E">
        <w:rPr>
          <w:rFonts w:ascii="Calibri" w:eastAsia="Lucida Sans Unicode" w:hAnsi="Calibri"/>
          <w:kern w:val="1"/>
          <w:sz w:val="16"/>
          <w:szCs w:val="16"/>
        </w:rPr>
        <w:t>§ 11</w:t>
      </w:r>
    </w:p>
    <w:p w:rsidR="00EF18AE" w:rsidRPr="00152A4E" w:rsidRDefault="00EF18AE" w:rsidP="00A372EA">
      <w:pPr>
        <w:widowControl w:val="0"/>
        <w:numPr>
          <w:ilvl w:val="0"/>
          <w:numId w:val="20"/>
        </w:numPr>
        <w:tabs>
          <w:tab w:val="left" w:pos="426"/>
        </w:tabs>
        <w:suppressAutoHyphens/>
        <w:autoSpaceDE w:val="0"/>
        <w:autoSpaceDN w:val="0"/>
        <w:adjustRightInd w:val="0"/>
        <w:spacing w:line="276" w:lineRule="auto"/>
        <w:ind w:right="19"/>
        <w:jc w:val="both"/>
        <w:rPr>
          <w:rFonts w:ascii="Calibri" w:hAnsi="Calibri" w:cs="Arial"/>
          <w:sz w:val="16"/>
          <w:szCs w:val="16"/>
        </w:rPr>
      </w:pPr>
      <w:r w:rsidRPr="00152A4E">
        <w:rPr>
          <w:rFonts w:ascii="Calibri" w:eastAsia="Lucida Sans Unicode" w:hAnsi="Calibri" w:cs="Arial"/>
          <w:kern w:val="1"/>
          <w:sz w:val="16"/>
          <w:szCs w:val="16"/>
        </w:rPr>
        <w:t xml:space="preserve"> </w:t>
      </w:r>
      <w:r w:rsidRPr="00152A4E">
        <w:rPr>
          <w:rFonts w:ascii="Calibri" w:hAnsi="Calibri" w:cs="Arial"/>
          <w:sz w:val="16"/>
          <w:szCs w:val="16"/>
        </w:rPr>
        <w:t>Zamawiający może odstąpić od niniejszej  umowy z powodu okoliczności za które odpowiada Wykonawca m.in. w przypadku gdy:</w:t>
      </w:r>
    </w:p>
    <w:p w:rsidR="00EF18AE" w:rsidRPr="00152A4E" w:rsidRDefault="00EF18AE" w:rsidP="00A372EA">
      <w:pPr>
        <w:widowControl w:val="0"/>
        <w:numPr>
          <w:ilvl w:val="0"/>
          <w:numId w:val="21"/>
        </w:numPr>
        <w:tabs>
          <w:tab w:val="left" w:pos="426"/>
        </w:tabs>
        <w:suppressAutoHyphens/>
        <w:jc w:val="both"/>
        <w:rPr>
          <w:rFonts w:ascii="Calibri" w:hAnsi="Calibri"/>
          <w:sz w:val="16"/>
          <w:szCs w:val="16"/>
        </w:rPr>
      </w:pPr>
      <w:r w:rsidRPr="00152A4E">
        <w:rPr>
          <w:rFonts w:ascii="Calibri" w:hAnsi="Calibri"/>
          <w:sz w:val="16"/>
          <w:szCs w:val="16"/>
        </w:rPr>
        <w:t>Wykonawca nie wykonuje umowy z przyczyn leżących po jego stronie, lub</w:t>
      </w:r>
    </w:p>
    <w:p w:rsidR="00EF18AE" w:rsidRDefault="00EF18AE" w:rsidP="00A372EA">
      <w:pPr>
        <w:widowControl w:val="0"/>
        <w:numPr>
          <w:ilvl w:val="0"/>
          <w:numId w:val="21"/>
        </w:numPr>
        <w:tabs>
          <w:tab w:val="left" w:pos="426"/>
        </w:tabs>
        <w:suppressAutoHyphens/>
        <w:jc w:val="both"/>
        <w:rPr>
          <w:rFonts w:ascii="Calibri" w:hAnsi="Calibri"/>
          <w:sz w:val="16"/>
          <w:szCs w:val="16"/>
        </w:rPr>
      </w:pPr>
      <w:r w:rsidRPr="00152A4E">
        <w:rPr>
          <w:rFonts w:ascii="Calibri" w:hAnsi="Calibri"/>
          <w:sz w:val="16"/>
          <w:szCs w:val="16"/>
        </w:rPr>
        <w:t>stwierdzono fakt rażącego nienależytego wykonania umowy z przyczyn leżących po stronie Wykonawcy(</w:t>
      </w:r>
      <w:r w:rsidRPr="00152A4E">
        <w:rPr>
          <w:rFonts w:ascii="Calibri" w:eastAsia="Lucida Sans Unicode" w:hAnsi="Calibri"/>
          <w:kern w:val="1"/>
          <w:sz w:val="16"/>
          <w:szCs w:val="16"/>
        </w:rPr>
        <w:t>dotyczy również naruszeń określonych w §6 ust. 1 lit. A zdanie drugie)</w:t>
      </w:r>
      <w:r w:rsidRPr="00152A4E">
        <w:rPr>
          <w:rFonts w:ascii="Calibri" w:hAnsi="Calibri"/>
          <w:sz w:val="16"/>
          <w:szCs w:val="16"/>
        </w:rPr>
        <w:t>.</w:t>
      </w:r>
    </w:p>
    <w:p w:rsidR="00CC2ED7" w:rsidRPr="00223669" w:rsidRDefault="00CC2ED7" w:rsidP="00CC2ED7">
      <w:pPr>
        <w:widowControl w:val="0"/>
        <w:numPr>
          <w:ilvl w:val="0"/>
          <w:numId w:val="21"/>
        </w:numPr>
        <w:tabs>
          <w:tab w:val="left" w:pos="360"/>
        </w:tabs>
        <w:suppressAutoHyphens/>
        <w:jc w:val="both"/>
        <w:rPr>
          <w:rFonts w:ascii="Calibri" w:eastAsia="Lucida Sans Unicode" w:hAnsi="Calibri" w:cs="Calibri"/>
          <w:kern w:val="1"/>
          <w:sz w:val="16"/>
          <w:szCs w:val="16"/>
          <w:lang/>
        </w:rPr>
      </w:pPr>
      <w:r w:rsidRPr="00223669">
        <w:rPr>
          <w:rFonts w:ascii="Calibri" w:eastAsia="Lucida Sans Unicode" w:hAnsi="Calibri" w:cs="Calibri"/>
          <w:kern w:val="1"/>
          <w:sz w:val="16"/>
          <w:szCs w:val="16"/>
          <w:lang/>
        </w:rPr>
        <w:t>nie dostarczenia towaru wolnego od wad w miejsce wadliwego,</w:t>
      </w:r>
    </w:p>
    <w:p w:rsidR="00CC2ED7" w:rsidRDefault="00CC2ED7" w:rsidP="00CC2ED7">
      <w:pPr>
        <w:widowControl w:val="0"/>
        <w:tabs>
          <w:tab w:val="left" w:pos="426"/>
        </w:tabs>
        <w:suppressAutoHyphens/>
        <w:ind w:left="1068"/>
        <w:jc w:val="both"/>
        <w:rPr>
          <w:rFonts w:ascii="Calibri" w:hAnsi="Calibri"/>
          <w:sz w:val="16"/>
          <w:szCs w:val="16"/>
        </w:rPr>
      </w:pPr>
      <w:bookmarkStart w:id="0" w:name="_GoBack"/>
      <w:bookmarkEnd w:id="0"/>
    </w:p>
    <w:p w:rsidR="00EF18AE" w:rsidRPr="00152A4E" w:rsidRDefault="00EF18AE" w:rsidP="00EF18AE">
      <w:pPr>
        <w:tabs>
          <w:tab w:val="left" w:pos="426"/>
        </w:tabs>
        <w:ind w:left="360"/>
        <w:jc w:val="both"/>
        <w:rPr>
          <w:rFonts w:ascii="Calibri" w:hAnsi="Calibri"/>
          <w:sz w:val="16"/>
          <w:szCs w:val="16"/>
        </w:rPr>
      </w:pPr>
      <w:r w:rsidRPr="00152A4E">
        <w:rPr>
          <w:rFonts w:ascii="Calibri" w:hAnsi="Calibri"/>
          <w:sz w:val="16"/>
          <w:szCs w:val="16"/>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 xml:space="preserve">                                                                                                                      </w:t>
      </w:r>
      <w:r w:rsidRPr="00152A4E">
        <w:rPr>
          <w:rFonts w:ascii="Calibri" w:eastAsia="Lucida Sans Unicode" w:hAnsi="Calibri"/>
          <w:kern w:val="1"/>
          <w:sz w:val="16"/>
          <w:szCs w:val="16"/>
        </w:rPr>
        <w:t>§ 12</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 xml:space="preserve">Umowę sporządzono w trzech jednobrzmiących egzemplarzach jeden dla Wykonawcy, dwa dla Zamawiającego. </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Załączniki:</w:t>
      </w:r>
    </w:p>
    <w:p w:rsidR="00EF18AE" w:rsidRPr="00152A4E" w:rsidRDefault="00EF18AE" w:rsidP="00A372EA">
      <w:pPr>
        <w:widowControl w:val="0"/>
        <w:numPr>
          <w:ilvl w:val="1"/>
          <w:numId w:val="3"/>
        </w:numPr>
        <w:tabs>
          <w:tab w:val="num" w:pos="360"/>
          <w:tab w:val="left" w:pos="426"/>
        </w:tabs>
        <w:suppressAutoHyphens/>
        <w:ind w:hanging="1440"/>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formularz oferty</w:t>
      </w:r>
    </w:p>
    <w:p w:rsidR="00EF18AE" w:rsidRPr="00152A4E" w:rsidRDefault="00EF18AE" w:rsidP="00A372EA">
      <w:pPr>
        <w:widowControl w:val="0"/>
        <w:numPr>
          <w:ilvl w:val="1"/>
          <w:numId w:val="3"/>
        </w:numPr>
        <w:tabs>
          <w:tab w:val="num" w:pos="360"/>
          <w:tab w:val="left" w:pos="426"/>
        </w:tabs>
        <w:suppressAutoHyphens/>
        <w:ind w:hanging="1440"/>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formularz</w:t>
      </w:r>
      <w:r w:rsidRPr="00152A4E">
        <w:rPr>
          <w:rFonts w:ascii="Calibri" w:eastAsia="Lucida Sans Unicode" w:hAnsi="Calibri"/>
          <w:kern w:val="1"/>
          <w:sz w:val="16"/>
          <w:szCs w:val="16"/>
        </w:rPr>
        <w:t>e</w:t>
      </w:r>
      <w:r w:rsidRPr="00152A4E">
        <w:rPr>
          <w:rFonts w:ascii="Calibri" w:eastAsia="Lucida Sans Unicode" w:hAnsi="Calibri"/>
          <w:kern w:val="1"/>
          <w:sz w:val="16"/>
          <w:szCs w:val="16"/>
          <w:lang w:val="x-none"/>
        </w:rPr>
        <w:t xml:space="preserve"> cenowe</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Pr="00EA5E3A" w:rsidRDefault="00EF18AE" w:rsidP="00EF18AE">
      <w:pPr>
        <w:widowControl w:val="0"/>
        <w:tabs>
          <w:tab w:val="left" w:pos="426"/>
        </w:tabs>
        <w:suppressAutoHyphens/>
        <w:rPr>
          <w:rFonts w:ascii="Calibri" w:eastAsia="Lucida Sans Unicode" w:hAnsi="Calibri"/>
          <w:b/>
          <w:kern w:val="1"/>
          <w:sz w:val="16"/>
          <w:szCs w:val="16"/>
        </w:rPr>
      </w:pPr>
      <w:r w:rsidRPr="00EA5E3A">
        <w:rPr>
          <w:rFonts w:ascii="Calibri" w:eastAsia="Lucida Sans Unicode" w:hAnsi="Calibri"/>
          <w:b/>
          <w:kern w:val="1"/>
          <w:sz w:val="16"/>
          <w:szCs w:val="16"/>
        </w:rPr>
        <w:t>WYKONAWCA</w:t>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t>ZAMAWIAJĄCY</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29747F">
      <w:pPr>
        <w:widowControl w:val="0"/>
        <w:tabs>
          <w:tab w:val="left" w:pos="426"/>
        </w:tabs>
        <w:suppressAutoHyphens/>
        <w:rPr>
          <w:rFonts w:ascii="Calibri" w:eastAsia="Lucida Sans Unicode" w:hAnsi="Calibri"/>
          <w:kern w:val="1"/>
          <w:sz w:val="16"/>
          <w:szCs w:val="16"/>
        </w:rPr>
      </w:pPr>
    </w:p>
    <w:p w:rsidR="00EF18AE" w:rsidRDefault="00EF18AE"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EF18AE" w:rsidRDefault="00EF18AE" w:rsidP="00154B1F">
      <w:pPr>
        <w:widowControl w:val="0"/>
        <w:tabs>
          <w:tab w:val="left" w:pos="426"/>
        </w:tabs>
        <w:suppressAutoHyphens/>
        <w:rPr>
          <w:rFonts w:ascii="Calibri" w:eastAsia="Lucida Sans Unicode" w:hAnsi="Calibri"/>
          <w:kern w:val="1"/>
          <w:sz w:val="16"/>
          <w:szCs w:val="16"/>
        </w:rPr>
      </w:pPr>
    </w:p>
    <w:p w:rsidR="00EF18AE" w:rsidRDefault="00EF18AE" w:rsidP="00EF18AE">
      <w:pPr>
        <w:widowControl w:val="0"/>
        <w:tabs>
          <w:tab w:val="left" w:pos="426"/>
        </w:tabs>
        <w:suppressAutoHyphens/>
        <w:jc w:val="right"/>
        <w:rPr>
          <w:rFonts w:ascii="Calibri" w:eastAsia="Lucida Sans Unicode" w:hAnsi="Calibri"/>
          <w:kern w:val="1"/>
          <w:sz w:val="16"/>
          <w:szCs w:val="16"/>
        </w:rPr>
      </w:pPr>
    </w:p>
    <w:p w:rsidR="00EF18AE" w:rsidRPr="00152A4E" w:rsidRDefault="00EF18AE" w:rsidP="00EF18AE">
      <w:pPr>
        <w:widowControl w:val="0"/>
        <w:tabs>
          <w:tab w:val="left" w:pos="426"/>
        </w:tabs>
        <w:suppressAutoHyphens/>
        <w:jc w:val="right"/>
        <w:rPr>
          <w:rFonts w:ascii="Calibri" w:eastAsia="Lucida Sans Unicode" w:hAnsi="Calibri"/>
          <w:kern w:val="1"/>
          <w:sz w:val="16"/>
          <w:szCs w:val="16"/>
        </w:rPr>
      </w:pPr>
      <w:r>
        <w:rPr>
          <w:rFonts w:ascii="Calibri" w:eastAsia="Lucida Sans Unicode" w:hAnsi="Calibri"/>
          <w:kern w:val="1"/>
          <w:sz w:val="16"/>
          <w:szCs w:val="16"/>
        </w:rPr>
        <w:tab/>
      </w:r>
      <w:r w:rsidRPr="00152A4E">
        <w:rPr>
          <w:rFonts w:ascii="Calibri" w:eastAsia="Lucida Sans Unicode" w:hAnsi="Calibri"/>
          <w:kern w:val="1"/>
          <w:sz w:val="16"/>
          <w:szCs w:val="16"/>
        </w:rPr>
        <w:t>Załącznik nr 2 do SIWZ</w:t>
      </w:r>
    </w:p>
    <w:p w:rsidR="00EF18AE" w:rsidRDefault="00EF18AE" w:rsidP="00EF18AE">
      <w:pPr>
        <w:tabs>
          <w:tab w:val="left" w:pos="426"/>
        </w:tabs>
        <w:ind w:left="-284" w:firstLine="284"/>
        <w:jc w:val="center"/>
        <w:rPr>
          <w:rFonts w:ascii="Calibri" w:hAnsi="Calibri"/>
          <w:b/>
          <w:sz w:val="16"/>
          <w:szCs w:val="16"/>
          <w:lang w:val="x-none" w:eastAsia="x-none"/>
        </w:rPr>
      </w:pPr>
    </w:p>
    <w:p w:rsidR="00EF18AE" w:rsidRDefault="00EF18AE" w:rsidP="00EF18AE">
      <w:pPr>
        <w:tabs>
          <w:tab w:val="left" w:pos="426"/>
        </w:tabs>
        <w:rPr>
          <w:rFonts w:ascii="Calibri" w:hAnsi="Calibri"/>
          <w:b/>
          <w:sz w:val="16"/>
          <w:szCs w:val="16"/>
          <w:lang w:val="x-none" w:eastAsia="x-none"/>
        </w:rPr>
      </w:pPr>
    </w:p>
    <w:p w:rsidR="00EF18AE" w:rsidRDefault="00EF18AE" w:rsidP="00EF18AE">
      <w:pPr>
        <w:tabs>
          <w:tab w:val="left" w:pos="426"/>
        </w:tabs>
        <w:ind w:left="-284" w:firstLine="284"/>
        <w:jc w:val="center"/>
        <w:rPr>
          <w:rFonts w:ascii="Calibri" w:hAnsi="Calibri"/>
          <w:b/>
          <w:sz w:val="16"/>
          <w:szCs w:val="16"/>
          <w:lang w:val="x-none" w:eastAsia="x-none"/>
        </w:rPr>
      </w:pPr>
      <w:r w:rsidRPr="00152A4E">
        <w:rPr>
          <w:rFonts w:ascii="Calibri" w:hAnsi="Calibri"/>
          <w:b/>
          <w:sz w:val="16"/>
          <w:szCs w:val="16"/>
          <w:lang w:val="x-none" w:eastAsia="x-none"/>
        </w:rPr>
        <w:t xml:space="preserve">FORMULARZ OFERTOWY </w:t>
      </w:r>
    </w:p>
    <w:p w:rsidR="00EF18AE" w:rsidRPr="00152A4E" w:rsidRDefault="00EF18AE" w:rsidP="00EF18AE">
      <w:pPr>
        <w:keepNext/>
        <w:widowControl w:val="0"/>
        <w:tabs>
          <w:tab w:val="left" w:pos="426"/>
        </w:tabs>
        <w:suppressAutoHyphens/>
        <w:outlineLvl w:val="1"/>
        <w:rPr>
          <w:rFonts w:ascii="Calibri" w:hAnsi="Calibri"/>
          <w:b/>
          <w:bCs/>
          <w:iCs/>
          <w:kern w:val="1"/>
          <w:sz w:val="16"/>
          <w:szCs w:val="16"/>
          <w:lang w:val="x-none"/>
        </w:rPr>
      </w:pPr>
      <w:r w:rsidRPr="00152A4E">
        <w:rPr>
          <w:rFonts w:ascii="Calibri" w:hAnsi="Calibri"/>
          <w:b/>
          <w:bCs/>
          <w:iCs/>
          <w:kern w:val="1"/>
          <w:sz w:val="16"/>
          <w:szCs w:val="16"/>
          <w:lang w:val="x-none"/>
        </w:rPr>
        <w:t>Dane dotyczące Wykonawcy:</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Nazwa:...................................................................................................................................................................................</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Siedziba:.....................................................kod...................................ul................................................................................</w:t>
      </w:r>
    </w:p>
    <w:p w:rsidR="00EF18AE" w:rsidRPr="00DB5640"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lang w:val="x-none"/>
        </w:rPr>
        <w:t>Województwo:...................................................................</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lang w:val="x-none"/>
        </w:rPr>
        <w:t>Nr</w:t>
      </w:r>
      <w:r w:rsidRPr="00152A4E">
        <w:rPr>
          <w:rFonts w:ascii="Calibri" w:eastAsia="Lucida Sans Unicode" w:hAnsi="Calibri"/>
          <w:kern w:val="1"/>
          <w:sz w:val="16"/>
          <w:szCs w:val="16"/>
        </w:rPr>
        <w:t xml:space="preserve"> </w:t>
      </w:r>
      <w:r w:rsidRPr="00152A4E">
        <w:rPr>
          <w:rFonts w:ascii="Calibri" w:eastAsia="Lucida Sans Unicode" w:hAnsi="Calibri"/>
          <w:kern w:val="1"/>
          <w:sz w:val="16"/>
          <w:szCs w:val="16"/>
          <w:lang w:val="x-none"/>
        </w:rPr>
        <w:t>telefonu/fax:.....................................................................................................................................................................</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de-DE"/>
        </w:rPr>
        <w:t>http:// ..................................................... e-mail..................................................................................................................</w:t>
      </w:r>
      <w:r>
        <w:rPr>
          <w:rFonts w:ascii="Calibri" w:eastAsia="Lucida Sans Unicode" w:hAnsi="Calibri"/>
          <w:kern w:val="1"/>
          <w:sz w:val="16"/>
          <w:szCs w:val="16"/>
          <w:lang w:val="de-DE"/>
        </w:rPr>
        <w:t>..</w:t>
      </w:r>
    </w:p>
    <w:p w:rsidR="00EF18AE" w:rsidRPr="00152A4E" w:rsidRDefault="00EF18AE" w:rsidP="00EF18AE">
      <w:pPr>
        <w:widowControl w:val="0"/>
        <w:tabs>
          <w:tab w:val="left" w:pos="426"/>
        </w:tabs>
        <w:suppressAutoHyphens/>
        <w:rPr>
          <w:rFonts w:ascii="Calibri" w:eastAsia="Lucida Sans Unicode" w:hAnsi="Calibri"/>
          <w:kern w:val="1"/>
          <w:sz w:val="16"/>
          <w:szCs w:val="16"/>
          <w:lang w:val="de-DE"/>
        </w:rPr>
      </w:pPr>
      <w:r w:rsidRPr="00152A4E">
        <w:rPr>
          <w:rFonts w:ascii="Calibri" w:eastAsia="Lucida Sans Unicode" w:hAnsi="Calibri"/>
          <w:kern w:val="1"/>
          <w:sz w:val="16"/>
          <w:szCs w:val="16"/>
          <w:lang w:val="de-DE"/>
        </w:rPr>
        <w:t>NIP:..................................................REGON.......................................................................................................................</w:t>
      </w:r>
      <w:r>
        <w:rPr>
          <w:rFonts w:ascii="Calibri" w:eastAsia="Lucida Sans Unicode" w:hAnsi="Calibri"/>
          <w:kern w:val="1"/>
          <w:sz w:val="16"/>
          <w:szCs w:val="16"/>
          <w:lang w:val="de-DE"/>
        </w:rPr>
        <w:t>....</w:t>
      </w:r>
    </w:p>
    <w:p w:rsidR="00095428" w:rsidRPr="00932EB2" w:rsidRDefault="00095428" w:rsidP="00095428">
      <w:pPr>
        <w:widowControl w:val="0"/>
        <w:suppressAutoHyphens/>
        <w:rPr>
          <w:rFonts w:ascii="Calibri" w:eastAsia="Lucida Sans Unicode" w:hAnsi="Calibri"/>
          <w:kern w:val="1"/>
          <w:sz w:val="16"/>
          <w:szCs w:val="16"/>
        </w:rPr>
      </w:pPr>
      <w:r w:rsidRPr="00932EB2">
        <w:rPr>
          <w:rFonts w:ascii="Calibri" w:eastAsia="Lucida Sans Unicode" w:hAnsi="Calibri"/>
          <w:kern w:val="1"/>
          <w:sz w:val="16"/>
          <w:szCs w:val="16"/>
        </w:rPr>
        <w:t>Wykonawca jest mikroprzedsiębiorstwem bądź małym lub średnim przedsiębiorstwem TAK/NIE*</w:t>
      </w:r>
    </w:p>
    <w:p w:rsidR="00EF18AE" w:rsidRPr="00152A4E" w:rsidRDefault="00EF18AE" w:rsidP="00EF18AE">
      <w:pPr>
        <w:keepNext/>
        <w:widowControl w:val="0"/>
        <w:tabs>
          <w:tab w:val="left" w:pos="426"/>
        </w:tabs>
        <w:suppressAutoHyphens/>
        <w:outlineLvl w:val="1"/>
        <w:rPr>
          <w:rFonts w:ascii="Calibri" w:hAnsi="Calibri"/>
          <w:b/>
          <w:bCs/>
          <w:iCs/>
          <w:kern w:val="1"/>
          <w:sz w:val="16"/>
          <w:szCs w:val="16"/>
        </w:rPr>
      </w:pPr>
    </w:p>
    <w:p w:rsidR="00EF18AE" w:rsidRPr="00152A4E" w:rsidRDefault="00EF18AE" w:rsidP="00EF18AE">
      <w:pPr>
        <w:keepNext/>
        <w:widowControl w:val="0"/>
        <w:tabs>
          <w:tab w:val="left" w:pos="426"/>
        </w:tabs>
        <w:suppressAutoHyphens/>
        <w:outlineLvl w:val="1"/>
        <w:rPr>
          <w:rFonts w:ascii="Calibri" w:hAnsi="Calibri"/>
          <w:b/>
          <w:bCs/>
          <w:iCs/>
          <w:kern w:val="1"/>
          <w:sz w:val="16"/>
          <w:szCs w:val="16"/>
          <w:lang w:val="x-none"/>
        </w:rPr>
      </w:pPr>
      <w:r w:rsidRPr="00152A4E">
        <w:rPr>
          <w:rFonts w:ascii="Calibri" w:hAnsi="Calibri"/>
          <w:b/>
          <w:bCs/>
          <w:iCs/>
          <w:kern w:val="1"/>
          <w:sz w:val="16"/>
          <w:szCs w:val="16"/>
          <w:lang w:val="x-none"/>
        </w:rPr>
        <w:t>Dane dotyczące Zamawiającego:</w:t>
      </w:r>
    </w:p>
    <w:p w:rsidR="00EF18AE" w:rsidRPr="00152A4E" w:rsidRDefault="00EF18AE" w:rsidP="00EF18AE">
      <w:pPr>
        <w:widowControl w:val="0"/>
        <w:tabs>
          <w:tab w:val="left" w:pos="426"/>
        </w:tabs>
        <w:suppressAutoHyphens/>
        <w:jc w:val="both"/>
        <w:rPr>
          <w:rFonts w:ascii="Calibri" w:eastAsia="Lucida Sans Unicode" w:hAnsi="Calibri"/>
          <w:b/>
          <w:kern w:val="1"/>
          <w:sz w:val="16"/>
          <w:szCs w:val="16"/>
        </w:rPr>
      </w:pPr>
      <w:r w:rsidRPr="00152A4E">
        <w:rPr>
          <w:rFonts w:ascii="Calibri" w:eastAsia="Lucida Sans Unicode" w:hAnsi="Calibri"/>
          <w:kern w:val="1"/>
          <w:sz w:val="16"/>
          <w:szCs w:val="16"/>
        </w:rPr>
        <w:t>Nazwa: Uniwersytecki Szpital Dziecięcy w Krakowie</w:t>
      </w:r>
    </w:p>
    <w:p w:rsidR="00EF18AE" w:rsidRPr="00152A4E" w:rsidRDefault="00EF18AE" w:rsidP="00EF18AE">
      <w:pPr>
        <w:widowControl w:val="0"/>
        <w:tabs>
          <w:tab w:val="left" w:pos="426"/>
        </w:tabs>
        <w:suppressAutoHyphens/>
        <w:jc w:val="both"/>
        <w:rPr>
          <w:rFonts w:ascii="Calibri" w:eastAsia="Lucida Sans Unicode" w:hAnsi="Calibri"/>
          <w:b/>
          <w:caps/>
          <w:kern w:val="1"/>
          <w:sz w:val="16"/>
          <w:szCs w:val="16"/>
        </w:rPr>
      </w:pPr>
      <w:r w:rsidRPr="00152A4E">
        <w:rPr>
          <w:rFonts w:ascii="Calibri" w:eastAsia="Lucida Sans Unicode" w:hAnsi="Calibri"/>
          <w:kern w:val="1"/>
          <w:sz w:val="16"/>
          <w:szCs w:val="16"/>
        </w:rPr>
        <w:t xml:space="preserve">Siedziba: </w:t>
      </w:r>
      <w:r w:rsidRPr="00152A4E">
        <w:rPr>
          <w:rFonts w:ascii="Calibri" w:eastAsia="Lucida Sans Unicode" w:hAnsi="Calibri"/>
          <w:b/>
          <w:kern w:val="1"/>
          <w:sz w:val="16"/>
          <w:szCs w:val="16"/>
        </w:rPr>
        <w:t>30-663 Kraków, ul. Wielicka 265</w:t>
      </w:r>
    </w:p>
    <w:p w:rsidR="00EF18AE" w:rsidRPr="00152A4E" w:rsidRDefault="00EF18AE" w:rsidP="00EF18AE">
      <w:pPr>
        <w:keepNext/>
        <w:widowControl w:val="0"/>
        <w:tabs>
          <w:tab w:val="left" w:pos="426"/>
        </w:tabs>
        <w:suppressAutoHyphens/>
        <w:outlineLvl w:val="1"/>
        <w:rPr>
          <w:rFonts w:ascii="Calibri" w:hAnsi="Calibri"/>
          <w:b/>
          <w:bCs/>
          <w:iCs/>
          <w:caps/>
          <w:kern w:val="1"/>
          <w:sz w:val="16"/>
          <w:szCs w:val="16"/>
        </w:rPr>
      </w:pPr>
    </w:p>
    <w:p w:rsidR="00EF18AE" w:rsidRPr="00D228B4" w:rsidRDefault="00EF18AE" w:rsidP="00EF18AE">
      <w:pPr>
        <w:keepNext/>
        <w:widowControl w:val="0"/>
        <w:tabs>
          <w:tab w:val="left" w:pos="426"/>
        </w:tabs>
        <w:suppressAutoHyphens/>
        <w:outlineLvl w:val="1"/>
        <w:rPr>
          <w:rFonts w:ascii="Calibri" w:hAnsi="Calibri"/>
          <w:b/>
          <w:bCs/>
          <w:iCs/>
          <w:kern w:val="1"/>
          <w:sz w:val="16"/>
          <w:szCs w:val="16"/>
        </w:rPr>
      </w:pPr>
      <w:r w:rsidRPr="00152A4E">
        <w:rPr>
          <w:rFonts w:ascii="Calibri" w:hAnsi="Calibri"/>
          <w:b/>
          <w:bCs/>
          <w:iCs/>
          <w:caps/>
          <w:kern w:val="1"/>
          <w:sz w:val="16"/>
          <w:szCs w:val="16"/>
          <w:lang w:val="x-none"/>
        </w:rPr>
        <w:t>Z</w:t>
      </w:r>
      <w:r w:rsidRPr="00152A4E">
        <w:rPr>
          <w:rFonts w:ascii="Calibri" w:hAnsi="Calibri"/>
          <w:b/>
          <w:bCs/>
          <w:iCs/>
          <w:kern w:val="1"/>
          <w:sz w:val="16"/>
          <w:szCs w:val="16"/>
          <w:lang w:val="x-none"/>
        </w:rPr>
        <w:t>obowiązania Wykonawcy:</w:t>
      </w:r>
    </w:p>
    <w:p w:rsidR="00EF18AE" w:rsidRDefault="00EF18AE" w:rsidP="00EF18AE">
      <w:pPr>
        <w:widowControl w:val="0"/>
        <w:tabs>
          <w:tab w:val="left" w:pos="426"/>
          <w:tab w:val="num" w:pos="2160"/>
        </w:tabs>
        <w:suppressAutoHyphens/>
        <w:jc w:val="both"/>
        <w:rPr>
          <w:rFonts w:ascii="Calibri" w:eastAsia="Lucida Sans Unicode" w:hAnsi="Calibri"/>
          <w:kern w:val="1"/>
          <w:sz w:val="16"/>
          <w:szCs w:val="16"/>
        </w:rPr>
      </w:pPr>
      <w:r>
        <w:rPr>
          <w:rFonts w:ascii="Calibri" w:eastAsia="Lucida Sans Unicode" w:hAnsi="Calibri"/>
          <w:kern w:val="1"/>
          <w:sz w:val="16"/>
          <w:szCs w:val="16"/>
        </w:rPr>
        <w:t>1.</w:t>
      </w:r>
      <w:r w:rsidRPr="00152A4E">
        <w:rPr>
          <w:rFonts w:ascii="Calibri" w:eastAsia="Lucida Sans Unicode" w:hAnsi="Calibri"/>
          <w:kern w:val="1"/>
          <w:sz w:val="16"/>
          <w:szCs w:val="16"/>
        </w:rPr>
        <w:t xml:space="preserve">Nawiązując do ogłoszenia o przetargu nieograniczonym na </w:t>
      </w:r>
      <w:r w:rsidR="009F6365" w:rsidRPr="00445F40">
        <w:rPr>
          <w:rFonts w:ascii="Calibri" w:eastAsia="Lucida Sans Unicode" w:hAnsi="Calibri"/>
          <w:b/>
          <w:kern w:val="1"/>
          <w:sz w:val="16"/>
          <w:szCs w:val="16"/>
        </w:rPr>
        <w:t>Dostawa fartuchów, myjek, preparatu do mycia rąk i ciała oraz ręczników papierowych – 4 grupy</w:t>
      </w:r>
      <w:r w:rsidR="009F6365">
        <w:rPr>
          <w:rFonts w:ascii="Calibri" w:eastAsia="Lucida Sans Unicode" w:hAnsi="Calibri"/>
          <w:b/>
          <w:kern w:val="1"/>
          <w:sz w:val="16"/>
          <w:szCs w:val="16"/>
        </w:rPr>
        <w:t>,</w:t>
      </w:r>
      <w:r w:rsidRPr="00152A4E">
        <w:rPr>
          <w:rFonts w:ascii="Calibri" w:eastAsia="Lucida Sans Unicode" w:hAnsi="Calibri"/>
          <w:b/>
          <w:kern w:val="1"/>
          <w:sz w:val="16"/>
          <w:szCs w:val="16"/>
        </w:rPr>
        <w:t xml:space="preserve"> </w:t>
      </w:r>
      <w:r w:rsidRPr="00152A4E">
        <w:rPr>
          <w:rFonts w:ascii="Calibri" w:eastAsia="Lucida Sans Unicode" w:hAnsi="Calibri"/>
          <w:kern w:val="1"/>
          <w:sz w:val="16"/>
          <w:szCs w:val="16"/>
        </w:rPr>
        <w:t xml:space="preserve">zobowiązujemy się dostarczyć przedmiot </w:t>
      </w:r>
      <w:r>
        <w:rPr>
          <w:rFonts w:ascii="Calibri" w:eastAsia="Lucida Sans Unicode" w:hAnsi="Calibri"/>
          <w:kern w:val="1"/>
          <w:sz w:val="16"/>
          <w:szCs w:val="16"/>
        </w:rPr>
        <w:t>zamówienia zgodnie z dołączonym formularzem cenowym</w:t>
      </w:r>
      <w:r w:rsidR="0029747F">
        <w:rPr>
          <w:rFonts w:ascii="Calibri" w:eastAsia="Lucida Sans Unicode" w:hAnsi="Calibri"/>
          <w:kern w:val="1"/>
          <w:sz w:val="16"/>
          <w:szCs w:val="16"/>
        </w:rPr>
        <w:t>– zał.</w:t>
      </w:r>
      <w:r w:rsidRPr="00152A4E">
        <w:rPr>
          <w:rFonts w:ascii="Calibri" w:eastAsia="Lucida Sans Unicode" w:hAnsi="Calibri"/>
          <w:kern w:val="1"/>
          <w:sz w:val="16"/>
          <w:szCs w:val="16"/>
        </w:rPr>
        <w:t>nr 3/</w:t>
      </w:r>
      <w:r>
        <w:rPr>
          <w:rFonts w:ascii="Calibri" w:eastAsia="Lucida Sans Unicode" w:hAnsi="Calibri"/>
          <w:kern w:val="1"/>
          <w:sz w:val="16"/>
          <w:szCs w:val="16"/>
        </w:rPr>
        <w:t>…</w:t>
      </w:r>
      <w:r w:rsidR="0029747F">
        <w:rPr>
          <w:rFonts w:ascii="Calibri" w:eastAsia="Lucida Sans Unicode" w:hAnsi="Calibri"/>
          <w:kern w:val="1"/>
          <w:sz w:val="16"/>
          <w:szCs w:val="16"/>
        </w:rPr>
        <w:t>……</w:t>
      </w:r>
      <w:r w:rsidRPr="00152A4E">
        <w:rPr>
          <w:rFonts w:ascii="Calibri" w:eastAsia="Lucida Sans Unicode" w:hAnsi="Calibri"/>
          <w:kern w:val="1"/>
          <w:sz w:val="16"/>
          <w:szCs w:val="16"/>
        </w:rPr>
        <w:t>za cenę brutto:</w:t>
      </w:r>
    </w:p>
    <w:p w:rsidR="00EF18AE" w:rsidRDefault="00EF18AE" w:rsidP="00EF18AE">
      <w:pPr>
        <w:widowControl w:val="0"/>
        <w:tabs>
          <w:tab w:val="left" w:pos="426"/>
          <w:tab w:val="num" w:pos="2160"/>
        </w:tabs>
        <w:suppressAutoHyphens/>
        <w:jc w:val="both"/>
        <w:rPr>
          <w:rFonts w:ascii="Calibri" w:eastAsia="Lucida Sans Unicode" w:hAnsi="Calibri"/>
          <w:sz w:val="16"/>
          <w:szCs w:val="16"/>
          <w:lang w:eastAsia="ar-S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EF18AE" w:rsidRPr="00242BDF" w:rsidTr="003D4CEA">
        <w:tc>
          <w:tcPr>
            <w:tcW w:w="1985" w:type="dxa"/>
          </w:tcPr>
          <w:p w:rsidR="00EF18AE" w:rsidRPr="00242BDF" w:rsidRDefault="00EF18AE" w:rsidP="003D4CEA">
            <w:pPr>
              <w:widowControl w:val="0"/>
              <w:suppressAutoHyphens/>
              <w:jc w:val="both"/>
              <w:outlineLvl w:val="0"/>
              <w:rPr>
                <w:rFonts w:ascii="Calibri" w:hAnsi="Calibri" w:cs="Arial"/>
                <w:color w:val="000000"/>
                <w:sz w:val="16"/>
                <w:szCs w:val="16"/>
              </w:rPr>
            </w:pPr>
          </w:p>
          <w:p w:rsidR="00EF18AE" w:rsidRPr="00242BDF" w:rsidRDefault="00EF18AE" w:rsidP="003D4CEA">
            <w:pPr>
              <w:widowControl w:val="0"/>
              <w:suppressAutoHyphens/>
              <w:jc w:val="both"/>
              <w:outlineLvl w:val="0"/>
              <w:rPr>
                <w:rFonts w:ascii="Calibri" w:hAnsi="Calibri" w:cs="Arial"/>
                <w:color w:val="000000"/>
                <w:sz w:val="16"/>
                <w:szCs w:val="16"/>
              </w:rPr>
            </w:pPr>
            <w:r w:rsidRPr="00242BDF">
              <w:rPr>
                <w:rFonts w:ascii="Calibri" w:hAnsi="Calibri" w:cs="Arial"/>
                <w:color w:val="000000"/>
                <w:sz w:val="16"/>
                <w:szCs w:val="16"/>
              </w:rPr>
              <w:t>Grupa 1</w:t>
            </w:r>
          </w:p>
        </w:tc>
        <w:tc>
          <w:tcPr>
            <w:tcW w:w="6520" w:type="dxa"/>
          </w:tcPr>
          <w:p w:rsidR="00EF18AE" w:rsidRPr="00242BDF" w:rsidRDefault="00EF18AE" w:rsidP="003D4CEA">
            <w:pPr>
              <w:widowControl w:val="0"/>
              <w:suppressAutoHyphens/>
              <w:jc w:val="both"/>
              <w:outlineLvl w:val="0"/>
              <w:rPr>
                <w:rFonts w:ascii="Calibri" w:hAnsi="Calibri" w:cs="Arial"/>
                <w:color w:val="000000"/>
                <w:sz w:val="14"/>
                <w:szCs w:val="14"/>
              </w:rPr>
            </w:pPr>
          </w:p>
          <w:p w:rsidR="00EF18AE" w:rsidRPr="00242BDF" w:rsidRDefault="00EF18AE" w:rsidP="003D4CEA">
            <w:pPr>
              <w:widowControl w:val="0"/>
              <w:suppressAutoHyphens/>
              <w:jc w:val="both"/>
              <w:outlineLvl w:val="0"/>
              <w:rPr>
                <w:rFonts w:ascii="Calibri" w:hAnsi="Calibri" w:cs="Arial"/>
                <w:color w:val="000000"/>
                <w:sz w:val="14"/>
                <w:szCs w:val="14"/>
              </w:rPr>
            </w:pPr>
            <w:r w:rsidRPr="00242BDF">
              <w:rPr>
                <w:rFonts w:ascii="Calibri" w:hAnsi="Calibri" w:cs="Arial"/>
                <w:color w:val="000000"/>
                <w:sz w:val="14"/>
                <w:szCs w:val="14"/>
              </w:rPr>
              <w:t xml:space="preserve">………………………………………………………………………………………………………………………………………………………………zł </w:t>
            </w:r>
          </w:p>
        </w:tc>
      </w:tr>
      <w:tr w:rsidR="00EF18AE" w:rsidRPr="00242BDF" w:rsidTr="003D4CEA">
        <w:tc>
          <w:tcPr>
            <w:tcW w:w="1985" w:type="dxa"/>
          </w:tcPr>
          <w:p w:rsidR="00EF18AE" w:rsidRPr="00242BDF" w:rsidRDefault="00EF18AE" w:rsidP="003D4CEA">
            <w:pPr>
              <w:widowControl w:val="0"/>
              <w:suppressAutoHyphens/>
              <w:jc w:val="both"/>
              <w:outlineLvl w:val="0"/>
              <w:rPr>
                <w:rFonts w:ascii="Calibri" w:hAnsi="Calibri" w:cs="Arial"/>
                <w:color w:val="000000"/>
                <w:sz w:val="16"/>
                <w:szCs w:val="16"/>
              </w:rPr>
            </w:pPr>
          </w:p>
          <w:p w:rsidR="00EF18AE" w:rsidRPr="00242BDF" w:rsidRDefault="00EF18AE" w:rsidP="003D4CEA">
            <w:pPr>
              <w:widowControl w:val="0"/>
              <w:suppressAutoHyphens/>
              <w:jc w:val="both"/>
              <w:outlineLvl w:val="0"/>
              <w:rPr>
                <w:rFonts w:ascii="Calibri" w:hAnsi="Calibri" w:cs="Arial"/>
                <w:color w:val="000000"/>
                <w:sz w:val="16"/>
                <w:szCs w:val="16"/>
              </w:rPr>
            </w:pPr>
            <w:r w:rsidRPr="00242BDF">
              <w:rPr>
                <w:rFonts w:ascii="Calibri" w:hAnsi="Calibri" w:cs="Arial"/>
                <w:color w:val="000000"/>
                <w:sz w:val="16"/>
                <w:szCs w:val="16"/>
              </w:rPr>
              <w:t>Grupa 2</w:t>
            </w:r>
          </w:p>
        </w:tc>
        <w:tc>
          <w:tcPr>
            <w:tcW w:w="6520" w:type="dxa"/>
          </w:tcPr>
          <w:p w:rsidR="00EF18AE" w:rsidRPr="00242BDF" w:rsidRDefault="00EF18AE" w:rsidP="003D4CEA">
            <w:pPr>
              <w:widowControl w:val="0"/>
              <w:suppressAutoHyphens/>
              <w:jc w:val="both"/>
              <w:outlineLvl w:val="0"/>
              <w:rPr>
                <w:rFonts w:ascii="Calibri" w:hAnsi="Calibri" w:cs="Arial"/>
                <w:color w:val="000000"/>
                <w:sz w:val="14"/>
                <w:szCs w:val="14"/>
              </w:rPr>
            </w:pPr>
          </w:p>
          <w:p w:rsidR="00EF18AE" w:rsidRPr="00242BDF" w:rsidRDefault="00EF18AE" w:rsidP="003D4CEA">
            <w:pPr>
              <w:widowControl w:val="0"/>
              <w:suppressAutoHyphens/>
              <w:jc w:val="both"/>
              <w:outlineLvl w:val="0"/>
              <w:rPr>
                <w:rFonts w:ascii="Calibri" w:hAnsi="Calibri" w:cs="Arial"/>
                <w:color w:val="000000"/>
                <w:sz w:val="14"/>
                <w:szCs w:val="14"/>
              </w:rPr>
            </w:pPr>
            <w:r w:rsidRPr="00242BDF">
              <w:rPr>
                <w:rFonts w:ascii="Calibri" w:hAnsi="Calibri" w:cs="Arial"/>
                <w:color w:val="000000"/>
                <w:sz w:val="14"/>
                <w:szCs w:val="14"/>
              </w:rPr>
              <w:t>………………………………………………………………………………………………………………………………………………………………zł</w:t>
            </w:r>
          </w:p>
        </w:tc>
      </w:tr>
      <w:tr w:rsidR="00494ADD" w:rsidRPr="00242BDF" w:rsidTr="003D4CEA">
        <w:tc>
          <w:tcPr>
            <w:tcW w:w="1985" w:type="dxa"/>
          </w:tcPr>
          <w:p w:rsidR="0029747F" w:rsidRDefault="0029747F" w:rsidP="003D4CEA">
            <w:pPr>
              <w:widowControl w:val="0"/>
              <w:suppressAutoHyphens/>
              <w:jc w:val="both"/>
              <w:outlineLvl w:val="0"/>
              <w:rPr>
                <w:rFonts w:ascii="Calibri" w:hAnsi="Calibri" w:cs="Arial"/>
                <w:color w:val="000000"/>
                <w:sz w:val="16"/>
                <w:szCs w:val="16"/>
              </w:rPr>
            </w:pPr>
          </w:p>
          <w:p w:rsidR="00494ADD" w:rsidRPr="00242BDF" w:rsidRDefault="0029747F" w:rsidP="003D4CEA">
            <w:pPr>
              <w:widowControl w:val="0"/>
              <w:suppressAutoHyphens/>
              <w:jc w:val="both"/>
              <w:outlineLvl w:val="0"/>
              <w:rPr>
                <w:rFonts w:ascii="Calibri" w:hAnsi="Calibri" w:cs="Arial"/>
                <w:color w:val="000000"/>
                <w:sz w:val="16"/>
                <w:szCs w:val="16"/>
              </w:rPr>
            </w:pPr>
            <w:r>
              <w:rPr>
                <w:rFonts w:ascii="Calibri" w:hAnsi="Calibri" w:cs="Arial"/>
                <w:color w:val="000000"/>
                <w:sz w:val="16"/>
                <w:szCs w:val="16"/>
              </w:rPr>
              <w:t>Grupa 3</w:t>
            </w:r>
          </w:p>
        </w:tc>
        <w:tc>
          <w:tcPr>
            <w:tcW w:w="6520" w:type="dxa"/>
          </w:tcPr>
          <w:p w:rsidR="0029747F" w:rsidRDefault="0029747F" w:rsidP="003D4CEA">
            <w:pPr>
              <w:widowControl w:val="0"/>
              <w:suppressAutoHyphens/>
              <w:jc w:val="both"/>
              <w:outlineLvl w:val="0"/>
              <w:rPr>
                <w:rFonts w:ascii="Calibri" w:hAnsi="Calibri" w:cs="Arial"/>
                <w:color w:val="000000"/>
                <w:sz w:val="14"/>
                <w:szCs w:val="14"/>
              </w:rPr>
            </w:pPr>
          </w:p>
          <w:p w:rsidR="0029747F" w:rsidRPr="00242BDF" w:rsidRDefault="0029747F" w:rsidP="003D4CEA">
            <w:pPr>
              <w:widowControl w:val="0"/>
              <w:suppressAutoHyphens/>
              <w:jc w:val="both"/>
              <w:outlineLvl w:val="0"/>
              <w:rPr>
                <w:rFonts w:ascii="Calibri" w:hAnsi="Calibri" w:cs="Arial"/>
                <w:color w:val="000000"/>
                <w:sz w:val="14"/>
                <w:szCs w:val="14"/>
              </w:rPr>
            </w:pPr>
            <w:r>
              <w:rPr>
                <w:rFonts w:ascii="Calibri" w:hAnsi="Calibri" w:cs="Arial"/>
                <w:color w:val="000000"/>
                <w:sz w:val="14"/>
                <w:szCs w:val="14"/>
              </w:rPr>
              <w:t>………………………………………………………………………………………………………………………………………………………………zł.</w:t>
            </w:r>
          </w:p>
        </w:tc>
      </w:tr>
      <w:tr w:rsidR="00494ADD" w:rsidRPr="00242BDF" w:rsidTr="003D4CEA">
        <w:tc>
          <w:tcPr>
            <w:tcW w:w="1985" w:type="dxa"/>
          </w:tcPr>
          <w:p w:rsidR="0029747F" w:rsidRDefault="0029747F" w:rsidP="003D4CEA">
            <w:pPr>
              <w:widowControl w:val="0"/>
              <w:suppressAutoHyphens/>
              <w:jc w:val="both"/>
              <w:outlineLvl w:val="0"/>
              <w:rPr>
                <w:rFonts w:ascii="Calibri" w:hAnsi="Calibri" w:cs="Arial"/>
                <w:color w:val="000000"/>
                <w:sz w:val="16"/>
                <w:szCs w:val="16"/>
              </w:rPr>
            </w:pPr>
          </w:p>
          <w:p w:rsidR="00494ADD" w:rsidRPr="00242BDF" w:rsidRDefault="0029747F" w:rsidP="003D4CEA">
            <w:pPr>
              <w:widowControl w:val="0"/>
              <w:suppressAutoHyphens/>
              <w:jc w:val="both"/>
              <w:outlineLvl w:val="0"/>
              <w:rPr>
                <w:rFonts w:ascii="Calibri" w:hAnsi="Calibri" w:cs="Arial"/>
                <w:color w:val="000000"/>
                <w:sz w:val="16"/>
                <w:szCs w:val="16"/>
              </w:rPr>
            </w:pPr>
            <w:r>
              <w:rPr>
                <w:rFonts w:ascii="Calibri" w:hAnsi="Calibri" w:cs="Arial"/>
                <w:color w:val="000000"/>
                <w:sz w:val="16"/>
                <w:szCs w:val="16"/>
              </w:rPr>
              <w:t>Grupa 4</w:t>
            </w:r>
          </w:p>
        </w:tc>
        <w:tc>
          <w:tcPr>
            <w:tcW w:w="6520" w:type="dxa"/>
          </w:tcPr>
          <w:p w:rsidR="0029747F" w:rsidRDefault="0029747F" w:rsidP="003D4CEA">
            <w:pPr>
              <w:widowControl w:val="0"/>
              <w:suppressAutoHyphens/>
              <w:jc w:val="both"/>
              <w:outlineLvl w:val="0"/>
              <w:rPr>
                <w:rFonts w:ascii="Calibri" w:hAnsi="Calibri" w:cs="Arial"/>
                <w:color w:val="000000"/>
                <w:sz w:val="14"/>
                <w:szCs w:val="14"/>
              </w:rPr>
            </w:pPr>
          </w:p>
          <w:p w:rsidR="00494ADD" w:rsidRPr="00242BDF" w:rsidRDefault="0029747F" w:rsidP="003D4CEA">
            <w:pPr>
              <w:widowControl w:val="0"/>
              <w:suppressAutoHyphens/>
              <w:jc w:val="both"/>
              <w:outlineLvl w:val="0"/>
              <w:rPr>
                <w:rFonts w:ascii="Calibri" w:hAnsi="Calibri" w:cs="Arial"/>
                <w:color w:val="000000"/>
                <w:sz w:val="14"/>
                <w:szCs w:val="14"/>
              </w:rPr>
            </w:pPr>
            <w:r>
              <w:rPr>
                <w:rFonts w:ascii="Calibri" w:hAnsi="Calibri" w:cs="Arial"/>
                <w:color w:val="000000"/>
                <w:sz w:val="14"/>
                <w:szCs w:val="14"/>
              </w:rPr>
              <w:t>………………………………………………………………………………………………………………………………………………………………zł.</w:t>
            </w:r>
          </w:p>
        </w:tc>
      </w:tr>
    </w:tbl>
    <w:p w:rsidR="00EF18AE" w:rsidRDefault="00494ADD"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2.</w:t>
      </w:r>
      <w:r w:rsidR="00EF18AE">
        <w:rPr>
          <w:rFonts w:ascii="Calibri" w:hAnsi="Calibri"/>
          <w:kern w:val="1"/>
          <w:sz w:val="16"/>
          <w:szCs w:val="16"/>
        </w:rPr>
        <w:t xml:space="preserve">Zamówienia będą realizowane przez </w:t>
      </w:r>
      <w:r w:rsidR="00EF18AE" w:rsidRPr="00B76A07">
        <w:rPr>
          <w:rFonts w:ascii="Calibri" w:hAnsi="Calibri"/>
          <w:b/>
          <w:kern w:val="1"/>
          <w:sz w:val="16"/>
          <w:szCs w:val="16"/>
        </w:rPr>
        <w:t>okres 24 miesięcy</w:t>
      </w:r>
      <w:r w:rsidR="00EF18AE">
        <w:rPr>
          <w:rFonts w:ascii="Calibri" w:hAnsi="Calibri"/>
          <w:kern w:val="1"/>
          <w:sz w:val="16"/>
          <w:szCs w:val="16"/>
        </w:rPr>
        <w:t xml:space="preserve"> począwszy od dnia zawarcia umowy.</w:t>
      </w:r>
    </w:p>
    <w:p w:rsidR="00EF18AE" w:rsidRDefault="00494ADD"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3</w:t>
      </w:r>
      <w:r w:rsidR="00E33937">
        <w:rPr>
          <w:rFonts w:ascii="Calibri" w:hAnsi="Calibri"/>
          <w:kern w:val="1"/>
          <w:sz w:val="16"/>
          <w:szCs w:val="16"/>
        </w:rPr>
        <w:t>.</w:t>
      </w:r>
      <w:r>
        <w:rPr>
          <w:rFonts w:ascii="Calibri" w:hAnsi="Calibri"/>
          <w:kern w:val="1"/>
          <w:sz w:val="16"/>
          <w:szCs w:val="16"/>
        </w:rPr>
        <w:t>T</w:t>
      </w:r>
      <w:r w:rsidR="00EF18AE" w:rsidRPr="00152A4E">
        <w:rPr>
          <w:rFonts w:ascii="Calibri" w:hAnsi="Calibri"/>
          <w:kern w:val="1"/>
          <w:sz w:val="16"/>
          <w:szCs w:val="16"/>
        </w:rPr>
        <w:t xml:space="preserve">ermin płatności </w:t>
      </w:r>
      <w:r>
        <w:rPr>
          <w:rFonts w:ascii="Calibri" w:hAnsi="Calibri"/>
          <w:kern w:val="1"/>
          <w:sz w:val="16"/>
          <w:szCs w:val="16"/>
        </w:rPr>
        <w:t xml:space="preserve">przelew </w:t>
      </w:r>
      <w:r w:rsidRPr="00B06DB8">
        <w:rPr>
          <w:rFonts w:ascii="Calibri" w:hAnsi="Calibri" w:cs="Arial"/>
          <w:sz w:val="16"/>
          <w:szCs w:val="16"/>
        </w:rPr>
        <w:t xml:space="preserve">………dni* </w:t>
      </w:r>
      <w:r w:rsidRPr="00B06DB8">
        <w:rPr>
          <w:rFonts w:ascii="Calibri" w:hAnsi="Calibri" w:cs="Arial"/>
          <w:b/>
          <w:sz w:val="16"/>
          <w:szCs w:val="16"/>
        </w:rPr>
        <w:t>(min. 60 dni</w:t>
      </w:r>
      <w:r w:rsidRPr="00B06DB8">
        <w:rPr>
          <w:rFonts w:ascii="Calibri" w:hAnsi="Calibri" w:cs="Arial"/>
          <w:sz w:val="16"/>
          <w:szCs w:val="16"/>
        </w:rPr>
        <w:t>) od daty otrzymania  przez Zamawiającego prawidłowo wystawionej faktury.</w:t>
      </w:r>
    </w:p>
    <w:p w:rsidR="00E325CB" w:rsidRPr="00E325CB" w:rsidRDefault="00106B66" w:rsidP="00E325CB">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4</w:t>
      </w:r>
      <w:r w:rsidR="00E325CB">
        <w:rPr>
          <w:rFonts w:ascii="Calibri" w:eastAsia="Lucida Sans Unicode" w:hAnsi="Calibri"/>
          <w:kern w:val="1"/>
          <w:sz w:val="16"/>
          <w:szCs w:val="16"/>
        </w:rPr>
        <w:t>. Wykonawca gwarantuje niezmienność cen jednostkowych netto podanych w ofercie przez okres ……………</w:t>
      </w:r>
      <w:r w:rsidR="00044A54">
        <w:rPr>
          <w:rFonts w:ascii="Calibri" w:eastAsia="Lucida Sans Unicode" w:hAnsi="Calibri"/>
          <w:kern w:val="1"/>
          <w:sz w:val="16"/>
          <w:szCs w:val="16"/>
        </w:rPr>
        <w:t>…</w:t>
      </w:r>
      <w:r w:rsidR="00E325CB">
        <w:rPr>
          <w:rFonts w:ascii="Calibri" w:eastAsia="Lucida Sans Unicode" w:hAnsi="Calibri"/>
          <w:kern w:val="1"/>
          <w:sz w:val="16"/>
          <w:szCs w:val="16"/>
        </w:rPr>
        <w:t xml:space="preserve"> ( min. 12 miesięcy )</w:t>
      </w:r>
      <w:r w:rsidR="00321945">
        <w:rPr>
          <w:rFonts w:ascii="Calibri" w:eastAsia="Lucida Sans Unicode" w:hAnsi="Calibri"/>
          <w:kern w:val="1"/>
          <w:sz w:val="16"/>
          <w:szCs w:val="16"/>
        </w:rPr>
        <w:t>.</w:t>
      </w:r>
    </w:p>
    <w:p w:rsidR="00EF18A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bCs/>
          <w:kern w:val="1"/>
          <w:sz w:val="16"/>
          <w:szCs w:val="16"/>
        </w:rPr>
        <w:t>5</w:t>
      </w:r>
      <w:r w:rsidRPr="0001246A">
        <w:rPr>
          <w:rFonts w:ascii="Calibri" w:eastAsia="Lucida Sans Unicode" w:hAnsi="Calibri"/>
          <w:bCs/>
          <w:kern w:val="1"/>
          <w:sz w:val="16"/>
          <w:szCs w:val="16"/>
        </w:rPr>
        <w:t xml:space="preserve">.Oświadczamy, </w:t>
      </w:r>
      <w:r>
        <w:rPr>
          <w:rFonts w:ascii="Calibri" w:eastAsia="Lucida Sans Unicode" w:hAnsi="Calibri"/>
          <w:bCs/>
          <w:kern w:val="1"/>
          <w:sz w:val="16"/>
          <w:szCs w:val="16"/>
        </w:rPr>
        <w:t xml:space="preserve">że </w:t>
      </w:r>
      <w:r w:rsidRPr="0001246A">
        <w:rPr>
          <w:rFonts w:ascii="Calibri" w:eastAsia="Lucida Sans Unicode" w:hAnsi="Calibri"/>
          <w:bCs/>
          <w:kern w:val="1"/>
          <w:sz w:val="16"/>
          <w:szCs w:val="16"/>
        </w:rPr>
        <w:t xml:space="preserve">oferowane </w:t>
      </w:r>
      <w:r>
        <w:rPr>
          <w:rFonts w:ascii="Calibri" w:eastAsia="Lucida Sans Unicode" w:hAnsi="Calibri"/>
          <w:kern w:val="1"/>
          <w:sz w:val="16"/>
          <w:szCs w:val="16"/>
        </w:rPr>
        <w:t xml:space="preserve">produkty </w:t>
      </w:r>
      <w:r w:rsidRPr="0001246A">
        <w:rPr>
          <w:rFonts w:ascii="Calibri" w:eastAsia="Lucida Sans Unicode" w:hAnsi="Calibri"/>
          <w:kern w:val="1"/>
          <w:sz w:val="16"/>
          <w:szCs w:val="16"/>
        </w:rPr>
        <w:t xml:space="preserve">będą posiadały minimum 12 miesięczny termin ważności  liczony </w:t>
      </w:r>
      <w:r w:rsidRPr="0001246A">
        <w:rPr>
          <w:rFonts w:ascii="Calibri" w:eastAsia="Lucida Sans Unicode" w:hAnsi="Calibri"/>
          <w:bCs/>
          <w:kern w:val="1"/>
          <w:sz w:val="16"/>
          <w:szCs w:val="16"/>
        </w:rPr>
        <w:t>od dnia ich dostawy</w:t>
      </w:r>
      <w:r w:rsidR="006A2EFB">
        <w:rPr>
          <w:rFonts w:ascii="Calibri" w:eastAsia="Lucida Sans Unicode" w:hAnsi="Calibri"/>
          <w:kern w:val="1"/>
          <w:sz w:val="16"/>
          <w:szCs w:val="16"/>
        </w:rPr>
        <w:t xml:space="preserve"> do Zamawiającego.</w:t>
      </w:r>
    </w:p>
    <w:p w:rsidR="005953C8" w:rsidRPr="00790FB5" w:rsidRDefault="002317AD" w:rsidP="00790FB5">
      <w:pPr>
        <w:widowControl w:val="0"/>
        <w:tabs>
          <w:tab w:val="left" w:pos="426"/>
        </w:tabs>
        <w:suppressAutoHyphens/>
        <w:ind w:right="-142"/>
        <w:rPr>
          <w:rFonts w:ascii="Calibri" w:eastAsia="Lucida Sans Unicode" w:hAnsi="Calibri"/>
          <w:kern w:val="1"/>
          <w:sz w:val="16"/>
          <w:szCs w:val="16"/>
        </w:rPr>
      </w:pPr>
      <w:r>
        <w:rPr>
          <w:rFonts w:ascii="Calibri" w:hAnsi="Calibri" w:cs="Tahoma"/>
          <w:snapToGrid w:val="0"/>
          <w:sz w:val="16"/>
          <w:szCs w:val="16"/>
        </w:rPr>
        <w:t>6</w:t>
      </w:r>
      <w:r w:rsidR="00790FB5">
        <w:rPr>
          <w:rFonts w:ascii="Calibri" w:hAnsi="Calibri" w:cs="Tahoma"/>
          <w:snapToGrid w:val="0"/>
          <w:sz w:val="16"/>
          <w:szCs w:val="16"/>
        </w:rPr>
        <w:t>.</w:t>
      </w:r>
      <w:r w:rsidR="00790FB5" w:rsidRPr="000A1415">
        <w:rPr>
          <w:rFonts w:ascii="Calibri" w:hAnsi="Calibri" w:cs="Tahoma"/>
          <w:snapToGrid w:val="0"/>
          <w:sz w:val="16"/>
          <w:szCs w:val="16"/>
        </w:rPr>
        <w:t>Dostarcz</w:t>
      </w:r>
      <w:r w:rsidR="00790FB5">
        <w:rPr>
          <w:rFonts w:ascii="Calibri" w:hAnsi="Calibri" w:cs="Tahoma"/>
          <w:snapToGrid w:val="0"/>
          <w:sz w:val="16"/>
          <w:szCs w:val="16"/>
        </w:rPr>
        <w:t>ymy towar do siedziby Zamawiającego</w:t>
      </w:r>
      <w:r w:rsidR="00790FB5" w:rsidRPr="000A1415">
        <w:rPr>
          <w:rFonts w:ascii="Calibri" w:hAnsi="Calibri" w:cs="Tahoma"/>
          <w:snapToGrid w:val="0"/>
          <w:sz w:val="16"/>
          <w:szCs w:val="16"/>
        </w:rPr>
        <w:t xml:space="preserve"> własnym  transportem, na własny koszt i ryzyko w terminie ……..…</w:t>
      </w:r>
      <w:r w:rsidR="00790FB5">
        <w:rPr>
          <w:rFonts w:ascii="Calibri" w:hAnsi="Calibri" w:cs="Tahoma"/>
          <w:snapToGrid w:val="0"/>
          <w:sz w:val="16"/>
          <w:szCs w:val="16"/>
        </w:rPr>
        <w:t>…..</w:t>
      </w:r>
      <w:r w:rsidR="00EF18AE" w:rsidRPr="00577D21">
        <w:rPr>
          <w:rFonts w:ascii="Calibri" w:eastAsia="Lucida Sans Unicode" w:hAnsi="Calibri"/>
          <w:kern w:val="1"/>
          <w:sz w:val="16"/>
          <w:szCs w:val="16"/>
        </w:rPr>
        <w:t>(</w:t>
      </w:r>
      <w:r w:rsidR="00EF18AE" w:rsidRPr="00577D21">
        <w:rPr>
          <w:rFonts w:ascii="Calibri" w:eastAsia="Lucida Sans Unicode" w:hAnsi="Calibri"/>
          <w:b/>
          <w:kern w:val="1"/>
          <w:sz w:val="16"/>
          <w:szCs w:val="16"/>
        </w:rPr>
        <w:t>max 5 dni</w:t>
      </w:r>
      <w:r w:rsidR="00EF18AE" w:rsidRPr="00577D21">
        <w:rPr>
          <w:rFonts w:ascii="Calibri" w:eastAsia="Lucida Sans Unicode" w:hAnsi="Calibri"/>
          <w:kern w:val="1"/>
          <w:sz w:val="16"/>
          <w:szCs w:val="16"/>
        </w:rPr>
        <w:t>)</w:t>
      </w:r>
      <w:r w:rsidR="00EF18AE">
        <w:rPr>
          <w:rFonts w:ascii="Calibri" w:eastAsia="Lucida Sans Unicode" w:hAnsi="Calibri"/>
          <w:kern w:val="1"/>
          <w:sz w:val="16"/>
          <w:szCs w:val="16"/>
        </w:rPr>
        <w:t xml:space="preserve"> </w:t>
      </w:r>
      <w:r w:rsidR="00EF18AE" w:rsidRPr="00152A4E">
        <w:rPr>
          <w:rFonts w:ascii="Calibri" w:eastAsia="Lucida Sans Unicode" w:hAnsi="Calibri"/>
          <w:kern w:val="1"/>
          <w:sz w:val="16"/>
          <w:szCs w:val="16"/>
        </w:rPr>
        <w:t>roboczych od</w:t>
      </w:r>
      <w:r w:rsidR="00EF18AE">
        <w:rPr>
          <w:rFonts w:ascii="Calibri" w:eastAsia="Lucida Sans Unicode" w:hAnsi="Calibri"/>
          <w:kern w:val="1"/>
          <w:sz w:val="16"/>
          <w:szCs w:val="16"/>
        </w:rPr>
        <w:t xml:space="preserve"> przyjęcia pisemnego zamówienia </w:t>
      </w:r>
      <w:r w:rsidR="00EF18AE">
        <w:rPr>
          <w:rFonts w:ascii="Calibri" w:eastAsia="Lucida Sans Unicode" w:hAnsi="Calibri" w:cs="Arial"/>
          <w:kern w:val="1"/>
          <w:sz w:val="16"/>
          <w:szCs w:val="16"/>
        </w:rPr>
        <w:t>faksem lub mailem-</w:t>
      </w:r>
      <w:r w:rsidR="005953C8">
        <w:rPr>
          <w:rFonts w:ascii="Calibri" w:eastAsia="Lucida Sans Unicode" w:hAnsi="Calibri" w:cs="Arial"/>
          <w:b/>
          <w:kern w:val="1"/>
          <w:sz w:val="16"/>
          <w:szCs w:val="16"/>
        </w:rPr>
        <w:t>dotyczy grupy 1, 2</w:t>
      </w:r>
    </w:p>
    <w:p w:rsidR="00790FB5" w:rsidRDefault="002317AD" w:rsidP="005953C8">
      <w:pPr>
        <w:widowControl w:val="0"/>
        <w:tabs>
          <w:tab w:val="left" w:pos="426"/>
        </w:tabs>
        <w:suppressAutoHyphens/>
        <w:autoSpaceDE w:val="0"/>
        <w:autoSpaceDN w:val="0"/>
        <w:adjustRightInd w:val="0"/>
        <w:ind w:right="-144"/>
        <w:jc w:val="both"/>
        <w:rPr>
          <w:rFonts w:ascii="Calibri" w:eastAsia="Lucida Sans Unicode" w:hAnsi="Calibri"/>
          <w:kern w:val="1"/>
          <w:sz w:val="16"/>
          <w:szCs w:val="16"/>
        </w:rPr>
      </w:pPr>
      <w:r>
        <w:rPr>
          <w:rFonts w:ascii="Calibri" w:eastAsia="Lucida Sans Unicode" w:hAnsi="Calibri" w:cs="Arial"/>
          <w:kern w:val="1"/>
          <w:sz w:val="16"/>
          <w:szCs w:val="16"/>
        </w:rPr>
        <w:t>7</w:t>
      </w:r>
      <w:r w:rsidR="005953C8">
        <w:rPr>
          <w:rFonts w:ascii="Calibri" w:eastAsia="Lucida Sans Unicode" w:hAnsi="Calibri" w:cs="Arial"/>
          <w:b/>
          <w:kern w:val="1"/>
          <w:sz w:val="16"/>
          <w:szCs w:val="16"/>
        </w:rPr>
        <w:t>.</w:t>
      </w:r>
      <w:r w:rsidR="00790FB5" w:rsidRPr="00790FB5">
        <w:rPr>
          <w:rFonts w:ascii="Calibri" w:hAnsi="Calibri" w:cs="Tahoma"/>
          <w:snapToGrid w:val="0"/>
          <w:sz w:val="16"/>
          <w:szCs w:val="16"/>
        </w:rPr>
        <w:t xml:space="preserve"> </w:t>
      </w:r>
      <w:r w:rsidR="00790FB5" w:rsidRPr="000A1415">
        <w:rPr>
          <w:rFonts w:ascii="Calibri" w:hAnsi="Calibri" w:cs="Tahoma"/>
          <w:snapToGrid w:val="0"/>
          <w:sz w:val="16"/>
          <w:szCs w:val="16"/>
        </w:rPr>
        <w:t>Dostarczymy towar do siedziby Kupującego własnym  transportem, na własny koszt i ryzyko w terminie ……..…</w:t>
      </w:r>
      <w:r w:rsidR="00790FB5">
        <w:rPr>
          <w:rFonts w:ascii="Calibri" w:hAnsi="Calibri" w:cs="Tahoma"/>
          <w:snapToGrid w:val="0"/>
          <w:sz w:val="16"/>
          <w:szCs w:val="16"/>
        </w:rPr>
        <w:t>…..</w:t>
      </w:r>
      <w:r w:rsidR="005953C8" w:rsidRPr="00577D21">
        <w:rPr>
          <w:rFonts w:ascii="Calibri" w:eastAsia="Lucida Sans Unicode" w:hAnsi="Calibri"/>
          <w:kern w:val="1"/>
          <w:sz w:val="16"/>
          <w:szCs w:val="16"/>
        </w:rPr>
        <w:t>(</w:t>
      </w:r>
      <w:r w:rsidR="005953C8">
        <w:rPr>
          <w:rFonts w:ascii="Calibri" w:eastAsia="Lucida Sans Unicode" w:hAnsi="Calibri"/>
          <w:b/>
          <w:kern w:val="1"/>
          <w:sz w:val="16"/>
          <w:szCs w:val="16"/>
        </w:rPr>
        <w:t>max 7</w:t>
      </w:r>
      <w:r w:rsidR="005953C8" w:rsidRPr="00577D21">
        <w:rPr>
          <w:rFonts w:ascii="Calibri" w:eastAsia="Lucida Sans Unicode" w:hAnsi="Calibri"/>
          <w:b/>
          <w:kern w:val="1"/>
          <w:sz w:val="16"/>
          <w:szCs w:val="16"/>
        </w:rPr>
        <w:t xml:space="preserve"> dni</w:t>
      </w:r>
      <w:r w:rsidR="005953C8" w:rsidRPr="00577D21">
        <w:rPr>
          <w:rFonts w:ascii="Calibri" w:eastAsia="Lucida Sans Unicode" w:hAnsi="Calibri"/>
          <w:kern w:val="1"/>
          <w:sz w:val="16"/>
          <w:szCs w:val="16"/>
        </w:rPr>
        <w:t>)</w:t>
      </w:r>
      <w:r w:rsidR="005953C8">
        <w:rPr>
          <w:rFonts w:ascii="Calibri" w:eastAsia="Lucida Sans Unicode" w:hAnsi="Calibri"/>
          <w:kern w:val="1"/>
          <w:sz w:val="16"/>
          <w:szCs w:val="16"/>
        </w:rPr>
        <w:t xml:space="preserve"> </w:t>
      </w:r>
      <w:r w:rsidR="005953C8" w:rsidRPr="00152A4E">
        <w:rPr>
          <w:rFonts w:ascii="Calibri" w:eastAsia="Lucida Sans Unicode" w:hAnsi="Calibri"/>
          <w:kern w:val="1"/>
          <w:sz w:val="16"/>
          <w:szCs w:val="16"/>
        </w:rPr>
        <w:t xml:space="preserve">roboczych </w:t>
      </w:r>
    </w:p>
    <w:p w:rsidR="005953C8" w:rsidRDefault="005953C8" w:rsidP="005953C8">
      <w:pPr>
        <w:widowControl w:val="0"/>
        <w:tabs>
          <w:tab w:val="left" w:pos="426"/>
        </w:tabs>
        <w:suppressAutoHyphens/>
        <w:autoSpaceDE w:val="0"/>
        <w:autoSpaceDN w:val="0"/>
        <w:adjustRightInd w:val="0"/>
        <w:ind w:right="-144"/>
        <w:jc w:val="both"/>
        <w:rPr>
          <w:rFonts w:ascii="Calibri" w:eastAsia="Lucida Sans Unicode" w:hAnsi="Calibri" w:cs="Arial"/>
          <w:b/>
          <w:kern w:val="1"/>
          <w:sz w:val="16"/>
          <w:szCs w:val="16"/>
        </w:rPr>
      </w:pPr>
      <w:r w:rsidRPr="00152A4E">
        <w:rPr>
          <w:rFonts w:ascii="Calibri" w:eastAsia="Lucida Sans Unicode" w:hAnsi="Calibri"/>
          <w:kern w:val="1"/>
          <w:sz w:val="16"/>
          <w:szCs w:val="16"/>
        </w:rPr>
        <w:t>od</w:t>
      </w:r>
      <w:r>
        <w:rPr>
          <w:rFonts w:ascii="Calibri" w:eastAsia="Lucida Sans Unicode" w:hAnsi="Calibri"/>
          <w:kern w:val="1"/>
          <w:sz w:val="16"/>
          <w:szCs w:val="16"/>
        </w:rPr>
        <w:t xml:space="preserve"> przyjęcia pisemnego zamówienia </w:t>
      </w:r>
      <w:r>
        <w:rPr>
          <w:rFonts w:ascii="Calibri" w:eastAsia="Lucida Sans Unicode" w:hAnsi="Calibri" w:cs="Arial"/>
          <w:kern w:val="1"/>
          <w:sz w:val="16"/>
          <w:szCs w:val="16"/>
        </w:rPr>
        <w:t>faksem lub mailem-</w:t>
      </w:r>
      <w:r>
        <w:rPr>
          <w:rFonts w:ascii="Calibri" w:eastAsia="Lucida Sans Unicode" w:hAnsi="Calibri" w:cs="Arial"/>
          <w:b/>
          <w:kern w:val="1"/>
          <w:sz w:val="16"/>
          <w:szCs w:val="16"/>
        </w:rPr>
        <w:t>dotyczy grupy 3, 4</w:t>
      </w:r>
      <w:r w:rsidR="006B5187" w:rsidRPr="006B5187">
        <w:rPr>
          <w:rFonts w:ascii="Calibri" w:hAnsi="Calibri"/>
          <w:bCs/>
          <w:sz w:val="16"/>
          <w:szCs w:val="16"/>
        </w:rPr>
        <w:t xml:space="preserve"> </w:t>
      </w:r>
    </w:p>
    <w:p w:rsidR="003867BE" w:rsidRPr="003867BE" w:rsidRDefault="002317AD" w:rsidP="003867BE">
      <w:pPr>
        <w:tabs>
          <w:tab w:val="left" w:pos="426"/>
        </w:tabs>
        <w:jc w:val="both"/>
        <w:rPr>
          <w:rFonts w:ascii="Calibri" w:hAnsi="Calibri"/>
          <w:bCs/>
          <w:sz w:val="16"/>
          <w:szCs w:val="16"/>
        </w:rPr>
      </w:pPr>
      <w:r w:rsidRPr="003867BE">
        <w:rPr>
          <w:rFonts w:ascii="Calibri" w:eastAsia="Lucida Sans Unicode" w:hAnsi="Calibri" w:cs="Arial"/>
          <w:kern w:val="1"/>
          <w:sz w:val="16"/>
          <w:szCs w:val="16"/>
        </w:rPr>
        <w:t>8</w:t>
      </w:r>
      <w:r w:rsidR="00044A54" w:rsidRPr="003867BE">
        <w:rPr>
          <w:rFonts w:ascii="Calibri" w:hAnsi="Calibri"/>
          <w:bCs/>
          <w:sz w:val="16"/>
          <w:szCs w:val="16"/>
        </w:rPr>
        <w:t>. Oświadczamy</w:t>
      </w:r>
      <w:r w:rsidR="00044A54" w:rsidRPr="003867BE">
        <w:rPr>
          <w:rFonts w:ascii="Calibri" w:eastAsia="Lucida Sans Unicode" w:hAnsi="Calibri" w:cs="Arial"/>
          <w:kern w:val="1"/>
          <w:sz w:val="16"/>
          <w:szCs w:val="16"/>
        </w:rPr>
        <w:t xml:space="preserve">, </w:t>
      </w:r>
      <w:r w:rsidR="005126E9" w:rsidRPr="003867BE">
        <w:rPr>
          <w:rFonts w:ascii="Calibri" w:eastAsia="Lucida Sans Unicode" w:hAnsi="Calibri" w:cs="Arial"/>
          <w:kern w:val="1"/>
          <w:sz w:val="16"/>
          <w:szCs w:val="16"/>
        </w:rPr>
        <w:t xml:space="preserve">że oferowane przez nas produkty </w:t>
      </w:r>
      <w:r w:rsidR="007F4ED7" w:rsidRPr="003867BE">
        <w:rPr>
          <w:rFonts w:ascii="Calibri" w:eastAsia="Lucida Sans Unicode" w:hAnsi="Calibri" w:cs="Arial"/>
          <w:kern w:val="1"/>
          <w:sz w:val="16"/>
          <w:szCs w:val="16"/>
        </w:rPr>
        <w:t>kosmetyczne</w:t>
      </w:r>
      <w:r w:rsidR="003B23CB" w:rsidRPr="003867BE">
        <w:rPr>
          <w:rFonts w:ascii="Calibri" w:eastAsia="Lucida Sans Unicode" w:hAnsi="Calibri" w:cs="Arial"/>
          <w:kern w:val="1"/>
          <w:sz w:val="16"/>
          <w:szCs w:val="16"/>
        </w:rPr>
        <w:t xml:space="preserve"> </w:t>
      </w:r>
      <w:r w:rsidR="00044A54" w:rsidRPr="003867BE">
        <w:rPr>
          <w:rFonts w:ascii="Calibri" w:eastAsia="Lucida Sans Unicode" w:hAnsi="Calibri" w:cs="Arial"/>
          <w:kern w:val="1"/>
          <w:sz w:val="16"/>
          <w:szCs w:val="16"/>
        </w:rPr>
        <w:t xml:space="preserve">będące przedmiotem zamówienia, </w:t>
      </w:r>
      <w:r w:rsidR="006B5187" w:rsidRPr="003867BE">
        <w:rPr>
          <w:rFonts w:ascii="Calibri" w:eastAsia="Lucida Sans Unicode" w:hAnsi="Calibri" w:cs="Arial"/>
          <w:kern w:val="1"/>
          <w:sz w:val="16"/>
          <w:szCs w:val="16"/>
        </w:rPr>
        <w:t xml:space="preserve">spełniają  </w:t>
      </w:r>
      <w:r w:rsidR="003B23CB" w:rsidRPr="003867BE">
        <w:rPr>
          <w:rFonts w:ascii="Calibri" w:eastAsia="Lucida Sans Unicode" w:hAnsi="Calibri" w:cs="Arial"/>
          <w:kern w:val="1"/>
          <w:sz w:val="16"/>
          <w:szCs w:val="16"/>
        </w:rPr>
        <w:t>wszelkie wymagania</w:t>
      </w:r>
      <w:r w:rsidR="005126E9" w:rsidRPr="003867BE">
        <w:rPr>
          <w:rFonts w:ascii="Calibri" w:eastAsia="Lucida Sans Unicode" w:hAnsi="Calibri" w:cs="Arial"/>
          <w:kern w:val="1"/>
          <w:sz w:val="16"/>
          <w:szCs w:val="16"/>
        </w:rPr>
        <w:t xml:space="preserve"> </w:t>
      </w:r>
      <w:r w:rsidR="003B23CB" w:rsidRPr="003867BE">
        <w:rPr>
          <w:rFonts w:ascii="Calibri" w:hAnsi="Calibri"/>
          <w:bCs/>
          <w:sz w:val="16"/>
          <w:szCs w:val="16"/>
        </w:rPr>
        <w:t xml:space="preserve">określone w </w:t>
      </w:r>
      <w:r w:rsidR="007F4ED7" w:rsidRPr="003867BE">
        <w:rPr>
          <w:rFonts w:ascii="Calibri" w:hAnsi="Calibri"/>
          <w:bCs/>
          <w:sz w:val="16"/>
          <w:szCs w:val="16"/>
        </w:rPr>
        <w:t>r</w:t>
      </w:r>
      <w:r w:rsidR="003B23CB" w:rsidRPr="003867BE">
        <w:rPr>
          <w:rFonts w:ascii="Calibri" w:hAnsi="Calibri"/>
          <w:bCs/>
          <w:sz w:val="16"/>
          <w:szCs w:val="16"/>
        </w:rPr>
        <w:t>ozporządzeniu</w:t>
      </w:r>
      <w:r w:rsidR="00FD022E" w:rsidRPr="003867BE">
        <w:rPr>
          <w:rFonts w:ascii="Calibri" w:hAnsi="Calibri"/>
          <w:bCs/>
          <w:sz w:val="16"/>
          <w:szCs w:val="16"/>
        </w:rPr>
        <w:t xml:space="preserve"> (WE) nr 1223/2009</w:t>
      </w:r>
      <w:r w:rsidR="006B5187" w:rsidRPr="003867BE">
        <w:rPr>
          <w:rFonts w:ascii="Calibri" w:hAnsi="Calibri"/>
          <w:bCs/>
          <w:sz w:val="16"/>
          <w:szCs w:val="16"/>
        </w:rPr>
        <w:t>-…………….</w:t>
      </w:r>
      <w:r w:rsidR="00511A66" w:rsidRPr="003867BE">
        <w:rPr>
          <w:rFonts w:ascii="Calibri" w:hAnsi="Calibri"/>
          <w:bCs/>
          <w:sz w:val="16"/>
          <w:szCs w:val="16"/>
        </w:rPr>
        <w:t>………………..</w:t>
      </w:r>
      <w:r w:rsidR="003867BE" w:rsidRPr="003867BE">
        <w:rPr>
          <w:rFonts w:ascii="Calibri" w:hAnsi="Calibri"/>
          <w:bCs/>
          <w:sz w:val="16"/>
          <w:szCs w:val="16"/>
        </w:rPr>
        <w:t xml:space="preserve"> </w:t>
      </w:r>
      <w:r w:rsidR="003867BE" w:rsidRPr="003867BE">
        <w:rPr>
          <w:rFonts w:ascii="Calibri" w:hAnsi="Calibri"/>
          <w:bCs/>
          <w:sz w:val="16"/>
          <w:szCs w:val="16"/>
        </w:rPr>
        <w:t>dotyczy grupa 1 poz.2, grupa 2, grupa 3</w:t>
      </w:r>
    </w:p>
    <w:p w:rsidR="00511A66" w:rsidRDefault="00044A54" w:rsidP="00511A66">
      <w:pPr>
        <w:tabs>
          <w:tab w:val="left" w:pos="426"/>
        </w:tabs>
        <w:jc w:val="both"/>
        <w:rPr>
          <w:rFonts w:ascii="Calibri" w:hAnsi="Calibri"/>
          <w:bCs/>
          <w:sz w:val="16"/>
          <w:szCs w:val="16"/>
        </w:rPr>
      </w:pPr>
      <w:r w:rsidRPr="003867BE">
        <w:rPr>
          <w:rFonts w:ascii="Calibri" w:hAnsi="Calibri" w:cs="Calibri"/>
          <w:kern w:val="1"/>
          <w:sz w:val="16"/>
          <w:szCs w:val="16"/>
          <w:lang w:eastAsia="zh-CN"/>
        </w:rPr>
        <w:t>9.</w:t>
      </w:r>
      <w:r w:rsidR="00D52196" w:rsidRPr="003867BE">
        <w:rPr>
          <w:rFonts w:ascii="Calibri" w:hAnsi="Calibri" w:cs="Calibri"/>
          <w:kern w:val="1"/>
          <w:sz w:val="16"/>
          <w:szCs w:val="16"/>
          <w:lang w:val="x-none" w:eastAsia="zh-CN"/>
        </w:rPr>
        <w:t>Oświadczamy, że oferowane przez nas w wyroby medyczne będące przedmiotem zamówienia są dopuszczone do obrotu i używania na terenie Polski na zasadach określonych w ustawie o wyrobach medycznych</w:t>
      </w:r>
      <w:r w:rsidR="006B5187" w:rsidRPr="003867BE">
        <w:rPr>
          <w:rFonts w:ascii="Calibri" w:hAnsi="Calibri" w:cs="Calibri"/>
          <w:kern w:val="1"/>
          <w:sz w:val="16"/>
          <w:szCs w:val="16"/>
          <w:lang w:eastAsia="zh-CN"/>
        </w:rPr>
        <w:t>-………</w:t>
      </w:r>
      <w:r w:rsidR="00D52196" w:rsidRPr="003867BE">
        <w:rPr>
          <w:rFonts w:ascii="Calibri" w:hAnsi="Calibri" w:cs="Calibri"/>
          <w:kern w:val="1"/>
          <w:sz w:val="16"/>
          <w:szCs w:val="16"/>
          <w:lang w:eastAsia="zh-CN"/>
        </w:rPr>
        <w:t>……………………</w:t>
      </w:r>
      <w:r w:rsidR="00511A66" w:rsidRPr="003867BE">
        <w:rPr>
          <w:rFonts w:ascii="Calibri" w:hAnsi="Calibri" w:cs="Calibri"/>
          <w:kern w:val="1"/>
          <w:sz w:val="16"/>
          <w:szCs w:val="16"/>
          <w:lang w:eastAsia="zh-CN"/>
        </w:rPr>
        <w:t>………</w:t>
      </w:r>
      <w:r w:rsidR="00511A66" w:rsidRPr="003867BE">
        <w:rPr>
          <w:rFonts w:ascii="Calibri" w:hAnsi="Calibri"/>
          <w:bCs/>
          <w:sz w:val="16"/>
          <w:szCs w:val="16"/>
        </w:rPr>
        <w:t xml:space="preserve"> </w:t>
      </w:r>
      <w:r w:rsidR="00511A66" w:rsidRPr="003867BE">
        <w:rPr>
          <w:rFonts w:ascii="Calibri" w:hAnsi="Calibri"/>
          <w:bCs/>
          <w:sz w:val="16"/>
          <w:szCs w:val="16"/>
        </w:rPr>
        <w:t>dotyczy  grupa 1 poz.1</w:t>
      </w:r>
    </w:p>
    <w:p w:rsidR="00ED5852" w:rsidRPr="00ED5852" w:rsidRDefault="00ED5852" w:rsidP="00511A66">
      <w:pPr>
        <w:tabs>
          <w:tab w:val="left" w:pos="426"/>
        </w:tabs>
        <w:jc w:val="both"/>
        <w:rPr>
          <w:rFonts w:ascii="Calibri" w:hAnsi="Calibri"/>
          <w:bCs/>
          <w:sz w:val="16"/>
          <w:szCs w:val="16"/>
        </w:rPr>
      </w:pPr>
      <w:r>
        <w:rPr>
          <w:rFonts w:ascii="Calibri" w:hAnsi="Calibri"/>
          <w:sz w:val="16"/>
          <w:szCs w:val="16"/>
        </w:rPr>
        <w:t>10.</w:t>
      </w:r>
      <w:r w:rsidRPr="00ED5852">
        <w:rPr>
          <w:rFonts w:ascii="Calibri" w:hAnsi="Calibri"/>
          <w:sz w:val="16"/>
          <w:szCs w:val="16"/>
        </w:rPr>
        <w:t>Oświadczam, że oferowane produkty są zgodne z wymaganiami określonymi  SIWZ</w:t>
      </w:r>
      <w:r>
        <w:rPr>
          <w:rFonts w:ascii="Calibri" w:hAnsi="Calibri"/>
          <w:sz w:val="16"/>
          <w:szCs w:val="16"/>
        </w:rPr>
        <w:t>.</w:t>
      </w:r>
    </w:p>
    <w:p w:rsidR="00EF18AE" w:rsidRPr="00683A3B" w:rsidRDefault="00ED5852"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11</w:t>
      </w:r>
      <w:r w:rsidR="00EF18AE" w:rsidRPr="003867BE">
        <w:rPr>
          <w:rFonts w:ascii="Calibri" w:eastAsia="Lucida Sans Unicode" w:hAnsi="Calibri"/>
          <w:kern w:val="1"/>
          <w:sz w:val="16"/>
          <w:szCs w:val="16"/>
        </w:rPr>
        <w:t>.</w:t>
      </w:r>
      <w:r w:rsidR="00EF18AE" w:rsidRPr="003867BE">
        <w:rPr>
          <w:rFonts w:ascii="Calibri" w:hAnsi="Calibri"/>
          <w:kern w:val="1"/>
          <w:sz w:val="16"/>
          <w:szCs w:val="16"/>
        </w:rPr>
        <w:t xml:space="preserve">Oświadczamy, że zapoznaliśmy się ze specyfikacją istotnych warunków zamówienia wraz z jej załącznikami i nie wnosimy do niej </w:t>
      </w:r>
      <w:r w:rsidR="00EF18AE" w:rsidRPr="00152A4E">
        <w:rPr>
          <w:rFonts w:ascii="Calibri" w:hAnsi="Calibri"/>
          <w:kern w:val="1"/>
          <w:sz w:val="16"/>
          <w:szCs w:val="16"/>
        </w:rPr>
        <w:t>zastrzeżeń oraz, że zdobyliśmy konieczne informacje do przygotowania oferty.</w:t>
      </w:r>
    </w:p>
    <w:p w:rsidR="00EF18AE" w:rsidRPr="00152A4E" w:rsidRDefault="00ED5852"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12</w:t>
      </w:r>
      <w:r w:rsidR="00EF18AE">
        <w:rPr>
          <w:rFonts w:ascii="Calibri" w:hAnsi="Calibri"/>
          <w:kern w:val="1"/>
          <w:sz w:val="16"/>
          <w:szCs w:val="16"/>
        </w:rPr>
        <w:t>.</w:t>
      </w:r>
      <w:r w:rsidR="00EF18AE" w:rsidRPr="00152A4E">
        <w:rPr>
          <w:rFonts w:ascii="Calibri" w:hAnsi="Calibri"/>
          <w:kern w:val="1"/>
          <w:sz w:val="16"/>
          <w:szCs w:val="16"/>
        </w:rPr>
        <w:t>Oświadczamy, że jesteśmy związani niniejszą ofertą przez okres podany w specyfikacji istotnych warunków zamówienia.</w:t>
      </w:r>
    </w:p>
    <w:p w:rsidR="00EF18AE" w:rsidRPr="00152A4E" w:rsidRDefault="00ED5852" w:rsidP="00EF18AE">
      <w:pPr>
        <w:widowControl w:val="0"/>
        <w:tabs>
          <w:tab w:val="left" w:pos="426"/>
        </w:tabs>
        <w:suppressAutoHyphens/>
        <w:ind w:left="70" w:hanging="70"/>
        <w:rPr>
          <w:rFonts w:ascii="Calibri" w:eastAsia="Lucida Sans Unicode" w:hAnsi="Calibri"/>
          <w:kern w:val="1"/>
          <w:sz w:val="16"/>
          <w:szCs w:val="16"/>
        </w:rPr>
      </w:pPr>
      <w:r>
        <w:rPr>
          <w:rFonts w:ascii="Calibri" w:eastAsia="Lucida Sans Unicode" w:hAnsi="Calibri"/>
          <w:kern w:val="1"/>
          <w:sz w:val="16"/>
          <w:szCs w:val="16"/>
        </w:rPr>
        <w:t>13</w:t>
      </w:r>
      <w:r w:rsidR="00EF18AE">
        <w:rPr>
          <w:rFonts w:ascii="Calibri" w:eastAsia="Lucida Sans Unicode" w:hAnsi="Calibri"/>
          <w:kern w:val="1"/>
          <w:sz w:val="16"/>
          <w:szCs w:val="16"/>
        </w:rPr>
        <w:t>.</w:t>
      </w:r>
      <w:r w:rsidR="00EF18AE" w:rsidRPr="00152A4E">
        <w:rPr>
          <w:rFonts w:ascii="Calibri" w:eastAsia="Lucida Sans Unicode" w:hAnsi="Calibri"/>
          <w:kern w:val="1"/>
          <w:sz w:val="16"/>
          <w:szCs w:val="16"/>
        </w:rPr>
        <w:t xml:space="preserve">Oświadczamy, że zawarte w </w:t>
      </w:r>
      <w:proofErr w:type="spellStart"/>
      <w:r w:rsidR="00EF18AE" w:rsidRPr="00152A4E">
        <w:rPr>
          <w:rFonts w:ascii="Calibri" w:eastAsia="Lucida Sans Unicode" w:hAnsi="Calibri"/>
          <w:kern w:val="1"/>
          <w:sz w:val="16"/>
          <w:szCs w:val="16"/>
        </w:rPr>
        <w:t>siwz</w:t>
      </w:r>
      <w:proofErr w:type="spellEnd"/>
      <w:r w:rsidR="00EF18AE" w:rsidRPr="00152A4E">
        <w:rPr>
          <w:rFonts w:ascii="Calibri" w:eastAsia="Lucida Sans Unicode" w:hAnsi="Calibri"/>
          <w:kern w:val="1"/>
          <w:sz w:val="16"/>
          <w:szCs w:val="16"/>
        </w:rPr>
        <w:t>, istotne postanowienia umowy zastały przez nas zaakceptowane i zobowiązujemy się w przypadku wybrania naszej oferty, do zawarcia umowy na wyżej wymienionych warunkach, w miejscu i terminie wyznaczonym przez Zamawiającego.</w:t>
      </w:r>
    </w:p>
    <w:p w:rsidR="00EF18AE" w:rsidRPr="00152A4E" w:rsidRDefault="00ED5852"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14</w:t>
      </w:r>
      <w:r w:rsidR="00EF18AE">
        <w:rPr>
          <w:rFonts w:ascii="Calibri" w:hAnsi="Calibri"/>
          <w:kern w:val="1"/>
          <w:sz w:val="16"/>
          <w:szCs w:val="16"/>
        </w:rPr>
        <w:t>.</w:t>
      </w:r>
      <w:r w:rsidR="00EF18AE" w:rsidRPr="00152A4E">
        <w:rPr>
          <w:rFonts w:ascii="Calibri" w:hAnsi="Calibri"/>
          <w:kern w:val="1"/>
          <w:sz w:val="16"/>
          <w:szCs w:val="16"/>
        </w:rPr>
        <w:t>Oświadczamy, że zamierzamy powierzyć następujące części zamówienia podwykonawcom i jednocześnie podajemy nazwy (firmy) podwykonawców*:</w:t>
      </w:r>
    </w:p>
    <w:p w:rsidR="00EF18AE" w:rsidRPr="00152A4E" w:rsidRDefault="00EF18AE" w:rsidP="00EF18AE">
      <w:pPr>
        <w:widowControl w:val="0"/>
        <w:tabs>
          <w:tab w:val="left" w:pos="426"/>
          <w:tab w:val="left" w:pos="710"/>
        </w:tabs>
        <w:suppressAutoHyphens/>
        <w:ind w:left="70"/>
        <w:rPr>
          <w:rFonts w:ascii="Calibri" w:hAnsi="Calibri"/>
          <w:kern w:val="1"/>
          <w:sz w:val="16"/>
          <w:szCs w:val="16"/>
        </w:rPr>
      </w:pPr>
      <w:r w:rsidRPr="00152A4E">
        <w:rPr>
          <w:rFonts w:ascii="Calibri" w:hAnsi="Calibri"/>
          <w:kern w:val="1"/>
          <w:sz w:val="16"/>
          <w:szCs w:val="16"/>
        </w:rPr>
        <w:tab/>
        <w:t>Część zamówienia: .....................................................................................................................................</w:t>
      </w:r>
      <w:r w:rsidRPr="00152A4E">
        <w:rPr>
          <w:rFonts w:ascii="Calibri" w:hAnsi="Calibri"/>
          <w:kern w:val="1"/>
          <w:sz w:val="16"/>
          <w:szCs w:val="16"/>
        </w:rPr>
        <w:br/>
        <w:t>Nazwa (firma) podwykonawcy: ...................................................................................................................</w:t>
      </w:r>
    </w:p>
    <w:p w:rsidR="00EF18AE" w:rsidRPr="00152A4E" w:rsidRDefault="00EF18AE" w:rsidP="00EF18AE">
      <w:pPr>
        <w:widowControl w:val="0"/>
        <w:tabs>
          <w:tab w:val="left" w:pos="426"/>
          <w:tab w:val="left" w:pos="710"/>
        </w:tabs>
        <w:suppressAutoHyphens/>
        <w:ind w:left="70"/>
        <w:rPr>
          <w:rFonts w:ascii="Calibri" w:hAnsi="Calibri"/>
          <w:i/>
          <w:iCs/>
          <w:kern w:val="1"/>
          <w:sz w:val="16"/>
          <w:szCs w:val="16"/>
        </w:rPr>
      </w:pPr>
      <w:r w:rsidRPr="00152A4E">
        <w:rPr>
          <w:rFonts w:ascii="Calibri" w:hAnsi="Calibri"/>
          <w:kern w:val="1"/>
          <w:sz w:val="16"/>
          <w:szCs w:val="16"/>
        </w:rPr>
        <w:tab/>
      </w:r>
      <w:r w:rsidRPr="00152A4E">
        <w:rPr>
          <w:rFonts w:ascii="Calibri" w:hAnsi="Calibri"/>
          <w:i/>
          <w:iCs/>
          <w:kern w:val="1"/>
          <w:sz w:val="16"/>
          <w:szCs w:val="16"/>
        </w:rPr>
        <w:t>*Jeżeli wykonawca nie poda tych informacji to Zamawiający przyjmie, że wykonawca nie zamierza powierzać żadnej części zamówienia podwykonawcy</w:t>
      </w:r>
    </w:p>
    <w:p w:rsidR="00EF18AE" w:rsidRPr="00152A4E" w:rsidRDefault="00ED5852" w:rsidP="00EF18AE">
      <w:pPr>
        <w:widowControl w:val="0"/>
        <w:tabs>
          <w:tab w:val="left" w:pos="426"/>
        </w:tabs>
        <w:suppressAutoHyphens/>
        <w:ind w:left="70"/>
        <w:rPr>
          <w:rFonts w:ascii="Calibri" w:eastAsia="Lucida Sans Unicode" w:hAnsi="Calibri"/>
          <w:kern w:val="1"/>
          <w:sz w:val="16"/>
          <w:szCs w:val="16"/>
        </w:rPr>
      </w:pPr>
      <w:r>
        <w:rPr>
          <w:rFonts w:ascii="Calibri" w:eastAsia="Lucida Sans Unicode" w:hAnsi="Calibri" w:cs="Arial"/>
          <w:kern w:val="1"/>
          <w:sz w:val="16"/>
          <w:szCs w:val="16"/>
        </w:rPr>
        <w:t>15</w:t>
      </w:r>
      <w:r w:rsidR="00EF18AE">
        <w:rPr>
          <w:rFonts w:ascii="Calibri" w:eastAsia="Lucida Sans Unicode" w:hAnsi="Calibri" w:cs="Arial"/>
          <w:kern w:val="1"/>
          <w:sz w:val="16"/>
          <w:szCs w:val="16"/>
        </w:rPr>
        <w:t>.</w:t>
      </w:r>
      <w:r w:rsidR="00EF18AE" w:rsidRPr="00152A4E">
        <w:rPr>
          <w:rFonts w:ascii="Calibri" w:eastAsia="Lucida Sans Unicode" w:hAnsi="Calibri" w:cs="Arial"/>
          <w:kern w:val="1"/>
          <w:sz w:val="16"/>
          <w:szCs w:val="16"/>
        </w:rPr>
        <w:t>Oświadczamy, że wybór naszej oferty:</w:t>
      </w:r>
    </w:p>
    <w:p w:rsidR="00EF18AE" w:rsidRPr="00152A4E" w:rsidRDefault="00EF18AE" w:rsidP="00A372EA">
      <w:pPr>
        <w:widowControl w:val="0"/>
        <w:numPr>
          <w:ilvl w:val="0"/>
          <w:numId w:val="18"/>
        </w:numPr>
        <w:tabs>
          <w:tab w:val="left" w:pos="426"/>
        </w:tabs>
        <w:suppressAutoHyphens/>
        <w:ind w:left="70" w:firstLine="0"/>
        <w:contextualSpacing/>
        <w:rPr>
          <w:rFonts w:ascii="Calibri" w:eastAsia="Calibri" w:hAnsi="Calibri" w:cs="Arial"/>
          <w:kern w:val="2"/>
          <w:sz w:val="16"/>
          <w:szCs w:val="16"/>
        </w:rPr>
      </w:pPr>
      <w:r w:rsidRPr="00152A4E">
        <w:rPr>
          <w:rFonts w:ascii="Calibri" w:eastAsia="Calibri" w:hAnsi="Calibri" w:cs="Arial"/>
          <w:kern w:val="2"/>
          <w:sz w:val="16"/>
          <w:szCs w:val="16"/>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F18AE" w:rsidRPr="00152A4E" w:rsidRDefault="00EF18AE" w:rsidP="00A372EA">
      <w:pPr>
        <w:widowControl w:val="0"/>
        <w:numPr>
          <w:ilvl w:val="0"/>
          <w:numId w:val="18"/>
        </w:numPr>
        <w:tabs>
          <w:tab w:val="left" w:pos="426"/>
        </w:tabs>
        <w:suppressAutoHyphens/>
        <w:ind w:left="70" w:firstLine="0"/>
        <w:contextualSpacing/>
        <w:rPr>
          <w:rFonts w:ascii="Calibri" w:eastAsia="Calibri" w:hAnsi="Calibri" w:cs="Arial"/>
          <w:kern w:val="2"/>
          <w:sz w:val="16"/>
          <w:szCs w:val="16"/>
        </w:rPr>
      </w:pPr>
      <w:r w:rsidRPr="00152A4E">
        <w:rPr>
          <w:rFonts w:ascii="Calibri" w:eastAsia="Calibri" w:hAnsi="Calibri" w:cs="Arial"/>
          <w:kern w:val="2"/>
          <w:sz w:val="16"/>
          <w:szCs w:val="16"/>
        </w:rPr>
        <w:t>nie będzie prowadził do powstania u Zamawiającego obowiązku podatkowego zgodnie z przepisami o podatku od towarów i usług**)</w:t>
      </w:r>
    </w:p>
    <w:p w:rsidR="00EF18AE" w:rsidRPr="00152A4E" w:rsidRDefault="00EF18AE" w:rsidP="00EF18AE">
      <w:pPr>
        <w:widowControl w:val="0"/>
        <w:tabs>
          <w:tab w:val="left" w:pos="426"/>
        </w:tabs>
        <w:suppressAutoHyphens/>
        <w:ind w:left="70"/>
        <w:rPr>
          <w:rFonts w:ascii="Calibri" w:eastAsia="Calibri" w:hAnsi="Calibri" w:cs="Arial"/>
          <w:kern w:val="2"/>
          <w:sz w:val="16"/>
          <w:szCs w:val="16"/>
        </w:rPr>
      </w:pPr>
      <w:r w:rsidRPr="00152A4E">
        <w:rPr>
          <w:rFonts w:ascii="Calibri" w:eastAsia="Calibri" w:hAnsi="Calibri" w:cs="Arial"/>
          <w:b/>
          <w:kern w:val="2"/>
          <w:sz w:val="16"/>
          <w:szCs w:val="16"/>
        </w:rPr>
        <w:t>**)</w:t>
      </w:r>
      <w:r w:rsidRPr="00152A4E">
        <w:rPr>
          <w:rFonts w:ascii="Calibri" w:eastAsia="Calibri" w:hAnsi="Calibri" w:cs="Arial"/>
          <w:kern w:val="2"/>
          <w:sz w:val="16"/>
          <w:szCs w:val="16"/>
        </w:rPr>
        <w:t xml:space="preserve"> zaznaczyć właściwe </w:t>
      </w:r>
    </w:p>
    <w:p w:rsidR="00EF18AE" w:rsidRPr="00152A4E" w:rsidRDefault="00ED5852" w:rsidP="00EF18AE">
      <w:pPr>
        <w:widowControl w:val="0"/>
        <w:tabs>
          <w:tab w:val="left" w:pos="426"/>
        </w:tabs>
        <w:suppressAutoHyphens/>
        <w:rPr>
          <w:rFonts w:ascii="Calibri" w:eastAsia="Lucida Sans Unicode" w:hAnsi="Calibri"/>
          <w:b/>
          <w:bCs/>
          <w:kern w:val="1"/>
          <w:sz w:val="16"/>
          <w:szCs w:val="16"/>
        </w:rPr>
      </w:pPr>
      <w:r>
        <w:rPr>
          <w:rFonts w:ascii="Calibri" w:eastAsia="Lucida Sans Unicode" w:hAnsi="Calibri"/>
          <w:b/>
          <w:bCs/>
          <w:kern w:val="1"/>
          <w:sz w:val="16"/>
          <w:szCs w:val="16"/>
        </w:rPr>
        <w:t>16</w:t>
      </w:r>
      <w:r w:rsidR="00EF18AE" w:rsidRPr="00152A4E">
        <w:rPr>
          <w:rFonts w:ascii="Calibri" w:eastAsia="Lucida Sans Unicode" w:hAnsi="Calibri"/>
          <w:b/>
          <w:bCs/>
          <w:kern w:val="1"/>
          <w:sz w:val="16"/>
          <w:szCs w:val="16"/>
        </w:rPr>
        <w:t>. Dane do umowy:</w:t>
      </w:r>
    </w:p>
    <w:p w:rsidR="00EF18AE" w:rsidRPr="00152A4E" w:rsidRDefault="00EF18AE" w:rsidP="00EF18AE">
      <w:pPr>
        <w:widowControl w:val="0"/>
        <w:tabs>
          <w:tab w:val="left" w:pos="426"/>
        </w:tabs>
        <w:suppressAutoHyphens/>
        <w:ind w:left="70"/>
        <w:rPr>
          <w:rFonts w:ascii="Calibri" w:eastAsia="Lucida Sans Unicode" w:hAnsi="Calibri"/>
          <w:kern w:val="1"/>
          <w:sz w:val="16"/>
          <w:szCs w:val="16"/>
        </w:rPr>
      </w:pPr>
    </w:p>
    <w:tbl>
      <w:tblPr>
        <w:tblW w:w="8505" w:type="dxa"/>
        <w:tblInd w:w="70" w:type="dxa"/>
        <w:tblCellMar>
          <w:left w:w="70" w:type="dxa"/>
          <w:right w:w="70" w:type="dxa"/>
        </w:tblCellMar>
        <w:tblLook w:val="04A0" w:firstRow="1" w:lastRow="0" w:firstColumn="1" w:lastColumn="0" w:noHBand="0" w:noVBand="1"/>
      </w:tblPr>
      <w:tblGrid>
        <w:gridCol w:w="3160"/>
        <w:gridCol w:w="3160"/>
        <w:gridCol w:w="2185"/>
      </w:tblGrid>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Osoby które będą zawierały umowę ze strony Wykonawcy:</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Imię i nazwisko</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Osoba(y)  odpowiedzialna za realizację umowy ze strony Wykonawcy</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Imię i nazwisko</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Stanowisko</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kern w:val="1"/>
                <w:sz w:val="16"/>
                <w:szCs w:val="16"/>
              </w:rPr>
            </w:pPr>
            <w:r w:rsidRPr="00152A4E">
              <w:rPr>
                <w:rFonts w:ascii="Calibri" w:eastAsia="Lucida Sans Unicode" w:hAnsi="Calibri"/>
                <w:kern w:val="1"/>
                <w:sz w:val="16"/>
                <w:szCs w:val="16"/>
              </w:rPr>
              <w:t>Nr telefonu / e-mail</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r>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Nr konta bankowego do rozliczeń pomiędzy Zamawiającym a Wykonawcy</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Nazwa i adres banku</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bl>
    <w:p w:rsidR="00EF18AE" w:rsidRPr="00811277" w:rsidRDefault="00ED5852" w:rsidP="00EF18AE">
      <w:pPr>
        <w:widowControl w:val="0"/>
        <w:tabs>
          <w:tab w:val="num" w:pos="2160"/>
        </w:tabs>
        <w:suppressAutoHyphens/>
        <w:jc w:val="both"/>
        <w:rPr>
          <w:rFonts w:ascii="Calibri" w:eastAsia="Lucida Sans Unicode" w:hAnsi="Calibri" w:cs="Arial"/>
          <w:kern w:val="1"/>
          <w:sz w:val="16"/>
          <w:szCs w:val="16"/>
          <w:lang w:val="x-none"/>
        </w:rPr>
      </w:pPr>
      <w:r>
        <w:rPr>
          <w:rFonts w:ascii="Calibri" w:eastAsia="Lucida Sans Unicode" w:hAnsi="Calibri" w:cs="Arial"/>
          <w:kern w:val="1"/>
          <w:sz w:val="16"/>
          <w:szCs w:val="16"/>
        </w:rPr>
        <w:t>17</w:t>
      </w:r>
      <w:r w:rsidR="00EF18AE">
        <w:rPr>
          <w:rFonts w:ascii="Calibri" w:eastAsia="Lucida Sans Unicode" w:hAnsi="Calibri" w:cs="Arial"/>
          <w:kern w:val="1"/>
          <w:sz w:val="16"/>
          <w:szCs w:val="16"/>
        </w:rPr>
        <w:t xml:space="preserve">. </w:t>
      </w:r>
      <w:r w:rsidR="00EF18AE" w:rsidRPr="00811277">
        <w:rPr>
          <w:rFonts w:ascii="Calibri" w:eastAsia="Lucida Sans Unicode" w:hAnsi="Calibri" w:cs="Arial"/>
          <w:kern w:val="1"/>
          <w:sz w:val="16"/>
          <w:szCs w:val="16"/>
          <w:lang w:val="x-none"/>
        </w:rPr>
        <w:t>Załącznikami do niniejszej oferty są:</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1)</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2)</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3)</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4)</w:t>
      </w:r>
    </w:p>
    <w:p w:rsidR="00EF18AE" w:rsidRPr="00811277" w:rsidRDefault="00EF18AE" w:rsidP="00EF18AE">
      <w:pPr>
        <w:widowControl w:val="0"/>
        <w:suppressAutoHyphens/>
        <w:spacing w:after="120"/>
        <w:rPr>
          <w:rFonts w:ascii="Calibri" w:eastAsia="Lucida Sans Unicode" w:hAnsi="Calibri" w:cs="Arial"/>
          <w:kern w:val="1"/>
          <w:sz w:val="16"/>
          <w:szCs w:val="16"/>
        </w:rPr>
      </w:pPr>
    </w:p>
    <w:p w:rsidR="00EF18AE" w:rsidRPr="00811277" w:rsidRDefault="00EF18AE" w:rsidP="00EF18AE">
      <w:pPr>
        <w:widowControl w:val="0"/>
        <w:suppressAutoHyphens/>
        <w:spacing w:after="120"/>
        <w:jc w:val="both"/>
        <w:rPr>
          <w:rFonts w:ascii="Calibri" w:eastAsia="Lucida Sans Unicode" w:hAnsi="Calibri" w:cs="Arial"/>
          <w:kern w:val="1"/>
          <w:sz w:val="16"/>
          <w:szCs w:val="16"/>
          <w:lang w:val="x-none"/>
        </w:rPr>
      </w:pPr>
      <w:r w:rsidRPr="00811277">
        <w:rPr>
          <w:rFonts w:ascii="Calibri" w:eastAsia="Lucida Sans Unicode" w:hAnsi="Calibri" w:cs="Arial"/>
          <w:kern w:val="1"/>
          <w:sz w:val="16"/>
          <w:szCs w:val="16"/>
          <w:lang w:val="x-none"/>
        </w:rPr>
        <w:t xml:space="preserve">Oświadczamy, że na stronach ............................................ oferty są zawarte informacje, które stanowią tajemnicę przedsiębiorstwa </w:t>
      </w:r>
      <w:r>
        <w:rPr>
          <w:rFonts w:ascii="Calibri" w:eastAsia="Lucida Sans Unicode" w:hAnsi="Calibri" w:cs="Arial"/>
          <w:kern w:val="1"/>
          <w:sz w:val="16"/>
          <w:szCs w:val="16"/>
          <w:lang w:val="x-none"/>
        </w:rPr>
        <w:br/>
      </w:r>
      <w:r w:rsidRPr="00811277">
        <w:rPr>
          <w:rFonts w:ascii="Calibri" w:eastAsia="Lucida Sans Unicode" w:hAnsi="Calibri" w:cs="Arial"/>
          <w:kern w:val="1"/>
          <w:sz w:val="16"/>
          <w:szCs w:val="16"/>
          <w:lang w:val="x-none"/>
        </w:rPr>
        <w:t>w rozumieniu przepisów o zwalczaniu nieuczciwej konkurencji i nie mogą być one ogólnie udostępniane przez Zamawiającego.</w:t>
      </w:r>
    </w:p>
    <w:p w:rsidR="00EF18AE" w:rsidRPr="00811277" w:rsidRDefault="00EF18AE" w:rsidP="00EF18AE">
      <w:pPr>
        <w:widowControl w:val="0"/>
        <w:suppressAutoHyphens/>
        <w:spacing w:after="120"/>
        <w:ind w:left="180" w:hanging="180"/>
        <w:jc w:val="both"/>
        <w:rPr>
          <w:rFonts w:ascii="Calibri" w:eastAsia="Lucida Sans Unicode" w:hAnsi="Calibri" w:cs="Arial"/>
          <w:i/>
          <w:kern w:val="1"/>
          <w:sz w:val="16"/>
          <w:szCs w:val="16"/>
          <w:lang w:val="x-none"/>
        </w:rPr>
      </w:pPr>
      <w:r w:rsidRPr="00811277">
        <w:rPr>
          <w:rFonts w:ascii="Calibri" w:eastAsia="Lucida Sans Unicode" w:hAnsi="Calibri" w:cs="Arial"/>
          <w:i/>
          <w:kern w:val="1"/>
          <w:sz w:val="16"/>
          <w:szCs w:val="16"/>
          <w:lang w:val="x-none"/>
        </w:rPr>
        <w:t>*) w przypadku gdy Wykonawca nie wypełni miejsca wykropkowanego, Zamawiający przyjmie, że zaoferowany termin płatności wynosi 60 dni.</w:t>
      </w:r>
    </w:p>
    <w:p w:rsidR="00EF18AE" w:rsidRPr="00811277" w:rsidRDefault="00EF18AE" w:rsidP="00EF18AE">
      <w:pPr>
        <w:widowControl w:val="0"/>
        <w:suppressAutoHyphens/>
        <w:spacing w:after="120"/>
        <w:jc w:val="both"/>
        <w:rPr>
          <w:rFonts w:ascii="Calibri" w:eastAsia="Lucida Sans Unicode" w:hAnsi="Calibri" w:cs="Arial"/>
          <w:i/>
          <w:kern w:val="1"/>
          <w:sz w:val="16"/>
          <w:szCs w:val="16"/>
          <w:lang w:val="x-none"/>
        </w:rPr>
      </w:pPr>
      <w:r w:rsidRPr="00811277">
        <w:rPr>
          <w:rFonts w:ascii="Calibri" w:eastAsia="Lucida Sans Unicode" w:hAnsi="Calibri" w:cs="Arial"/>
          <w:i/>
          <w:kern w:val="1"/>
          <w:sz w:val="16"/>
          <w:szCs w:val="16"/>
          <w:lang w:val="x-none"/>
        </w:rPr>
        <w:t>**) niepotrzebne skreślić</w:t>
      </w:r>
    </w:p>
    <w:p w:rsidR="00EF18AE" w:rsidRPr="00152A4E" w:rsidRDefault="00EF18AE" w:rsidP="00EF18AE">
      <w:pPr>
        <w:widowControl w:val="0"/>
        <w:tabs>
          <w:tab w:val="left" w:pos="426"/>
        </w:tabs>
        <w:suppressAutoHyphens/>
        <w:ind w:left="70"/>
        <w:jc w:val="both"/>
        <w:rPr>
          <w:rFonts w:ascii="Calibri" w:eastAsia="Lucida Sans Unicode" w:hAnsi="Calibri"/>
          <w:kern w:val="1"/>
          <w:sz w:val="16"/>
          <w:szCs w:val="16"/>
        </w:rPr>
      </w:pPr>
    </w:p>
    <w:p w:rsidR="00EF18AE" w:rsidRPr="00152A4E" w:rsidRDefault="00EF18AE" w:rsidP="00EF18AE">
      <w:pPr>
        <w:widowControl w:val="0"/>
        <w:tabs>
          <w:tab w:val="left" w:pos="426"/>
        </w:tabs>
        <w:suppressAutoHyphens/>
        <w:ind w:left="70"/>
        <w:jc w:val="both"/>
        <w:rPr>
          <w:rFonts w:ascii="Calibri" w:eastAsia="Lucida Sans Unicode" w:hAnsi="Calibri"/>
          <w:kern w:val="1"/>
          <w:sz w:val="16"/>
          <w:szCs w:val="16"/>
        </w:rPr>
      </w:pPr>
    </w:p>
    <w:p w:rsidR="00EF18AE" w:rsidRPr="00142968" w:rsidRDefault="00EF18AE" w:rsidP="00EF18AE">
      <w:pPr>
        <w:widowControl w:val="0"/>
        <w:tabs>
          <w:tab w:val="left" w:pos="426"/>
        </w:tabs>
        <w:suppressAutoHyphens/>
        <w:jc w:val="both"/>
        <w:rPr>
          <w:rFonts w:ascii="Calibri" w:eastAsia="Lucida Sans Unicode" w:hAnsi="Calibri"/>
          <w:kern w:val="1"/>
          <w:sz w:val="16"/>
          <w:szCs w:val="16"/>
        </w:rPr>
      </w:pPr>
      <w:r w:rsidRPr="00142968">
        <w:rPr>
          <w:rFonts w:ascii="Calibri" w:eastAsia="Lucida Sans Unicode" w:hAnsi="Calibri"/>
          <w:kern w:val="1"/>
          <w:sz w:val="16"/>
          <w:szCs w:val="16"/>
        </w:rPr>
        <w:t>……................</w:t>
      </w:r>
      <w:r>
        <w:rPr>
          <w:rFonts w:ascii="Calibri" w:eastAsia="Lucida Sans Unicode" w:hAnsi="Calibri"/>
          <w:kern w:val="1"/>
          <w:sz w:val="16"/>
          <w:szCs w:val="16"/>
        </w:rPr>
        <w:t>............</w:t>
      </w:r>
      <w:r w:rsidRPr="00142968">
        <w:rPr>
          <w:rFonts w:ascii="Calibri" w:eastAsia="Lucida Sans Unicode" w:hAnsi="Calibri"/>
          <w:kern w:val="1"/>
          <w:sz w:val="16"/>
          <w:szCs w:val="16"/>
        </w:rPr>
        <w:t xml:space="preserve">., dnia  ……………                               </w:t>
      </w:r>
      <w:r>
        <w:rPr>
          <w:rFonts w:ascii="Calibri" w:eastAsia="Lucida Sans Unicode" w:hAnsi="Calibri"/>
          <w:kern w:val="1"/>
          <w:sz w:val="16"/>
          <w:szCs w:val="16"/>
        </w:rPr>
        <w:t xml:space="preserve">                 </w:t>
      </w:r>
      <w:r w:rsidRPr="00142968">
        <w:rPr>
          <w:rFonts w:ascii="Calibri" w:eastAsia="Lucida Sans Unicode" w:hAnsi="Calibri"/>
          <w:kern w:val="1"/>
          <w:sz w:val="16"/>
          <w:szCs w:val="16"/>
        </w:rPr>
        <w:t>………………………………………………………………………………………………</w:t>
      </w:r>
      <w:r>
        <w:rPr>
          <w:rFonts w:ascii="Calibri" w:eastAsia="Lucida Sans Unicode" w:hAnsi="Calibri"/>
          <w:kern w:val="1"/>
          <w:sz w:val="16"/>
          <w:szCs w:val="16"/>
        </w:rPr>
        <w:t>…………</w:t>
      </w:r>
    </w:p>
    <w:p w:rsidR="00EF18AE" w:rsidRPr="00C90525" w:rsidRDefault="00EF18AE" w:rsidP="00EF18AE">
      <w:pPr>
        <w:numPr>
          <w:ilvl w:val="1"/>
          <w:numId w:val="0"/>
        </w:numPr>
        <w:tabs>
          <w:tab w:val="left" w:pos="426"/>
          <w:tab w:val="left" w:pos="540"/>
          <w:tab w:val="left" w:pos="720"/>
          <w:tab w:val="num" w:pos="1440"/>
        </w:tabs>
        <w:rPr>
          <w:rFonts w:ascii="Calibri" w:hAnsi="Calibri"/>
          <w:sz w:val="16"/>
          <w:szCs w:val="16"/>
        </w:rPr>
        <w:sectPr w:rsidR="00EF18AE" w:rsidRPr="00C90525" w:rsidSect="00790FB5">
          <w:footerReference w:type="even" r:id="rId13"/>
          <w:footerReference w:type="default" r:id="rId14"/>
          <w:pgSz w:w="11906" w:h="16838"/>
          <w:pgMar w:top="567" w:right="1274" w:bottom="993" w:left="1560" w:header="709" w:footer="323" w:gutter="0"/>
          <w:cols w:space="708"/>
          <w:docGrid w:linePitch="360"/>
        </w:sectPr>
      </w:pPr>
      <w:r w:rsidRPr="00142968">
        <w:rPr>
          <w:rFonts w:ascii="Calibri" w:hAnsi="Calibri"/>
          <w:sz w:val="16"/>
          <w:szCs w:val="16"/>
        </w:rPr>
        <w:t xml:space="preserve">                                                                                                                 </w:t>
      </w:r>
      <w:r>
        <w:rPr>
          <w:rFonts w:ascii="Calibri" w:hAnsi="Calibri"/>
          <w:sz w:val="16"/>
          <w:szCs w:val="16"/>
        </w:rPr>
        <w:t xml:space="preserve">    </w:t>
      </w:r>
      <w:r w:rsidRPr="00142968">
        <w:rPr>
          <w:rFonts w:ascii="Calibri" w:hAnsi="Calibri"/>
          <w:sz w:val="16"/>
          <w:szCs w:val="16"/>
        </w:rPr>
        <w:t xml:space="preserve"> (podpis osoby upoważnione</w:t>
      </w:r>
      <w:r>
        <w:rPr>
          <w:rFonts w:ascii="Calibri" w:hAnsi="Calibri"/>
          <w:sz w:val="16"/>
          <w:szCs w:val="16"/>
        </w:rPr>
        <w:t>j  do reprezentowania Wykonawcy)</w:t>
      </w: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sectPr w:rsidR="00EF18AE" w:rsidRPr="00142968" w:rsidSect="003D4CEA">
          <w:footerReference w:type="even" r:id="rId15"/>
          <w:footerReference w:type="default" r:id="rId16"/>
          <w:type w:val="continuous"/>
          <w:pgSz w:w="11906" w:h="16838"/>
          <w:pgMar w:top="567" w:right="1418" w:bottom="993" w:left="1560" w:header="709" w:footer="323" w:gutter="0"/>
          <w:cols w:space="708"/>
          <w:docGrid w:linePitch="360"/>
        </w:sect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Pr="00142968" w:rsidRDefault="005126E9" w:rsidP="00EF18AE">
      <w:pPr>
        <w:widowControl w:val="0"/>
        <w:tabs>
          <w:tab w:val="left" w:pos="426"/>
          <w:tab w:val="left" w:pos="9000"/>
        </w:tabs>
        <w:suppressAutoHyphens/>
        <w:jc w:val="right"/>
        <w:rPr>
          <w:rFonts w:ascii="Calibri" w:eastAsia="Lucida Sans Unicode" w:hAnsi="Calibri" w:cs="Tahoma"/>
          <w:kern w:val="1"/>
          <w:sz w:val="16"/>
          <w:szCs w:val="16"/>
        </w:rPr>
      </w:pPr>
      <w:r>
        <w:rPr>
          <w:rFonts w:ascii="Calibri" w:eastAsia="Lucida Sans Unicode" w:hAnsi="Calibri" w:cs="Tahoma"/>
          <w:kern w:val="1"/>
          <w:sz w:val="16"/>
          <w:szCs w:val="16"/>
        </w:rPr>
        <w:t>Załącznik nr 3/1</w:t>
      </w:r>
      <w:r w:rsidR="00EF18AE">
        <w:rPr>
          <w:rFonts w:ascii="Calibri" w:eastAsia="Lucida Sans Unicode" w:hAnsi="Calibri" w:cs="Tahoma"/>
          <w:kern w:val="1"/>
          <w:sz w:val="16"/>
          <w:szCs w:val="16"/>
        </w:rPr>
        <w:t xml:space="preserve"> </w:t>
      </w:r>
      <w:r w:rsidR="00EF18AE" w:rsidRPr="00142968">
        <w:rPr>
          <w:rFonts w:ascii="Calibri" w:eastAsia="Lucida Sans Unicode" w:hAnsi="Calibri" w:cs="Tahoma"/>
          <w:kern w:val="1"/>
          <w:sz w:val="16"/>
          <w:szCs w:val="16"/>
        </w:rPr>
        <w:t xml:space="preserve">do </w:t>
      </w:r>
      <w:proofErr w:type="spellStart"/>
      <w:r w:rsidR="00EF18AE" w:rsidRPr="00142968">
        <w:rPr>
          <w:rFonts w:ascii="Calibri" w:eastAsia="Lucida Sans Unicode" w:hAnsi="Calibri" w:cs="Tahoma"/>
          <w:kern w:val="1"/>
          <w:sz w:val="16"/>
          <w:szCs w:val="16"/>
        </w:rPr>
        <w:t>siwz</w:t>
      </w:r>
      <w:proofErr w:type="spellEnd"/>
      <w:r w:rsidR="00EF18AE" w:rsidRPr="00142968">
        <w:rPr>
          <w:rFonts w:ascii="Calibri" w:eastAsia="Lucida Sans Unicode" w:hAnsi="Calibri" w:cs="Tahoma"/>
          <w:kern w:val="1"/>
          <w:sz w:val="16"/>
          <w:szCs w:val="16"/>
        </w:rPr>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CC2CD6" w:rsidRDefault="00EF18AE" w:rsidP="00EF18AE">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sidR="005126E9">
        <w:rPr>
          <w:rFonts w:ascii="Calibri" w:eastAsia="Lucida Sans Unicode" w:hAnsi="Calibri"/>
          <w:b/>
          <w:kern w:val="1"/>
          <w:sz w:val="16"/>
          <w:szCs w:val="16"/>
        </w:rPr>
        <w:t xml:space="preserve"> - GRUPA 1</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219"/>
        <w:gridCol w:w="1081"/>
        <w:gridCol w:w="964"/>
        <w:gridCol w:w="1072"/>
        <w:gridCol w:w="866"/>
        <w:gridCol w:w="960"/>
        <w:gridCol w:w="676"/>
        <w:gridCol w:w="759"/>
        <w:gridCol w:w="932"/>
        <w:gridCol w:w="1033"/>
        <w:gridCol w:w="18"/>
        <w:gridCol w:w="1069"/>
        <w:gridCol w:w="12"/>
        <w:gridCol w:w="1023"/>
        <w:gridCol w:w="12"/>
      </w:tblGrid>
      <w:tr w:rsidR="00EF18AE" w:rsidRPr="00CC2CD6" w:rsidTr="003D4CEA">
        <w:trPr>
          <w:gridAfter w:val="1"/>
          <w:wAfter w:w="12" w:type="dxa"/>
          <w:trHeight w:val="668"/>
        </w:trPr>
        <w:tc>
          <w:tcPr>
            <w:tcW w:w="4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Lp.</w:t>
            </w:r>
          </w:p>
        </w:tc>
        <w:tc>
          <w:tcPr>
            <w:tcW w:w="3219"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1081"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Orient.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Zużycie szt.</w:t>
            </w:r>
          </w:p>
          <w:p w:rsidR="00EF18AE" w:rsidRPr="00CC2CD6" w:rsidRDefault="00EF18AE" w:rsidP="003D4CEA">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 xml:space="preserve">Numer i data </w:t>
            </w:r>
            <w:proofErr w:type="spellStart"/>
            <w:r>
              <w:rPr>
                <w:rFonts w:ascii="Calibri" w:hAnsi="Calibri"/>
                <w:sz w:val="16"/>
                <w:szCs w:val="16"/>
              </w:rPr>
              <w:t>ważn</w:t>
            </w:r>
            <w:proofErr w:type="spellEnd"/>
            <w:r>
              <w:rPr>
                <w:rFonts w:ascii="Calibri" w:hAnsi="Calibri"/>
                <w:sz w:val="16"/>
                <w:szCs w:val="16"/>
              </w:rPr>
              <w: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Klasa wyrobu</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medycznego</w:t>
            </w:r>
          </w:p>
        </w:tc>
      </w:tr>
      <w:tr w:rsidR="00EF18AE" w:rsidRPr="00CC2CD6" w:rsidTr="003D4CEA">
        <w:trPr>
          <w:gridAfter w:val="1"/>
          <w:wAfter w:w="12" w:type="dxa"/>
          <w:trHeight w:val="186"/>
        </w:trPr>
        <w:tc>
          <w:tcPr>
            <w:tcW w:w="433"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1.</w:t>
            </w:r>
          </w:p>
        </w:tc>
        <w:tc>
          <w:tcPr>
            <w:tcW w:w="3219" w:type="dxa"/>
            <w:vAlign w:val="center"/>
          </w:tcPr>
          <w:p w:rsidR="00EF18AE" w:rsidRPr="008F1E91" w:rsidRDefault="00EF18AE" w:rsidP="003D4CEA">
            <w:pPr>
              <w:tabs>
                <w:tab w:val="left" w:pos="9000"/>
              </w:tabs>
              <w:spacing w:line="276" w:lineRule="auto"/>
              <w:rPr>
                <w:rFonts w:ascii="Calibri" w:hAnsi="Calibri"/>
                <w:sz w:val="16"/>
                <w:szCs w:val="16"/>
              </w:rPr>
            </w:pPr>
            <w:r w:rsidRPr="008F1E91">
              <w:rPr>
                <w:rFonts w:ascii="Calibri" w:hAnsi="Calibri"/>
                <w:sz w:val="16"/>
                <w:szCs w:val="16"/>
              </w:rPr>
              <w:t>Uniwersalny fartuch wykonany z cienkiej i mocnej białej folii, odrywany z rolki a 50 szt.</w:t>
            </w:r>
          </w:p>
        </w:tc>
        <w:tc>
          <w:tcPr>
            <w:tcW w:w="1081"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18</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tabs>
                <w:tab w:val="left" w:pos="9000"/>
              </w:tabs>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vAlign w:val="center"/>
          </w:tcPr>
          <w:p w:rsidR="00EF18AE" w:rsidRPr="00CC2CD6" w:rsidRDefault="00EF18AE" w:rsidP="003D4CEA">
            <w:pPr>
              <w:tabs>
                <w:tab w:val="left" w:pos="9000"/>
              </w:tabs>
              <w:jc w:val="center"/>
              <w:rPr>
                <w:rFonts w:ascii="Calibri" w:hAnsi="Calibri"/>
                <w:sz w:val="16"/>
                <w:szCs w:val="16"/>
              </w:rPr>
            </w:pPr>
          </w:p>
        </w:tc>
        <w:tc>
          <w:tcPr>
            <w:tcW w:w="1033" w:type="dxa"/>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gridAfter w:val="1"/>
          <w:wAfter w:w="12" w:type="dxa"/>
          <w:trHeight w:val="96"/>
        </w:trPr>
        <w:tc>
          <w:tcPr>
            <w:tcW w:w="433" w:type="dxa"/>
            <w:tcBorders>
              <w:top w:val="single" w:sz="4" w:space="0" w:color="auto"/>
            </w:tcBorders>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2.</w:t>
            </w:r>
          </w:p>
        </w:tc>
        <w:tc>
          <w:tcPr>
            <w:tcW w:w="3219" w:type="dxa"/>
            <w:vAlign w:val="center"/>
          </w:tcPr>
          <w:p w:rsidR="00EF18AE" w:rsidRPr="008F1E91" w:rsidRDefault="00EF18AE" w:rsidP="003D4CEA">
            <w:pPr>
              <w:spacing w:line="276" w:lineRule="auto"/>
              <w:ind w:left="34" w:hanging="34"/>
              <w:rPr>
                <w:rFonts w:ascii="Calibri" w:hAnsi="Calibri"/>
                <w:sz w:val="16"/>
                <w:szCs w:val="16"/>
              </w:rPr>
            </w:pPr>
            <w:proofErr w:type="spellStart"/>
            <w:r w:rsidRPr="008F1E91">
              <w:rPr>
                <w:rFonts w:ascii="Calibri" w:hAnsi="Calibri"/>
                <w:sz w:val="16"/>
                <w:szCs w:val="16"/>
                <w:lang w:val="en-US"/>
              </w:rPr>
              <w:t>Myjka</w:t>
            </w:r>
            <w:proofErr w:type="spellEnd"/>
            <w:r w:rsidRPr="008F1E91">
              <w:rPr>
                <w:rFonts w:ascii="Calibri" w:hAnsi="Calibri"/>
                <w:sz w:val="16"/>
                <w:szCs w:val="16"/>
                <w:lang w:val="en-US"/>
              </w:rPr>
              <w:t xml:space="preserve"> – </w:t>
            </w:r>
            <w:proofErr w:type="spellStart"/>
            <w:r w:rsidRPr="008F1E91">
              <w:rPr>
                <w:rFonts w:ascii="Calibri" w:hAnsi="Calibri"/>
                <w:sz w:val="16"/>
                <w:szCs w:val="16"/>
                <w:lang w:val="en-US"/>
              </w:rPr>
              <w:t>nieprzemakaln</w:t>
            </w:r>
            <w:r>
              <w:rPr>
                <w:rFonts w:ascii="Calibri" w:hAnsi="Calibri"/>
                <w:sz w:val="16"/>
                <w:szCs w:val="16"/>
                <w:lang w:val="en-US"/>
              </w:rPr>
              <w:t>a</w:t>
            </w:r>
            <w:proofErr w:type="spellEnd"/>
            <w:r>
              <w:rPr>
                <w:rFonts w:ascii="Calibri" w:hAnsi="Calibri"/>
                <w:sz w:val="16"/>
                <w:szCs w:val="16"/>
                <w:lang w:val="en-US"/>
              </w:rPr>
              <w:t xml:space="preserve">, </w:t>
            </w:r>
            <w:proofErr w:type="spellStart"/>
            <w:r>
              <w:rPr>
                <w:rFonts w:ascii="Calibri" w:hAnsi="Calibri"/>
                <w:sz w:val="16"/>
                <w:szCs w:val="16"/>
                <w:lang w:val="en-US"/>
              </w:rPr>
              <w:t>wykonana</w:t>
            </w:r>
            <w:proofErr w:type="spellEnd"/>
            <w:r>
              <w:rPr>
                <w:rFonts w:ascii="Calibri" w:hAnsi="Calibri"/>
                <w:sz w:val="16"/>
                <w:szCs w:val="16"/>
                <w:lang w:val="en-US"/>
              </w:rPr>
              <w:t xml:space="preserve"> z </w:t>
            </w:r>
            <w:proofErr w:type="spellStart"/>
            <w:r>
              <w:rPr>
                <w:rFonts w:ascii="Calibri" w:hAnsi="Calibri"/>
                <w:sz w:val="16"/>
                <w:szCs w:val="16"/>
                <w:lang w:val="en-US"/>
              </w:rPr>
              <w:t>laminatu</w:t>
            </w:r>
            <w:proofErr w:type="spellEnd"/>
            <w:r>
              <w:rPr>
                <w:rFonts w:ascii="Calibri" w:hAnsi="Calibri"/>
                <w:sz w:val="16"/>
                <w:szCs w:val="16"/>
                <w:lang w:val="en-US"/>
              </w:rPr>
              <w:t xml:space="preserve"> </w:t>
            </w:r>
            <w:proofErr w:type="spellStart"/>
            <w:r>
              <w:rPr>
                <w:rFonts w:ascii="Calibri" w:hAnsi="Calibri"/>
                <w:sz w:val="16"/>
                <w:szCs w:val="16"/>
                <w:lang w:val="en-US"/>
              </w:rPr>
              <w:t>wiskozowo</w:t>
            </w:r>
            <w:proofErr w:type="spellEnd"/>
            <w:r>
              <w:rPr>
                <w:rFonts w:ascii="Calibri" w:hAnsi="Calibri"/>
                <w:sz w:val="16"/>
                <w:szCs w:val="16"/>
                <w:lang w:val="en-US"/>
              </w:rPr>
              <w:t xml:space="preserve">- </w:t>
            </w:r>
            <w:proofErr w:type="spellStart"/>
            <w:r>
              <w:rPr>
                <w:rFonts w:ascii="Calibri" w:hAnsi="Calibri"/>
                <w:sz w:val="16"/>
                <w:szCs w:val="16"/>
                <w:lang w:val="en-US"/>
              </w:rPr>
              <w:t>foliowego</w:t>
            </w:r>
            <w:proofErr w:type="spellEnd"/>
          </w:p>
        </w:tc>
        <w:tc>
          <w:tcPr>
            <w:tcW w:w="1081"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20</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trHeight w:val="95"/>
        </w:trPr>
        <w:tc>
          <w:tcPr>
            <w:tcW w:w="6769" w:type="dxa"/>
            <w:gridSpan w:val="5"/>
            <w:tcBorders>
              <w:bottom w:val="single" w:sz="4" w:space="0" w:color="auto"/>
            </w:tcBorders>
          </w:tcPr>
          <w:p w:rsidR="00EF18AE" w:rsidRDefault="00EF18AE" w:rsidP="003D4CEA">
            <w:pPr>
              <w:tabs>
                <w:tab w:val="left" w:pos="9000"/>
              </w:tabs>
              <w:jc w:val="right"/>
              <w:rPr>
                <w:rFonts w:ascii="Calibri" w:hAnsi="Calibri"/>
                <w:b/>
                <w:sz w:val="16"/>
                <w:szCs w:val="16"/>
              </w:rPr>
            </w:pPr>
            <w:r>
              <w:rPr>
                <w:rFonts w:ascii="Calibri" w:hAnsi="Calibri"/>
                <w:b/>
                <w:sz w:val="16"/>
                <w:szCs w:val="16"/>
              </w:rPr>
              <w:t>RAZEM</w:t>
            </w:r>
          </w:p>
          <w:p w:rsidR="00EF18AE" w:rsidRPr="00CC2CD6" w:rsidRDefault="00EF18AE" w:rsidP="003D4CEA">
            <w:pPr>
              <w:tabs>
                <w:tab w:val="left" w:pos="9000"/>
              </w:tabs>
              <w:jc w:val="right"/>
              <w:rPr>
                <w:rFonts w:ascii="Calibri" w:hAnsi="Calibri"/>
                <w:b/>
                <w:sz w:val="16"/>
                <w:szCs w:val="16"/>
              </w:rPr>
            </w:pPr>
          </w:p>
        </w:tc>
        <w:tc>
          <w:tcPr>
            <w:tcW w:w="866" w:type="dxa"/>
          </w:tcPr>
          <w:p w:rsidR="00EF18AE" w:rsidRPr="00CC2CD6" w:rsidRDefault="00EF18AE" w:rsidP="003D4CEA">
            <w:pPr>
              <w:tabs>
                <w:tab w:val="left" w:pos="9000"/>
              </w:tabs>
              <w:jc w:val="right"/>
              <w:rPr>
                <w:rFonts w:ascii="Calibri" w:hAnsi="Calibri"/>
                <w:b/>
                <w:sz w:val="16"/>
                <w:szCs w:val="16"/>
              </w:rPr>
            </w:pPr>
          </w:p>
          <w:p w:rsidR="00EF18AE" w:rsidRPr="00CC2CD6" w:rsidRDefault="00EF18AE" w:rsidP="003D4CEA">
            <w:pPr>
              <w:tabs>
                <w:tab w:val="left" w:pos="9000"/>
              </w:tabs>
              <w:jc w:val="right"/>
              <w:rPr>
                <w:rFonts w:ascii="Calibri" w:hAnsi="Calibri"/>
                <w:b/>
                <w:sz w:val="16"/>
                <w:szCs w:val="16"/>
              </w:rPr>
            </w:pPr>
          </w:p>
        </w:tc>
        <w:tc>
          <w:tcPr>
            <w:tcW w:w="960" w:type="dxa"/>
          </w:tcPr>
          <w:p w:rsidR="00EF18AE" w:rsidRPr="00CC2CD6" w:rsidRDefault="00EF18AE" w:rsidP="003D4CEA">
            <w:pPr>
              <w:tabs>
                <w:tab w:val="left" w:pos="9000"/>
              </w:tabs>
              <w:jc w:val="center"/>
              <w:rPr>
                <w:rFonts w:ascii="Calibri" w:hAnsi="Calibri"/>
                <w:sz w:val="16"/>
                <w:szCs w:val="16"/>
              </w:rPr>
            </w:pPr>
          </w:p>
        </w:tc>
        <w:tc>
          <w:tcPr>
            <w:tcW w:w="676" w:type="dxa"/>
            <w:shd w:val="clear" w:color="auto" w:fill="BFBFBF"/>
          </w:tcPr>
          <w:p w:rsidR="00EF18AE" w:rsidRPr="00CC2CD6" w:rsidRDefault="00EF18AE" w:rsidP="003D4CEA">
            <w:pPr>
              <w:tabs>
                <w:tab w:val="left" w:pos="9000"/>
              </w:tabs>
              <w:jc w:val="center"/>
              <w:rPr>
                <w:rFonts w:ascii="Calibri" w:hAnsi="Calibri"/>
                <w:sz w:val="16"/>
                <w:szCs w:val="16"/>
              </w:rPr>
            </w:pPr>
          </w:p>
        </w:tc>
        <w:tc>
          <w:tcPr>
            <w:tcW w:w="0" w:type="auto"/>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r>
    </w:tbl>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5126E9" w:rsidRDefault="005126E9" w:rsidP="00EF18AE">
      <w:pPr>
        <w:widowControl w:val="0"/>
        <w:tabs>
          <w:tab w:val="left" w:pos="426"/>
          <w:tab w:val="left" w:pos="9000"/>
        </w:tabs>
        <w:suppressAutoHyphens/>
        <w:rPr>
          <w:rFonts w:ascii="Calibri" w:eastAsia="Lucida Sans Unicode" w:hAnsi="Calibri" w:cs="Tahoma"/>
          <w:kern w:val="1"/>
          <w:sz w:val="16"/>
          <w:szCs w:val="16"/>
        </w:rPr>
      </w:pPr>
    </w:p>
    <w:p w:rsidR="005126E9" w:rsidRDefault="005126E9"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t>Załącznik nr 3/2</w:t>
      </w:r>
      <w:r>
        <w:rPr>
          <w:rFonts w:ascii="Calibri" w:eastAsia="Lucida Sans Unicode" w:hAnsi="Calibri" w:cs="Tahoma"/>
          <w:kern w:val="1"/>
          <w:sz w:val="16"/>
          <w:szCs w:val="16"/>
        </w:rPr>
        <w:t xml:space="preserve">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CC2CD6" w:rsidRDefault="00EF18AE" w:rsidP="00EF18AE">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sidR="005126E9">
        <w:rPr>
          <w:rFonts w:ascii="Calibri" w:eastAsia="Lucida Sans Unicode" w:hAnsi="Calibri"/>
          <w:b/>
          <w:kern w:val="1"/>
          <w:sz w:val="16"/>
          <w:szCs w:val="16"/>
        </w:rPr>
        <w:t xml:space="preserve"> - GRUPA 2</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361"/>
        <w:gridCol w:w="939"/>
        <w:gridCol w:w="964"/>
        <w:gridCol w:w="1072"/>
        <w:gridCol w:w="866"/>
        <w:gridCol w:w="960"/>
        <w:gridCol w:w="676"/>
        <w:gridCol w:w="759"/>
        <w:gridCol w:w="932"/>
        <w:gridCol w:w="1033"/>
        <w:gridCol w:w="18"/>
        <w:gridCol w:w="1069"/>
        <w:gridCol w:w="12"/>
        <w:gridCol w:w="1023"/>
        <w:gridCol w:w="12"/>
      </w:tblGrid>
      <w:tr w:rsidR="00EF18AE" w:rsidRPr="00CC2CD6" w:rsidTr="003D4CEA">
        <w:trPr>
          <w:gridAfter w:val="1"/>
          <w:wAfter w:w="12" w:type="dxa"/>
          <w:trHeight w:val="668"/>
        </w:trPr>
        <w:tc>
          <w:tcPr>
            <w:tcW w:w="4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Lp.</w:t>
            </w:r>
          </w:p>
        </w:tc>
        <w:tc>
          <w:tcPr>
            <w:tcW w:w="3361"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939"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Orient.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Zużycie szt.</w:t>
            </w:r>
          </w:p>
          <w:p w:rsidR="00EF18AE" w:rsidRPr="00CC2CD6" w:rsidRDefault="00EF18AE" w:rsidP="003D4CEA">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Numer i data ważn</w:t>
            </w:r>
            <w:r w:rsidR="00894923">
              <w:rPr>
                <w:rFonts w:ascii="Calibri" w:hAnsi="Calibri"/>
                <w:sz w:val="16"/>
                <w:szCs w:val="16"/>
              </w:rPr>
              <w:t>ości</w:t>
            </w:r>
            <w:r>
              <w:rPr>
                <w:rFonts w:ascii="Calibri" w:hAnsi="Calibri"/>
                <w:sz w:val="16"/>
                <w:szCs w:val="16"/>
              </w:rPr>
              <w: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Klasa wyrobu</w:t>
            </w:r>
          </w:p>
          <w:p w:rsidR="00EF18AE" w:rsidRPr="00CC2CD6" w:rsidRDefault="00EF18AE" w:rsidP="003D4CEA">
            <w:pPr>
              <w:tabs>
                <w:tab w:val="left" w:pos="9000"/>
              </w:tabs>
              <w:jc w:val="center"/>
              <w:rPr>
                <w:rFonts w:ascii="Calibri" w:hAnsi="Calibri"/>
                <w:sz w:val="16"/>
                <w:szCs w:val="16"/>
              </w:rPr>
            </w:pPr>
          </w:p>
        </w:tc>
      </w:tr>
      <w:tr w:rsidR="00EF18AE" w:rsidRPr="00CC2CD6" w:rsidTr="003D4CEA">
        <w:trPr>
          <w:gridAfter w:val="1"/>
          <w:wAfter w:w="12" w:type="dxa"/>
          <w:trHeight w:val="186"/>
        </w:trPr>
        <w:tc>
          <w:tcPr>
            <w:tcW w:w="433"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1.</w:t>
            </w:r>
          </w:p>
        </w:tc>
        <w:tc>
          <w:tcPr>
            <w:tcW w:w="3361" w:type="dxa"/>
            <w:vAlign w:val="center"/>
          </w:tcPr>
          <w:p w:rsidR="00EF18AE" w:rsidRDefault="00EF18AE" w:rsidP="003D4CEA">
            <w:pPr>
              <w:snapToGrid w:val="0"/>
              <w:rPr>
                <w:rFonts w:ascii="Calibri" w:hAnsi="Calibri"/>
                <w:sz w:val="16"/>
                <w:szCs w:val="16"/>
              </w:rPr>
            </w:pPr>
            <w:r w:rsidRPr="003E268B">
              <w:rPr>
                <w:rFonts w:ascii="Calibri" w:hAnsi="Calibri"/>
                <w:sz w:val="16"/>
                <w:szCs w:val="16"/>
              </w:rPr>
              <w:t>Myjka jednorazowego użycia do mycia pacjentów</w:t>
            </w:r>
            <w:r w:rsidRPr="003E268B">
              <w:rPr>
                <w:rFonts w:ascii="Calibri" w:hAnsi="Calibri"/>
                <w:b/>
                <w:sz w:val="16"/>
                <w:szCs w:val="16"/>
              </w:rPr>
              <w:t xml:space="preserve"> </w:t>
            </w:r>
            <w:r w:rsidRPr="003E268B">
              <w:rPr>
                <w:rFonts w:ascii="Calibri" w:hAnsi="Calibri"/>
                <w:sz w:val="16"/>
                <w:szCs w:val="16"/>
              </w:rPr>
              <w:t>nasączona środkiem myjącym, który staj</w:t>
            </w:r>
            <w:r w:rsidR="00114DD3">
              <w:rPr>
                <w:rFonts w:ascii="Calibri" w:hAnsi="Calibri"/>
                <w:sz w:val="16"/>
                <w:szCs w:val="16"/>
              </w:rPr>
              <w:t>e się aktywny po zwilżeniu wodą, ś</w:t>
            </w:r>
            <w:r w:rsidRPr="003E268B">
              <w:rPr>
                <w:rFonts w:ascii="Calibri" w:hAnsi="Calibri"/>
                <w:sz w:val="16"/>
                <w:szCs w:val="16"/>
              </w:rPr>
              <w:t>rodek myjący nie wymagający spłukiwania</w:t>
            </w:r>
            <w:r>
              <w:rPr>
                <w:rFonts w:ascii="Calibri" w:hAnsi="Calibri"/>
                <w:b/>
                <w:sz w:val="16"/>
                <w:szCs w:val="16"/>
              </w:rPr>
              <w:t xml:space="preserve"> </w:t>
            </w:r>
            <w:r>
              <w:rPr>
                <w:rFonts w:ascii="Calibri" w:hAnsi="Calibri"/>
                <w:sz w:val="16"/>
                <w:szCs w:val="16"/>
              </w:rPr>
              <w:t xml:space="preserve">po użyciu- </w:t>
            </w:r>
            <w:r w:rsidRPr="00C93187">
              <w:rPr>
                <w:rFonts w:ascii="Calibri" w:hAnsi="Calibri"/>
                <w:sz w:val="16"/>
                <w:szCs w:val="16"/>
                <w:u w:val="single"/>
              </w:rPr>
              <w:t>poświadczone przez producenta</w:t>
            </w:r>
            <w:r>
              <w:rPr>
                <w:rFonts w:ascii="Calibri" w:hAnsi="Calibri"/>
                <w:sz w:val="16"/>
                <w:szCs w:val="16"/>
              </w:rPr>
              <w:t xml:space="preserve">. </w:t>
            </w:r>
            <w:r w:rsidRPr="003E268B">
              <w:rPr>
                <w:rFonts w:ascii="Calibri" w:hAnsi="Calibri"/>
                <w:sz w:val="16"/>
                <w:szCs w:val="16"/>
              </w:rPr>
              <w:t>Produkt nie wykazujący właściwości drażniących i uczulających.</w:t>
            </w:r>
            <w:r w:rsidRPr="003E268B">
              <w:rPr>
                <w:rFonts w:ascii="Calibri" w:hAnsi="Calibri"/>
                <w:b/>
                <w:sz w:val="16"/>
                <w:szCs w:val="16"/>
              </w:rPr>
              <w:t xml:space="preserve"> </w:t>
            </w:r>
            <w:r w:rsidRPr="003E268B">
              <w:rPr>
                <w:rFonts w:ascii="Calibri" w:hAnsi="Calibri"/>
                <w:sz w:val="16"/>
                <w:szCs w:val="16"/>
              </w:rPr>
              <w:t xml:space="preserve">Czynnik myjący neutralny dla skóry o </w:t>
            </w:r>
            <w:proofErr w:type="spellStart"/>
            <w:r w:rsidRPr="003E268B">
              <w:rPr>
                <w:rFonts w:ascii="Calibri" w:hAnsi="Calibri"/>
                <w:sz w:val="16"/>
                <w:szCs w:val="16"/>
              </w:rPr>
              <w:t>pH</w:t>
            </w:r>
            <w:proofErr w:type="spellEnd"/>
            <w:r w:rsidRPr="003E268B">
              <w:rPr>
                <w:rFonts w:ascii="Calibri" w:hAnsi="Calibri"/>
                <w:sz w:val="16"/>
                <w:szCs w:val="16"/>
              </w:rPr>
              <w:t>= 5,5.</w:t>
            </w:r>
          </w:p>
          <w:p w:rsidR="00EF18AE" w:rsidRDefault="00EF18AE" w:rsidP="003D4CEA">
            <w:pPr>
              <w:snapToGrid w:val="0"/>
              <w:rPr>
                <w:rFonts w:ascii="Calibri" w:hAnsi="Calibri"/>
                <w:sz w:val="16"/>
                <w:szCs w:val="16"/>
              </w:rPr>
            </w:pPr>
            <w:r>
              <w:rPr>
                <w:rFonts w:ascii="Calibri" w:hAnsi="Calibri"/>
                <w:sz w:val="16"/>
                <w:szCs w:val="16"/>
              </w:rPr>
              <w:t>Myjka winna zawierać watolinę o gramaturze 100g/m</w:t>
            </w:r>
            <w:r>
              <w:rPr>
                <w:rFonts w:ascii="Calibri" w:hAnsi="Calibri"/>
                <w:sz w:val="16"/>
                <w:szCs w:val="16"/>
                <w:vertAlign w:val="superscript"/>
              </w:rPr>
              <w:t xml:space="preserve">², </w:t>
            </w:r>
            <w:r w:rsidRPr="003E268B">
              <w:rPr>
                <w:rFonts w:ascii="Calibri" w:hAnsi="Calibri"/>
                <w:sz w:val="16"/>
                <w:szCs w:val="16"/>
              </w:rPr>
              <w:t xml:space="preserve"> mieć kształt prostokąta o wymiarach 12 cm x 20 cm , grubość </w:t>
            </w:r>
            <w:r>
              <w:rPr>
                <w:rFonts w:ascii="Calibri" w:hAnsi="Calibri"/>
                <w:sz w:val="16"/>
                <w:szCs w:val="16"/>
              </w:rPr>
              <w:t>1 cm (+/- 0,5 c</w:t>
            </w:r>
            <w:r w:rsidRPr="003E268B">
              <w:rPr>
                <w:rFonts w:ascii="Calibri" w:hAnsi="Calibri"/>
                <w:sz w:val="16"/>
                <w:szCs w:val="16"/>
              </w:rPr>
              <w:t>m</w:t>
            </w:r>
            <w:r>
              <w:rPr>
                <w:rFonts w:ascii="Calibri" w:hAnsi="Calibri"/>
                <w:sz w:val="16"/>
                <w:szCs w:val="16"/>
              </w:rPr>
              <w:t>)</w:t>
            </w:r>
            <w:r w:rsidRPr="003E268B">
              <w:rPr>
                <w:rFonts w:ascii="Calibri" w:hAnsi="Calibri"/>
                <w:sz w:val="16"/>
                <w:szCs w:val="16"/>
              </w:rPr>
              <w:t>.</w:t>
            </w:r>
          </w:p>
          <w:p w:rsidR="00EF18AE" w:rsidRPr="003E268B" w:rsidRDefault="00EF18AE" w:rsidP="003D4CEA">
            <w:pPr>
              <w:snapToGrid w:val="0"/>
              <w:rPr>
                <w:rFonts w:ascii="Calibri" w:hAnsi="Calibri"/>
                <w:b/>
                <w:sz w:val="16"/>
                <w:szCs w:val="16"/>
              </w:rPr>
            </w:pPr>
            <w:r w:rsidRPr="003E268B">
              <w:rPr>
                <w:rFonts w:ascii="Calibri" w:hAnsi="Calibri"/>
                <w:sz w:val="16"/>
                <w:szCs w:val="16"/>
              </w:rPr>
              <w:t>Podczas</w:t>
            </w:r>
            <w:r>
              <w:rPr>
                <w:rFonts w:ascii="Calibri" w:hAnsi="Calibri"/>
                <w:sz w:val="16"/>
                <w:szCs w:val="16"/>
              </w:rPr>
              <w:t xml:space="preserve"> mycia myjka nie może uwalniać/</w:t>
            </w:r>
            <w:r w:rsidRPr="003E268B">
              <w:rPr>
                <w:rFonts w:ascii="Calibri" w:hAnsi="Calibri"/>
                <w:sz w:val="16"/>
                <w:szCs w:val="16"/>
              </w:rPr>
              <w:t>pozostawiać na skórze nitek, kłaczków itp.</w:t>
            </w:r>
            <w:r>
              <w:rPr>
                <w:rFonts w:ascii="Calibri" w:hAnsi="Calibri"/>
                <w:sz w:val="16"/>
                <w:szCs w:val="16"/>
              </w:rPr>
              <w:t>/</w:t>
            </w:r>
          </w:p>
          <w:p w:rsidR="00EF18AE" w:rsidRPr="008F1E91" w:rsidRDefault="00EF18AE" w:rsidP="003D4CEA">
            <w:pPr>
              <w:tabs>
                <w:tab w:val="left" w:pos="9000"/>
              </w:tabs>
              <w:spacing w:line="276" w:lineRule="auto"/>
              <w:rPr>
                <w:rFonts w:ascii="Calibri" w:hAnsi="Calibri"/>
                <w:sz w:val="16"/>
                <w:szCs w:val="16"/>
              </w:rPr>
            </w:pPr>
          </w:p>
        </w:tc>
        <w:tc>
          <w:tcPr>
            <w:tcW w:w="939"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100</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tabs>
                <w:tab w:val="left" w:pos="9000"/>
              </w:tabs>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vAlign w:val="center"/>
          </w:tcPr>
          <w:p w:rsidR="00EF18AE" w:rsidRPr="00CC2CD6" w:rsidRDefault="00EF18AE" w:rsidP="003D4CEA">
            <w:pPr>
              <w:tabs>
                <w:tab w:val="left" w:pos="9000"/>
              </w:tabs>
              <w:jc w:val="center"/>
              <w:rPr>
                <w:rFonts w:ascii="Calibri" w:hAnsi="Calibri"/>
                <w:sz w:val="16"/>
                <w:szCs w:val="16"/>
              </w:rPr>
            </w:pPr>
          </w:p>
        </w:tc>
        <w:tc>
          <w:tcPr>
            <w:tcW w:w="1033" w:type="dxa"/>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trHeight w:val="95"/>
        </w:trPr>
        <w:tc>
          <w:tcPr>
            <w:tcW w:w="6769" w:type="dxa"/>
            <w:gridSpan w:val="5"/>
            <w:tcBorders>
              <w:bottom w:val="single" w:sz="4" w:space="0" w:color="auto"/>
            </w:tcBorders>
          </w:tcPr>
          <w:p w:rsidR="00EF18AE" w:rsidRDefault="00EF18AE" w:rsidP="003D4CEA">
            <w:pPr>
              <w:tabs>
                <w:tab w:val="left" w:pos="9000"/>
              </w:tabs>
              <w:jc w:val="right"/>
              <w:rPr>
                <w:rFonts w:ascii="Calibri" w:hAnsi="Calibri"/>
                <w:b/>
                <w:sz w:val="16"/>
                <w:szCs w:val="16"/>
              </w:rPr>
            </w:pPr>
            <w:r>
              <w:rPr>
                <w:rFonts w:ascii="Calibri" w:hAnsi="Calibri"/>
                <w:b/>
                <w:sz w:val="16"/>
                <w:szCs w:val="16"/>
              </w:rPr>
              <w:t>RAZEM</w:t>
            </w:r>
          </w:p>
          <w:p w:rsidR="00EF18AE" w:rsidRPr="00CC2CD6" w:rsidRDefault="00EF18AE" w:rsidP="003D4CEA">
            <w:pPr>
              <w:tabs>
                <w:tab w:val="left" w:pos="9000"/>
              </w:tabs>
              <w:jc w:val="right"/>
              <w:rPr>
                <w:rFonts w:ascii="Calibri" w:hAnsi="Calibri"/>
                <w:b/>
                <w:sz w:val="16"/>
                <w:szCs w:val="16"/>
              </w:rPr>
            </w:pPr>
          </w:p>
        </w:tc>
        <w:tc>
          <w:tcPr>
            <w:tcW w:w="866" w:type="dxa"/>
          </w:tcPr>
          <w:p w:rsidR="00EF18AE" w:rsidRPr="00CC2CD6" w:rsidRDefault="00EF18AE" w:rsidP="003D4CEA">
            <w:pPr>
              <w:tabs>
                <w:tab w:val="left" w:pos="9000"/>
              </w:tabs>
              <w:jc w:val="right"/>
              <w:rPr>
                <w:rFonts w:ascii="Calibri" w:hAnsi="Calibri"/>
                <w:b/>
                <w:sz w:val="16"/>
                <w:szCs w:val="16"/>
              </w:rPr>
            </w:pPr>
          </w:p>
          <w:p w:rsidR="00EF18AE" w:rsidRPr="00CC2CD6" w:rsidRDefault="00EF18AE" w:rsidP="003D4CEA">
            <w:pPr>
              <w:tabs>
                <w:tab w:val="left" w:pos="9000"/>
              </w:tabs>
              <w:jc w:val="right"/>
              <w:rPr>
                <w:rFonts w:ascii="Calibri" w:hAnsi="Calibri"/>
                <w:b/>
                <w:sz w:val="16"/>
                <w:szCs w:val="16"/>
              </w:rPr>
            </w:pPr>
          </w:p>
        </w:tc>
        <w:tc>
          <w:tcPr>
            <w:tcW w:w="960" w:type="dxa"/>
          </w:tcPr>
          <w:p w:rsidR="00EF18AE" w:rsidRPr="00CC2CD6" w:rsidRDefault="00EF18AE" w:rsidP="003D4CEA">
            <w:pPr>
              <w:tabs>
                <w:tab w:val="left" w:pos="9000"/>
              </w:tabs>
              <w:jc w:val="center"/>
              <w:rPr>
                <w:rFonts w:ascii="Calibri" w:hAnsi="Calibri"/>
                <w:sz w:val="16"/>
                <w:szCs w:val="16"/>
              </w:rPr>
            </w:pPr>
          </w:p>
        </w:tc>
        <w:tc>
          <w:tcPr>
            <w:tcW w:w="676" w:type="dxa"/>
            <w:shd w:val="clear" w:color="auto" w:fill="BFBFBF"/>
          </w:tcPr>
          <w:p w:rsidR="00EF18AE" w:rsidRPr="00CC2CD6" w:rsidRDefault="00EF18AE" w:rsidP="003D4CEA">
            <w:pPr>
              <w:tabs>
                <w:tab w:val="left" w:pos="9000"/>
              </w:tabs>
              <w:jc w:val="center"/>
              <w:rPr>
                <w:rFonts w:ascii="Calibri" w:hAnsi="Calibri"/>
                <w:sz w:val="16"/>
                <w:szCs w:val="16"/>
              </w:rPr>
            </w:pPr>
          </w:p>
        </w:tc>
        <w:tc>
          <w:tcPr>
            <w:tcW w:w="0" w:type="auto"/>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r>
    </w:tbl>
    <w:p w:rsidR="00EF18AE" w:rsidRDefault="00EF18AE" w:rsidP="00EF18AE">
      <w:pPr>
        <w:widowControl w:val="0"/>
        <w:tabs>
          <w:tab w:val="left" w:pos="9000"/>
        </w:tabs>
        <w:suppressAutoHyphens/>
        <w:rPr>
          <w:rFonts w:ascii="Calibri" w:eastAsia="Lucida Sans Unicode" w:hAnsi="Calibri" w:cs="Tahoma"/>
          <w:kern w:val="2"/>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t xml:space="preserve">Załącznik nr 3/3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CC2CD6" w:rsidRDefault="00111030" w:rsidP="00111030">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Pr>
          <w:rFonts w:ascii="Calibri" w:eastAsia="Lucida Sans Unicode" w:hAnsi="Calibri"/>
          <w:b/>
          <w:kern w:val="1"/>
          <w:sz w:val="16"/>
          <w:szCs w:val="16"/>
        </w:rPr>
        <w:t xml:space="preserve"> - GRUPA 3</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361"/>
        <w:gridCol w:w="939"/>
        <w:gridCol w:w="964"/>
        <w:gridCol w:w="1072"/>
        <w:gridCol w:w="866"/>
        <w:gridCol w:w="960"/>
        <w:gridCol w:w="676"/>
        <w:gridCol w:w="759"/>
        <w:gridCol w:w="932"/>
        <w:gridCol w:w="1033"/>
        <w:gridCol w:w="18"/>
        <w:gridCol w:w="1069"/>
        <w:gridCol w:w="12"/>
        <w:gridCol w:w="1023"/>
        <w:gridCol w:w="12"/>
      </w:tblGrid>
      <w:tr w:rsidR="00111030" w:rsidRPr="00CC2CD6" w:rsidTr="007277BF">
        <w:trPr>
          <w:gridAfter w:val="1"/>
          <w:wAfter w:w="12" w:type="dxa"/>
          <w:trHeight w:val="668"/>
        </w:trPr>
        <w:tc>
          <w:tcPr>
            <w:tcW w:w="433"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Lp.</w:t>
            </w:r>
          </w:p>
        </w:tc>
        <w:tc>
          <w:tcPr>
            <w:tcW w:w="3361" w:type="dxa"/>
            <w:tcBorders>
              <w:bottom w:val="single" w:sz="4" w:space="0" w:color="auto"/>
            </w:tcBorders>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939" w:type="dxa"/>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Orient.</w:t>
            </w:r>
          </w:p>
          <w:p w:rsidR="00111030" w:rsidRPr="00CC2CD6" w:rsidRDefault="00111030" w:rsidP="007277BF">
            <w:pPr>
              <w:tabs>
                <w:tab w:val="left" w:pos="9000"/>
              </w:tabs>
              <w:jc w:val="center"/>
              <w:rPr>
                <w:rFonts w:ascii="Calibri" w:hAnsi="Calibri"/>
                <w:sz w:val="16"/>
                <w:szCs w:val="16"/>
              </w:rPr>
            </w:pPr>
            <w:r>
              <w:rPr>
                <w:rFonts w:ascii="Calibri" w:hAnsi="Calibri"/>
                <w:sz w:val="16"/>
                <w:szCs w:val="16"/>
              </w:rPr>
              <w:t xml:space="preserve">Zużycie </w:t>
            </w:r>
            <w:r w:rsidR="003A226E">
              <w:rPr>
                <w:rFonts w:ascii="Calibri" w:hAnsi="Calibri"/>
                <w:sz w:val="16"/>
                <w:szCs w:val="16"/>
              </w:rPr>
              <w:t>butelek</w:t>
            </w:r>
          </w:p>
          <w:p w:rsidR="00111030" w:rsidRPr="00CC2CD6" w:rsidRDefault="00111030" w:rsidP="007277BF">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Numer i data ważności.</w:t>
            </w:r>
          </w:p>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Klasa wyrobu</w:t>
            </w:r>
          </w:p>
          <w:p w:rsidR="00111030" w:rsidRPr="00CC2CD6" w:rsidRDefault="00111030" w:rsidP="007277BF">
            <w:pPr>
              <w:tabs>
                <w:tab w:val="left" w:pos="9000"/>
              </w:tabs>
              <w:jc w:val="center"/>
              <w:rPr>
                <w:rFonts w:ascii="Calibri" w:hAnsi="Calibri"/>
                <w:sz w:val="16"/>
                <w:szCs w:val="16"/>
              </w:rPr>
            </w:pPr>
          </w:p>
        </w:tc>
      </w:tr>
      <w:tr w:rsidR="00111030" w:rsidRPr="00CC2CD6" w:rsidTr="007277BF">
        <w:trPr>
          <w:gridAfter w:val="1"/>
          <w:wAfter w:w="12" w:type="dxa"/>
          <w:trHeight w:val="186"/>
        </w:trPr>
        <w:tc>
          <w:tcPr>
            <w:tcW w:w="433" w:type="dxa"/>
            <w:tcBorders>
              <w:bottom w:val="single" w:sz="4" w:space="0" w:color="auto"/>
            </w:tcBorders>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1.</w:t>
            </w:r>
          </w:p>
        </w:tc>
        <w:tc>
          <w:tcPr>
            <w:tcW w:w="3361" w:type="dxa"/>
            <w:vAlign w:val="center"/>
          </w:tcPr>
          <w:p w:rsidR="00111030" w:rsidRPr="00111030" w:rsidRDefault="00111030" w:rsidP="00111030">
            <w:pPr>
              <w:snapToGrid w:val="0"/>
              <w:rPr>
                <w:rFonts w:ascii="Calibri" w:hAnsi="Calibri"/>
                <w:sz w:val="16"/>
                <w:szCs w:val="16"/>
              </w:rPr>
            </w:pPr>
            <w:r w:rsidRPr="00111030">
              <w:rPr>
                <w:rFonts w:ascii="Calibri" w:hAnsi="Calibri"/>
                <w:sz w:val="16"/>
                <w:szCs w:val="16"/>
              </w:rPr>
              <w:t>Delikatny, płynny prepa</w:t>
            </w:r>
            <w:r>
              <w:rPr>
                <w:rFonts w:ascii="Calibri" w:hAnsi="Calibri"/>
                <w:sz w:val="16"/>
                <w:szCs w:val="16"/>
              </w:rPr>
              <w:t>rat do mycia rąk i ciała oraz hi</w:t>
            </w:r>
            <w:r w:rsidRPr="00111030">
              <w:rPr>
                <w:rFonts w:ascii="Calibri" w:hAnsi="Calibri"/>
                <w:sz w:val="16"/>
                <w:szCs w:val="16"/>
              </w:rPr>
              <w:t>gieni</w:t>
            </w:r>
            <w:r>
              <w:rPr>
                <w:rFonts w:ascii="Calibri" w:hAnsi="Calibri"/>
                <w:sz w:val="16"/>
                <w:szCs w:val="16"/>
              </w:rPr>
              <w:t>cznego i chirurgicznego mycia rą</w:t>
            </w:r>
            <w:r w:rsidRPr="00111030">
              <w:rPr>
                <w:rFonts w:ascii="Calibri" w:hAnsi="Calibri"/>
                <w:sz w:val="16"/>
                <w:szCs w:val="16"/>
              </w:rPr>
              <w:t>k dla osób o sz</w:t>
            </w:r>
            <w:r>
              <w:rPr>
                <w:rFonts w:ascii="Calibri" w:hAnsi="Calibri"/>
                <w:sz w:val="16"/>
                <w:szCs w:val="16"/>
              </w:rPr>
              <w:t>czególnie wrażliwej skórze, mają</w:t>
            </w:r>
            <w:r w:rsidRPr="00111030">
              <w:rPr>
                <w:rFonts w:ascii="Calibri" w:hAnsi="Calibri"/>
                <w:sz w:val="16"/>
                <w:szCs w:val="16"/>
              </w:rPr>
              <w:t>cy zastosowanie do myc</w:t>
            </w:r>
            <w:r>
              <w:rPr>
                <w:rFonts w:ascii="Calibri" w:hAnsi="Calibri"/>
                <w:sz w:val="16"/>
                <w:szCs w:val="16"/>
              </w:rPr>
              <w:t xml:space="preserve">ia ciała pod prysznicem (również włosów) o </w:t>
            </w:r>
            <w:proofErr w:type="spellStart"/>
            <w:r>
              <w:rPr>
                <w:rFonts w:ascii="Calibri" w:hAnsi="Calibri"/>
                <w:sz w:val="16"/>
                <w:szCs w:val="16"/>
              </w:rPr>
              <w:t>pH</w:t>
            </w:r>
            <w:proofErr w:type="spellEnd"/>
            <w:r>
              <w:rPr>
                <w:rFonts w:ascii="Calibri" w:hAnsi="Calibri"/>
                <w:sz w:val="16"/>
                <w:szCs w:val="16"/>
              </w:rPr>
              <w:t xml:space="preserve"> 5,0 zawierają</w:t>
            </w:r>
            <w:r w:rsidRPr="00111030">
              <w:rPr>
                <w:rFonts w:ascii="Calibri" w:hAnsi="Calibri"/>
                <w:sz w:val="16"/>
                <w:szCs w:val="16"/>
              </w:rPr>
              <w:t>cy APG (</w:t>
            </w:r>
            <w:proofErr w:type="spellStart"/>
            <w:r w:rsidRPr="00111030">
              <w:rPr>
                <w:rFonts w:ascii="Calibri" w:hAnsi="Calibri"/>
                <w:sz w:val="16"/>
                <w:szCs w:val="16"/>
              </w:rPr>
              <w:t>alkilopoliglikozyd</w:t>
            </w:r>
            <w:proofErr w:type="spellEnd"/>
            <w:r w:rsidRPr="00111030">
              <w:rPr>
                <w:rFonts w:ascii="Calibri" w:hAnsi="Calibri"/>
                <w:sz w:val="16"/>
                <w:szCs w:val="16"/>
              </w:rPr>
              <w:t>), nie zawierający mydła ani dodatku substancji zapachowych oraz barwników.</w:t>
            </w:r>
          </w:p>
          <w:p w:rsidR="00111030" w:rsidRPr="00111030" w:rsidRDefault="00111030" w:rsidP="00111030">
            <w:pPr>
              <w:snapToGrid w:val="0"/>
              <w:rPr>
                <w:rFonts w:ascii="Calibri" w:hAnsi="Calibri"/>
                <w:sz w:val="16"/>
                <w:szCs w:val="16"/>
              </w:rPr>
            </w:pPr>
          </w:p>
          <w:p w:rsidR="00111030" w:rsidRPr="00111030" w:rsidRDefault="00111030" w:rsidP="00111030">
            <w:pPr>
              <w:snapToGrid w:val="0"/>
              <w:rPr>
                <w:rFonts w:ascii="Calibri" w:hAnsi="Calibri"/>
                <w:sz w:val="16"/>
                <w:szCs w:val="16"/>
              </w:rPr>
            </w:pPr>
            <w:r w:rsidRPr="00111030">
              <w:rPr>
                <w:rFonts w:ascii="Calibri" w:hAnsi="Calibri"/>
                <w:sz w:val="16"/>
                <w:szCs w:val="16"/>
              </w:rPr>
              <w:t>Produkt hipoalergiczny - zminimalizowane ryzyko alergii, przebadany dermatologicznie.</w:t>
            </w:r>
          </w:p>
          <w:p w:rsidR="00111030" w:rsidRPr="00111030" w:rsidRDefault="00111030" w:rsidP="00111030">
            <w:pPr>
              <w:snapToGrid w:val="0"/>
              <w:rPr>
                <w:rFonts w:ascii="Calibri" w:hAnsi="Calibri"/>
                <w:sz w:val="16"/>
                <w:szCs w:val="16"/>
              </w:rPr>
            </w:pPr>
            <w:r w:rsidRPr="00111030">
              <w:rPr>
                <w:rFonts w:ascii="Calibri" w:hAnsi="Calibri"/>
                <w:sz w:val="16"/>
                <w:szCs w:val="16"/>
              </w:rPr>
              <w:t>Przydatny w profilaktyce przeciwodleżynowej.</w:t>
            </w:r>
          </w:p>
          <w:p w:rsidR="00111030" w:rsidRPr="00111030" w:rsidRDefault="00111030" w:rsidP="00111030">
            <w:pPr>
              <w:snapToGrid w:val="0"/>
              <w:rPr>
                <w:rFonts w:ascii="Calibri" w:hAnsi="Calibri"/>
                <w:sz w:val="16"/>
                <w:szCs w:val="16"/>
              </w:rPr>
            </w:pPr>
            <w:r w:rsidRPr="00111030">
              <w:rPr>
                <w:rFonts w:ascii="Calibri" w:hAnsi="Calibri"/>
                <w:sz w:val="16"/>
                <w:szCs w:val="16"/>
              </w:rPr>
              <w:t>Wymagana przeźroczysta butelka, umo</w:t>
            </w:r>
            <w:r>
              <w:rPr>
                <w:rFonts w:ascii="Calibri" w:hAnsi="Calibri"/>
                <w:sz w:val="16"/>
                <w:szCs w:val="16"/>
              </w:rPr>
              <w:t>żliwiająca ocenę</w:t>
            </w:r>
            <w:r w:rsidRPr="00111030">
              <w:rPr>
                <w:rFonts w:ascii="Calibri" w:hAnsi="Calibri"/>
                <w:sz w:val="16"/>
                <w:szCs w:val="16"/>
              </w:rPr>
              <w:t xml:space="preserve"> i kontrolę zawartości właściwego - bezbarwnego produktu.</w:t>
            </w:r>
          </w:p>
          <w:p w:rsidR="00111030" w:rsidRPr="00111030" w:rsidRDefault="00111030" w:rsidP="00111030">
            <w:pPr>
              <w:snapToGrid w:val="0"/>
              <w:rPr>
                <w:rFonts w:ascii="Calibri" w:hAnsi="Calibri"/>
                <w:sz w:val="16"/>
                <w:szCs w:val="16"/>
              </w:rPr>
            </w:pPr>
          </w:p>
          <w:p w:rsidR="00111030" w:rsidRPr="007418DD" w:rsidRDefault="00111030" w:rsidP="00111030">
            <w:pPr>
              <w:snapToGrid w:val="0"/>
              <w:rPr>
                <w:rFonts w:ascii="Calibri" w:hAnsi="Calibri"/>
                <w:sz w:val="16"/>
                <w:szCs w:val="16"/>
                <w:u w:val="single"/>
              </w:rPr>
            </w:pPr>
            <w:r w:rsidRPr="007418DD">
              <w:rPr>
                <w:rFonts w:ascii="Calibri" w:hAnsi="Calibri"/>
                <w:sz w:val="16"/>
                <w:szCs w:val="16"/>
              </w:rPr>
              <w:t xml:space="preserve">Opakowanie: butelka 500 ml, kompatybilna  z dozownikami łokciowymi typu </w:t>
            </w:r>
            <w:proofErr w:type="spellStart"/>
            <w:r w:rsidRPr="007418DD">
              <w:rPr>
                <w:rFonts w:ascii="Calibri" w:hAnsi="Calibri"/>
                <w:sz w:val="16"/>
                <w:szCs w:val="16"/>
              </w:rPr>
              <w:t>Dermados</w:t>
            </w:r>
            <w:proofErr w:type="spellEnd"/>
            <w:r w:rsidRPr="007418DD">
              <w:rPr>
                <w:rFonts w:ascii="Calibri" w:hAnsi="Calibri"/>
                <w:sz w:val="16"/>
                <w:szCs w:val="16"/>
              </w:rPr>
              <w:t>, znajdującymi się na wyposażeniu Szpitala</w:t>
            </w:r>
            <w:r w:rsidR="00201966" w:rsidRPr="007418DD">
              <w:rPr>
                <w:rFonts w:ascii="Calibri" w:hAnsi="Calibri"/>
                <w:sz w:val="16"/>
                <w:szCs w:val="16"/>
              </w:rPr>
              <w:t>.</w:t>
            </w:r>
          </w:p>
          <w:p w:rsidR="00111030" w:rsidRPr="007418DD" w:rsidRDefault="00111030" w:rsidP="007277BF">
            <w:pPr>
              <w:snapToGrid w:val="0"/>
              <w:rPr>
                <w:rFonts w:ascii="Calibri" w:hAnsi="Calibri"/>
                <w:b/>
                <w:sz w:val="16"/>
                <w:szCs w:val="16"/>
                <w:u w:val="single"/>
              </w:rPr>
            </w:pPr>
          </w:p>
          <w:p w:rsidR="00111030" w:rsidRPr="008F1E91" w:rsidRDefault="00111030" w:rsidP="007277BF">
            <w:pPr>
              <w:tabs>
                <w:tab w:val="left" w:pos="9000"/>
              </w:tabs>
              <w:spacing w:line="276" w:lineRule="auto"/>
              <w:rPr>
                <w:rFonts w:ascii="Calibri" w:hAnsi="Calibri"/>
                <w:sz w:val="16"/>
                <w:szCs w:val="16"/>
              </w:rPr>
            </w:pPr>
          </w:p>
        </w:tc>
        <w:tc>
          <w:tcPr>
            <w:tcW w:w="939" w:type="dxa"/>
            <w:vAlign w:val="center"/>
          </w:tcPr>
          <w:p w:rsidR="00111030" w:rsidRPr="00CC2CD6" w:rsidRDefault="00111030" w:rsidP="007277BF">
            <w:pPr>
              <w:tabs>
                <w:tab w:val="left" w:pos="9000"/>
              </w:tabs>
              <w:jc w:val="center"/>
              <w:rPr>
                <w:rFonts w:ascii="Calibri" w:hAnsi="Calibri"/>
                <w:sz w:val="16"/>
                <w:szCs w:val="16"/>
              </w:rPr>
            </w:pPr>
          </w:p>
        </w:tc>
        <w:tc>
          <w:tcPr>
            <w:tcW w:w="964" w:type="dxa"/>
            <w:vAlign w:val="center"/>
          </w:tcPr>
          <w:p w:rsidR="00111030" w:rsidRPr="008F1E91" w:rsidRDefault="00111030" w:rsidP="007277BF">
            <w:pPr>
              <w:tabs>
                <w:tab w:val="left" w:pos="9000"/>
              </w:tabs>
              <w:jc w:val="center"/>
              <w:rPr>
                <w:rFonts w:ascii="Calibri" w:hAnsi="Calibri"/>
                <w:sz w:val="16"/>
                <w:szCs w:val="16"/>
              </w:rPr>
            </w:pPr>
          </w:p>
        </w:tc>
        <w:tc>
          <w:tcPr>
            <w:tcW w:w="1072" w:type="dxa"/>
            <w:vAlign w:val="center"/>
          </w:tcPr>
          <w:p w:rsidR="00111030" w:rsidRPr="00CC2CD6" w:rsidRDefault="003A226E" w:rsidP="007277BF">
            <w:pPr>
              <w:jc w:val="center"/>
              <w:rPr>
                <w:rFonts w:ascii="Calibri" w:hAnsi="Calibri"/>
                <w:sz w:val="16"/>
                <w:szCs w:val="16"/>
              </w:rPr>
            </w:pPr>
            <w:r>
              <w:rPr>
                <w:rFonts w:ascii="Calibri" w:hAnsi="Calibri"/>
                <w:sz w:val="16"/>
                <w:szCs w:val="16"/>
              </w:rPr>
              <w:t>4</w:t>
            </w:r>
            <w:r w:rsidR="0003099B">
              <w:rPr>
                <w:rFonts w:ascii="Calibri" w:hAnsi="Calibri"/>
                <w:sz w:val="16"/>
                <w:szCs w:val="16"/>
              </w:rPr>
              <w:t xml:space="preserve"> </w:t>
            </w:r>
            <w:r>
              <w:rPr>
                <w:rFonts w:ascii="Calibri" w:hAnsi="Calibri"/>
                <w:sz w:val="16"/>
                <w:szCs w:val="16"/>
              </w:rPr>
              <w:t>000</w:t>
            </w:r>
          </w:p>
        </w:tc>
        <w:tc>
          <w:tcPr>
            <w:tcW w:w="866" w:type="dxa"/>
            <w:vAlign w:val="center"/>
          </w:tcPr>
          <w:p w:rsidR="00111030" w:rsidRPr="00CC2CD6" w:rsidRDefault="00111030" w:rsidP="007277BF">
            <w:pPr>
              <w:tabs>
                <w:tab w:val="left" w:pos="9000"/>
              </w:tabs>
              <w:jc w:val="center"/>
              <w:rPr>
                <w:rFonts w:ascii="Calibri" w:hAnsi="Calibri"/>
                <w:sz w:val="16"/>
                <w:szCs w:val="16"/>
              </w:rPr>
            </w:pPr>
          </w:p>
        </w:tc>
        <w:tc>
          <w:tcPr>
            <w:tcW w:w="960" w:type="dxa"/>
            <w:vAlign w:val="center"/>
          </w:tcPr>
          <w:p w:rsidR="00111030" w:rsidRPr="00CC2CD6" w:rsidRDefault="00111030" w:rsidP="007277BF">
            <w:pPr>
              <w:tabs>
                <w:tab w:val="left" w:pos="9000"/>
              </w:tabs>
              <w:jc w:val="center"/>
              <w:rPr>
                <w:rFonts w:ascii="Calibri" w:hAnsi="Calibri"/>
                <w:sz w:val="16"/>
                <w:szCs w:val="16"/>
              </w:rPr>
            </w:pPr>
          </w:p>
        </w:tc>
        <w:tc>
          <w:tcPr>
            <w:tcW w:w="676" w:type="dxa"/>
            <w:vAlign w:val="center"/>
          </w:tcPr>
          <w:p w:rsidR="00111030" w:rsidRPr="00CC2CD6" w:rsidRDefault="00111030" w:rsidP="007277BF">
            <w:pPr>
              <w:tabs>
                <w:tab w:val="left" w:pos="9000"/>
              </w:tabs>
              <w:jc w:val="center"/>
              <w:rPr>
                <w:rFonts w:ascii="Calibri" w:hAnsi="Calibri"/>
                <w:sz w:val="16"/>
                <w:szCs w:val="16"/>
              </w:rPr>
            </w:pPr>
          </w:p>
        </w:tc>
        <w:tc>
          <w:tcPr>
            <w:tcW w:w="0" w:type="auto"/>
            <w:vAlign w:val="center"/>
          </w:tcPr>
          <w:p w:rsidR="00111030" w:rsidRPr="00CC2CD6" w:rsidRDefault="00111030" w:rsidP="007277BF">
            <w:pPr>
              <w:tabs>
                <w:tab w:val="left" w:pos="9000"/>
              </w:tabs>
              <w:jc w:val="center"/>
              <w:rPr>
                <w:rFonts w:ascii="Calibri" w:hAnsi="Calibri"/>
                <w:sz w:val="16"/>
                <w:szCs w:val="16"/>
              </w:rPr>
            </w:pPr>
          </w:p>
        </w:tc>
        <w:tc>
          <w:tcPr>
            <w:tcW w:w="932" w:type="dxa"/>
            <w:vAlign w:val="center"/>
          </w:tcPr>
          <w:p w:rsidR="00111030" w:rsidRPr="00CC2CD6" w:rsidRDefault="00111030" w:rsidP="007277BF">
            <w:pPr>
              <w:tabs>
                <w:tab w:val="left" w:pos="9000"/>
              </w:tabs>
              <w:jc w:val="center"/>
              <w:rPr>
                <w:rFonts w:ascii="Calibri" w:hAnsi="Calibri"/>
                <w:sz w:val="16"/>
                <w:szCs w:val="16"/>
              </w:rPr>
            </w:pPr>
          </w:p>
        </w:tc>
        <w:tc>
          <w:tcPr>
            <w:tcW w:w="1033" w:type="dxa"/>
            <w:vAlign w:val="center"/>
          </w:tcPr>
          <w:p w:rsidR="00111030" w:rsidRPr="00CC2CD6" w:rsidRDefault="00111030" w:rsidP="007277BF">
            <w:pPr>
              <w:tabs>
                <w:tab w:val="left" w:pos="9000"/>
              </w:tabs>
              <w:jc w:val="center"/>
              <w:rPr>
                <w:rFonts w:ascii="Calibri" w:hAnsi="Calibri"/>
                <w:sz w:val="16"/>
                <w:szCs w:val="16"/>
              </w:rPr>
            </w:pPr>
          </w:p>
        </w:tc>
        <w:tc>
          <w:tcPr>
            <w:tcW w:w="1087" w:type="dxa"/>
            <w:gridSpan w:val="2"/>
            <w:vAlign w:val="center"/>
          </w:tcPr>
          <w:p w:rsidR="00111030" w:rsidRPr="00CC2CD6" w:rsidRDefault="00111030" w:rsidP="007277BF">
            <w:pPr>
              <w:tabs>
                <w:tab w:val="left" w:pos="9000"/>
              </w:tabs>
              <w:jc w:val="center"/>
              <w:rPr>
                <w:rFonts w:ascii="Calibri" w:hAnsi="Calibri"/>
                <w:sz w:val="16"/>
                <w:szCs w:val="16"/>
              </w:rPr>
            </w:pPr>
          </w:p>
        </w:tc>
        <w:tc>
          <w:tcPr>
            <w:tcW w:w="1035" w:type="dxa"/>
            <w:gridSpan w:val="2"/>
            <w:vAlign w:val="center"/>
          </w:tcPr>
          <w:p w:rsidR="00111030" w:rsidRPr="00CC2CD6" w:rsidRDefault="00111030" w:rsidP="007277BF">
            <w:pPr>
              <w:tabs>
                <w:tab w:val="left" w:pos="9000"/>
              </w:tabs>
              <w:jc w:val="center"/>
              <w:rPr>
                <w:rFonts w:ascii="Calibri" w:hAnsi="Calibri"/>
                <w:sz w:val="16"/>
                <w:szCs w:val="16"/>
              </w:rPr>
            </w:pPr>
          </w:p>
        </w:tc>
      </w:tr>
      <w:tr w:rsidR="00111030" w:rsidRPr="00CC2CD6" w:rsidTr="007277BF">
        <w:trPr>
          <w:trHeight w:val="95"/>
        </w:trPr>
        <w:tc>
          <w:tcPr>
            <w:tcW w:w="6769" w:type="dxa"/>
            <w:gridSpan w:val="5"/>
            <w:tcBorders>
              <w:bottom w:val="single" w:sz="4" w:space="0" w:color="auto"/>
            </w:tcBorders>
          </w:tcPr>
          <w:p w:rsidR="00111030" w:rsidRDefault="00111030" w:rsidP="007277BF">
            <w:pPr>
              <w:tabs>
                <w:tab w:val="left" w:pos="9000"/>
              </w:tabs>
              <w:jc w:val="right"/>
              <w:rPr>
                <w:rFonts w:ascii="Calibri" w:hAnsi="Calibri"/>
                <w:b/>
                <w:sz w:val="16"/>
                <w:szCs w:val="16"/>
              </w:rPr>
            </w:pPr>
            <w:r>
              <w:rPr>
                <w:rFonts w:ascii="Calibri" w:hAnsi="Calibri"/>
                <w:b/>
                <w:sz w:val="16"/>
                <w:szCs w:val="16"/>
              </w:rPr>
              <w:t>RAZEM</w:t>
            </w:r>
          </w:p>
          <w:p w:rsidR="00111030" w:rsidRPr="00CC2CD6" w:rsidRDefault="00111030" w:rsidP="007277BF">
            <w:pPr>
              <w:tabs>
                <w:tab w:val="left" w:pos="9000"/>
              </w:tabs>
              <w:jc w:val="right"/>
              <w:rPr>
                <w:rFonts w:ascii="Calibri" w:hAnsi="Calibri"/>
                <w:b/>
                <w:sz w:val="16"/>
                <w:szCs w:val="16"/>
              </w:rPr>
            </w:pPr>
          </w:p>
        </w:tc>
        <w:tc>
          <w:tcPr>
            <w:tcW w:w="866" w:type="dxa"/>
          </w:tcPr>
          <w:p w:rsidR="00111030" w:rsidRPr="00CC2CD6" w:rsidRDefault="00111030" w:rsidP="007277BF">
            <w:pPr>
              <w:tabs>
                <w:tab w:val="left" w:pos="9000"/>
              </w:tabs>
              <w:jc w:val="right"/>
              <w:rPr>
                <w:rFonts w:ascii="Calibri" w:hAnsi="Calibri"/>
                <w:b/>
                <w:sz w:val="16"/>
                <w:szCs w:val="16"/>
              </w:rPr>
            </w:pPr>
          </w:p>
          <w:p w:rsidR="00111030" w:rsidRPr="00CC2CD6" w:rsidRDefault="00111030" w:rsidP="007277BF">
            <w:pPr>
              <w:tabs>
                <w:tab w:val="left" w:pos="9000"/>
              </w:tabs>
              <w:jc w:val="right"/>
              <w:rPr>
                <w:rFonts w:ascii="Calibri" w:hAnsi="Calibri"/>
                <w:b/>
                <w:sz w:val="16"/>
                <w:szCs w:val="16"/>
              </w:rPr>
            </w:pPr>
          </w:p>
        </w:tc>
        <w:tc>
          <w:tcPr>
            <w:tcW w:w="960" w:type="dxa"/>
          </w:tcPr>
          <w:p w:rsidR="00111030" w:rsidRPr="00CC2CD6" w:rsidRDefault="00111030" w:rsidP="007277BF">
            <w:pPr>
              <w:tabs>
                <w:tab w:val="left" w:pos="9000"/>
              </w:tabs>
              <w:jc w:val="center"/>
              <w:rPr>
                <w:rFonts w:ascii="Calibri" w:hAnsi="Calibri"/>
                <w:sz w:val="16"/>
                <w:szCs w:val="16"/>
              </w:rPr>
            </w:pPr>
          </w:p>
        </w:tc>
        <w:tc>
          <w:tcPr>
            <w:tcW w:w="676" w:type="dxa"/>
            <w:shd w:val="clear" w:color="auto" w:fill="BFBFBF"/>
          </w:tcPr>
          <w:p w:rsidR="00111030" w:rsidRPr="00CC2CD6" w:rsidRDefault="00111030" w:rsidP="007277BF">
            <w:pPr>
              <w:tabs>
                <w:tab w:val="left" w:pos="9000"/>
              </w:tabs>
              <w:jc w:val="center"/>
              <w:rPr>
                <w:rFonts w:ascii="Calibri" w:hAnsi="Calibri"/>
                <w:sz w:val="16"/>
                <w:szCs w:val="16"/>
              </w:rPr>
            </w:pPr>
          </w:p>
        </w:tc>
        <w:tc>
          <w:tcPr>
            <w:tcW w:w="0" w:type="auto"/>
          </w:tcPr>
          <w:p w:rsidR="00111030" w:rsidRPr="00CC2CD6" w:rsidRDefault="00111030" w:rsidP="007277BF">
            <w:pPr>
              <w:tabs>
                <w:tab w:val="left" w:pos="9000"/>
              </w:tabs>
              <w:jc w:val="center"/>
              <w:rPr>
                <w:rFonts w:ascii="Calibri" w:hAnsi="Calibri"/>
                <w:sz w:val="16"/>
                <w:szCs w:val="16"/>
              </w:rPr>
            </w:pPr>
          </w:p>
        </w:tc>
        <w:tc>
          <w:tcPr>
            <w:tcW w:w="932" w:type="dxa"/>
            <w:tcBorders>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r>
    </w:tbl>
    <w:p w:rsidR="00111030" w:rsidRDefault="00111030" w:rsidP="00111030">
      <w:pPr>
        <w:widowControl w:val="0"/>
        <w:tabs>
          <w:tab w:val="left" w:pos="9000"/>
        </w:tabs>
        <w:suppressAutoHyphens/>
        <w:rPr>
          <w:rFonts w:ascii="Calibri" w:eastAsia="Lucida Sans Unicode" w:hAnsi="Calibri" w:cs="Tahoma"/>
          <w:kern w:val="2"/>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t xml:space="preserve">Załącznik nr 3/4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CC2CD6" w:rsidRDefault="007277BF" w:rsidP="007277BF">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Pr>
          <w:rFonts w:ascii="Calibri" w:eastAsia="Lucida Sans Unicode" w:hAnsi="Calibri"/>
          <w:b/>
          <w:kern w:val="1"/>
          <w:sz w:val="16"/>
          <w:szCs w:val="16"/>
        </w:rPr>
        <w:t xml:space="preserve"> - GRUPA 4</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964"/>
        <w:gridCol w:w="857"/>
        <w:gridCol w:w="986"/>
        <w:gridCol w:w="1536"/>
        <w:gridCol w:w="864"/>
        <w:gridCol w:w="1286"/>
        <w:gridCol w:w="708"/>
        <w:gridCol w:w="1134"/>
        <w:gridCol w:w="1276"/>
        <w:gridCol w:w="1845"/>
      </w:tblGrid>
      <w:tr w:rsidR="007D5D26" w:rsidRPr="00CC2CD6" w:rsidTr="006934A8">
        <w:trPr>
          <w:trHeight w:val="668"/>
        </w:trPr>
        <w:tc>
          <w:tcPr>
            <w:tcW w:w="433"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Lp.</w:t>
            </w:r>
          </w:p>
        </w:tc>
        <w:tc>
          <w:tcPr>
            <w:tcW w:w="2964" w:type="dxa"/>
            <w:tcBorders>
              <w:bottom w:val="single" w:sz="4" w:space="0" w:color="auto"/>
            </w:tcBorders>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857" w:type="dxa"/>
            <w:vAlign w:val="center"/>
          </w:tcPr>
          <w:p w:rsidR="007D5D26" w:rsidRPr="00CC2CD6" w:rsidRDefault="007D5D26" w:rsidP="007277BF">
            <w:pPr>
              <w:tabs>
                <w:tab w:val="left" w:pos="9000"/>
              </w:tabs>
              <w:jc w:val="center"/>
              <w:rPr>
                <w:rFonts w:ascii="Calibri" w:hAnsi="Calibri"/>
                <w:sz w:val="16"/>
                <w:szCs w:val="16"/>
              </w:rPr>
            </w:pPr>
            <w:r>
              <w:rPr>
                <w:rFonts w:ascii="Calibri" w:hAnsi="Calibri"/>
                <w:sz w:val="16"/>
                <w:szCs w:val="16"/>
              </w:rPr>
              <w:t>Nazwa handlowa</w:t>
            </w:r>
          </w:p>
        </w:tc>
        <w:tc>
          <w:tcPr>
            <w:tcW w:w="986" w:type="dxa"/>
            <w:vAlign w:val="center"/>
          </w:tcPr>
          <w:p w:rsidR="007D5D26" w:rsidRPr="00CC2CD6" w:rsidRDefault="007D5D26" w:rsidP="007277BF">
            <w:pPr>
              <w:tabs>
                <w:tab w:val="left" w:pos="9000"/>
              </w:tabs>
              <w:jc w:val="center"/>
              <w:rPr>
                <w:rFonts w:ascii="Calibri" w:hAnsi="Calibri"/>
                <w:sz w:val="16"/>
                <w:szCs w:val="16"/>
              </w:rPr>
            </w:pPr>
            <w:r>
              <w:rPr>
                <w:rFonts w:ascii="Calibri" w:hAnsi="Calibri"/>
                <w:sz w:val="16"/>
                <w:szCs w:val="16"/>
              </w:rPr>
              <w:t>Nr katalogowy</w:t>
            </w:r>
          </w:p>
        </w:tc>
        <w:tc>
          <w:tcPr>
            <w:tcW w:w="1536" w:type="dxa"/>
            <w:vAlign w:val="center"/>
          </w:tcPr>
          <w:p w:rsidR="007D5D26" w:rsidRDefault="007D5D26" w:rsidP="00CD125D">
            <w:pPr>
              <w:tabs>
                <w:tab w:val="left" w:pos="9000"/>
              </w:tabs>
              <w:rPr>
                <w:rFonts w:ascii="Calibri" w:hAnsi="Calibri"/>
                <w:sz w:val="16"/>
                <w:szCs w:val="16"/>
              </w:rPr>
            </w:pPr>
            <w:r>
              <w:rPr>
                <w:rFonts w:ascii="Calibri" w:hAnsi="Calibri"/>
                <w:sz w:val="16"/>
                <w:szCs w:val="16"/>
              </w:rPr>
              <w:t>Ilość bind</w:t>
            </w:r>
          </w:p>
          <w:p w:rsidR="007D5D26" w:rsidRDefault="007D5D26" w:rsidP="00CD125D">
            <w:pPr>
              <w:tabs>
                <w:tab w:val="left" w:pos="9000"/>
              </w:tabs>
              <w:rPr>
                <w:rFonts w:ascii="Calibri" w:hAnsi="Calibri"/>
                <w:sz w:val="16"/>
                <w:szCs w:val="16"/>
              </w:rPr>
            </w:pPr>
            <w:r>
              <w:rPr>
                <w:rFonts w:ascii="Calibri" w:hAnsi="Calibri"/>
                <w:sz w:val="16"/>
                <w:szCs w:val="16"/>
              </w:rPr>
              <w:t>zaoferowana a ………..listków</w:t>
            </w:r>
            <w:r w:rsidRPr="00D32F2D">
              <w:rPr>
                <w:rFonts w:ascii="Calibri" w:hAnsi="Calibri"/>
                <w:sz w:val="18"/>
                <w:szCs w:val="18"/>
              </w:rPr>
              <w:t>˟˟</w:t>
            </w:r>
          </w:p>
          <w:p w:rsidR="007D5D26" w:rsidRPr="00CC2CD6" w:rsidRDefault="007D5D26" w:rsidP="00A54D83">
            <w:pPr>
              <w:tabs>
                <w:tab w:val="left" w:pos="9000"/>
              </w:tabs>
              <w:ind w:left="34"/>
              <w:rPr>
                <w:rFonts w:ascii="Calibri" w:hAnsi="Calibri"/>
                <w:sz w:val="16"/>
                <w:szCs w:val="16"/>
              </w:rPr>
            </w:pPr>
            <w:r>
              <w:rPr>
                <w:rFonts w:ascii="Calibri" w:hAnsi="Calibri"/>
                <w:sz w:val="16"/>
                <w:szCs w:val="16"/>
              </w:rPr>
              <w:t>(orientacyjne zużycie na 24-miesiące)</w:t>
            </w:r>
          </w:p>
        </w:tc>
        <w:tc>
          <w:tcPr>
            <w:tcW w:w="864"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1286"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netto</w:t>
            </w:r>
          </w:p>
        </w:tc>
        <w:tc>
          <w:tcPr>
            <w:tcW w:w="708"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VAT%</w:t>
            </w:r>
          </w:p>
        </w:tc>
        <w:tc>
          <w:tcPr>
            <w:tcW w:w="1134"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VAT</w:t>
            </w:r>
          </w:p>
        </w:tc>
        <w:tc>
          <w:tcPr>
            <w:tcW w:w="1276"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brutto</w:t>
            </w:r>
          </w:p>
        </w:tc>
        <w:tc>
          <w:tcPr>
            <w:tcW w:w="1845"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Nazwa producent</w:t>
            </w:r>
            <w:r>
              <w:rPr>
                <w:rFonts w:ascii="Calibri" w:hAnsi="Calibri"/>
                <w:sz w:val="16"/>
                <w:szCs w:val="16"/>
              </w:rPr>
              <w:t>a</w:t>
            </w:r>
          </w:p>
        </w:tc>
      </w:tr>
      <w:tr w:rsidR="007D5D26" w:rsidRPr="00CC2CD6" w:rsidTr="006934A8">
        <w:trPr>
          <w:trHeight w:val="186"/>
        </w:trPr>
        <w:tc>
          <w:tcPr>
            <w:tcW w:w="433" w:type="dxa"/>
            <w:tcBorders>
              <w:bottom w:val="single" w:sz="4" w:space="0" w:color="auto"/>
            </w:tcBorders>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1.</w:t>
            </w:r>
          </w:p>
        </w:tc>
        <w:tc>
          <w:tcPr>
            <w:tcW w:w="2964" w:type="dxa"/>
            <w:vAlign w:val="center"/>
          </w:tcPr>
          <w:p w:rsidR="007D5D26" w:rsidRDefault="007D5D26" w:rsidP="007277BF">
            <w:pPr>
              <w:snapToGrid w:val="0"/>
              <w:rPr>
                <w:rFonts w:ascii="Calibri" w:hAnsi="Calibri"/>
                <w:sz w:val="16"/>
                <w:szCs w:val="16"/>
              </w:rPr>
            </w:pPr>
            <w:r w:rsidRPr="007277BF">
              <w:rPr>
                <w:rFonts w:ascii="Calibri" w:hAnsi="Calibri"/>
                <w:sz w:val="16"/>
                <w:szCs w:val="16"/>
              </w:rPr>
              <w:t>Ręczniki</w:t>
            </w:r>
            <w:r>
              <w:rPr>
                <w:rFonts w:ascii="Calibri" w:hAnsi="Calibri"/>
                <w:sz w:val="16"/>
                <w:szCs w:val="16"/>
              </w:rPr>
              <w:t xml:space="preserve"> papierowe jednorazowego użytku:</w:t>
            </w:r>
          </w:p>
          <w:p w:rsidR="007D5D26" w:rsidRDefault="007D5D26" w:rsidP="007277BF">
            <w:pPr>
              <w:snapToGrid w:val="0"/>
              <w:rPr>
                <w:rFonts w:ascii="Calibri" w:hAnsi="Calibri"/>
                <w:sz w:val="16"/>
                <w:szCs w:val="16"/>
              </w:rPr>
            </w:pPr>
            <w:r>
              <w:rPr>
                <w:rFonts w:ascii="Calibri" w:hAnsi="Calibri"/>
                <w:sz w:val="16"/>
                <w:szCs w:val="16"/>
              </w:rPr>
              <w:t>-składany w ZZ</w:t>
            </w:r>
          </w:p>
          <w:p w:rsidR="007D5D26" w:rsidRDefault="007D5D26" w:rsidP="007277BF">
            <w:pPr>
              <w:snapToGrid w:val="0"/>
              <w:rPr>
                <w:rFonts w:ascii="Calibri" w:hAnsi="Calibri"/>
                <w:sz w:val="16"/>
                <w:szCs w:val="16"/>
              </w:rPr>
            </w:pPr>
            <w:r>
              <w:rPr>
                <w:rFonts w:ascii="Calibri" w:hAnsi="Calibri"/>
                <w:sz w:val="16"/>
                <w:szCs w:val="16"/>
              </w:rPr>
              <w:t>-kolor szary</w:t>
            </w:r>
          </w:p>
          <w:p w:rsidR="007D5D26" w:rsidRDefault="007D5D26" w:rsidP="007277BF">
            <w:pPr>
              <w:snapToGrid w:val="0"/>
              <w:rPr>
                <w:rFonts w:ascii="Calibri" w:hAnsi="Calibri"/>
                <w:sz w:val="16"/>
                <w:szCs w:val="16"/>
              </w:rPr>
            </w:pPr>
            <w:r>
              <w:rPr>
                <w:rFonts w:ascii="Calibri" w:hAnsi="Calibri"/>
                <w:sz w:val="16"/>
                <w:szCs w:val="16"/>
              </w:rPr>
              <w:t>-szerokość listka 23 cm</w:t>
            </w:r>
          </w:p>
          <w:p w:rsidR="007D5D26" w:rsidRDefault="007D5D26" w:rsidP="007277BF">
            <w:pPr>
              <w:snapToGrid w:val="0"/>
              <w:rPr>
                <w:rFonts w:ascii="Calibri" w:hAnsi="Calibri"/>
                <w:sz w:val="16"/>
                <w:szCs w:val="16"/>
              </w:rPr>
            </w:pPr>
            <w:r>
              <w:rPr>
                <w:rFonts w:ascii="Calibri" w:hAnsi="Calibri"/>
                <w:sz w:val="16"/>
                <w:szCs w:val="16"/>
              </w:rPr>
              <w:t>-długość listka 25 cm</w:t>
            </w:r>
          </w:p>
          <w:p w:rsidR="007D5D26" w:rsidRDefault="007D5D26" w:rsidP="007277BF">
            <w:pPr>
              <w:snapToGrid w:val="0"/>
              <w:rPr>
                <w:rFonts w:ascii="Calibri" w:hAnsi="Calibri"/>
                <w:sz w:val="16"/>
                <w:szCs w:val="16"/>
              </w:rPr>
            </w:pPr>
            <w:r>
              <w:rPr>
                <w:rFonts w:ascii="Calibri" w:hAnsi="Calibri"/>
                <w:sz w:val="16"/>
                <w:szCs w:val="16"/>
              </w:rPr>
              <w:t>-gramatura 38-40 m/</w:t>
            </w:r>
            <w:r w:rsidRPr="007277BF">
              <w:rPr>
                <w:rFonts w:ascii="Calibri" w:hAnsi="Calibri"/>
                <w:sz w:val="16"/>
                <w:szCs w:val="16"/>
              </w:rPr>
              <w:t>m</w:t>
            </w:r>
            <w:r>
              <w:rPr>
                <w:rFonts w:ascii="Calibri" w:hAnsi="Calibri"/>
                <w:sz w:val="16"/>
                <w:szCs w:val="16"/>
              </w:rPr>
              <w:t>²</w:t>
            </w:r>
          </w:p>
          <w:p w:rsidR="007D5D26" w:rsidRDefault="00533336" w:rsidP="007277BF">
            <w:pPr>
              <w:snapToGrid w:val="0"/>
              <w:rPr>
                <w:rFonts w:ascii="Calibri" w:hAnsi="Calibri"/>
                <w:sz w:val="16"/>
                <w:szCs w:val="16"/>
              </w:rPr>
            </w:pPr>
            <w:r>
              <w:rPr>
                <w:rFonts w:ascii="Calibri" w:hAnsi="Calibri"/>
                <w:sz w:val="16"/>
                <w:szCs w:val="16"/>
              </w:rPr>
              <w:t>-</w:t>
            </w:r>
            <w:proofErr w:type="spellStart"/>
            <w:r>
              <w:rPr>
                <w:rFonts w:ascii="Calibri" w:hAnsi="Calibri"/>
                <w:sz w:val="16"/>
                <w:szCs w:val="16"/>
              </w:rPr>
              <w:t>wodoutwardzal</w:t>
            </w:r>
            <w:r w:rsidR="007D5D26">
              <w:rPr>
                <w:rFonts w:ascii="Calibri" w:hAnsi="Calibri"/>
                <w:sz w:val="16"/>
                <w:szCs w:val="16"/>
              </w:rPr>
              <w:t>ny</w:t>
            </w:r>
            <w:proofErr w:type="spellEnd"/>
          </w:p>
          <w:p w:rsidR="007D5D26" w:rsidRPr="007277BF" w:rsidRDefault="007D5D26" w:rsidP="007277BF">
            <w:pPr>
              <w:snapToGrid w:val="0"/>
              <w:rPr>
                <w:rFonts w:ascii="Calibri" w:hAnsi="Calibri"/>
                <w:sz w:val="16"/>
                <w:szCs w:val="16"/>
                <w:vertAlign w:val="superscript"/>
              </w:rPr>
            </w:pPr>
            <w:r>
              <w:rPr>
                <w:rFonts w:ascii="Calibri" w:hAnsi="Calibri"/>
                <w:sz w:val="16"/>
                <w:szCs w:val="16"/>
              </w:rPr>
              <w:t>-jednowarstwowy</w:t>
            </w:r>
          </w:p>
          <w:p w:rsidR="007D5D26" w:rsidRPr="008F1E91" w:rsidRDefault="007D5D26" w:rsidP="007277BF">
            <w:pPr>
              <w:tabs>
                <w:tab w:val="left" w:pos="9000"/>
              </w:tabs>
              <w:spacing w:line="276" w:lineRule="auto"/>
              <w:rPr>
                <w:rFonts w:ascii="Calibri" w:hAnsi="Calibri"/>
                <w:sz w:val="16"/>
                <w:szCs w:val="16"/>
              </w:rPr>
            </w:pPr>
          </w:p>
        </w:tc>
        <w:tc>
          <w:tcPr>
            <w:tcW w:w="857" w:type="dxa"/>
            <w:vAlign w:val="center"/>
          </w:tcPr>
          <w:p w:rsidR="007D5D26" w:rsidRPr="00CC2CD6" w:rsidRDefault="007D5D26" w:rsidP="007277BF">
            <w:pPr>
              <w:tabs>
                <w:tab w:val="left" w:pos="9000"/>
              </w:tabs>
              <w:jc w:val="center"/>
              <w:rPr>
                <w:rFonts w:ascii="Calibri" w:hAnsi="Calibri"/>
                <w:sz w:val="16"/>
                <w:szCs w:val="16"/>
              </w:rPr>
            </w:pPr>
          </w:p>
        </w:tc>
        <w:tc>
          <w:tcPr>
            <w:tcW w:w="986" w:type="dxa"/>
            <w:vAlign w:val="center"/>
          </w:tcPr>
          <w:p w:rsidR="007D5D26" w:rsidRPr="008F1E91" w:rsidRDefault="007D5D26" w:rsidP="007277BF">
            <w:pPr>
              <w:tabs>
                <w:tab w:val="left" w:pos="9000"/>
              </w:tabs>
              <w:jc w:val="center"/>
              <w:rPr>
                <w:rFonts w:ascii="Calibri" w:hAnsi="Calibri"/>
                <w:sz w:val="16"/>
                <w:szCs w:val="16"/>
              </w:rPr>
            </w:pPr>
          </w:p>
        </w:tc>
        <w:tc>
          <w:tcPr>
            <w:tcW w:w="1536" w:type="dxa"/>
            <w:vAlign w:val="center"/>
          </w:tcPr>
          <w:p w:rsidR="007D5D26" w:rsidRPr="00CC2CD6" w:rsidRDefault="007D5D26" w:rsidP="007277BF">
            <w:pPr>
              <w:jc w:val="center"/>
              <w:rPr>
                <w:rFonts w:ascii="Calibri" w:hAnsi="Calibri"/>
                <w:sz w:val="16"/>
                <w:szCs w:val="16"/>
              </w:rPr>
            </w:pPr>
            <w:r w:rsidRPr="00A27370">
              <w:rPr>
                <w:rFonts w:ascii="Calibri" w:hAnsi="Calibri"/>
                <w:sz w:val="16"/>
                <w:szCs w:val="16"/>
              </w:rPr>
              <w:t>160 000 bind a 250 listków</w:t>
            </w:r>
            <w:r w:rsidRPr="00D32F2D">
              <w:rPr>
                <w:rFonts w:ascii="Calibri" w:hAnsi="Calibri"/>
                <w:sz w:val="18"/>
                <w:szCs w:val="18"/>
              </w:rPr>
              <w:t>˟</w:t>
            </w:r>
          </w:p>
        </w:tc>
        <w:tc>
          <w:tcPr>
            <w:tcW w:w="864" w:type="dxa"/>
            <w:vAlign w:val="center"/>
          </w:tcPr>
          <w:p w:rsidR="007D5D26" w:rsidRPr="00CC2CD6" w:rsidRDefault="007D5D26" w:rsidP="007277BF">
            <w:pPr>
              <w:tabs>
                <w:tab w:val="left" w:pos="9000"/>
              </w:tabs>
              <w:jc w:val="center"/>
              <w:rPr>
                <w:rFonts w:ascii="Calibri" w:hAnsi="Calibri"/>
                <w:sz w:val="16"/>
                <w:szCs w:val="16"/>
              </w:rPr>
            </w:pPr>
          </w:p>
        </w:tc>
        <w:tc>
          <w:tcPr>
            <w:tcW w:w="1286" w:type="dxa"/>
            <w:vAlign w:val="center"/>
          </w:tcPr>
          <w:p w:rsidR="007D5D26" w:rsidRPr="00CC2CD6" w:rsidRDefault="007D5D26" w:rsidP="007277BF">
            <w:pPr>
              <w:tabs>
                <w:tab w:val="left" w:pos="9000"/>
              </w:tabs>
              <w:jc w:val="center"/>
              <w:rPr>
                <w:rFonts w:ascii="Calibri" w:hAnsi="Calibri"/>
                <w:sz w:val="16"/>
                <w:szCs w:val="16"/>
              </w:rPr>
            </w:pPr>
          </w:p>
        </w:tc>
        <w:tc>
          <w:tcPr>
            <w:tcW w:w="708" w:type="dxa"/>
            <w:vAlign w:val="center"/>
          </w:tcPr>
          <w:p w:rsidR="007D5D26" w:rsidRPr="00CC2CD6" w:rsidRDefault="007D5D26" w:rsidP="007277BF">
            <w:pPr>
              <w:tabs>
                <w:tab w:val="left" w:pos="9000"/>
              </w:tabs>
              <w:jc w:val="center"/>
              <w:rPr>
                <w:rFonts w:ascii="Calibri" w:hAnsi="Calibri"/>
                <w:sz w:val="16"/>
                <w:szCs w:val="16"/>
              </w:rPr>
            </w:pPr>
          </w:p>
        </w:tc>
        <w:tc>
          <w:tcPr>
            <w:tcW w:w="1134" w:type="dxa"/>
            <w:vAlign w:val="center"/>
          </w:tcPr>
          <w:p w:rsidR="007D5D26" w:rsidRPr="00CC2CD6" w:rsidRDefault="007D5D26" w:rsidP="007277BF">
            <w:pPr>
              <w:tabs>
                <w:tab w:val="left" w:pos="9000"/>
              </w:tabs>
              <w:jc w:val="center"/>
              <w:rPr>
                <w:rFonts w:ascii="Calibri" w:hAnsi="Calibri"/>
                <w:sz w:val="16"/>
                <w:szCs w:val="16"/>
              </w:rPr>
            </w:pPr>
          </w:p>
        </w:tc>
        <w:tc>
          <w:tcPr>
            <w:tcW w:w="1276" w:type="dxa"/>
            <w:vAlign w:val="center"/>
          </w:tcPr>
          <w:p w:rsidR="007D5D26" w:rsidRPr="00CC2CD6" w:rsidRDefault="007D5D26" w:rsidP="007277BF">
            <w:pPr>
              <w:tabs>
                <w:tab w:val="left" w:pos="9000"/>
              </w:tabs>
              <w:jc w:val="center"/>
              <w:rPr>
                <w:rFonts w:ascii="Calibri" w:hAnsi="Calibri"/>
                <w:sz w:val="16"/>
                <w:szCs w:val="16"/>
              </w:rPr>
            </w:pPr>
          </w:p>
        </w:tc>
        <w:tc>
          <w:tcPr>
            <w:tcW w:w="1845" w:type="dxa"/>
            <w:vAlign w:val="center"/>
          </w:tcPr>
          <w:p w:rsidR="007D5D26" w:rsidRPr="00CC2CD6" w:rsidRDefault="007D5D26" w:rsidP="007277BF">
            <w:pPr>
              <w:tabs>
                <w:tab w:val="left" w:pos="9000"/>
              </w:tabs>
              <w:jc w:val="center"/>
              <w:rPr>
                <w:rFonts w:ascii="Calibri" w:hAnsi="Calibri"/>
                <w:sz w:val="16"/>
                <w:szCs w:val="16"/>
              </w:rPr>
            </w:pPr>
          </w:p>
        </w:tc>
      </w:tr>
      <w:tr w:rsidR="007D5D26" w:rsidRPr="00CC2CD6" w:rsidTr="006934A8">
        <w:trPr>
          <w:trHeight w:val="95"/>
        </w:trPr>
        <w:tc>
          <w:tcPr>
            <w:tcW w:w="6776" w:type="dxa"/>
            <w:gridSpan w:val="5"/>
            <w:tcBorders>
              <w:bottom w:val="single" w:sz="4" w:space="0" w:color="auto"/>
            </w:tcBorders>
          </w:tcPr>
          <w:p w:rsidR="007D5D26" w:rsidRDefault="007D5D26" w:rsidP="007277BF">
            <w:pPr>
              <w:tabs>
                <w:tab w:val="left" w:pos="9000"/>
              </w:tabs>
              <w:jc w:val="right"/>
              <w:rPr>
                <w:rFonts w:ascii="Calibri" w:hAnsi="Calibri"/>
                <w:b/>
                <w:sz w:val="16"/>
                <w:szCs w:val="16"/>
              </w:rPr>
            </w:pPr>
            <w:r>
              <w:rPr>
                <w:rFonts w:ascii="Calibri" w:hAnsi="Calibri"/>
                <w:b/>
                <w:sz w:val="16"/>
                <w:szCs w:val="16"/>
              </w:rPr>
              <w:t>RAZEM</w:t>
            </w:r>
          </w:p>
          <w:p w:rsidR="007D5D26" w:rsidRPr="00CC2CD6" w:rsidRDefault="007D5D26" w:rsidP="007277BF">
            <w:pPr>
              <w:tabs>
                <w:tab w:val="left" w:pos="9000"/>
              </w:tabs>
              <w:jc w:val="right"/>
              <w:rPr>
                <w:rFonts w:ascii="Calibri" w:hAnsi="Calibri"/>
                <w:b/>
                <w:sz w:val="16"/>
                <w:szCs w:val="16"/>
              </w:rPr>
            </w:pPr>
          </w:p>
        </w:tc>
        <w:tc>
          <w:tcPr>
            <w:tcW w:w="864" w:type="dxa"/>
          </w:tcPr>
          <w:p w:rsidR="007D5D26" w:rsidRPr="00CC2CD6" w:rsidRDefault="007D5D26" w:rsidP="007277BF">
            <w:pPr>
              <w:tabs>
                <w:tab w:val="left" w:pos="9000"/>
              </w:tabs>
              <w:jc w:val="right"/>
              <w:rPr>
                <w:rFonts w:ascii="Calibri" w:hAnsi="Calibri"/>
                <w:b/>
                <w:sz w:val="16"/>
                <w:szCs w:val="16"/>
              </w:rPr>
            </w:pPr>
          </w:p>
          <w:p w:rsidR="007D5D26" w:rsidRPr="00CC2CD6" w:rsidRDefault="007D5D26" w:rsidP="007277BF">
            <w:pPr>
              <w:tabs>
                <w:tab w:val="left" w:pos="9000"/>
              </w:tabs>
              <w:jc w:val="right"/>
              <w:rPr>
                <w:rFonts w:ascii="Calibri" w:hAnsi="Calibri"/>
                <w:b/>
                <w:sz w:val="16"/>
                <w:szCs w:val="16"/>
              </w:rPr>
            </w:pPr>
          </w:p>
        </w:tc>
        <w:tc>
          <w:tcPr>
            <w:tcW w:w="1286" w:type="dxa"/>
          </w:tcPr>
          <w:p w:rsidR="007D5D26" w:rsidRPr="00CC2CD6" w:rsidRDefault="007D5D26" w:rsidP="007277BF">
            <w:pPr>
              <w:tabs>
                <w:tab w:val="left" w:pos="9000"/>
              </w:tabs>
              <w:jc w:val="center"/>
              <w:rPr>
                <w:rFonts w:ascii="Calibri" w:hAnsi="Calibri"/>
                <w:sz w:val="16"/>
                <w:szCs w:val="16"/>
              </w:rPr>
            </w:pPr>
          </w:p>
        </w:tc>
        <w:tc>
          <w:tcPr>
            <w:tcW w:w="708" w:type="dxa"/>
            <w:shd w:val="clear" w:color="auto" w:fill="BFBFBF"/>
          </w:tcPr>
          <w:p w:rsidR="007D5D26" w:rsidRPr="00CC2CD6" w:rsidRDefault="007D5D26" w:rsidP="007277BF">
            <w:pPr>
              <w:tabs>
                <w:tab w:val="left" w:pos="9000"/>
              </w:tabs>
              <w:jc w:val="center"/>
              <w:rPr>
                <w:rFonts w:ascii="Calibri" w:hAnsi="Calibri"/>
                <w:sz w:val="16"/>
                <w:szCs w:val="16"/>
              </w:rPr>
            </w:pPr>
          </w:p>
        </w:tc>
        <w:tc>
          <w:tcPr>
            <w:tcW w:w="1134" w:type="dxa"/>
          </w:tcPr>
          <w:p w:rsidR="007D5D26" w:rsidRPr="00CC2CD6" w:rsidRDefault="007D5D26" w:rsidP="007277BF">
            <w:pPr>
              <w:tabs>
                <w:tab w:val="left" w:pos="9000"/>
              </w:tabs>
              <w:jc w:val="center"/>
              <w:rPr>
                <w:rFonts w:ascii="Calibri" w:hAnsi="Calibri"/>
                <w:sz w:val="16"/>
                <w:szCs w:val="16"/>
              </w:rPr>
            </w:pPr>
          </w:p>
        </w:tc>
        <w:tc>
          <w:tcPr>
            <w:tcW w:w="1276" w:type="dxa"/>
            <w:tcBorders>
              <w:right w:val="single" w:sz="4" w:space="0" w:color="auto"/>
            </w:tcBorders>
          </w:tcPr>
          <w:p w:rsidR="007D5D26" w:rsidRPr="00CC2CD6" w:rsidRDefault="007D5D26" w:rsidP="007277BF">
            <w:pPr>
              <w:tabs>
                <w:tab w:val="left" w:pos="9000"/>
              </w:tabs>
              <w:jc w:val="center"/>
              <w:rPr>
                <w:rFonts w:ascii="Calibri" w:hAnsi="Calibri"/>
                <w:sz w:val="16"/>
                <w:szCs w:val="16"/>
              </w:rPr>
            </w:pPr>
          </w:p>
        </w:tc>
        <w:tc>
          <w:tcPr>
            <w:tcW w:w="1845" w:type="dxa"/>
            <w:shd w:val="clear" w:color="auto" w:fill="auto"/>
          </w:tcPr>
          <w:p w:rsidR="007D5D26" w:rsidRPr="00CC2CD6" w:rsidRDefault="007D5D26">
            <w:pPr>
              <w:spacing w:after="160" w:line="259" w:lineRule="auto"/>
            </w:pPr>
          </w:p>
        </w:tc>
      </w:tr>
    </w:tbl>
    <w:p w:rsidR="007277BF" w:rsidRDefault="007277BF" w:rsidP="007277BF">
      <w:pPr>
        <w:widowControl w:val="0"/>
        <w:tabs>
          <w:tab w:val="left" w:pos="9000"/>
        </w:tabs>
        <w:suppressAutoHyphens/>
        <w:rPr>
          <w:rFonts w:ascii="Calibri" w:eastAsia="Lucida Sans Unicode" w:hAnsi="Calibri" w:cs="Tahoma"/>
          <w:kern w:val="2"/>
          <w:sz w:val="16"/>
          <w:szCs w:val="16"/>
        </w:rPr>
      </w:pPr>
    </w:p>
    <w:p w:rsidR="007277BF" w:rsidRPr="004531C3" w:rsidRDefault="00C0685D" w:rsidP="007277BF">
      <w:pPr>
        <w:widowControl w:val="0"/>
        <w:tabs>
          <w:tab w:val="left" w:pos="426"/>
          <w:tab w:val="left" w:pos="9000"/>
        </w:tabs>
        <w:suppressAutoHyphens/>
        <w:rPr>
          <w:rFonts w:ascii="Calibri" w:eastAsia="Lucida Sans Unicode" w:hAnsi="Calibri" w:cs="Tahoma"/>
          <w:b/>
          <w:kern w:val="1"/>
          <w:sz w:val="16"/>
          <w:szCs w:val="16"/>
        </w:rPr>
      </w:pPr>
      <w:r w:rsidRPr="00B75423">
        <w:rPr>
          <w:rFonts w:ascii="Calibri" w:eastAsia="Lucida Sans Unicode" w:hAnsi="Calibri" w:cs="Tahoma"/>
          <w:b/>
          <w:kern w:val="1"/>
          <w:sz w:val="18"/>
          <w:szCs w:val="18"/>
        </w:rPr>
        <w:t>˟</w:t>
      </w:r>
      <w:r w:rsidRPr="004531C3">
        <w:rPr>
          <w:rFonts w:ascii="Calibri" w:eastAsia="Lucida Sans Unicode" w:hAnsi="Calibri" w:cs="Tahoma"/>
          <w:b/>
          <w:kern w:val="1"/>
          <w:sz w:val="16"/>
          <w:szCs w:val="16"/>
        </w:rPr>
        <w:t>Zamawiający dopuszcza złożenie oferty na bindy o innej</w:t>
      </w:r>
      <w:r w:rsidR="00C57276">
        <w:rPr>
          <w:rFonts w:ascii="Calibri" w:eastAsia="Lucida Sans Unicode" w:hAnsi="Calibri" w:cs="Tahoma"/>
          <w:b/>
          <w:kern w:val="1"/>
          <w:sz w:val="16"/>
          <w:szCs w:val="16"/>
        </w:rPr>
        <w:t xml:space="preserve"> </w:t>
      </w:r>
      <w:r w:rsidRPr="004531C3">
        <w:rPr>
          <w:rFonts w:ascii="Calibri" w:eastAsia="Lucida Sans Unicode" w:hAnsi="Calibri" w:cs="Tahoma"/>
          <w:b/>
          <w:kern w:val="1"/>
          <w:sz w:val="16"/>
          <w:szCs w:val="16"/>
        </w:rPr>
        <w:t>niż 250 ilości listków</w:t>
      </w:r>
      <w:r w:rsidR="003569A4">
        <w:rPr>
          <w:rFonts w:ascii="Calibri" w:eastAsia="Lucida Sans Unicode" w:hAnsi="Calibri" w:cs="Tahoma"/>
          <w:b/>
          <w:kern w:val="1"/>
          <w:sz w:val="16"/>
          <w:szCs w:val="16"/>
        </w:rPr>
        <w:t>,</w:t>
      </w:r>
      <w:r w:rsidRPr="004531C3">
        <w:rPr>
          <w:rFonts w:ascii="Calibri" w:eastAsia="Lucida Sans Unicode" w:hAnsi="Calibri" w:cs="Tahoma"/>
          <w:b/>
          <w:kern w:val="1"/>
          <w:sz w:val="16"/>
          <w:szCs w:val="16"/>
        </w:rPr>
        <w:t xml:space="preserve"> z odpowiednim przeliczeniem ilości bind.</w:t>
      </w:r>
    </w:p>
    <w:p w:rsidR="007277BF" w:rsidRPr="004531C3" w:rsidRDefault="00CD125D" w:rsidP="007277BF">
      <w:pPr>
        <w:widowControl w:val="0"/>
        <w:tabs>
          <w:tab w:val="left" w:pos="426"/>
          <w:tab w:val="left" w:pos="9000"/>
        </w:tabs>
        <w:suppressAutoHyphens/>
        <w:rPr>
          <w:rFonts w:ascii="Calibri" w:eastAsia="Lucida Sans Unicode" w:hAnsi="Calibri" w:cs="Tahoma"/>
          <w:b/>
          <w:kern w:val="1"/>
          <w:sz w:val="16"/>
          <w:szCs w:val="16"/>
        </w:rPr>
      </w:pPr>
      <w:r w:rsidRPr="00B75423">
        <w:rPr>
          <w:rFonts w:ascii="Calibri" w:eastAsia="Lucida Sans Unicode" w:hAnsi="Calibri" w:cs="Tahoma"/>
          <w:b/>
          <w:kern w:val="1"/>
          <w:sz w:val="18"/>
          <w:szCs w:val="18"/>
        </w:rPr>
        <w:t>˟˟</w:t>
      </w:r>
      <w:r w:rsidRPr="004531C3">
        <w:rPr>
          <w:rFonts w:ascii="Calibri" w:eastAsia="Lucida Sans Unicode" w:hAnsi="Calibri" w:cs="Tahoma"/>
          <w:b/>
          <w:kern w:val="1"/>
          <w:sz w:val="16"/>
          <w:szCs w:val="16"/>
        </w:rPr>
        <w:t>należy podać ilość bind i ilość listków.</w:t>
      </w:r>
    </w:p>
    <w:p w:rsidR="007277BF" w:rsidRPr="004531C3" w:rsidRDefault="007277BF" w:rsidP="007277BF">
      <w:pPr>
        <w:widowControl w:val="0"/>
        <w:tabs>
          <w:tab w:val="left" w:pos="426"/>
          <w:tab w:val="left" w:pos="9000"/>
        </w:tabs>
        <w:suppressAutoHyphens/>
        <w:rPr>
          <w:rFonts w:ascii="Calibri" w:eastAsia="Lucida Sans Unicode" w:hAnsi="Calibri" w:cs="Tahoma"/>
          <w:b/>
          <w:kern w:val="1"/>
          <w:sz w:val="16"/>
          <w:szCs w:val="16"/>
        </w:rPr>
      </w:pPr>
    </w:p>
    <w:p w:rsidR="007277BF" w:rsidRPr="004531C3" w:rsidRDefault="007277BF" w:rsidP="007277BF">
      <w:pPr>
        <w:widowControl w:val="0"/>
        <w:tabs>
          <w:tab w:val="left" w:pos="426"/>
          <w:tab w:val="left" w:pos="9000"/>
        </w:tabs>
        <w:suppressAutoHyphens/>
        <w:rPr>
          <w:rFonts w:ascii="Calibri" w:eastAsia="Lucida Sans Unicode" w:hAnsi="Calibri" w:cs="Tahoma"/>
          <w:b/>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5126E9">
      <w:pPr>
        <w:widowControl w:val="0"/>
        <w:tabs>
          <w:tab w:val="left" w:pos="426"/>
          <w:tab w:val="left" w:pos="9000"/>
        </w:tabs>
        <w:suppressAutoHyphens/>
        <w:rPr>
          <w:rFonts w:ascii="Calibri" w:eastAsia="Lucida Sans Unicode" w:hAnsi="Calibri" w:cs="Tahoma"/>
          <w:kern w:val="1"/>
          <w:sz w:val="16"/>
          <w:szCs w:val="16"/>
        </w:rPr>
        <w:sectPr w:rsidR="00EF18AE" w:rsidRPr="00142968" w:rsidSect="003D4CEA">
          <w:type w:val="continuous"/>
          <w:pgSz w:w="16838" w:h="11906" w:orient="landscape"/>
          <w:pgMar w:top="1418" w:right="1418" w:bottom="1418" w:left="1560" w:header="709" w:footer="323" w:gutter="0"/>
          <w:cols w:space="708"/>
          <w:docGrid w:linePitch="360"/>
        </w:sect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Załącznik nr 4a do </w:t>
      </w:r>
      <w:proofErr w:type="spellStart"/>
      <w:r w:rsidRPr="00142968">
        <w:rPr>
          <w:rFonts w:ascii="Calibri" w:eastAsia="Lucida Sans Unicode" w:hAnsi="Calibri" w:cs="Tahoma"/>
          <w:kern w:val="1"/>
          <w:sz w:val="16"/>
          <w:szCs w:val="16"/>
        </w:rPr>
        <w:t>siwz</w:t>
      </w:r>
      <w:proofErr w:type="spellEnd"/>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Pr="00142968" w:rsidRDefault="00EF18AE" w:rsidP="00EF18AE">
      <w:pPr>
        <w:tabs>
          <w:tab w:val="left" w:pos="426"/>
        </w:tabs>
        <w:spacing w:line="480" w:lineRule="auto"/>
        <w:ind w:left="5246" w:firstLine="708"/>
        <w:rPr>
          <w:rFonts w:ascii="Calibri" w:hAnsi="Calibri" w:cs="Arial"/>
          <w:b/>
          <w:sz w:val="16"/>
          <w:szCs w:val="16"/>
        </w:rPr>
      </w:pPr>
      <w:r w:rsidRPr="00142968">
        <w:rPr>
          <w:rFonts w:ascii="Calibri" w:hAnsi="Calibri" w:cs="Arial"/>
          <w:b/>
          <w:sz w:val="16"/>
          <w:szCs w:val="16"/>
        </w:rPr>
        <w:t>Zamawiający:</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Uniwersytecki Szpital Dziecięcy w Krakowie</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ul. Wielicka 265, 30-663 Kraków</w:t>
      </w:r>
    </w:p>
    <w:p w:rsidR="0086733A" w:rsidRPr="00BC76B1" w:rsidRDefault="0086733A" w:rsidP="0086733A">
      <w:pPr>
        <w:tabs>
          <w:tab w:val="left" w:pos="426"/>
        </w:tabs>
        <w:ind w:left="5954"/>
        <w:jc w:val="center"/>
        <w:rPr>
          <w:rFonts w:ascii="Calibri" w:hAnsi="Calibri" w:cs="Arial"/>
          <w:i/>
          <w:sz w:val="16"/>
          <w:szCs w:val="16"/>
        </w:rPr>
      </w:pPr>
      <w:r>
        <w:rPr>
          <w:rFonts w:ascii="Calibri" w:hAnsi="Calibri" w:cs="Arial"/>
          <w:i/>
          <w:sz w:val="16"/>
          <w:szCs w:val="16"/>
        </w:rPr>
        <w:t>(pełna nazwa/firma, adres)</w:t>
      </w:r>
    </w:p>
    <w:p w:rsidR="00EF18AE" w:rsidRPr="00142968" w:rsidRDefault="00EF18AE" w:rsidP="00EF18AE">
      <w:pPr>
        <w:tabs>
          <w:tab w:val="left" w:pos="426"/>
        </w:tabs>
        <w:ind w:left="5954"/>
        <w:jc w:val="center"/>
        <w:rPr>
          <w:rFonts w:ascii="Calibri" w:hAnsi="Calibri" w:cs="Arial"/>
          <w:i/>
          <w:sz w:val="16"/>
          <w:szCs w:val="16"/>
        </w:rPr>
      </w:pPr>
    </w:p>
    <w:p w:rsidR="00EF18AE" w:rsidRPr="00142968" w:rsidRDefault="00EF18AE" w:rsidP="00EF18AE">
      <w:pPr>
        <w:tabs>
          <w:tab w:val="left" w:pos="426"/>
        </w:tabs>
        <w:spacing w:line="480" w:lineRule="auto"/>
        <w:rPr>
          <w:rFonts w:ascii="Calibri" w:hAnsi="Calibri" w:cs="Arial"/>
          <w:b/>
          <w:sz w:val="16"/>
          <w:szCs w:val="16"/>
        </w:rPr>
      </w:pPr>
      <w:r w:rsidRPr="00142968">
        <w:rPr>
          <w:rFonts w:ascii="Calibri" w:hAnsi="Calibri" w:cs="Arial"/>
          <w:b/>
          <w:sz w:val="16"/>
          <w:szCs w:val="16"/>
        </w:rPr>
        <w:t>Wykonawca:</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(pełna nazwa/firma, adres,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p>
    <w:p w:rsidR="00EF18AE" w:rsidRPr="00142968" w:rsidRDefault="00EF18AE" w:rsidP="00EF18AE">
      <w:pPr>
        <w:tabs>
          <w:tab w:val="left" w:pos="426"/>
        </w:tabs>
        <w:spacing w:line="480" w:lineRule="auto"/>
        <w:rPr>
          <w:rFonts w:ascii="Calibri" w:hAnsi="Calibri" w:cs="Arial"/>
          <w:sz w:val="16"/>
          <w:szCs w:val="16"/>
          <w:u w:val="single"/>
        </w:rPr>
      </w:pPr>
      <w:r w:rsidRPr="00142968">
        <w:rPr>
          <w:rFonts w:ascii="Calibri" w:hAnsi="Calibri" w:cs="Arial"/>
          <w:sz w:val="16"/>
          <w:szCs w:val="16"/>
          <w:u w:val="single"/>
        </w:rPr>
        <w:t>reprezentowany przez:</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(imię, nazwisko, stanowisko/podstawa do  reprezentacji)</w:t>
      </w: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spacing w:after="120" w:line="360" w:lineRule="auto"/>
        <w:jc w:val="center"/>
        <w:rPr>
          <w:rFonts w:ascii="Calibri" w:hAnsi="Calibri" w:cs="Arial"/>
          <w:b/>
          <w:sz w:val="16"/>
          <w:szCs w:val="16"/>
          <w:u w:val="single"/>
        </w:rPr>
      </w:pPr>
      <w:r w:rsidRPr="00142968">
        <w:rPr>
          <w:rFonts w:ascii="Calibri" w:hAnsi="Calibri" w:cs="Arial"/>
          <w:b/>
          <w:sz w:val="16"/>
          <w:szCs w:val="16"/>
          <w:u w:val="single"/>
        </w:rPr>
        <w:t xml:space="preserve">Oświadczenie wykonawcy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składane na podstawie art. 25a ust. 1 ustawy z dnia 29 stycznia 2004 r.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 Prawo zamówień publicznych (dalej jako: ustawa </w:t>
      </w:r>
      <w:proofErr w:type="spellStart"/>
      <w:r w:rsidRPr="00142968">
        <w:rPr>
          <w:rFonts w:ascii="Calibri" w:hAnsi="Calibri" w:cs="Arial"/>
          <w:b/>
          <w:sz w:val="16"/>
          <w:szCs w:val="16"/>
        </w:rPr>
        <w:t>Pzp</w:t>
      </w:r>
      <w:proofErr w:type="spellEnd"/>
      <w:r w:rsidRPr="00142968">
        <w:rPr>
          <w:rFonts w:ascii="Calibri" w:hAnsi="Calibri" w:cs="Arial"/>
          <w:b/>
          <w:sz w:val="16"/>
          <w:szCs w:val="16"/>
        </w:rPr>
        <w:t xml:space="preserve">), </w:t>
      </w:r>
    </w:p>
    <w:p w:rsidR="00EF18AE" w:rsidRPr="00142968" w:rsidRDefault="00EF18AE" w:rsidP="00EF18AE">
      <w:pPr>
        <w:tabs>
          <w:tab w:val="left" w:pos="426"/>
        </w:tabs>
        <w:spacing w:before="120" w:line="360" w:lineRule="auto"/>
        <w:jc w:val="center"/>
        <w:rPr>
          <w:rFonts w:ascii="Calibri" w:hAnsi="Calibri" w:cs="Arial"/>
          <w:sz w:val="16"/>
          <w:szCs w:val="16"/>
        </w:rPr>
      </w:pPr>
      <w:r w:rsidRPr="00142968">
        <w:rPr>
          <w:rFonts w:ascii="Calibri" w:hAnsi="Calibri" w:cs="Arial"/>
          <w:b/>
          <w:sz w:val="16"/>
          <w:szCs w:val="16"/>
          <w:u w:val="single"/>
        </w:rPr>
        <w:t xml:space="preserve">DOTYCZĄCE SPEŁNIANIA WARUNKÓW UDZIAŁU W POSTĘPOWANIU </w:t>
      </w:r>
      <w:r w:rsidRPr="00142968">
        <w:rPr>
          <w:rFonts w:ascii="Calibri" w:hAnsi="Calibri" w:cs="Arial"/>
          <w:b/>
          <w:sz w:val="16"/>
          <w:szCs w:val="16"/>
          <w:u w:val="single"/>
        </w:rPr>
        <w:br/>
      </w:r>
    </w:p>
    <w:p w:rsidR="00EF18AE" w:rsidRPr="00142968" w:rsidRDefault="00EF18AE" w:rsidP="00EF18AE">
      <w:pPr>
        <w:tabs>
          <w:tab w:val="left" w:pos="426"/>
        </w:tabs>
        <w:jc w:val="both"/>
        <w:rPr>
          <w:rFonts w:ascii="Calibri" w:hAnsi="Calibri" w:cs="Arial"/>
          <w:sz w:val="16"/>
          <w:szCs w:val="16"/>
        </w:rPr>
      </w:pPr>
    </w:p>
    <w:p w:rsidR="00EF18AE" w:rsidRPr="00142968" w:rsidRDefault="00EF18AE" w:rsidP="00EF18AE">
      <w:pPr>
        <w:tabs>
          <w:tab w:val="left" w:pos="426"/>
        </w:tabs>
        <w:spacing w:line="360" w:lineRule="auto"/>
        <w:ind w:firstLine="709"/>
        <w:jc w:val="both"/>
        <w:rPr>
          <w:rFonts w:ascii="Calibri" w:hAnsi="Calibri" w:cs="Arial"/>
          <w:sz w:val="16"/>
          <w:szCs w:val="16"/>
        </w:rPr>
      </w:pPr>
      <w:r w:rsidRPr="00142968">
        <w:rPr>
          <w:rFonts w:ascii="Calibri" w:hAnsi="Calibri" w:cs="Arial"/>
          <w:sz w:val="16"/>
          <w:szCs w:val="16"/>
        </w:rPr>
        <w:t>Na potrzeby postęp</w:t>
      </w:r>
      <w:r w:rsidRPr="009F7D9A">
        <w:rPr>
          <w:rFonts w:ascii="Calibri" w:hAnsi="Calibri" w:cs="Arial"/>
          <w:sz w:val="16"/>
          <w:szCs w:val="16"/>
        </w:rPr>
        <w:t>owania o udzielenie zamówienia publicznego pn.</w:t>
      </w:r>
      <w:r w:rsidR="00EA0C30" w:rsidRPr="00EA0C30">
        <w:rPr>
          <w:rFonts w:ascii="Calibri" w:hAnsi="Calibri"/>
          <w:sz w:val="16"/>
          <w:szCs w:val="16"/>
        </w:rPr>
        <w:t xml:space="preserve"> </w:t>
      </w:r>
      <w:r w:rsidR="00EA0C30" w:rsidRPr="00A256DD">
        <w:rPr>
          <w:rFonts w:ascii="Calibri" w:hAnsi="Calibri"/>
          <w:sz w:val="16"/>
          <w:szCs w:val="16"/>
        </w:rPr>
        <w:t>posiadają min 8 miesięczny termin ważności w chwili dostawy do Zamawiającego</w:t>
      </w:r>
      <w:r w:rsidRPr="00431DDA">
        <w:rPr>
          <w:rFonts w:ascii="Calibri" w:eastAsia="Lucida Sans Unicode" w:hAnsi="Calibri"/>
          <w:b/>
          <w:kern w:val="1"/>
          <w:sz w:val="16"/>
          <w:szCs w:val="16"/>
        </w:rPr>
        <w:t xml:space="preserve"> </w:t>
      </w:r>
      <w:r w:rsidR="009F6365" w:rsidRPr="00445F40">
        <w:rPr>
          <w:rFonts w:ascii="Calibri" w:eastAsia="Lucida Sans Unicode" w:hAnsi="Calibri"/>
          <w:b/>
          <w:kern w:val="1"/>
          <w:sz w:val="16"/>
          <w:szCs w:val="16"/>
        </w:rPr>
        <w:t xml:space="preserve">Dostawa fartuchów, myjek, preparatu do mycia rąk i ciała oraz ręczników papierowych – 4 grupy, </w:t>
      </w:r>
      <w:r w:rsidR="009F6365" w:rsidRPr="00445F40">
        <w:rPr>
          <w:rFonts w:ascii="Calibri" w:eastAsia="Lucida Sans Unicode" w:hAnsi="Calibri" w:cs="Arial"/>
          <w:b/>
          <w:kern w:val="1"/>
          <w:sz w:val="16"/>
          <w:szCs w:val="16"/>
        </w:rPr>
        <w:t>EZP-271-2-9/2017</w:t>
      </w:r>
      <w:r w:rsidRPr="00142968">
        <w:rPr>
          <w:rFonts w:ascii="Calibri" w:hAnsi="Calibri" w:cs="Arial"/>
          <w:sz w:val="16"/>
          <w:szCs w:val="16"/>
        </w:rPr>
        <w:t>,</w:t>
      </w:r>
      <w:r w:rsidRPr="00142968">
        <w:rPr>
          <w:rFonts w:ascii="Calibri" w:hAnsi="Calibri" w:cs="Arial"/>
          <w:i/>
          <w:sz w:val="16"/>
          <w:szCs w:val="16"/>
        </w:rPr>
        <w:t xml:space="preserve"> </w:t>
      </w:r>
      <w:r w:rsidRPr="009F7D9A">
        <w:rPr>
          <w:rFonts w:ascii="Calibri" w:hAnsi="Calibri" w:cs="Arial"/>
          <w:sz w:val="16"/>
          <w:szCs w:val="16"/>
        </w:rPr>
        <w:t xml:space="preserve"> prowadzonego przez </w:t>
      </w:r>
      <w:r w:rsidRPr="00CE1510">
        <w:rPr>
          <w:rFonts w:ascii="Calibri" w:hAnsi="Calibri" w:cs="Arial"/>
          <w:b/>
          <w:sz w:val="16"/>
          <w:szCs w:val="16"/>
        </w:rPr>
        <w:t>Uniwersytecki Szpital Dziecięcy w Krakowie</w:t>
      </w:r>
      <w:r w:rsidRPr="00142968">
        <w:rPr>
          <w:rFonts w:ascii="Calibri" w:hAnsi="Calibri" w:cs="Arial"/>
          <w:b/>
          <w:i/>
          <w:sz w:val="16"/>
          <w:szCs w:val="16"/>
        </w:rPr>
        <w:t xml:space="preserve"> </w:t>
      </w:r>
      <w:r w:rsidRPr="00142968">
        <w:rPr>
          <w:rFonts w:ascii="Calibri" w:hAnsi="Calibri" w:cs="Arial"/>
          <w:sz w:val="16"/>
          <w:szCs w:val="16"/>
        </w:rPr>
        <w:t>oświadczam, co następuje:</w:t>
      </w:r>
    </w:p>
    <w:p w:rsidR="00EF18AE" w:rsidRPr="00142968" w:rsidRDefault="00EF18AE" w:rsidP="00EF18AE">
      <w:pPr>
        <w:tabs>
          <w:tab w:val="left" w:pos="426"/>
        </w:tabs>
        <w:spacing w:line="360" w:lineRule="auto"/>
        <w:ind w:firstLine="709"/>
        <w:jc w:val="both"/>
        <w:rPr>
          <w:rFonts w:ascii="Calibri" w:hAnsi="Calibri" w:cs="Arial"/>
          <w:sz w:val="16"/>
          <w:szCs w:val="16"/>
        </w:rPr>
      </w:pPr>
    </w:p>
    <w:p w:rsidR="00EF18AE" w:rsidRPr="00142968" w:rsidRDefault="00EF18AE" w:rsidP="00EF18AE">
      <w:pPr>
        <w:tabs>
          <w:tab w:val="left" w:pos="426"/>
        </w:tabs>
        <w:spacing w:line="360" w:lineRule="auto"/>
        <w:ind w:firstLine="709"/>
        <w:jc w:val="both"/>
        <w:rPr>
          <w:rFonts w:ascii="Calibri" w:hAnsi="Calibri" w:cs="Arial"/>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INFORMACJA DOTYCZĄCA WYKONAWCY:</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spełniam warunki udziału w postępowaniu określone przez zamawiającego w </w:t>
      </w:r>
      <w:r>
        <w:rPr>
          <w:rFonts w:ascii="Calibri" w:hAnsi="Calibri" w:cs="Arial"/>
          <w:sz w:val="16"/>
          <w:szCs w:val="16"/>
        </w:rPr>
        <w:t xml:space="preserve">pkt VIII </w:t>
      </w:r>
      <w:proofErr w:type="spellStart"/>
      <w:r w:rsidRPr="00142968">
        <w:rPr>
          <w:rFonts w:ascii="Calibri" w:hAnsi="Calibri" w:cs="Arial"/>
          <w:sz w:val="16"/>
          <w:szCs w:val="16"/>
        </w:rPr>
        <w:t>siwz</w:t>
      </w:r>
      <w:proofErr w:type="spellEnd"/>
      <w:r>
        <w:rPr>
          <w:rFonts w:ascii="Calibri" w:hAnsi="Calibri" w:cs="Arial"/>
          <w:sz w:val="16"/>
          <w:szCs w:val="16"/>
        </w:rPr>
        <w:t>.</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sz w:val="16"/>
          <w:szCs w:val="16"/>
        </w:rPr>
      </w:pPr>
      <w:r w:rsidRPr="00142968">
        <w:rPr>
          <w:rFonts w:ascii="Calibri" w:hAnsi="Calibri" w:cs="Arial"/>
          <w:b/>
          <w:sz w:val="16"/>
          <w:szCs w:val="16"/>
        </w:rPr>
        <w:t>INFORMACJA W ZWIĄZKU Z POLEGANIEM NA ZASOBACH INNYCH PODMIOTÓW</w:t>
      </w:r>
      <w:r w:rsidRPr="00142968">
        <w:rPr>
          <w:rFonts w:ascii="Calibri" w:hAnsi="Calibri" w:cs="Arial"/>
          <w:sz w:val="16"/>
          <w:szCs w:val="16"/>
        </w:rPr>
        <w:t xml:space="preserve">: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 celu wykazania spełniania warunków udziału w postępowaniu, określonych przez zamawiającego w………………………………………………………...……….. </w:t>
      </w:r>
      <w:r w:rsidRPr="00142968">
        <w:rPr>
          <w:rFonts w:ascii="Calibri" w:hAnsi="Calibri" w:cs="Arial"/>
          <w:i/>
          <w:sz w:val="16"/>
          <w:szCs w:val="16"/>
        </w:rPr>
        <w:t>(wskazać dokument i właściwą jednostkę redakcyjną dokumentu, w której określono warunki udziału w postępowaniu),</w:t>
      </w:r>
      <w:r w:rsidRPr="00142968">
        <w:rPr>
          <w:rFonts w:ascii="Calibri" w:hAnsi="Calibri" w:cs="Arial"/>
          <w:sz w:val="16"/>
          <w:szCs w:val="16"/>
        </w:rPr>
        <w:t xml:space="preserve"> polegam na zasobach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podmiotu/ów: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w następującym zakresie: …………………………………………</w:t>
      </w:r>
    </w:p>
    <w:p w:rsidR="00EF18AE" w:rsidRPr="00142968" w:rsidRDefault="00EF18AE" w:rsidP="00EF18AE">
      <w:pPr>
        <w:tabs>
          <w:tab w:val="left" w:pos="426"/>
        </w:tabs>
        <w:spacing w:line="360" w:lineRule="auto"/>
        <w:jc w:val="both"/>
        <w:rPr>
          <w:rFonts w:ascii="Calibri" w:hAnsi="Calibri" w:cs="Arial"/>
          <w:i/>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(wskazać podmiot i określić odpowiedni zakres dla wskazanego podmiotu).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PODANYCH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wszystkie informacje podane w powyższych oświadczeniach są aktualne </w:t>
      </w:r>
      <w:r w:rsidRPr="00142968">
        <w:rPr>
          <w:rFonts w:ascii="Calibri" w:hAnsi="Calibri" w:cs="Arial"/>
          <w:sz w:val="16"/>
          <w:szCs w:val="16"/>
        </w:rPr>
        <w:br/>
        <w:t>i zgodne z prawdą oraz zostały przedstawione z pełną świadomością konsekwencji wprowadzenia zamawiającego w błąd przy przedstawianiu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right"/>
        <w:rPr>
          <w:rFonts w:ascii="Calibri" w:hAnsi="Calibri"/>
          <w:sz w:val="16"/>
          <w:szCs w:val="16"/>
        </w:rPr>
      </w:pPr>
      <w:r>
        <w:rPr>
          <w:rFonts w:ascii="Calibri" w:hAnsi="Calibri"/>
          <w:sz w:val="16"/>
          <w:szCs w:val="16"/>
        </w:rPr>
        <w:t>Załącznik nr 4b</w:t>
      </w: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tabs>
          <w:tab w:val="left" w:pos="426"/>
        </w:tabs>
        <w:ind w:left="5246" w:firstLine="708"/>
        <w:rPr>
          <w:rFonts w:ascii="Calibri" w:hAnsi="Calibri" w:cs="Arial"/>
          <w:b/>
          <w:sz w:val="16"/>
          <w:szCs w:val="16"/>
        </w:rPr>
      </w:pPr>
      <w:r w:rsidRPr="00142968">
        <w:rPr>
          <w:rFonts w:ascii="Calibri" w:hAnsi="Calibri" w:cs="Arial"/>
          <w:b/>
          <w:sz w:val="16"/>
          <w:szCs w:val="16"/>
        </w:rPr>
        <w:t>Zamawiający:</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Uniwersytecki Szpital dziecięcy w Krakowie</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ul. Wielicka 265, 30-663 Kraków</w:t>
      </w:r>
    </w:p>
    <w:p w:rsidR="00BC76B1" w:rsidRDefault="00BC76B1" w:rsidP="00BC76B1">
      <w:pPr>
        <w:tabs>
          <w:tab w:val="left" w:pos="426"/>
        </w:tabs>
        <w:ind w:left="5954"/>
        <w:jc w:val="center"/>
        <w:rPr>
          <w:rFonts w:ascii="Calibri" w:hAnsi="Calibri" w:cs="Arial"/>
          <w:i/>
          <w:sz w:val="16"/>
          <w:szCs w:val="16"/>
        </w:rPr>
      </w:pPr>
    </w:p>
    <w:p w:rsidR="00EF18AE" w:rsidRPr="00BC76B1" w:rsidRDefault="00BC76B1" w:rsidP="00BC76B1">
      <w:pPr>
        <w:tabs>
          <w:tab w:val="left" w:pos="426"/>
        </w:tabs>
        <w:ind w:left="5954"/>
        <w:jc w:val="center"/>
        <w:rPr>
          <w:rFonts w:ascii="Calibri" w:hAnsi="Calibri" w:cs="Arial"/>
          <w:i/>
          <w:sz w:val="16"/>
          <w:szCs w:val="16"/>
        </w:rPr>
      </w:pPr>
      <w:r>
        <w:rPr>
          <w:rFonts w:ascii="Calibri" w:hAnsi="Calibri" w:cs="Arial"/>
          <w:i/>
          <w:sz w:val="16"/>
          <w:szCs w:val="16"/>
        </w:rPr>
        <w:t>(pełna nazwa/firma, adres)</w:t>
      </w:r>
    </w:p>
    <w:p w:rsidR="00EF18AE" w:rsidRPr="00142968" w:rsidRDefault="00EF18AE" w:rsidP="00EF18AE">
      <w:pPr>
        <w:tabs>
          <w:tab w:val="left" w:pos="426"/>
        </w:tabs>
        <w:rPr>
          <w:rFonts w:ascii="Calibri" w:hAnsi="Calibri" w:cs="Arial"/>
          <w:b/>
          <w:sz w:val="16"/>
          <w:szCs w:val="16"/>
        </w:rPr>
      </w:pPr>
      <w:r w:rsidRPr="00142968">
        <w:rPr>
          <w:rFonts w:ascii="Calibri" w:hAnsi="Calibri" w:cs="Arial"/>
          <w:b/>
          <w:sz w:val="16"/>
          <w:szCs w:val="16"/>
        </w:rPr>
        <w:t>Wykonawca:</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(pełna nazwa/firma, adres,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p>
    <w:p w:rsidR="00EF18AE" w:rsidRPr="00142968" w:rsidRDefault="00EF18AE" w:rsidP="00EF18AE">
      <w:pPr>
        <w:tabs>
          <w:tab w:val="left" w:pos="426"/>
        </w:tabs>
        <w:rPr>
          <w:rFonts w:ascii="Calibri" w:hAnsi="Calibri" w:cs="Arial"/>
          <w:sz w:val="16"/>
          <w:szCs w:val="16"/>
          <w:u w:val="single"/>
        </w:rPr>
      </w:pPr>
      <w:r w:rsidRPr="00142968">
        <w:rPr>
          <w:rFonts w:ascii="Calibri" w:hAnsi="Calibri" w:cs="Arial"/>
          <w:sz w:val="16"/>
          <w:szCs w:val="16"/>
          <w:u w:val="single"/>
        </w:rPr>
        <w:t>reprezentowany przez:</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(imię, nazwisko, stanowisko/podstawa do reprezentacji)</w:t>
      </w: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spacing w:after="120" w:line="360" w:lineRule="auto"/>
        <w:jc w:val="center"/>
        <w:rPr>
          <w:rFonts w:ascii="Calibri" w:hAnsi="Calibri" w:cs="Arial"/>
          <w:b/>
          <w:sz w:val="16"/>
          <w:szCs w:val="16"/>
          <w:u w:val="single"/>
        </w:rPr>
      </w:pPr>
      <w:r w:rsidRPr="00142968">
        <w:rPr>
          <w:rFonts w:ascii="Calibri" w:hAnsi="Calibri" w:cs="Arial"/>
          <w:b/>
          <w:sz w:val="16"/>
          <w:szCs w:val="16"/>
          <w:u w:val="single"/>
        </w:rPr>
        <w:t xml:space="preserve">Oświadczenie wykonawcy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składane na podstawie art. 25a ust. 1 ustawy z dnia 29 stycznia 2004 r.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 Prawo zamówień publicznych (dalej jako: ustawa </w:t>
      </w:r>
      <w:proofErr w:type="spellStart"/>
      <w:r w:rsidRPr="00142968">
        <w:rPr>
          <w:rFonts w:ascii="Calibri" w:hAnsi="Calibri" w:cs="Arial"/>
          <w:b/>
          <w:sz w:val="16"/>
          <w:szCs w:val="16"/>
        </w:rPr>
        <w:t>Pzp</w:t>
      </w:r>
      <w:proofErr w:type="spellEnd"/>
      <w:r w:rsidRPr="00142968">
        <w:rPr>
          <w:rFonts w:ascii="Calibri" w:hAnsi="Calibri" w:cs="Arial"/>
          <w:b/>
          <w:sz w:val="16"/>
          <w:szCs w:val="16"/>
        </w:rPr>
        <w:t xml:space="preserve">), </w:t>
      </w:r>
    </w:p>
    <w:p w:rsidR="00EF18AE" w:rsidRPr="0001372F" w:rsidRDefault="00EF18AE" w:rsidP="00EF18AE">
      <w:pPr>
        <w:tabs>
          <w:tab w:val="left" w:pos="426"/>
        </w:tabs>
        <w:spacing w:before="120" w:line="360" w:lineRule="auto"/>
        <w:jc w:val="center"/>
        <w:rPr>
          <w:rFonts w:ascii="Calibri" w:hAnsi="Calibri" w:cs="Arial"/>
          <w:b/>
          <w:sz w:val="16"/>
          <w:szCs w:val="16"/>
          <w:u w:val="single"/>
        </w:rPr>
      </w:pPr>
      <w:r w:rsidRPr="00142968">
        <w:rPr>
          <w:rFonts w:ascii="Calibri" w:hAnsi="Calibri" w:cs="Arial"/>
          <w:b/>
          <w:sz w:val="16"/>
          <w:szCs w:val="16"/>
          <w:u w:val="single"/>
        </w:rPr>
        <w:t>DOTYCZĄCE PRZESŁ</w:t>
      </w:r>
      <w:r>
        <w:rPr>
          <w:rFonts w:ascii="Calibri" w:hAnsi="Calibri" w:cs="Arial"/>
          <w:b/>
          <w:sz w:val="16"/>
          <w:szCs w:val="16"/>
          <w:u w:val="single"/>
        </w:rPr>
        <w:t>ANEK WYKLUCZENIA Z POSTĘPOWANIA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firstLine="708"/>
        <w:jc w:val="both"/>
        <w:rPr>
          <w:rFonts w:ascii="Calibri" w:hAnsi="Calibri" w:cs="Arial"/>
          <w:sz w:val="16"/>
          <w:szCs w:val="16"/>
        </w:rPr>
      </w:pPr>
      <w:r w:rsidRPr="00142968">
        <w:rPr>
          <w:rFonts w:ascii="Calibri" w:hAnsi="Calibri" w:cs="Arial"/>
          <w:sz w:val="16"/>
          <w:szCs w:val="16"/>
        </w:rPr>
        <w:t>Na potrzeby postępowania o udz</w:t>
      </w:r>
      <w:r>
        <w:rPr>
          <w:rFonts w:ascii="Calibri" w:hAnsi="Calibri" w:cs="Arial"/>
          <w:sz w:val="16"/>
          <w:szCs w:val="16"/>
        </w:rPr>
        <w:t xml:space="preserve">ielenie zamówienia publicznego </w:t>
      </w:r>
      <w:r w:rsidRPr="00142968">
        <w:rPr>
          <w:rFonts w:ascii="Calibri" w:hAnsi="Calibri" w:cs="Arial"/>
          <w:sz w:val="16"/>
          <w:szCs w:val="16"/>
        </w:rPr>
        <w:t>pn.</w:t>
      </w:r>
      <w:r w:rsidR="009F6365" w:rsidRPr="009F6365">
        <w:rPr>
          <w:rFonts w:ascii="Calibri" w:eastAsia="Lucida Sans Unicode" w:hAnsi="Calibri"/>
          <w:b/>
          <w:kern w:val="1"/>
          <w:sz w:val="16"/>
          <w:szCs w:val="16"/>
        </w:rPr>
        <w:t xml:space="preserve"> </w:t>
      </w:r>
      <w:r w:rsidR="009F6365" w:rsidRPr="00445F40">
        <w:rPr>
          <w:rFonts w:ascii="Calibri" w:eastAsia="Lucida Sans Unicode" w:hAnsi="Calibri"/>
          <w:b/>
          <w:kern w:val="1"/>
          <w:sz w:val="16"/>
          <w:szCs w:val="16"/>
        </w:rPr>
        <w:t>Dostawa fartuchów, myjek, preparatu do mycia rąk i ciała oraz ręczników papierowych – 4 grupy</w:t>
      </w:r>
      <w:r w:rsidR="009F6365">
        <w:rPr>
          <w:rFonts w:ascii="Calibri" w:eastAsia="Lucida Sans Unicode" w:hAnsi="Calibri"/>
          <w:b/>
          <w:kern w:val="1"/>
          <w:sz w:val="16"/>
          <w:szCs w:val="16"/>
        </w:rPr>
        <w:t>,</w:t>
      </w:r>
      <w:r w:rsidR="009F6365" w:rsidRPr="009F6365">
        <w:rPr>
          <w:rFonts w:ascii="Calibri" w:eastAsia="Lucida Sans Unicode" w:hAnsi="Calibri" w:cs="Arial"/>
          <w:b/>
          <w:kern w:val="1"/>
          <w:sz w:val="16"/>
          <w:szCs w:val="16"/>
        </w:rPr>
        <w:t xml:space="preserve"> </w:t>
      </w:r>
      <w:r w:rsidR="009F6365" w:rsidRPr="00445F40">
        <w:rPr>
          <w:rFonts w:ascii="Calibri" w:eastAsia="Lucida Sans Unicode" w:hAnsi="Calibri" w:cs="Arial"/>
          <w:b/>
          <w:kern w:val="1"/>
          <w:sz w:val="16"/>
          <w:szCs w:val="16"/>
        </w:rPr>
        <w:t>EZP-271-2-9/2017</w:t>
      </w:r>
      <w:r w:rsidRPr="00142968">
        <w:rPr>
          <w:rFonts w:ascii="Calibri" w:hAnsi="Calibri" w:cs="Arial"/>
          <w:i/>
          <w:sz w:val="16"/>
          <w:szCs w:val="16"/>
        </w:rPr>
        <w:t xml:space="preserve"> </w:t>
      </w:r>
      <w:r w:rsidRPr="00142968">
        <w:rPr>
          <w:rFonts w:ascii="Calibri" w:hAnsi="Calibri" w:cs="Arial"/>
          <w:sz w:val="16"/>
          <w:szCs w:val="16"/>
        </w:rPr>
        <w:t xml:space="preserve">prowadzonego przez </w:t>
      </w:r>
      <w:r w:rsidRPr="00CE1510">
        <w:rPr>
          <w:rFonts w:ascii="Calibri" w:hAnsi="Calibri" w:cs="Arial"/>
          <w:b/>
          <w:sz w:val="16"/>
          <w:szCs w:val="16"/>
        </w:rPr>
        <w:t>Uniwersytecki Szpital Dziecięcy w Krakowie</w:t>
      </w:r>
      <w:r w:rsidRPr="00142968">
        <w:rPr>
          <w:rFonts w:ascii="Calibri" w:hAnsi="Calibri" w:cs="Arial"/>
          <w:i/>
          <w:sz w:val="16"/>
          <w:szCs w:val="16"/>
        </w:rPr>
        <w:t xml:space="preserve"> </w:t>
      </w:r>
      <w:r w:rsidRPr="00142968">
        <w:rPr>
          <w:rFonts w:ascii="Calibri" w:hAnsi="Calibri" w:cs="Arial"/>
          <w:sz w:val="16"/>
          <w:szCs w:val="16"/>
        </w:rPr>
        <w:t>oświadczam, co następuje:</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shd w:val="clear" w:color="auto" w:fill="BFBFBF"/>
        <w:tabs>
          <w:tab w:val="left" w:pos="426"/>
        </w:tabs>
        <w:spacing w:line="360" w:lineRule="auto"/>
        <w:rPr>
          <w:rFonts w:ascii="Calibri" w:hAnsi="Calibri" w:cs="Arial"/>
          <w:b/>
          <w:sz w:val="16"/>
          <w:szCs w:val="16"/>
        </w:rPr>
      </w:pPr>
      <w:r w:rsidRPr="00142968">
        <w:rPr>
          <w:rFonts w:ascii="Calibri" w:hAnsi="Calibri" w:cs="Arial"/>
          <w:b/>
          <w:sz w:val="16"/>
          <w:szCs w:val="16"/>
        </w:rPr>
        <w:t>OŚWIADCZENIA DOTYCZĄCE WYKONAWCY:</w:t>
      </w:r>
    </w:p>
    <w:p w:rsidR="00EF18AE" w:rsidRPr="00142968" w:rsidRDefault="00EF18AE" w:rsidP="00EF18AE">
      <w:pPr>
        <w:pStyle w:val="Akapitzlist"/>
        <w:tabs>
          <w:tab w:val="left" w:pos="426"/>
        </w:tabs>
        <w:spacing w:after="0" w:line="360" w:lineRule="auto"/>
        <w:jc w:val="both"/>
        <w:rPr>
          <w:rFonts w:cs="Arial"/>
          <w:sz w:val="16"/>
          <w:szCs w:val="16"/>
        </w:rPr>
      </w:pPr>
    </w:p>
    <w:p w:rsidR="00EF18AE" w:rsidRPr="00142968" w:rsidRDefault="00EF18AE" w:rsidP="00A372EA">
      <w:pPr>
        <w:pStyle w:val="Akapitzlist"/>
        <w:numPr>
          <w:ilvl w:val="0"/>
          <w:numId w:val="11"/>
        </w:numPr>
        <w:tabs>
          <w:tab w:val="left" w:pos="426"/>
        </w:tabs>
        <w:spacing w:after="0" w:line="360" w:lineRule="auto"/>
        <w:jc w:val="both"/>
        <w:rPr>
          <w:rFonts w:cs="Arial"/>
          <w:sz w:val="16"/>
          <w:szCs w:val="16"/>
        </w:rPr>
      </w:pPr>
      <w:r w:rsidRPr="00142968">
        <w:rPr>
          <w:rFonts w:cs="Arial"/>
          <w:sz w:val="16"/>
          <w:szCs w:val="16"/>
        </w:rPr>
        <w:t>Oświadczam, że nie podlegam wykluczeniu z postępowania na po</w:t>
      </w:r>
      <w:r>
        <w:rPr>
          <w:rFonts w:cs="Arial"/>
          <w:sz w:val="16"/>
          <w:szCs w:val="16"/>
        </w:rPr>
        <w:t xml:space="preserve">dstawie </w:t>
      </w:r>
      <w:r w:rsidRPr="00142968">
        <w:rPr>
          <w:rFonts w:cs="Arial"/>
          <w:sz w:val="16"/>
          <w:szCs w:val="16"/>
        </w:rPr>
        <w:t xml:space="preserve">art. 24 ust 1 pkt 12-22 ustawy </w:t>
      </w:r>
      <w:proofErr w:type="spellStart"/>
      <w:r w:rsidRPr="00142968">
        <w:rPr>
          <w:rFonts w:cs="Arial"/>
          <w:sz w:val="16"/>
          <w:szCs w:val="16"/>
        </w:rPr>
        <w:t>Pzp</w:t>
      </w:r>
      <w:proofErr w:type="spellEnd"/>
      <w:r w:rsidRPr="00142968">
        <w:rPr>
          <w:rFonts w:cs="Arial"/>
          <w:sz w:val="16"/>
          <w:szCs w:val="16"/>
        </w:rPr>
        <w:t>.</w:t>
      </w:r>
    </w:p>
    <w:p w:rsidR="00EF18AE" w:rsidRPr="00B427E5" w:rsidRDefault="00EF18AE" w:rsidP="00A372EA">
      <w:pPr>
        <w:pStyle w:val="Akapitzlist"/>
        <w:numPr>
          <w:ilvl w:val="0"/>
          <w:numId w:val="11"/>
        </w:numPr>
        <w:tabs>
          <w:tab w:val="left" w:pos="426"/>
        </w:tabs>
        <w:spacing w:after="0" w:line="360" w:lineRule="auto"/>
        <w:jc w:val="both"/>
        <w:rPr>
          <w:rFonts w:cs="Arial"/>
          <w:sz w:val="16"/>
          <w:szCs w:val="16"/>
        </w:rPr>
      </w:pPr>
      <w:r w:rsidRPr="00B427E5">
        <w:rPr>
          <w:rFonts w:cs="Arial"/>
          <w:sz w:val="16"/>
          <w:szCs w:val="16"/>
        </w:rPr>
        <w:t xml:space="preserve">Oświadczam, że nie podlegam wykluczeniu z postępowania na podstawie art. 24 ust. 5 ustawy </w:t>
      </w:r>
      <w:proofErr w:type="spellStart"/>
      <w:r w:rsidRPr="00B427E5">
        <w:rPr>
          <w:rFonts w:cs="Arial"/>
          <w:sz w:val="16"/>
          <w:szCs w:val="16"/>
        </w:rPr>
        <w:t>Pzp</w:t>
      </w:r>
      <w:proofErr w:type="spellEnd"/>
      <w:r w:rsidRPr="00B427E5">
        <w:rPr>
          <w:rFonts w:cs="Arial"/>
          <w:sz w:val="16"/>
          <w:szCs w:val="16"/>
        </w:rPr>
        <w:t xml:space="preserve">  .</w:t>
      </w:r>
    </w:p>
    <w:p w:rsidR="00EF18AE"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zachodzą w stosunku do mnie podstawy wykluczenia z postępowania na podstawie art. …………. ustawy </w:t>
      </w:r>
      <w:proofErr w:type="spellStart"/>
      <w:r w:rsidRPr="00142968">
        <w:rPr>
          <w:rFonts w:ascii="Calibri" w:hAnsi="Calibri" w:cs="Arial"/>
          <w:sz w:val="16"/>
          <w:szCs w:val="16"/>
        </w:rPr>
        <w:t>Pzp</w:t>
      </w:r>
      <w:proofErr w:type="spellEnd"/>
      <w:r w:rsidRPr="00142968">
        <w:rPr>
          <w:rFonts w:ascii="Calibri" w:hAnsi="Calibri" w:cs="Arial"/>
          <w:sz w:val="16"/>
          <w:szCs w:val="16"/>
        </w:rPr>
        <w:t xml:space="preserve"> </w:t>
      </w:r>
      <w:r w:rsidRPr="00142968">
        <w:rPr>
          <w:rFonts w:ascii="Calibri" w:hAnsi="Calibri" w:cs="Arial"/>
          <w:i/>
          <w:sz w:val="16"/>
          <w:szCs w:val="16"/>
        </w:rPr>
        <w:t xml:space="preserve">(podać mającą zastosowanie podstawę wykluczenia spośród wymienionych w art. 24 ust. 1 pkt 13-14, 16-20 lub art. 24 ust. 5 ustawy </w:t>
      </w:r>
      <w:proofErr w:type="spellStart"/>
      <w:r w:rsidRPr="00142968">
        <w:rPr>
          <w:rFonts w:ascii="Calibri" w:hAnsi="Calibri" w:cs="Arial"/>
          <w:i/>
          <w:sz w:val="16"/>
          <w:szCs w:val="16"/>
        </w:rPr>
        <w:t>Pzp</w:t>
      </w:r>
      <w:proofErr w:type="spellEnd"/>
      <w:r w:rsidRPr="00142968">
        <w:rPr>
          <w:rFonts w:ascii="Calibri" w:hAnsi="Calibri" w:cs="Arial"/>
          <w:i/>
          <w:sz w:val="16"/>
          <w:szCs w:val="16"/>
        </w:rPr>
        <w:t>).</w:t>
      </w:r>
      <w:r w:rsidRPr="00142968">
        <w:rPr>
          <w:rFonts w:ascii="Calibri" w:hAnsi="Calibri" w:cs="Arial"/>
          <w:sz w:val="16"/>
          <w:szCs w:val="16"/>
        </w:rPr>
        <w:t xml:space="preserve"> Jednocześnie oświadczam, że w związku z ww. okolicznością, na podstawie art. 24 ust. 8 ustawy </w:t>
      </w:r>
      <w:proofErr w:type="spellStart"/>
      <w:r w:rsidRPr="00142968">
        <w:rPr>
          <w:rFonts w:ascii="Calibri" w:hAnsi="Calibri" w:cs="Arial"/>
          <w:sz w:val="16"/>
          <w:szCs w:val="16"/>
        </w:rPr>
        <w:t>Pzp</w:t>
      </w:r>
      <w:proofErr w:type="spellEnd"/>
      <w:r w:rsidRPr="00142968">
        <w:rPr>
          <w:rFonts w:ascii="Calibri" w:hAnsi="Calibri" w:cs="Arial"/>
          <w:sz w:val="16"/>
          <w:szCs w:val="16"/>
        </w:rPr>
        <w:t xml:space="preserve"> podjąłem następujące środki naprawcze: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PODMIOTU, NA KTÓREGO ZASOBY POWOŁUJE SIĘ WYKONAWCA:</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Oświadczam, że w stosunku do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w:t>
      </w:r>
      <w:proofErr w:type="spellStart"/>
      <w:r w:rsidRPr="00142968">
        <w:rPr>
          <w:rFonts w:ascii="Calibri" w:hAnsi="Calibri" w:cs="Arial"/>
          <w:sz w:val="16"/>
          <w:szCs w:val="16"/>
        </w:rPr>
        <w:t>tów</w:t>
      </w:r>
      <w:proofErr w:type="spellEnd"/>
      <w:r w:rsidRPr="00142968">
        <w:rPr>
          <w:rFonts w:ascii="Calibri" w:hAnsi="Calibri" w:cs="Arial"/>
          <w:sz w:val="16"/>
          <w:szCs w:val="16"/>
        </w:rPr>
        <w:t>, na którego/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zasoby powołuję się w niniejszym postępowani</w:t>
      </w:r>
      <w:r>
        <w:rPr>
          <w:rFonts w:ascii="Calibri" w:hAnsi="Calibri" w:cs="Arial"/>
          <w:sz w:val="16"/>
          <w:szCs w:val="16"/>
        </w:rPr>
        <w:t>u, tj.: …………………………………………………………………………..</w:t>
      </w:r>
      <w:r w:rsidRPr="00142968">
        <w:rPr>
          <w:rFonts w:ascii="Calibri" w:hAnsi="Calibri" w:cs="Arial"/>
          <w:i/>
          <w:sz w:val="16"/>
          <w:szCs w:val="16"/>
        </w:rPr>
        <w:t>(podać pełną nazwę/firmę, adres, a także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 xml:space="preserve">) </w:t>
      </w:r>
      <w:r w:rsidRPr="00142968">
        <w:rPr>
          <w:rFonts w:ascii="Calibri" w:hAnsi="Calibri" w:cs="Arial"/>
          <w:sz w:val="16"/>
          <w:szCs w:val="16"/>
        </w:rPr>
        <w:t>nie zachodzą podstawy wykluczenia z postępowania o udzielenie zamówienia.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sz w:val="16"/>
          <w:szCs w:val="16"/>
        </w:rPr>
      </w:pPr>
      <w:r w:rsidRPr="00142968">
        <w:rPr>
          <w:rFonts w:ascii="Calibri" w:hAnsi="Calibri" w:cs="Arial"/>
          <w:i/>
          <w:sz w:val="16"/>
          <w:szCs w:val="16"/>
        </w:rPr>
        <w:t xml:space="preserve">[UWAGA: zastosować tylko wtedy, gdy zamawiający przewidział możliwość, o której mowa w art. 25a ust. 5 pkt 2 ustawy </w:t>
      </w:r>
      <w:proofErr w:type="spellStart"/>
      <w:r w:rsidRPr="00142968">
        <w:rPr>
          <w:rFonts w:ascii="Calibri" w:hAnsi="Calibri" w:cs="Arial"/>
          <w:i/>
          <w:sz w:val="16"/>
          <w:szCs w:val="16"/>
        </w:rPr>
        <w:t>Pzp</w:t>
      </w:r>
      <w:proofErr w:type="spellEnd"/>
      <w:r w:rsidRPr="00142968">
        <w:rPr>
          <w:rFonts w:ascii="Calibri" w:hAnsi="Calibri" w:cs="Arial"/>
          <w:i/>
          <w:sz w:val="16"/>
          <w:szCs w:val="16"/>
        </w:rPr>
        <w:t>]</w:t>
      </w: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PODWYKONAWCY NIE</w:t>
      </w:r>
      <w:r>
        <w:rPr>
          <w:rFonts w:ascii="Calibri" w:hAnsi="Calibri" w:cs="Arial"/>
          <w:b/>
          <w:sz w:val="16"/>
          <w:szCs w:val="16"/>
        </w:rPr>
        <w:t xml:space="preserve"> </w:t>
      </w:r>
      <w:r w:rsidRPr="00142968">
        <w:rPr>
          <w:rFonts w:ascii="Calibri" w:hAnsi="Calibri" w:cs="Arial"/>
          <w:b/>
          <w:sz w:val="16"/>
          <w:szCs w:val="16"/>
        </w:rPr>
        <w:t>BĘDĄCEGO PODMIOTEM, NA KTÓREGO ZASOBY POWOŁUJE SIĘ WYKONAWCA:</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Oświadczam, że w stosunku do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w:t>
      </w:r>
      <w:proofErr w:type="spellStart"/>
      <w:r w:rsidRPr="00142968">
        <w:rPr>
          <w:rFonts w:ascii="Calibri" w:hAnsi="Calibri" w:cs="Arial"/>
          <w:sz w:val="16"/>
          <w:szCs w:val="16"/>
        </w:rPr>
        <w:t>tów</w:t>
      </w:r>
      <w:proofErr w:type="spellEnd"/>
      <w:r w:rsidRPr="00142968">
        <w:rPr>
          <w:rFonts w:ascii="Calibri" w:hAnsi="Calibri" w:cs="Arial"/>
          <w:sz w:val="16"/>
          <w:szCs w:val="16"/>
        </w:rPr>
        <w:t>, będącego/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podwykonawcą/</w:t>
      </w:r>
      <w:proofErr w:type="spellStart"/>
      <w:r w:rsidRPr="00142968">
        <w:rPr>
          <w:rFonts w:ascii="Calibri" w:hAnsi="Calibri" w:cs="Arial"/>
          <w:sz w:val="16"/>
          <w:szCs w:val="16"/>
        </w:rPr>
        <w:t>ami</w:t>
      </w:r>
      <w:proofErr w:type="spellEnd"/>
      <w:r w:rsidRPr="00142968">
        <w:rPr>
          <w:rFonts w:ascii="Calibri" w:hAnsi="Calibri" w:cs="Arial"/>
          <w:sz w:val="16"/>
          <w:szCs w:val="16"/>
        </w:rPr>
        <w:t xml:space="preserve">: ……………………………………………………………………..….…… </w:t>
      </w:r>
      <w:r w:rsidRPr="00142968">
        <w:rPr>
          <w:rFonts w:ascii="Calibri" w:hAnsi="Calibri" w:cs="Arial"/>
          <w:i/>
          <w:sz w:val="16"/>
          <w:szCs w:val="16"/>
        </w:rPr>
        <w:t>(podać pełną nazwę/firmę, adres, a także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r w:rsidRPr="00142968">
        <w:rPr>
          <w:rFonts w:ascii="Calibri" w:hAnsi="Calibri" w:cs="Arial"/>
          <w:sz w:val="16"/>
          <w:szCs w:val="16"/>
        </w:rPr>
        <w:t>, nie zachodzą podstawy wykluczenia z postępowania o udzielenie zamówienia.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PODANYCH INFORMACJI:</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wszystkie informacje podane w powyższych oświadczeniach są aktualne </w:t>
      </w:r>
      <w:r w:rsidRPr="00142968">
        <w:rPr>
          <w:rFonts w:ascii="Calibri" w:hAnsi="Calibri" w:cs="Arial"/>
          <w:sz w:val="16"/>
          <w:szCs w:val="16"/>
        </w:rPr>
        <w:br/>
        <w:t>i zgodne z prawdą oraz zostały przedstawione z pełną świadomością konsekwencji wprowadzenia zamawiającego w błąd przy przedstawianiu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3104B5" w:rsidRDefault="00EF18AE" w:rsidP="004D5229">
      <w:pPr>
        <w:jc w:val="center"/>
      </w:pPr>
      <w:r w:rsidRPr="00142968">
        <w:rPr>
          <w:rFonts w:ascii="Calibri" w:hAnsi="Calibri" w:cs="Arial"/>
          <w:i/>
          <w:sz w:val="16"/>
          <w:szCs w:val="16"/>
        </w:rPr>
        <w:t>(podpis)</w:t>
      </w:r>
    </w:p>
    <w:sectPr w:rsidR="0031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C8" w:rsidRDefault="004664C8">
      <w:r>
        <w:separator/>
      </w:r>
    </w:p>
  </w:endnote>
  <w:endnote w:type="continuationSeparator" w:id="0">
    <w:p w:rsidR="004664C8" w:rsidRDefault="004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Garamond-Bold">
    <w:altName w:val="Arial"/>
    <w:panose1 w:val="00000000000000000000"/>
    <w:charset w:val="00"/>
    <w:family w:val="swiss"/>
    <w:notTrueType/>
    <w:pitch w:val="default"/>
    <w:sig w:usb0="00000001" w:usb1="00000000" w:usb2="00000000" w:usb3="00000000" w:csb0="00000003"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Default="00466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664C8" w:rsidRDefault="004664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Pr="00142968" w:rsidRDefault="004664C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C2ED7">
      <w:rPr>
        <w:rFonts w:ascii="Calibri" w:hAnsi="Calibri"/>
        <w:noProof/>
        <w:sz w:val="16"/>
        <w:szCs w:val="16"/>
      </w:rPr>
      <w:t>11</w:t>
    </w:r>
    <w:r w:rsidRPr="00142968">
      <w:rPr>
        <w:rFonts w:ascii="Calibri" w:hAnsi="Calibri"/>
        <w:sz w:val="16"/>
        <w:szCs w:val="16"/>
      </w:rPr>
      <w:fldChar w:fldCharType="end"/>
    </w:r>
  </w:p>
  <w:p w:rsidR="004664C8" w:rsidRPr="00142968" w:rsidRDefault="004664C8">
    <w:pPr>
      <w:pStyle w:val="Stopka"/>
      <w:ind w:right="360"/>
      <w:rPr>
        <w:rFonts w:ascii="Calibri" w:hAnsi="Calibri"/>
        <w:sz w:val="16"/>
        <w:szCs w:val="16"/>
      </w:rPr>
    </w:pPr>
    <w:r>
      <w:rPr>
        <w:rFonts w:ascii="Calibri" w:hAnsi="Calibri"/>
        <w:sz w:val="16"/>
        <w:szCs w:val="16"/>
      </w:rPr>
      <w:t>EZP-271-2-9</w:t>
    </w:r>
    <w:r w:rsidRPr="00142968">
      <w:rPr>
        <w:rFonts w:ascii="Calibri" w:hAnsi="Calibri"/>
        <w:sz w:val="16"/>
        <w:szCs w:val="16"/>
      </w:rPr>
      <w:t>/201</w:t>
    </w:r>
    <w:r>
      <w:rPr>
        <w:rFonts w:ascii="Calibri" w:hAnsi="Calibri"/>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Default="00466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664C8" w:rsidRDefault="004664C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Pr="00142968" w:rsidRDefault="004664C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C2ED7">
      <w:rPr>
        <w:rFonts w:ascii="Calibri" w:hAnsi="Calibri"/>
        <w:noProof/>
        <w:sz w:val="16"/>
        <w:szCs w:val="16"/>
      </w:rPr>
      <w:t>21</w:t>
    </w:r>
    <w:r w:rsidRPr="00142968">
      <w:rPr>
        <w:rFonts w:ascii="Calibri" w:hAnsi="Calibri"/>
        <w:sz w:val="16"/>
        <w:szCs w:val="16"/>
      </w:rPr>
      <w:fldChar w:fldCharType="end"/>
    </w:r>
  </w:p>
  <w:p w:rsidR="004664C8" w:rsidRPr="00142968" w:rsidRDefault="004664C8">
    <w:pPr>
      <w:pStyle w:val="Stopka"/>
      <w:ind w:right="360"/>
      <w:rPr>
        <w:rFonts w:ascii="Calibri" w:hAnsi="Calibri"/>
        <w:sz w:val="16"/>
        <w:szCs w:val="16"/>
      </w:rPr>
    </w:pPr>
    <w:r>
      <w:rPr>
        <w:rFonts w:ascii="Calibri" w:hAnsi="Calibri"/>
        <w:sz w:val="16"/>
        <w:szCs w:val="16"/>
      </w:rPr>
      <w:t>EZP-271-2-9/2017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C8" w:rsidRDefault="004664C8">
      <w:r>
        <w:separator/>
      </w:r>
    </w:p>
  </w:footnote>
  <w:footnote w:type="continuationSeparator" w:id="0">
    <w:p w:rsidR="004664C8" w:rsidRDefault="0046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15"/>
    <w:multiLevelType w:val="singleLevel"/>
    <w:tmpl w:val="415A8678"/>
    <w:name w:val="WW8Num21"/>
    <w:lvl w:ilvl="0">
      <w:start w:val="1"/>
      <w:numFmt w:val="decimal"/>
      <w:lvlText w:val="%1."/>
      <w:lvlJc w:val="left"/>
      <w:pPr>
        <w:tabs>
          <w:tab w:val="num" w:pos="360"/>
        </w:tabs>
        <w:ind w:left="360" w:hanging="360"/>
      </w:pPr>
      <w:rPr>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10B1E87"/>
    <w:multiLevelType w:val="hybridMultilevel"/>
    <w:tmpl w:val="95265C4C"/>
    <w:lvl w:ilvl="0" w:tplc="0D0272A4">
      <w:start w:val="1"/>
      <w:numFmt w:val="decimal"/>
      <w:lvlText w:val="%1."/>
      <w:lvlJc w:val="left"/>
      <w:pPr>
        <w:ind w:left="536" w:hanging="360"/>
      </w:pPr>
      <w:rPr>
        <w:rFonts w:ascii="Times New Roman" w:hAnsi="Times New Roman"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201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3E46C05"/>
    <w:multiLevelType w:val="hybridMultilevel"/>
    <w:tmpl w:val="D61A61F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47FB1"/>
    <w:multiLevelType w:val="multilevel"/>
    <w:tmpl w:val="01C403DC"/>
    <w:lvl w:ilvl="0">
      <w:start w:val="1"/>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2B49A9"/>
    <w:multiLevelType w:val="hybridMultilevel"/>
    <w:tmpl w:val="41DE4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FF85636"/>
    <w:multiLevelType w:val="hybridMultilevel"/>
    <w:tmpl w:val="5AACD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0160E"/>
    <w:multiLevelType w:val="hybridMultilevel"/>
    <w:tmpl w:val="4EA0ACB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1A36E22"/>
    <w:multiLevelType w:val="hybridMultilevel"/>
    <w:tmpl w:val="B726DE80"/>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2211D"/>
    <w:multiLevelType w:val="hybridMultilevel"/>
    <w:tmpl w:val="246E14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5E4394D"/>
    <w:multiLevelType w:val="hybridMultilevel"/>
    <w:tmpl w:val="63368E2C"/>
    <w:lvl w:ilvl="0" w:tplc="9A52B64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60F04"/>
    <w:multiLevelType w:val="hybridMultilevel"/>
    <w:tmpl w:val="4AC00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27DE6"/>
    <w:multiLevelType w:val="multilevel"/>
    <w:tmpl w:val="E6C2661C"/>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720" w:hanging="72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080" w:hanging="1080"/>
      </w:pPr>
      <w:rPr>
        <w:rFonts w:cs="Times New Roman" w:hint="default"/>
        <w:b w:val="0"/>
        <w:color w:val="000000"/>
      </w:rPr>
    </w:lvl>
    <w:lvl w:ilvl="7">
      <w:start w:val="1"/>
      <w:numFmt w:val="decimal"/>
      <w:lvlText w:val="%1.%2.%3.%4.%5.%6.%7.%8."/>
      <w:lvlJc w:val="left"/>
      <w:pPr>
        <w:ind w:left="1080" w:hanging="1080"/>
      </w:pPr>
      <w:rPr>
        <w:rFonts w:cs="Times New Roman" w:hint="default"/>
        <w:b w:val="0"/>
        <w:color w:val="000000"/>
      </w:rPr>
    </w:lvl>
    <w:lvl w:ilvl="8">
      <w:start w:val="1"/>
      <w:numFmt w:val="decimal"/>
      <w:lvlText w:val="%1.%2.%3.%4.%5.%6.%7.%8.%9."/>
      <w:lvlJc w:val="left"/>
      <w:pPr>
        <w:ind w:left="1440" w:hanging="1440"/>
      </w:pPr>
      <w:rPr>
        <w:rFonts w:cs="Times New Roman" w:hint="default"/>
        <w:b w:val="0"/>
        <w:color w:val="000000"/>
      </w:rPr>
    </w:lvl>
  </w:abstractNum>
  <w:abstractNum w:abstractNumId="31" w15:restartNumberingAfterBreak="0">
    <w:nsid w:val="7ADD4BF6"/>
    <w:multiLevelType w:val="hybridMultilevel"/>
    <w:tmpl w:val="400EE10A"/>
    <w:lvl w:ilvl="0" w:tplc="79F2956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EF1364A"/>
    <w:multiLevelType w:val="hybridMultilevel"/>
    <w:tmpl w:val="3E907B4E"/>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16"/>
  </w:num>
  <w:num w:numId="8">
    <w:abstractNumId w:val="6"/>
  </w:num>
  <w:num w:numId="9">
    <w:abstractNumId w:val="29"/>
  </w:num>
  <w:num w:numId="10">
    <w:abstractNumId w:val="11"/>
  </w:num>
  <w:num w:numId="11">
    <w:abstractNumId w:val="5"/>
  </w:num>
  <w:num w:numId="12">
    <w:abstractNumId w:val="26"/>
  </w:num>
  <w:num w:numId="13">
    <w:abstractNumId w:val="33"/>
  </w:num>
  <w:num w:numId="14">
    <w:abstractNumId w:val="22"/>
  </w:num>
  <w:num w:numId="15">
    <w:abstractNumId w:val="25"/>
  </w:num>
  <w:num w:numId="16">
    <w:abstractNumId w:val="23"/>
  </w:num>
  <w:num w:numId="17">
    <w:abstractNumId w:val="7"/>
  </w:num>
  <w:num w:numId="18">
    <w:abstractNumId w:val="24"/>
  </w:num>
  <w:num w:numId="19">
    <w:abstractNumId w:val="9"/>
  </w:num>
  <w:num w:numId="20">
    <w:abstractNumId w:val="21"/>
  </w:num>
  <w:num w:numId="21">
    <w:abstractNumId w:val="10"/>
  </w:num>
  <w:num w:numId="22">
    <w:abstractNumId w:val="31"/>
  </w:num>
  <w:num w:numId="23">
    <w:abstractNumId w:val="28"/>
  </w:num>
  <w:num w:numId="24">
    <w:abstractNumId w:val="17"/>
  </w:num>
  <w:num w:numId="25">
    <w:abstractNumId w:val="19"/>
  </w:num>
  <w:num w:numId="26">
    <w:abstractNumId w:val="32"/>
  </w:num>
  <w:num w:numId="27">
    <w:abstractNumId w:val="18"/>
  </w:num>
  <w:num w:numId="28">
    <w:abstractNumId w:val="20"/>
  </w:num>
  <w:num w:numId="29">
    <w:abstractNumId w:val="1"/>
  </w:num>
  <w:num w:numId="30">
    <w:abstractNumId w:val="13"/>
  </w:num>
  <w:num w:numId="31">
    <w:abstractNumId w:val="4"/>
  </w:num>
  <w:num w:numId="32">
    <w:abstractNumId w:val="30"/>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B8"/>
    <w:rsid w:val="000029A7"/>
    <w:rsid w:val="0003099B"/>
    <w:rsid w:val="00041698"/>
    <w:rsid w:val="00044A54"/>
    <w:rsid w:val="00054A18"/>
    <w:rsid w:val="00077C0D"/>
    <w:rsid w:val="00077E18"/>
    <w:rsid w:val="00095428"/>
    <w:rsid w:val="000A36CC"/>
    <w:rsid w:val="000B4EC0"/>
    <w:rsid w:val="000B6CCE"/>
    <w:rsid w:val="000D72D1"/>
    <w:rsid w:val="000E14A1"/>
    <w:rsid w:val="00102F52"/>
    <w:rsid w:val="00106B66"/>
    <w:rsid w:val="00111030"/>
    <w:rsid w:val="001130CC"/>
    <w:rsid w:val="00114DD3"/>
    <w:rsid w:val="00117F13"/>
    <w:rsid w:val="00133AF2"/>
    <w:rsid w:val="00152FBC"/>
    <w:rsid w:val="00154B1F"/>
    <w:rsid w:val="0016291C"/>
    <w:rsid w:val="00175897"/>
    <w:rsid w:val="0018210F"/>
    <w:rsid w:val="001B0911"/>
    <w:rsid w:val="001B46DD"/>
    <w:rsid w:val="001E0F56"/>
    <w:rsid w:val="00201966"/>
    <w:rsid w:val="002317AD"/>
    <w:rsid w:val="002378B2"/>
    <w:rsid w:val="00284ECD"/>
    <w:rsid w:val="00290EA4"/>
    <w:rsid w:val="0029747F"/>
    <w:rsid w:val="002D2897"/>
    <w:rsid w:val="002E233C"/>
    <w:rsid w:val="003074A2"/>
    <w:rsid w:val="003104B5"/>
    <w:rsid w:val="00314037"/>
    <w:rsid w:val="00321945"/>
    <w:rsid w:val="00333466"/>
    <w:rsid w:val="003569A4"/>
    <w:rsid w:val="0036039D"/>
    <w:rsid w:val="003867BE"/>
    <w:rsid w:val="003A226E"/>
    <w:rsid w:val="003B18D1"/>
    <w:rsid w:val="003B23CB"/>
    <w:rsid w:val="003D0B9B"/>
    <w:rsid w:val="003D4CEA"/>
    <w:rsid w:val="00431CA0"/>
    <w:rsid w:val="00445F40"/>
    <w:rsid w:val="004531C3"/>
    <w:rsid w:val="004664C8"/>
    <w:rsid w:val="0048356A"/>
    <w:rsid w:val="00486BB0"/>
    <w:rsid w:val="00494ADD"/>
    <w:rsid w:val="00495CDB"/>
    <w:rsid w:val="004C0708"/>
    <w:rsid w:val="004D5229"/>
    <w:rsid w:val="00511A66"/>
    <w:rsid w:val="005126E9"/>
    <w:rsid w:val="00533336"/>
    <w:rsid w:val="00545F6F"/>
    <w:rsid w:val="00550E6A"/>
    <w:rsid w:val="00561204"/>
    <w:rsid w:val="00564AA4"/>
    <w:rsid w:val="00593F83"/>
    <w:rsid w:val="005953C8"/>
    <w:rsid w:val="005A73E7"/>
    <w:rsid w:val="005C06A6"/>
    <w:rsid w:val="005D5075"/>
    <w:rsid w:val="005E3E15"/>
    <w:rsid w:val="005F4C02"/>
    <w:rsid w:val="005F664F"/>
    <w:rsid w:val="005F671A"/>
    <w:rsid w:val="005F724B"/>
    <w:rsid w:val="00631AF8"/>
    <w:rsid w:val="00654686"/>
    <w:rsid w:val="00657D77"/>
    <w:rsid w:val="00682641"/>
    <w:rsid w:val="006934A8"/>
    <w:rsid w:val="006A2EFB"/>
    <w:rsid w:val="006B5187"/>
    <w:rsid w:val="006F1CDC"/>
    <w:rsid w:val="006F5EF8"/>
    <w:rsid w:val="007277BF"/>
    <w:rsid w:val="00734893"/>
    <w:rsid w:val="007418DD"/>
    <w:rsid w:val="0077775B"/>
    <w:rsid w:val="00786CE5"/>
    <w:rsid w:val="00790FB5"/>
    <w:rsid w:val="0079125A"/>
    <w:rsid w:val="00794BF5"/>
    <w:rsid w:val="007D5D26"/>
    <w:rsid w:val="007E1A21"/>
    <w:rsid w:val="007E2ADD"/>
    <w:rsid w:val="007F4ED7"/>
    <w:rsid w:val="007F6593"/>
    <w:rsid w:val="00820F1B"/>
    <w:rsid w:val="00833872"/>
    <w:rsid w:val="0086733A"/>
    <w:rsid w:val="00880425"/>
    <w:rsid w:val="00882A15"/>
    <w:rsid w:val="00882F92"/>
    <w:rsid w:val="00887532"/>
    <w:rsid w:val="00894923"/>
    <w:rsid w:val="008C7A46"/>
    <w:rsid w:val="008D737F"/>
    <w:rsid w:val="008E0C55"/>
    <w:rsid w:val="009014E0"/>
    <w:rsid w:val="009403E4"/>
    <w:rsid w:val="009B04C3"/>
    <w:rsid w:val="009D7277"/>
    <w:rsid w:val="009F6365"/>
    <w:rsid w:val="00A12B6B"/>
    <w:rsid w:val="00A27370"/>
    <w:rsid w:val="00A372EA"/>
    <w:rsid w:val="00A54D83"/>
    <w:rsid w:val="00A843E3"/>
    <w:rsid w:val="00A92DDB"/>
    <w:rsid w:val="00AB1500"/>
    <w:rsid w:val="00AC4C19"/>
    <w:rsid w:val="00AD5EBB"/>
    <w:rsid w:val="00B01164"/>
    <w:rsid w:val="00B0647D"/>
    <w:rsid w:val="00B10712"/>
    <w:rsid w:val="00B11F08"/>
    <w:rsid w:val="00B22540"/>
    <w:rsid w:val="00B23B0F"/>
    <w:rsid w:val="00B35F97"/>
    <w:rsid w:val="00B62625"/>
    <w:rsid w:val="00B75423"/>
    <w:rsid w:val="00B84A5F"/>
    <w:rsid w:val="00B910D0"/>
    <w:rsid w:val="00B91146"/>
    <w:rsid w:val="00B939E8"/>
    <w:rsid w:val="00BB791C"/>
    <w:rsid w:val="00BC43AA"/>
    <w:rsid w:val="00BC76B1"/>
    <w:rsid w:val="00C00159"/>
    <w:rsid w:val="00C0685D"/>
    <w:rsid w:val="00C46866"/>
    <w:rsid w:val="00C57276"/>
    <w:rsid w:val="00C75C52"/>
    <w:rsid w:val="00C80924"/>
    <w:rsid w:val="00C93187"/>
    <w:rsid w:val="00CB5B2B"/>
    <w:rsid w:val="00CC2DDF"/>
    <w:rsid w:val="00CC2ED7"/>
    <w:rsid w:val="00CD125D"/>
    <w:rsid w:val="00D32F2D"/>
    <w:rsid w:val="00D36E29"/>
    <w:rsid w:val="00D52196"/>
    <w:rsid w:val="00D52717"/>
    <w:rsid w:val="00D56494"/>
    <w:rsid w:val="00D82C79"/>
    <w:rsid w:val="00D87F63"/>
    <w:rsid w:val="00DA7EF7"/>
    <w:rsid w:val="00DE2417"/>
    <w:rsid w:val="00DF26B4"/>
    <w:rsid w:val="00E171CD"/>
    <w:rsid w:val="00E325CB"/>
    <w:rsid w:val="00E33937"/>
    <w:rsid w:val="00E365FB"/>
    <w:rsid w:val="00E450B8"/>
    <w:rsid w:val="00E81676"/>
    <w:rsid w:val="00EA0C30"/>
    <w:rsid w:val="00EC4EDD"/>
    <w:rsid w:val="00ED5852"/>
    <w:rsid w:val="00EF18AE"/>
    <w:rsid w:val="00F12277"/>
    <w:rsid w:val="00F71BF8"/>
    <w:rsid w:val="00F9524D"/>
    <w:rsid w:val="00FA01BF"/>
    <w:rsid w:val="00FB38F7"/>
    <w:rsid w:val="00FD022E"/>
    <w:rsid w:val="00FE1C4A"/>
    <w:rsid w:val="00FF4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94DA-413A-4C31-B67E-D311E91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18AE"/>
    <w:pPr>
      <w:keepNext/>
      <w:jc w:val="center"/>
      <w:outlineLvl w:val="0"/>
    </w:pPr>
    <w:rPr>
      <w:rFonts w:ascii="Tahoma" w:hAnsi="Tahoma" w:cs="Tahoma"/>
      <w:b/>
      <w:sz w:val="22"/>
    </w:rPr>
  </w:style>
  <w:style w:type="paragraph" w:styleId="Nagwek2">
    <w:name w:val="heading 2"/>
    <w:basedOn w:val="Normalny"/>
    <w:next w:val="Normalny"/>
    <w:link w:val="Nagwek2Znak"/>
    <w:qFormat/>
    <w:rsid w:val="00EF18AE"/>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EF18AE"/>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EF18A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EF18AE"/>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18AE"/>
    <w:rPr>
      <w:rFonts w:ascii="Tahoma" w:eastAsia="Times New Roman" w:hAnsi="Tahoma" w:cs="Tahoma"/>
      <w:b/>
      <w:szCs w:val="24"/>
      <w:lang w:eastAsia="pl-PL"/>
    </w:rPr>
  </w:style>
  <w:style w:type="character" w:customStyle="1" w:styleId="Nagwek2Znak">
    <w:name w:val="Nagłówek 2 Znak"/>
    <w:basedOn w:val="Domylnaczcionkaakapitu"/>
    <w:link w:val="Nagwek2"/>
    <w:rsid w:val="00EF18AE"/>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EF18AE"/>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EF18AE"/>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F18AE"/>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EF18AE"/>
    <w:pPr>
      <w:jc w:val="both"/>
    </w:pPr>
    <w:rPr>
      <w:sz w:val="20"/>
    </w:rPr>
  </w:style>
  <w:style w:type="character" w:customStyle="1" w:styleId="TekstpodstawowyZnak">
    <w:name w:val="Tekst podstawowy Znak"/>
    <w:basedOn w:val="Domylnaczcionkaakapitu"/>
    <w:link w:val="Tekstpodstawowy"/>
    <w:semiHidden/>
    <w:rsid w:val="00EF18AE"/>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rsid w:val="00EF18AE"/>
    <w:pPr>
      <w:spacing w:after="120"/>
    </w:pPr>
    <w:rPr>
      <w:sz w:val="16"/>
      <w:szCs w:val="16"/>
    </w:rPr>
  </w:style>
  <w:style w:type="character" w:customStyle="1" w:styleId="Tekstpodstawowy3Znak">
    <w:name w:val="Tekst podstawowy 3 Znak"/>
    <w:basedOn w:val="Domylnaczcionkaakapitu"/>
    <w:link w:val="Tekstpodstawowy3"/>
    <w:semiHidden/>
    <w:rsid w:val="00EF18AE"/>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EF18AE"/>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EF18AE"/>
    <w:rPr>
      <w:rFonts w:ascii="Tahoma" w:eastAsia="Times New Roman" w:hAnsi="Tahoma" w:cs="Tahoma"/>
      <w:szCs w:val="24"/>
      <w:lang w:eastAsia="pl-PL"/>
    </w:rPr>
  </w:style>
  <w:style w:type="paragraph" w:styleId="Tytu">
    <w:name w:val="Title"/>
    <w:basedOn w:val="Normalny"/>
    <w:next w:val="Normalny"/>
    <w:link w:val="TytuZnak"/>
    <w:qFormat/>
    <w:rsid w:val="00EF18AE"/>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EF18AE"/>
    <w:rPr>
      <w:rFonts w:ascii="Times New Roman" w:eastAsia="Times New Roman" w:hAnsi="Times New Roman" w:cs="Arial"/>
      <w:b/>
      <w:bCs/>
      <w:kern w:val="28"/>
      <w:sz w:val="36"/>
      <w:szCs w:val="32"/>
      <w:lang w:eastAsia="pl-PL"/>
    </w:rPr>
  </w:style>
  <w:style w:type="paragraph" w:styleId="Tekstprzypisudolnego">
    <w:name w:val="footnote text"/>
    <w:basedOn w:val="Normalny"/>
    <w:link w:val="TekstprzypisudolnegoZnak"/>
    <w:semiHidden/>
    <w:rsid w:val="00EF18AE"/>
    <w:rPr>
      <w:sz w:val="20"/>
      <w:szCs w:val="20"/>
    </w:rPr>
  </w:style>
  <w:style w:type="character" w:customStyle="1" w:styleId="TekstprzypisudolnegoZnak">
    <w:name w:val="Tekst przypisu dolnego Znak"/>
    <w:basedOn w:val="Domylnaczcionkaakapitu"/>
    <w:link w:val="Tekstprzypisudolnego"/>
    <w:semiHidden/>
    <w:rsid w:val="00EF18AE"/>
    <w:rPr>
      <w:rFonts w:ascii="Times New Roman" w:eastAsia="Times New Roman" w:hAnsi="Times New Roman" w:cs="Times New Roman"/>
      <w:sz w:val="20"/>
      <w:szCs w:val="20"/>
      <w:lang w:eastAsia="pl-PL"/>
    </w:rPr>
  </w:style>
  <w:style w:type="paragraph" w:customStyle="1" w:styleId="PPstandardpunkt">
    <w:name w:val="PP standard punkt"/>
    <w:basedOn w:val="Normalny"/>
    <w:rsid w:val="00EF18AE"/>
  </w:style>
  <w:style w:type="paragraph" w:styleId="Tekstpodstawowywcity">
    <w:name w:val="Body Text Indent"/>
    <w:basedOn w:val="Normalny"/>
    <w:link w:val="TekstpodstawowywcityZnak"/>
    <w:semiHidden/>
    <w:rsid w:val="00EF18AE"/>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EF18AE"/>
    <w:rPr>
      <w:rFonts w:ascii="Tahoma" w:eastAsia="Times New Roman" w:hAnsi="Tahoma" w:cs="Tahoma"/>
      <w:bCs/>
      <w:szCs w:val="24"/>
      <w:lang w:eastAsia="pl-PL"/>
    </w:rPr>
  </w:style>
  <w:style w:type="paragraph" w:styleId="Tekstpodstawowywcity2">
    <w:name w:val="Body Text Indent 2"/>
    <w:basedOn w:val="Normalny"/>
    <w:link w:val="Tekstpodstawowywcity2Znak"/>
    <w:semiHidden/>
    <w:rsid w:val="00EF18AE"/>
    <w:pPr>
      <w:ind w:left="180" w:hanging="180"/>
    </w:pPr>
    <w:rPr>
      <w:rFonts w:ascii="Tahoma" w:hAnsi="Tahoma" w:cs="Tahoma"/>
      <w:bCs/>
      <w:sz w:val="22"/>
    </w:rPr>
  </w:style>
  <w:style w:type="character" w:customStyle="1" w:styleId="Tekstpodstawowywcity2Znak">
    <w:name w:val="Tekst podstawowy wcięty 2 Znak"/>
    <w:basedOn w:val="Domylnaczcionkaakapitu"/>
    <w:link w:val="Tekstpodstawowywcity2"/>
    <w:semiHidden/>
    <w:rsid w:val="00EF18AE"/>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EF18AE"/>
    <w:pPr>
      <w:ind w:left="180"/>
    </w:pPr>
    <w:rPr>
      <w:rFonts w:ascii="Tahoma" w:hAnsi="Tahoma" w:cs="Tahoma"/>
      <w:bCs/>
      <w:sz w:val="22"/>
    </w:rPr>
  </w:style>
  <w:style w:type="character" w:customStyle="1" w:styleId="Tekstpodstawowywcity3Znak">
    <w:name w:val="Tekst podstawowy wcięty 3 Znak"/>
    <w:basedOn w:val="Domylnaczcionkaakapitu"/>
    <w:link w:val="Tekstpodstawowywcity3"/>
    <w:semiHidden/>
    <w:rsid w:val="00EF18AE"/>
    <w:rPr>
      <w:rFonts w:ascii="Tahoma" w:eastAsia="Times New Roman" w:hAnsi="Tahoma" w:cs="Tahoma"/>
      <w:bCs/>
      <w:szCs w:val="24"/>
      <w:lang w:eastAsia="pl-PL"/>
    </w:rPr>
  </w:style>
  <w:style w:type="character" w:styleId="Hipercze">
    <w:name w:val="Hyperlink"/>
    <w:rsid w:val="00EF18AE"/>
    <w:rPr>
      <w:color w:val="0000FF"/>
      <w:u w:val="single"/>
    </w:rPr>
  </w:style>
  <w:style w:type="paragraph" w:styleId="Nagwek">
    <w:name w:val="header"/>
    <w:basedOn w:val="Normalny"/>
    <w:link w:val="NagwekZnak"/>
    <w:semiHidden/>
    <w:rsid w:val="00EF18AE"/>
    <w:pPr>
      <w:tabs>
        <w:tab w:val="center" w:pos="4536"/>
        <w:tab w:val="right" w:pos="9072"/>
      </w:tabs>
    </w:pPr>
  </w:style>
  <w:style w:type="character" w:customStyle="1" w:styleId="NagwekZnak">
    <w:name w:val="Nagłówek Znak"/>
    <w:basedOn w:val="Domylnaczcionkaakapitu"/>
    <w:link w:val="Nagwek"/>
    <w:semiHidden/>
    <w:rsid w:val="00EF18A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F18AE"/>
    <w:pPr>
      <w:tabs>
        <w:tab w:val="center" w:pos="4536"/>
        <w:tab w:val="right" w:pos="9072"/>
      </w:tabs>
    </w:pPr>
  </w:style>
  <w:style w:type="character" w:customStyle="1" w:styleId="StopkaZnak">
    <w:name w:val="Stopka Znak"/>
    <w:basedOn w:val="Domylnaczcionkaakapitu"/>
    <w:link w:val="Stopka"/>
    <w:uiPriority w:val="99"/>
    <w:rsid w:val="00EF18AE"/>
    <w:rPr>
      <w:rFonts w:ascii="Times New Roman" w:eastAsia="Times New Roman" w:hAnsi="Times New Roman" w:cs="Times New Roman"/>
      <w:sz w:val="24"/>
      <w:szCs w:val="24"/>
      <w:lang w:eastAsia="pl-PL"/>
    </w:rPr>
  </w:style>
  <w:style w:type="character" w:styleId="Numerstrony">
    <w:name w:val="page number"/>
    <w:basedOn w:val="Domylnaczcionkaakapitu"/>
    <w:rsid w:val="00EF18AE"/>
  </w:style>
  <w:style w:type="character" w:styleId="Pogrubienie">
    <w:name w:val="Strong"/>
    <w:qFormat/>
    <w:rsid w:val="00EF18AE"/>
    <w:rPr>
      <w:b/>
      <w:bCs/>
    </w:rPr>
  </w:style>
  <w:style w:type="character" w:styleId="UyteHipercze">
    <w:name w:val="FollowedHyperlink"/>
    <w:semiHidden/>
    <w:rsid w:val="00EF18AE"/>
    <w:rPr>
      <w:color w:val="800080"/>
      <w:u w:val="single"/>
    </w:rPr>
  </w:style>
  <w:style w:type="paragraph" w:styleId="Tekstdymka">
    <w:name w:val="Balloon Text"/>
    <w:basedOn w:val="Normalny"/>
    <w:link w:val="TekstdymkaZnak"/>
    <w:semiHidden/>
    <w:rsid w:val="00EF18AE"/>
    <w:rPr>
      <w:rFonts w:ascii="Tahoma" w:hAnsi="Tahoma" w:cs="Tahoma"/>
      <w:sz w:val="16"/>
      <w:szCs w:val="16"/>
    </w:rPr>
  </w:style>
  <w:style w:type="character" w:customStyle="1" w:styleId="TekstdymkaZnak">
    <w:name w:val="Tekst dymka Znak"/>
    <w:basedOn w:val="Domylnaczcionkaakapitu"/>
    <w:link w:val="Tekstdymka"/>
    <w:semiHidden/>
    <w:rsid w:val="00EF18AE"/>
    <w:rPr>
      <w:rFonts w:ascii="Tahoma" w:eastAsia="Times New Roman" w:hAnsi="Tahoma" w:cs="Tahoma"/>
      <w:sz w:val="16"/>
      <w:szCs w:val="16"/>
      <w:lang w:eastAsia="pl-PL"/>
    </w:rPr>
  </w:style>
  <w:style w:type="paragraph" w:customStyle="1" w:styleId="Skrconyadreszwrotny">
    <w:name w:val="Skrócony adres zwrotny"/>
    <w:basedOn w:val="Normalny"/>
    <w:rsid w:val="00EF18AE"/>
    <w:rPr>
      <w:szCs w:val="20"/>
    </w:rPr>
  </w:style>
  <w:style w:type="character" w:customStyle="1" w:styleId="ZnakZnak">
    <w:name w:val="Znak Znak"/>
    <w:rsid w:val="00EF18AE"/>
    <w:rPr>
      <w:rFonts w:ascii="Arial" w:hAnsi="Arial"/>
      <w:b/>
      <w:sz w:val="24"/>
      <w:lang w:val="pl-PL" w:eastAsia="pl-PL" w:bidi="ar-SA"/>
    </w:rPr>
  </w:style>
  <w:style w:type="paragraph" w:customStyle="1" w:styleId="ZnakZnakZnak">
    <w:name w:val="Znak Znak Znak"/>
    <w:basedOn w:val="Normalny"/>
    <w:rsid w:val="00EF18AE"/>
    <w:pPr>
      <w:tabs>
        <w:tab w:val="left" w:pos="709"/>
      </w:tabs>
    </w:pPr>
    <w:rPr>
      <w:rFonts w:ascii="Tahoma" w:hAnsi="Tahoma"/>
    </w:rPr>
  </w:style>
  <w:style w:type="paragraph" w:customStyle="1" w:styleId="ZnakZnak1">
    <w:name w:val="Znak Znak1"/>
    <w:basedOn w:val="Normalny"/>
    <w:rsid w:val="00EF18AE"/>
    <w:pPr>
      <w:tabs>
        <w:tab w:val="left" w:pos="709"/>
      </w:tabs>
    </w:pPr>
    <w:rPr>
      <w:rFonts w:ascii="Tahoma" w:hAnsi="Tahoma"/>
    </w:rPr>
  </w:style>
  <w:style w:type="paragraph" w:customStyle="1" w:styleId="Tekstwstpniesformatowany">
    <w:name w:val="Tekst wstępnie sformatowany"/>
    <w:basedOn w:val="Normalny"/>
    <w:rsid w:val="00EF18AE"/>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EF18AE"/>
    <w:rPr>
      <w:sz w:val="20"/>
      <w:szCs w:val="20"/>
    </w:rPr>
  </w:style>
  <w:style w:type="character" w:customStyle="1" w:styleId="TekstprzypisukocowegoZnak">
    <w:name w:val="Tekst przypisu końcowego Znak"/>
    <w:basedOn w:val="Domylnaczcionkaakapitu"/>
    <w:link w:val="Tekstprzypisukocowego"/>
    <w:uiPriority w:val="99"/>
    <w:semiHidden/>
    <w:rsid w:val="00EF18A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F18AE"/>
    <w:rPr>
      <w:vertAlign w:val="superscript"/>
    </w:rPr>
  </w:style>
  <w:style w:type="paragraph" w:customStyle="1" w:styleId="WW-Tekstpodstawowywcity2">
    <w:name w:val="WW-Tekst podstawowy wcięty 2"/>
    <w:basedOn w:val="Normalny"/>
    <w:rsid w:val="00EF18AE"/>
    <w:pPr>
      <w:widowControl w:val="0"/>
      <w:suppressAutoHyphens/>
      <w:ind w:left="340" w:hanging="340"/>
      <w:jc w:val="both"/>
    </w:pPr>
    <w:rPr>
      <w:rFonts w:ascii="Thorndale" w:eastAsia="HG Mincho Light J" w:hAnsi="Thorndale"/>
      <w:color w:val="000000"/>
      <w:szCs w:val="20"/>
    </w:rPr>
  </w:style>
  <w:style w:type="paragraph" w:styleId="Lista2">
    <w:name w:val="List 2"/>
    <w:basedOn w:val="Normalny"/>
    <w:unhideWhenUsed/>
    <w:rsid w:val="00EF18AE"/>
    <w:pPr>
      <w:widowControl w:val="0"/>
      <w:suppressAutoHyphens/>
      <w:ind w:left="566" w:hanging="283"/>
      <w:contextualSpacing/>
    </w:pPr>
    <w:rPr>
      <w:rFonts w:eastAsia="Lucida Sans Unicode"/>
      <w:kern w:val="1"/>
    </w:rPr>
  </w:style>
  <w:style w:type="paragraph" w:styleId="Akapitzlist">
    <w:name w:val="List Paragraph"/>
    <w:basedOn w:val="Normalny"/>
    <w:uiPriority w:val="34"/>
    <w:qFormat/>
    <w:rsid w:val="00EF18AE"/>
    <w:pPr>
      <w:spacing w:after="160" w:line="259" w:lineRule="auto"/>
      <w:ind w:left="720"/>
      <w:contextualSpacing/>
    </w:pPr>
    <w:rPr>
      <w:rFonts w:ascii="Calibri" w:eastAsia="Calibri" w:hAnsi="Calibri"/>
      <w:sz w:val="22"/>
      <w:szCs w:val="22"/>
      <w:lang w:eastAsia="en-US"/>
    </w:rPr>
  </w:style>
  <w:style w:type="paragraph" w:styleId="Lista">
    <w:name w:val="List"/>
    <w:basedOn w:val="Normalny"/>
    <w:uiPriority w:val="99"/>
    <w:semiHidden/>
    <w:unhideWhenUsed/>
    <w:rsid w:val="00EF18A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7C44-2DA0-4AEA-AADD-C96B5F88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21</Pages>
  <Words>11054</Words>
  <Characters>66326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159</cp:revision>
  <cp:lastPrinted>2017-02-15T08:44:00Z</cp:lastPrinted>
  <dcterms:created xsi:type="dcterms:W3CDTF">2017-02-07T12:26:00Z</dcterms:created>
  <dcterms:modified xsi:type="dcterms:W3CDTF">2017-02-15T13:33:00Z</dcterms:modified>
</cp:coreProperties>
</file>