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Default="00520B5C" w:rsidP="006D1BC2">
      <w:pPr>
        <w:pStyle w:val="Bezodstpw"/>
        <w:rPr>
          <w:rFonts w:ascii="Times New Roman" w:hAnsi="Times New Roman" w:cs="Times New Roman"/>
          <w:sz w:val="20"/>
          <w:szCs w:val="20"/>
        </w:rPr>
      </w:pPr>
      <w:bookmarkStart w:id="0" w:name="_GoBack"/>
    </w:p>
    <w:bookmarkEnd w:id="0"/>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SPEC</w:t>
      </w:r>
      <w:r w:rsidR="00AA1F7A">
        <w:rPr>
          <w:rFonts w:ascii="Times New Roman" w:hAnsi="Times New Roman" w:cs="Times New Roman"/>
          <w:b/>
          <w:sz w:val="20"/>
          <w:szCs w:val="20"/>
        </w:rPr>
        <w:t>YFIKACJA ISTOTNYCH WARUNKÓW ZAMÓ</w:t>
      </w:r>
      <w:r w:rsidRPr="00BE613F">
        <w:rPr>
          <w:rFonts w:ascii="Times New Roman" w:hAnsi="Times New Roman" w:cs="Times New Roman"/>
          <w:b/>
          <w:sz w:val="20"/>
          <w:szCs w:val="20"/>
        </w:rPr>
        <w:t>WIENIA</w:t>
      </w:r>
    </w:p>
    <w:p w:rsidR="00F82161" w:rsidRDefault="007C6210" w:rsidP="009613D2">
      <w:pPr>
        <w:pStyle w:val="Bezodstpw"/>
        <w:jc w:val="center"/>
        <w:rPr>
          <w:rFonts w:ascii="Times New Roman" w:hAnsi="Times New Roman" w:cs="Times New Roman"/>
          <w:b/>
          <w:sz w:val="20"/>
          <w:szCs w:val="20"/>
        </w:rPr>
      </w:pPr>
      <w:r>
        <w:rPr>
          <w:rFonts w:ascii="Times New Roman" w:hAnsi="Times New Roman" w:cs="Times New Roman"/>
          <w:b/>
          <w:sz w:val="20"/>
          <w:szCs w:val="20"/>
        </w:rPr>
        <w:t>NA</w:t>
      </w:r>
      <w:r w:rsidR="005775BC">
        <w:rPr>
          <w:rFonts w:ascii="Times New Roman" w:hAnsi="Times New Roman" w:cs="Times New Roman"/>
          <w:b/>
          <w:sz w:val="20"/>
          <w:szCs w:val="20"/>
        </w:rPr>
        <w:t xml:space="preserve"> DOSTAWĘ WRAZ Z</w:t>
      </w:r>
      <w:r w:rsidR="00F82161">
        <w:rPr>
          <w:rFonts w:ascii="Times New Roman" w:hAnsi="Times New Roman" w:cs="Times New Roman"/>
          <w:b/>
          <w:sz w:val="20"/>
          <w:szCs w:val="20"/>
        </w:rPr>
        <w:t xml:space="preserve"> MONTAŻ</w:t>
      </w:r>
      <w:r w:rsidR="005775BC">
        <w:rPr>
          <w:rFonts w:ascii="Times New Roman" w:hAnsi="Times New Roman" w:cs="Times New Roman"/>
          <w:b/>
          <w:sz w:val="20"/>
          <w:szCs w:val="20"/>
        </w:rPr>
        <w:t>EM</w:t>
      </w:r>
      <w:r w:rsidR="00F82161">
        <w:rPr>
          <w:rFonts w:ascii="Times New Roman" w:hAnsi="Times New Roman" w:cs="Times New Roman"/>
          <w:b/>
          <w:sz w:val="20"/>
          <w:szCs w:val="20"/>
        </w:rPr>
        <w:t xml:space="preserve"> MEBLI </w:t>
      </w:r>
      <w:r w:rsidR="005775BC">
        <w:rPr>
          <w:rFonts w:ascii="Times New Roman" w:hAnsi="Times New Roman" w:cs="Times New Roman"/>
          <w:b/>
          <w:sz w:val="20"/>
          <w:szCs w:val="20"/>
        </w:rPr>
        <w:t xml:space="preserve">I WYPOSAŻENIA </w:t>
      </w:r>
      <w:r w:rsidR="00F82161">
        <w:rPr>
          <w:rFonts w:ascii="Times New Roman" w:hAnsi="Times New Roman" w:cs="Times New Roman"/>
          <w:b/>
          <w:sz w:val="20"/>
          <w:szCs w:val="20"/>
        </w:rPr>
        <w:t>W RAMACH PROGRAMU</w:t>
      </w:r>
    </w:p>
    <w:p w:rsidR="00F82161" w:rsidRDefault="00F82161" w:rsidP="009613D2">
      <w:pPr>
        <w:pStyle w:val="Bezodstpw"/>
        <w:jc w:val="center"/>
        <w:rPr>
          <w:rFonts w:ascii="Times New Roman" w:hAnsi="Times New Roman" w:cs="Times New Roman"/>
          <w:b/>
          <w:sz w:val="20"/>
          <w:szCs w:val="20"/>
        </w:rPr>
      </w:pPr>
      <w:r>
        <w:rPr>
          <w:rFonts w:ascii="Times New Roman" w:hAnsi="Times New Roman" w:cs="Times New Roman"/>
          <w:b/>
          <w:sz w:val="20"/>
          <w:szCs w:val="20"/>
        </w:rPr>
        <w:t xml:space="preserve">„PRZEBUDOWA UNIWERSYTECKIEGO SZPITALA DZIECIĘCEGO </w:t>
      </w:r>
    </w:p>
    <w:p w:rsidR="006D1BC2" w:rsidRPr="00BE613F" w:rsidRDefault="00F82161" w:rsidP="009613D2">
      <w:pPr>
        <w:pStyle w:val="Bezodstpw"/>
        <w:jc w:val="center"/>
        <w:rPr>
          <w:rFonts w:ascii="Times New Roman" w:hAnsi="Times New Roman" w:cs="Times New Roman"/>
          <w:b/>
          <w:sz w:val="20"/>
          <w:szCs w:val="20"/>
        </w:rPr>
      </w:pPr>
      <w:r>
        <w:rPr>
          <w:rFonts w:ascii="Times New Roman" w:hAnsi="Times New Roman" w:cs="Times New Roman"/>
          <w:b/>
          <w:sz w:val="20"/>
          <w:szCs w:val="20"/>
        </w:rPr>
        <w:t>W KRAKOWIE BUDYNEK A”</w:t>
      </w:r>
      <w:r w:rsidR="00F1386C">
        <w:rPr>
          <w:rFonts w:ascii="Times New Roman" w:hAnsi="Times New Roman" w:cs="Times New Roman"/>
          <w:b/>
          <w:sz w:val="20"/>
          <w:szCs w:val="20"/>
        </w:rPr>
        <w:t>.</w:t>
      </w: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D3526E" w:rsidRDefault="00D3526E" w:rsidP="006D1BC2">
      <w:pPr>
        <w:pStyle w:val="Bezodstpw"/>
        <w:jc w:val="center"/>
        <w:rPr>
          <w:rFonts w:ascii="Times New Roman" w:hAnsi="Times New Roman" w:cs="Times New Roman"/>
          <w:sz w:val="20"/>
          <w:szCs w:val="20"/>
        </w:rPr>
      </w:pPr>
    </w:p>
    <w:p w:rsidR="009613D2" w:rsidRDefault="009613D2" w:rsidP="006D1BC2">
      <w:pPr>
        <w:pStyle w:val="Bezodstpw"/>
        <w:jc w:val="center"/>
        <w:rPr>
          <w:rFonts w:ascii="Times New Roman" w:hAnsi="Times New Roman" w:cs="Times New Roman"/>
          <w:sz w:val="20"/>
          <w:szCs w:val="20"/>
        </w:rPr>
      </w:pPr>
    </w:p>
    <w:p w:rsidR="00B745DB" w:rsidRDefault="00B745DB" w:rsidP="006D1BC2">
      <w:pPr>
        <w:pStyle w:val="Bezodstpw"/>
        <w:jc w:val="center"/>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OZNACZENIE ZAMAWIAJĄCEGO:</w:t>
      </w:r>
    </w:p>
    <w:p w:rsidR="00ED160E" w:rsidRPr="007B5AC4" w:rsidRDefault="00ED160E" w:rsidP="00601EF1">
      <w:pPr>
        <w:pStyle w:val="Bezodstpw"/>
        <w:rPr>
          <w:rFonts w:ascii="Times New Roman" w:hAnsi="Times New Roman" w:cs="Times New Roman"/>
        </w:rPr>
      </w:pPr>
      <w:r w:rsidRPr="007B5AC4">
        <w:rPr>
          <w:rFonts w:ascii="Times New Roman" w:hAnsi="Times New Roman" w:cs="Times New Roman"/>
        </w:rPr>
        <w:t>Uniwersytecki Szpital Dziecięcy w Krakowie</w:t>
      </w:r>
    </w:p>
    <w:p w:rsidR="00ED160E" w:rsidRPr="007B5AC4" w:rsidRDefault="00ED160E" w:rsidP="00601EF1">
      <w:pPr>
        <w:pStyle w:val="Bezodstpw"/>
        <w:rPr>
          <w:rFonts w:ascii="Times New Roman" w:hAnsi="Times New Roman" w:cs="Times New Roman"/>
        </w:rPr>
      </w:pPr>
      <w:r w:rsidRPr="007B5AC4">
        <w:rPr>
          <w:rFonts w:ascii="Times New Roman" w:hAnsi="Times New Roman" w:cs="Times New Roman"/>
        </w:rPr>
        <w:t>ul. Wielicka 265, 30-663 Kraków</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REGON: 351375886</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NIP PL6792525795</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Tel: 12 658-20-11; fax: 12 658-10-81</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 xml:space="preserve">BGK o/Kraków, </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NR 22 1130 1150 0012 1146 4720 0010</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 xml:space="preserve">Strona internetowa, na której dostępna jest siwz:bip.usdk.pl </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 xml:space="preserve">Adres e-mail: zp@usdk.pl </w:t>
      </w:r>
    </w:p>
    <w:p w:rsidR="000673FA" w:rsidRPr="007B5AC4" w:rsidRDefault="00AA3D6D" w:rsidP="00601EF1">
      <w:pPr>
        <w:pStyle w:val="Bezodstpw"/>
        <w:rPr>
          <w:rFonts w:ascii="Times New Roman" w:hAnsi="Times New Roman" w:cs="Times New Roman"/>
        </w:rPr>
      </w:pPr>
      <w:r w:rsidRPr="007B5AC4">
        <w:rPr>
          <w:rFonts w:ascii="Times New Roman" w:hAnsi="Times New Roman" w:cs="Times New Roman"/>
        </w:rPr>
        <w:t>Godziny urzędowania: pn. - pt.: od godziny 7:40 do godziny 15:20</w:t>
      </w:r>
      <w:r w:rsidR="00DF112C" w:rsidRPr="007B5AC4">
        <w:rPr>
          <w:rFonts w:ascii="Times New Roman" w:hAnsi="Times New Roman" w:cs="Times New Roman"/>
        </w:rPr>
        <w:t xml:space="preserve"> </w:t>
      </w:r>
    </w:p>
    <w:p w:rsidR="00ED160E" w:rsidRPr="00137EFE" w:rsidRDefault="00ED160E" w:rsidP="00AA3D6D">
      <w:pPr>
        <w:pStyle w:val="Bezodstpw"/>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TRYB POSTĘPOWANIA:</w:t>
      </w:r>
    </w:p>
    <w:p w:rsidR="00ED160E" w:rsidRPr="007B5AC4" w:rsidRDefault="00ED160E" w:rsidP="00601EF1">
      <w:pPr>
        <w:pStyle w:val="Bezodstpw"/>
        <w:tabs>
          <w:tab w:val="left" w:pos="0"/>
        </w:tabs>
        <w:jc w:val="both"/>
        <w:rPr>
          <w:rFonts w:ascii="Times New Roman" w:hAnsi="Times New Roman" w:cs="Times New Roman"/>
        </w:rPr>
      </w:pPr>
      <w:r w:rsidRPr="007B5AC4">
        <w:rPr>
          <w:rFonts w:ascii="Times New Roman" w:hAnsi="Times New Roman" w:cs="Times New Roman"/>
        </w:rPr>
        <w:t xml:space="preserve">Przedmiotowe postępowanie prowadzone jest w trybie przetargu nieograniczonego </w:t>
      </w:r>
      <w:r w:rsidR="00F82161" w:rsidRPr="007B5AC4">
        <w:rPr>
          <w:rFonts w:ascii="Times New Roman" w:hAnsi="Times New Roman" w:cs="Times New Roman"/>
        </w:rPr>
        <w:t>o wartości poniżej</w:t>
      </w:r>
      <w:r w:rsidR="00B732BE" w:rsidRPr="007B5AC4">
        <w:rPr>
          <w:rFonts w:ascii="Times New Roman" w:hAnsi="Times New Roman" w:cs="Times New Roman"/>
        </w:rPr>
        <w:t xml:space="preserve"> wyrażonej w złotych równowartości kwoty 135 000 euro, </w:t>
      </w:r>
      <w:r w:rsidRPr="007B5AC4">
        <w:rPr>
          <w:rFonts w:ascii="Times New Roman" w:hAnsi="Times New Roman" w:cs="Times New Roman"/>
        </w:rPr>
        <w:t>na podstawie art. 39 ustawy z dnia 29 stycznia 2004 roku – Prawo zamówień publicznych</w:t>
      </w:r>
      <w:r w:rsidR="000673FA" w:rsidRPr="007B5AC4">
        <w:rPr>
          <w:rFonts w:ascii="Times New Roman" w:hAnsi="Times New Roman" w:cs="Times New Roman"/>
        </w:rPr>
        <w:t xml:space="preserve"> (t.j. Dz.U. 2015, poz. 2164, z</w:t>
      </w:r>
      <w:r w:rsidR="009613D2" w:rsidRPr="007B5AC4">
        <w:rPr>
          <w:rFonts w:ascii="Times New Roman" w:hAnsi="Times New Roman" w:cs="Times New Roman"/>
        </w:rPr>
        <w:t> </w:t>
      </w:r>
      <w:r w:rsidR="000673FA" w:rsidRPr="007B5AC4">
        <w:rPr>
          <w:rFonts w:ascii="Times New Roman" w:hAnsi="Times New Roman" w:cs="Times New Roman"/>
        </w:rPr>
        <w:t xml:space="preserve">późn. zm.). </w:t>
      </w:r>
      <w:r w:rsidR="00F82161" w:rsidRPr="007B5AC4">
        <w:rPr>
          <w:rFonts w:ascii="Times New Roman" w:hAnsi="Times New Roman" w:cs="Times New Roman"/>
        </w:rPr>
        <w:t xml:space="preserve">Zamawiający zastrzega sobie prawo do zastosowania procedury wskazanej w art. 24aa ustawy i stosownie do dyspozycji powołanego przepisu </w:t>
      </w:r>
      <w:r w:rsidR="000673FA" w:rsidRPr="007B5AC4">
        <w:rPr>
          <w:rFonts w:ascii="Times New Roman" w:hAnsi="Times New Roman" w:cs="Times New Roman"/>
        </w:rPr>
        <w:t>w pierwszej kolejności dokona oceny ofert na podstawie kryteriów określonych w Rozdziale XIII SIW</w:t>
      </w:r>
      <w:r w:rsidR="00E46BD4" w:rsidRPr="007B5AC4">
        <w:rPr>
          <w:rFonts w:ascii="Times New Roman" w:hAnsi="Times New Roman" w:cs="Times New Roman"/>
        </w:rPr>
        <w:t>Z, a następnie zbada, czy w</w:t>
      </w:r>
      <w:r w:rsidR="000673FA" w:rsidRPr="007B5AC4">
        <w:rPr>
          <w:rFonts w:ascii="Times New Roman" w:hAnsi="Times New Roman" w:cs="Times New Roman"/>
        </w:rPr>
        <w:t xml:space="preserve">ykonawca, którego oferta została najwyżej oceniona </w:t>
      </w:r>
      <w:r w:rsidR="00543B67" w:rsidRPr="007B5AC4">
        <w:rPr>
          <w:rFonts w:ascii="Times New Roman" w:hAnsi="Times New Roman" w:cs="Times New Roman"/>
        </w:rPr>
        <w:t>nie podlega wykluczeniu z</w:t>
      </w:r>
      <w:r w:rsidR="009613D2" w:rsidRPr="007B5AC4">
        <w:rPr>
          <w:rFonts w:ascii="Times New Roman" w:hAnsi="Times New Roman" w:cs="Times New Roman"/>
        </w:rPr>
        <w:t> </w:t>
      </w:r>
      <w:r w:rsidR="00543B67" w:rsidRPr="007B5AC4">
        <w:rPr>
          <w:rFonts w:ascii="Times New Roman" w:hAnsi="Times New Roman" w:cs="Times New Roman"/>
        </w:rPr>
        <w:t>postępowania</w:t>
      </w:r>
      <w:r w:rsidR="0095754E" w:rsidRPr="007B5AC4">
        <w:rPr>
          <w:rFonts w:ascii="Times New Roman" w:hAnsi="Times New Roman" w:cs="Times New Roman"/>
        </w:rPr>
        <w:t xml:space="preserve"> oraz spełnia warunki udziału wskazane w Rozdziale V niniejszej SIWZ</w:t>
      </w:r>
      <w:r w:rsidR="000673FA" w:rsidRPr="007B5AC4">
        <w:rPr>
          <w:rFonts w:ascii="Times New Roman" w:hAnsi="Times New Roman" w:cs="Times New Roman"/>
        </w:rPr>
        <w:t>.</w:t>
      </w:r>
    </w:p>
    <w:p w:rsidR="000673FA" w:rsidRPr="007B5AC4" w:rsidRDefault="000673FA" w:rsidP="00137EFE">
      <w:pPr>
        <w:pStyle w:val="Bezodstpw"/>
        <w:jc w:val="both"/>
        <w:rPr>
          <w:rFonts w:ascii="Times New Roman" w:hAnsi="Times New Roman" w:cs="Times New Roman"/>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OPIS PRZEDMIOTU ZAMÓWIENIA:</w:t>
      </w:r>
    </w:p>
    <w:p w:rsidR="0003267A" w:rsidRDefault="00F82161" w:rsidP="0003267A">
      <w:pPr>
        <w:pStyle w:val="Bezodstpw"/>
        <w:numPr>
          <w:ilvl w:val="0"/>
          <w:numId w:val="2"/>
        </w:numPr>
        <w:ind w:left="284" w:hanging="284"/>
        <w:jc w:val="both"/>
        <w:rPr>
          <w:rFonts w:ascii="Times New Roman" w:hAnsi="Times New Roman" w:cs="Times New Roman"/>
        </w:rPr>
      </w:pPr>
      <w:r w:rsidRPr="007B5AC4">
        <w:rPr>
          <w:rFonts w:ascii="Times New Roman" w:hAnsi="Times New Roman" w:cs="Times New Roman"/>
        </w:rPr>
        <w:t>Przedmiot zamówienia stanowi dostawa wraz z montażem</w:t>
      </w:r>
      <w:r w:rsidR="00543B67" w:rsidRPr="007B5AC4">
        <w:rPr>
          <w:rFonts w:ascii="Times New Roman" w:hAnsi="Times New Roman" w:cs="Times New Roman"/>
        </w:rPr>
        <w:t xml:space="preserve"> </w:t>
      </w:r>
      <w:r w:rsidRPr="007B5AC4">
        <w:rPr>
          <w:rFonts w:ascii="Times New Roman" w:hAnsi="Times New Roman" w:cs="Times New Roman"/>
        </w:rPr>
        <w:t>mebli i wyposażenia</w:t>
      </w:r>
      <w:r w:rsidR="00600AFD">
        <w:rPr>
          <w:rFonts w:ascii="Times New Roman" w:hAnsi="Times New Roman" w:cs="Times New Roman"/>
        </w:rPr>
        <w:t xml:space="preserve"> w ramach programu rozbudowy Uniwersyteckiego Szpitala Dziecięcego w Krakowie</w:t>
      </w:r>
      <w:r w:rsidR="00543B67" w:rsidRPr="007B5AC4">
        <w:rPr>
          <w:rFonts w:ascii="Times New Roman" w:hAnsi="Times New Roman" w:cs="Times New Roman"/>
        </w:rPr>
        <w:t>. Szczegółowe wymagania dotyczące przedmiotu zamówienia, jego zakresu i</w:t>
      </w:r>
      <w:r w:rsidR="000E00C5" w:rsidRPr="007B5AC4">
        <w:rPr>
          <w:rFonts w:ascii="Times New Roman" w:hAnsi="Times New Roman" w:cs="Times New Roman"/>
        </w:rPr>
        <w:t> </w:t>
      </w:r>
      <w:r w:rsidR="00543B67" w:rsidRPr="007B5AC4">
        <w:rPr>
          <w:rFonts w:ascii="Times New Roman" w:hAnsi="Times New Roman" w:cs="Times New Roman"/>
        </w:rPr>
        <w:t>przewidywanych ilości zawiera Załąc</w:t>
      </w:r>
      <w:r w:rsidR="007C6210" w:rsidRPr="007B5AC4">
        <w:rPr>
          <w:rFonts w:ascii="Times New Roman" w:hAnsi="Times New Roman" w:cs="Times New Roman"/>
        </w:rPr>
        <w:t>znik nr 2 do SIWZ – Kalkulacja C</w:t>
      </w:r>
      <w:r w:rsidR="00DF5BFD" w:rsidRPr="007B5AC4">
        <w:rPr>
          <w:rFonts w:ascii="Times New Roman" w:hAnsi="Times New Roman" w:cs="Times New Roman"/>
        </w:rPr>
        <w:t>enowa – O</w:t>
      </w:r>
      <w:r w:rsidR="00543B67" w:rsidRPr="007B5AC4">
        <w:rPr>
          <w:rFonts w:ascii="Times New Roman" w:hAnsi="Times New Roman" w:cs="Times New Roman"/>
        </w:rPr>
        <w:t xml:space="preserve">pis </w:t>
      </w:r>
      <w:r w:rsidR="00DF5BFD" w:rsidRPr="007B5AC4">
        <w:rPr>
          <w:rFonts w:ascii="Times New Roman" w:hAnsi="Times New Roman" w:cs="Times New Roman"/>
        </w:rPr>
        <w:t>P</w:t>
      </w:r>
      <w:r w:rsidR="00543B67" w:rsidRPr="007B5AC4">
        <w:rPr>
          <w:rFonts w:ascii="Times New Roman" w:hAnsi="Times New Roman" w:cs="Times New Roman"/>
        </w:rPr>
        <w:t xml:space="preserve">rzedmiotu </w:t>
      </w:r>
      <w:r w:rsidR="00DF5BFD" w:rsidRPr="007B5AC4">
        <w:rPr>
          <w:rFonts w:ascii="Times New Roman" w:hAnsi="Times New Roman" w:cs="Times New Roman"/>
        </w:rPr>
        <w:t>Z</w:t>
      </w:r>
      <w:r w:rsidR="00543B67" w:rsidRPr="007B5AC4">
        <w:rPr>
          <w:rFonts w:ascii="Times New Roman" w:hAnsi="Times New Roman" w:cs="Times New Roman"/>
        </w:rPr>
        <w:t>amówienia.</w:t>
      </w:r>
    </w:p>
    <w:p w:rsidR="0003267A" w:rsidRDefault="0003267A" w:rsidP="0003267A">
      <w:pPr>
        <w:pStyle w:val="Bezodstpw"/>
        <w:numPr>
          <w:ilvl w:val="0"/>
          <w:numId w:val="2"/>
        </w:numPr>
        <w:ind w:left="284" w:hanging="284"/>
        <w:jc w:val="both"/>
        <w:rPr>
          <w:rFonts w:ascii="Times New Roman" w:hAnsi="Times New Roman" w:cs="Times New Roman"/>
        </w:rPr>
      </w:pPr>
      <w:r w:rsidRPr="0003267A">
        <w:rPr>
          <w:rFonts w:ascii="Times New Roman" w:hAnsi="Times New Roman" w:cs="Times New Roman"/>
        </w:rPr>
        <w:t>Oferowany przez Wykonawcę przedmiot zamówienia musi być fabrycznie nowy , zgodny z opisem, musi być kompletny i po zamontowaniu, zainstalowaniu, ustawieniu gotowy do pracy bez żadnych dodatkowych zakupów i inwestycji.</w:t>
      </w:r>
    </w:p>
    <w:p w:rsidR="0003267A" w:rsidRDefault="0003267A" w:rsidP="0003267A">
      <w:pPr>
        <w:pStyle w:val="Bezodstpw"/>
        <w:numPr>
          <w:ilvl w:val="0"/>
          <w:numId w:val="2"/>
        </w:numPr>
        <w:ind w:left="284" w:hanging="284"/>
        <w:jc w:val="both"/>
        <w:rPr>
          <w:rFonts w:ascii="Times New Roman" w:hAnsi="Times New Roman" w:cs="Times New Roman"/>
        </w:rPr>
      </w:pPr>
      <w:r w:rsidRPr="0003267A">
        <w:rPr>
          <w:rFonts w:ascii="Times New Roman" w:hAnsi="Times New Roman" w:cs="Times New Roman"/>
        </w:rPr>
        <w:t xml:space="preserve">Wymagana przez Zamawiającego gwarancja na przedmiot zamówienia 24 miesiące od daty podpisania protokołu odbioru. </w:t>
      </w:r>
    </w:p>
    <w:p w:rsidR="0003267A" w:rsidRPr="0003267A" w:rsidRDefault="0003267A" w:rsidP="0003267A">
      <w:pPr>
        <w:pStyle w:val="Bezodstpw"/>
        <w:numPr>
          <w:ilvl w:val="0"/>
          <w:numId w:val="2"/>
        </w:numPr>
        <w:ind w:left="284" w:hanging="284"/>
        <w:jc w:val="both"/>
        <w:rPr>
          <w:rFonts w:ascii="Times New Roman" w:hAnsi="Times New Roman" w:cs="Times New Roman"/>
        </w:rPr>
      </w:pPr>
      <w:r w:rsidRPr="0003267A">
        <w:rPr>
          <w:rFonts w:ascii="Times New Roman" w:hAnsi="Times New Roman" w:cs="Times New Roman"/>
        </w:rPr>
        <w:t>Dostawy wraz z wniesieniem i rozł</w:t>
      </w:r>
      <w:r>
        <w:rPr>
          <w:rFonts w:ascii="Times New Roman" w:hAnsi="Times New Roman" w:cs="Times New Roman"/>
        </w:rPr>
        <w:t>adowaniem przedmiotu zamówienia odbywać się będą do magazynu z</w:t>
      </w:r>
      <w:r w:rsidRPr="0003267A">
        <w:rPr>
          <w:rFonts w:ascii="Times New Roman" w:hAnsi="Times New Roman" w:cs="Times New Roman"/>
        </w:rPr>
        <w:t>ama</w:t>
      </w:r>
      <w:r>
        <w:rPr>
          <w:rFonts w:ascii="Times New Roman" w:hAnsi="Times New Roman" w:cs="Times New Roman"/>
        </w:rPr>
        <w:t>wiającego, montaż będzi</w:t>
      </w:r>
      <w:r w:rsidR="00005DE4">
        <w:rPr>
          <w:rFonts w:ascii="Times New Roman" w:hAnsi="Times New Roman" w:cs="Times New Roman"/>
        </w:rPr>
        <w:t xml:space="preserve">e realizowany </w:t>
      </w:r>
      <w:r>
        <w:rPr>
          <w:rFonts w:ascii="Times New Roman" w:hAnsi="Times New Roman" w:cs="Times New Roman"/>
        </w:rPr>
        <w:t>w pomieszczeniach wskazanych przez zamawiającego</w:t>
      </w:r>
      <w:r w:rsidRPr="0003267A">
        <w:rPr>
          <w:rFonts w:ascii="Times New Roman" w:hAnsi="Times New Roman" w:cs="Times New Roman"/>
        </w:rPr>
        <w:t>.</w:t>
      </w:r>
    </w:p>
    <w:p w:rsidR="00FB492B" w:rsidRDefault="00FB492B" w:rsidP="00601EF1">
      <w:pPr>
        <w:pStyle w:val="Bezodstpw"/>
        <w:numPr>
          <w:ilvl w:val="0"/>
          <w:numId w:val="2"/>
        </w:numPr>
        <w:ind w:left="284" w:hanging="284"/>
        <w:jc w:val="both"/>
        <w:rPr>
          <w:rFonts w:ascii="Times New Roman" w:hAnsi="Times New Roman" w:cs="Times New Roman"/>
        </w:rPr>
      </w:pPr>
      <w:r w:rsidRPr="007B5AC4">
        <w:rPr>
          <w:rFonts w:ascii="Times New Roman" w:hAnsi="Times New Roman" w:cs="Times New Roman"/>
        </w:rPr>
        <w:t xml:space="preserve">Zamawiający </w:t>
      </w:r>
      <w:r w:rsidR="000E69C1" w:rsidRPr="007B5AC4">
        <w:rPr>
          <w:rFonts w:ascii="Times New Roman" w:hAnsi="Times New Roman" w:cs="Times New Roman"/>
        </w:rPr>
        <w:t>żąda</w:t>
      </w:r>
      <w:r w:rsidRPr="007B5AC4">
        <w:rPr>
          <w:rFonts w:ascii="Times New Roman" w:hAnsi="Times New Roman" w:cs="Times New Roman"/>
        </w:rPr>
        <w:t xml:space="preserve"> wskazania </w:t>
      </w:r>
      <w:r w:rsidR="00E46BD4" w:rsidRPr="007B5AC4">
        <w:rPr>
          <w:rFonts w:ascii="Times New Roman" w:hAnsi="Times New Roman" w:cs="Times New Roman"/>
        </w:rPr>
        <w:t>przez w</w:t>
      </w:r>
      <w:r w:rsidR="000E69C1" w:rsidRPr="007B5AC4">
        <w:rPr>
          <w:rFonts w:ascii="Times New Roman" w:hAnsi="Times New Roman" w:cs="Times New Roman"/>
        </w:rPr>
        <w:t xml:space="preserve">ykonawcę </w:t>
      </w:r>
      <w:r w:rsidRPr="007B5AC4">
        <w:rPr>
          <w:rFonts w:ascii="Times New Roman" w:hAnsi="Times New Roman" w:cs="Times New Roman"/>
        </w:rPr>
        <w:t xml:space="preserve">części zamówienia, </w:t>
      </w:r>
      <w:r w:rsidR="000E69C1" w:rsidRPr="007B5AC4">
        <w:rPr>
          <w:rFonts w:ascii="Times New Roman" w:hAnsi="Times New Roman" w:cs="Times New Roman"/>
        </w:rPr>
        <w:t>której</w:t>
      </w:r>
      <w:r w:rsidRPr="007B5AC4">
        <w:rPr>
          <w:rFonts w:ascii="Times New Roman" w:hAnsi="Times New Roman" w:cs="Times New Roman"/>
        </w:rPr>
        <w:t xml:space="preserve"> realizację </w:t>
      </w:r>
      <w:r w:rsidR="000E69C1" w:rsidRPr="007B5AC4">
        <w:rPr>
          <w:rFonts w:ascii="Times New Roman" w:hAnsi="Times New Roman" w:cs="Times New Roman"/>
        </w:rPr>
        <w:t xml:space="preserve">zamierza powierzyć podwykonawcom wraz z </w:t>
      </w:r>
      <w:r w:rsidR="0095754E" w:rsidRPr="007B5AC4">
        <w:rPr>
          <w:rFonts w:ascii="Times New Roman" w:hAnsi="Times New Roman" w:cs="Times New Roman"/>
        </w:rPr>
        <w:t>podaniem</w:t>
      </w:r>
      <w:r w:rsidR="000E69C1" w:rsidRPr="007B5AC4">
        <w:rPr>
          <w:rFonts w:ascii="Times New Roman" w:hAnsi="Times New Roman" w:cs="Times New Roman"/>
        </w:rPr>
        <w:t xml:space="preserve"> firm</w:t>
      </w:r>
      <w:r w:rsidR="009C4561" w:rsidRPr="007B5AC4">
        <w:rPr>
          <w:rFonts w:ascii="Times New Roman" w:hAnsi="Times New Roman" w:cs="Times New Roman"/>
        </w:rPr>
        <w:t>/nazw</w:t>
      </w:r>
      <w:r w:rsidR="000E69C1" w:rsidRPr="007B5AC4">
        <w:rPr>
          <w:rFonts w:ascii="Times New Roman" w:hAnsi="Times New Roman" w:cs="Times New Roman"/>
        </w:rPr>
        <w:t xml:space="preserve"> podwykonawców.</w:t>
      </w:r>
    </w:p>
    <w:p w:rsidR="00005DE4" w:rsidRPr="0003267A" w:rsidRDefault="00005DE4" w:rsidP="00005DE4">
      <w:pPr>
        <w:pStyle w:val="Bezodstpw"/>
        <w:numPr>
          <w:ilvl w:val="0"/>
          <w:numId w:val="2"/>
        </w:numPr>
        <w:ind w:left="284" w:hanging="284"/>
        <w:jc w:val="both"/>
        <w:rPr>
          <w:rFonts w:ascii="Times New Roman" w:hAnsi="Times New Roman" w:cs="Times New Roman"/>
        </w:rPr>
      </w:pPr>
      <w:r w:rsidRPr="0003267A">
        <w:rPr>
          <w:rFonts w:ascii="Times New Roman" w:hAnsi="Times New Roman" w:cs="Times New Roman"/>
        </w:rPr>
        <w:t>W przypadku wykonania zamówienia w części dotyczącej transportu przy użyciu podwykona</w:t>
      </w:r>
      <w:r>
        <w:rPr>
          <w:rFonts w:ascii="Times New Roman" w:hAnsi="Times New Roman" w:cs="Times New Roman"/>
        </w:rPr>
        <w:t>wcy, w</w:t>
      </w:r>
      <w:r w:rsidRPr="0003267A">
        <w:rPr>
          <w:rFonts w:ascii="Times New Roman" w:hAnsi="Times New Roman" w:cs="Times New Roman"/>
        </w:rPr>
        <w:t>ykonawca odpowiada za działania, uchybienia i zaniedbania podwykonawcy tak, jak za własne działania, uchybienia i zaniedbania.</w:t>
      </w:r>
    </w:p>
    <w:p w:rsidR="00EF20B1" w:rsidRPr="007B5AC4" w:rsidRDefault="00EF20B1" w:rsidP="00850277">
      <w:pPr>
        <w:pStyle w:val="Bezodstpw"/>
        <w:numPr>
          <w:ilvl w:val="0"/>
          <w:numId w:val="2"/>
        </w:numPr>
        <w:ind w:left="284" w:hanging="284"/>
        <w:jc w:val="both"/>
        <w:rPr>
          <w:rFonts w:ascii="Times New Roman" w:hAnsi="Times New Roman" w:cs="Times New Roman"/>
        </w:rPr>
      </w:pPr>
      <w:r w:rsidRPr="007B5AC4">
        <w:rPr>
          <w:rFonts w:ascii="Times New Roman" w:hAnsi="Times New Roman" w:cs="Times New Roman"/>
        </w:rPr>
        <w:t>Ozna</w:t>
      </w:r>
      <w:r w:rsidR="006F5BFE" w:rsidRPr="007B5AC4">
        <w:rPr>
          <w:rFonts w:ascii="Times New Roman" w:hAnsi="Times New Roman" w:cs="Times New Roman"/>
        </w:rPr>
        <w:t>czenie kodowe CPV:</w:t>
      </w:r>
      <w:r w:rsidR="0003267A" w:rsidRPr="0003267A">
        <w:rPr>
          <w:rFonts w:ascii="Calibri" w:eastAsia="Lucida Sans Unicode" w:hAnsi="Calibri" w:cs="Times New Roman"/>
          <w:kern w:val="1"/>
          <w:sz w:val="16"/>
          <w:szCs w:val="16"/>
        </w:rPr>
        <w:t xml:space="preserve"> </w:t>
      </w:r>
      <w:r w:rsidR="0003267A" w:rsidRPr="0003267A">
        <w:rPr>
          <w:rFonts w:ascii="Times New Roman" w:hAnsi="Times New Roman" w:cs="Times New Roman"/>
        </w:rPr>
        <w:t>CPV: 39.10.00.00-3 meble</w:t>
      </w:r>
      <w:r w:rsidR="00957299" w:rsidRPr="007B5AC4">
        <w:rPr>
          <w:rFonts w:ascii="Times New Roman" w:hAnsi="Times New Roman" w:cs="Times New Roman"/>
        </w:rPr>
        <w:t>;</w:t>
      </w:r>
    </w:p>
    <w:p w:rsidR="009613D2" w:rsidRDefault="009613D2" w:rsidP="009613D2">
      <w:pPr>
        <w:pStyle w:val="Bezodstpw"/>
        <w:numPr>
          <w:ilvl w:val="0"/>
          <w:numId w:val="2"/>
        </w:numPr>
        <w:ind w:left="284" w:hanging="284"/>
        <w:jc w:val="both"/>
        <w:rPr>
          <w:rFonts w:ascii="Times New Roman" w:hAnsi="Times New Roman" w:cs="Times New Roman"/>
        </w:rPr>
      </w:pPr>
      <w:r w:rsidRPr="007B5AC4">
        <w:rPr>
          <w:rFonts w:ascii="Times New Roman" w:hAnsi="Times New Roman" w:cs="Times New Roman"/>
        </w:rPr>
        <w:t xml:space="preserve">Zamawiający </w:t>
      </w:r>
      <w:r w:rsidR="000D652E" w:rsidRPr="007B5AC4">
        <w:rPr>
          <w:rFonts w:ascii="Times New Roman" w:hAnsi="Times New Roman" w:cs="Times New Roman"/>
        </w:rPr>
        <w:t xml:space="preserve">nie </w:t>
      </w:r>
      <w:r w:rsidRPr="007B5AC4">
        <w:rPr>
          <w:rFonts w:ascii="Times New Roman" w:hAnsi="Times New Roman" w:cs="Times New Roman"/>
        </w:rPr>
        <w:t>dopuszcza składanie ofe</w:t>
      </w:r>
      <w:r w:rsidR="00E46BD4" w:rsidRPr="007B5AC4">
        <w:rPr>
          <w:rFonts w:ascii="Times New Roman" w:hAnsi="Times New Roman" w:cs="Times New Roman"/>
        </w:rPr>
        <w:t>rt częściowych</w:t>
      </w:r>
      <w:r w:rsidR="000D652E" w:rsidRPr="007B5AC4">
        <w:rPr>
          <w:rFonts w:ascii="Times New Roman" w:hAnsi="Times New Roman" w:cs="Times New Roman"/>
        </w:rPr>
        <w:t>.</w:t>
      </w:r>
    </w:p>
    <w:p w:rsidR="000817EC" w:rsidRDefault="000817EC" w:rsidP="009613D2">
      <w:pPr>
        <w:pStyle w:val="Bezodstpw"/>
        <w:numPr>
          <w:ilvl w:val="0"/>
          <w:numId w:val="2"/>
        </w:numPr>
        <w:ind w:left="284" w:hanging="284"/>
        <w:jc w:val="both"/>
        <w:rPr>
          <w:rFonts w:ascii="Times New Roman" w:hAnsi="Times New Roman" w:cs="Times New Roman"/>
        </w:rPr>
      </w:pPr>
      <w:r>
        <w:rPr>
          <w:rFonts w:ascii="Times New Roman" w:hAnsi="Times New Roman" w:cs="Times New Roman"/>
        </w:rPr>
        <w:t>Zamawiający przewiduje udzielenie zamówień o których mowa w art. 67 ust. 1 pkt. 5 ustawy.</w:t>
      </w:r>
    </w:p>
    <w:p w:rsidR="0003267A" w:rsidRDefault="0003267A" w:rsidP="009613D2">
      <w:pPr>
        <w:pStyle w:val="Bezodstpw"/>
        <w:numPr>
          <w:ilvl w:val="0"/>
          <w:numId w:val="2"/>
        </w:numPr>
        <w:ind w:left="284" w:hanging="284"/>
        <w:jc w:val="both"/>
        <w:rPr>
          <w:rFonts w:ascii="Times New Roman" w:hAnsi="Times New Roman" w:cs="Times New Roman"/>
        </w:rPr>
      </w:pPr>
      <w:r>
        <w:rPr>
          <w:rFonts w:ascii="Times New Roman" w:hAnsi="Times New Roman" w:cs="Times New Roman"/>
        </w:rPr>
        <w:t xml:space="preserve">Zamawiający </w:t>
      </w:r>
      <w:r w:rsidR="006440FB">
        <w:rPr>
          <w:rFonts w:ascii="Times New Roman" w:hAnsi="Times New Roman" w:cs="Times New Roman"/>
        </w:rPr>
        <w:t>zastrz</w:t>
      </w:r>
      <w:r w:rsidR="001E752B">
        <w:rPr>
          <w:rFonts w:ascii="Times New Roman" w:hAnsi="Times New Roman" w:cs="Times New Roman"/>
        </w:rPr>
        <w:t xml:space="preserve">ega sobie prawo do skorzystania z prawa opcji – realizacja prawa opcji będzie polegać na zmniejszeniu ilości asortymentu </w:t>
      </w:r>
      <w:r w:rsidR="00924391">
        <w:rPr>
          <w:rFonts w:ascii="Times New Roman" w:hAnsi="Times New Roman" w:cs="Times New Roman"/>
        </w:rPr>
        <w:t>o 20 % w stosunku do ilości podanych w Załączniku Nr 3 do SIWZ.</w:t>
      </w:r>
    </w:p>
    <w:p w:rsidR="00EE67D9" w:rsidRPr="007B5AC4" w:rsidRDefault="00EE67D9" w:rsidP="009613D2">
      <w:pPr>
        <w:pStyle w:val="Bezodstpw"/>
        <w:numPr>
          <w:ilvl w:val="0"/>
          <w:numId w:val="2"/>
        </w:numPr>
        <w:ind w:left="284" w:hanging="284"/>
        <w:jc w:val="both"/>
        <w:rPr>
          <w:rFonts w:ascii="Times New Roman" w:hAnsi="Times New Roman" w:cs="Times New Roman"/>
        </w:rPr>
      </w:pPr>
      <w:r>
        <w:rPr>
          <w:rFonts w:ascii="Times New Roman" w:hAnsi="Times New Roman" w:cs="Times New Roman"/>
        </w:rPr>
        <w:t xml:space="preserve">Przed przystąpieniem do realizacji przedmiotu zamówienia wykonawca zobowiązany </w:t>
      </w:r>
      <w:r w:rsidR="00924391">
        <w:rPr>
          <w:rFonts w:ascii="Times New Roman" w:hAnsi="Times New Roman" w:cs="Times New Roman"/>
        </w:rPr>
        <w:t>jest do weryfikacji wymiarów asortymentu, z uwagi na wyposażenia zainstalowane w pomieszczeniach.</w:t>
      </w:r>
    </w:p>
    <w:p w:rsidR="0013196C" w:rsidRPr="00137EFE" w:rsidRDefault="0013196C" w:rsidP="008F41C6">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TERMIN WYKONANIA:</w:t>
      </w:r>
    </w:p>
    <w:p w:rsidR="00ED160E" w:rsidRPr="007B5AC4" w:rsidRDefault="000151A9" w:rsidP="00887A30">
      <w:pPr>
        <w:pStyle w:val="Bezodstpw"/>
        <w:numPr>
          <w:ilvl w:val="0"/>
          <w:numId w:val="6"/>
        </w:numPr>
        <w:ind w:left="284" w:hanging="284"/>
        <w:jc w:val="both"/>
        <w:rPr>
          <w:rFonts w:ascii="Times New Roman" w:hAnsi="Times New Roman" w:cs="Times New Roman"/>
        </w:rPr>
      </w:pPr>
      <w:r w:rsidRPr="007B5AC4">
        <w:rPr>
          <w:rFonts w:ascii="Times New Roman" w:hAnsi="Times New Roman" w:cs="Times New Roman"/>
        </w:rPr>
        <w:t xml:space="preserve">Realizacja przedmiotu </w:t>
      </w:r>
      <w:r w:rsidR="000D652E" w:rsidRPr="007B5AC4">
        <w:rPr>
          <w:rFonts w:ascii="Times New Roman" w:hAnsi="Times New Roman" w:cs="Times New Roman"/>
        </w:rPr>
        <w:t>zamówienia nastąpi w terminie do 4 tygodni</w:t>
      </w:r>
      <w:r w:rsidRPr="007B5AC4">
        <w:rPr>
          <w:rFonts w:ascii="Times New Roman" w:hAnsi="Times New Roman" w:cs="Times New Roman"/>
        </w:rPr>
        <w:t xml:space="preserve"> od daty podpisania umowy</w:t>
      </w:r>
      <w:r w:rsidR="0013196C" w:rsidRPr="007B5AC4">
        <w:rPr>
          <w:rFonts w:ascii="Times New Roman" w:hAnsi="Times New Roman" w:cs="Times New Roman"/>
        </w:rPr>
        <w:t>.</w:t>
      </w:r>
    </w:p>
    <w:p w:rsidR="007B5AC4" w:rsidRPr="007B5AC4" w:rsidRDefault="000D652E" w:rsidP="00887A30">
      <w:pPr>
        <w:pStyle w:val="Bezodstpw"/>
        <w:numPr>
          <w:ilvl w:val="0"/>
          <w:numId w:val="6"/>
        </w:numPr>
        <w:ind w:left="284" w:hanging="284"/>
        <w:jc w:val="both"/>
        <w:rPr>
          <w:rFonts w:ascii="Times New Roman" w:hAnsi="Times New Roman" w:cs="Times New Roman"/>
        </w:rPr>
      </w:pPr>
      <w:r w:rsidRPr="007B5AC4">
        <w:rPr>
          <w:rFonts w:ascii="Times New Roman" w:hAnsi="Times New Roman" w:cs="Times New Roman"/>
        </w:rPr>
        <w:t>Dostawa wraz z wniesieniem,</w:t>
      </w:r>
      <w:r w:rsidR="00F10787" w:rsidRPr="007B5AC4">
        <w:rPr>
          <w:rFonts w:ascii="Times New Roman" w:hAnsi="Times New Roman" w:cs="Times New Roman"/>
        </w:rPr>
        <w:t xml:space="preserve"> rozładowaniem </w:t>
      </w:r>
      <w:r w:rsidRPr="007B5AC4">
        <w:rPr>
          <w:rFonts w:ascii="Times New Roman" w:hAnsi="Times New Roman" w:cs="Times New Roman"/>
        </w:rPr>
        <w:t xml:space="preserve">i montażem nastąpi </w:t>
      </w:r>
      <w:r w:rsidR="007B5AC4" w:rsidRPr="007B5AC4">
        <w:rPr>
          <w:rFonts w:ascii="Times New Roman" w:hAnsi="Times New Roman" w:cs="Times New Roman"/>
        </w:rPr>
        <w:t xml:space="preserve">w miejscu wskazanym </w:t>
      </w:r>
      <w:r w:rsidRPr="007B5AC4">
        <w:rPr>
          <w:rFonts w:ascii="Times New Roman" w:hAnsi="Times New Roman" w:cs="Times New Roman"/>
        </w:rPr>
        <w:t>przez zamawiającego</w:t>
      </w:r>
      <w:r w:rsidR="007B5AC4" w:rsidRPr="007B5AC4">
        <w:rPr>
          <w:rFonts w:ascii="Times New Roman" w:hAnsi="Times New Roman" w:cs="Times New Roman"/>
        </w:rPr>
        <w:t>.</w:t>
      </w:r>
    </w:p>
    <w:p w:rsidR="00F10787" w:rsidRPr="007B5AC4" w:rsidRDefault="007B5AC4" w:rsidP="007B5AC4">
      <w:pPr>
        <w:pStyle w:val="Akapitzlist"/>
        <w:numPr>
          <w:ilvl w:val="0"/>
          <w:numId w:val="6"/>
        </w:numPr>
        <w:ind w:left="284" w:hanging="284"/>
        <w:jc w:val="both"/>
        <w:rPr>
          <w:rFonts w:ascii="Times New Roman" w:hAnsi="Times New Roman" w:cs="Times New Roman"/>
        </w:rPr>
      </w:pPr>
      <w:r w:rsidRPr="007B5AC4">
        <w:rPr>
          <w:rFonts w:ascii="Times New Roman" w:hAnsi="Times New Roman" w:cs="Times New Roman"/>
        </w:rPr>
        <w:t>Odbiór ilościowy będzie dokonywany w dniu realizacji dostawy na podstawie przedłożonych przez wykonawcę zestawień asortymentowo-materiałowych. Odbiór jakościowy zostanie dokonany po zakończeniu prac w zakresie montażu przedmiotu zamówienia w miejscu wskazanym przez zamawiającego.</w:t>
      </w: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WARUNKI UDZIAŁU W POSTĘPOWANIU ORAZ PODSTAWY WYKLUCZENIA Z</w:t>
      </w:r>
      <w:r w:rsidR="009A7753">
        <w:rPr>
          <w:rFonts w:ascii="Times New Roman" w:hAnsi="Times New Roman" w:cs="Times New Roman"/>
          <w:b/>
          <w:sz w:val="20"/>
          <w:szCs w:val="20"/>
        </w:rPr>
        <w:t> </w:t>
      </w:r>
      <w:r w:rsidRPr="00ED160E">
        <w:rPr>
          <w:rFonts w:ascii="Times New Roman" w:hAnsi="Times New Roman" w:cs="Times New Roman"/>
          <w:b/>
          <w:sz w:val="20"/>
          <w:szCs w:val="20"/>
        </w:rPr>
        <w:t>POSTĘPOWANIA:</w:t>
      </w:r>
    </w:p>
    <w:p w:rsidR="007B5AC4" w:rsidRPr="00941C9B" w:rsidRDefault="007B5AC4" w:rsidP="007B5AC4">
      <w:pPr>
        <w:pStyle w:val="Bezodstpw"/>
        <w:numPr>
          <w:ilvl w:val="2"/>
          <w:numId w:val="3"/>
        </w:numPr>
        <w:ind w:left="284" w:hanging="284"/>
        <w:jc w:val="both"/>
        <w:rPr>
          <w:rFonts w:ascii="Times New Roman" w:hAnsi="Times New Roman" w:cs="Times New Roman"/>
        </w:rPr>
      </w:pPr>
      <w:r w:rsidRPr="00941C9B">
        <w:rPr>
          <w:rFonts w:ascii="Times New Roman" w:hAnsi="Times New Roman" w:cs="Times New Roman"/>
        </w:rPr>
        <w:t>O zamówienie mogą ubiegać się Wykonawcy, którzy:</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lastRenderedPageBreak/>
        <w:t>nie podlegają wykluczeniu z postępowania na podstawie art. 24 ust. 1 pkt. 12-23 oraz art. 24 ust. 5 pkt. 1;</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spełniają warunki udziału w postępowaniu dotyczące:</w:t>
      </w:r>
    </w:p>
    <w:p w:rsidR="007B5AC4" w:rsidRPr="00941C9B" w:rsidRDefault="007B5AC4" w:rsidP="007B5AC4">
      <w:pPr>
        <w:pStyle w:val="Bezodstpw"/>
        <w:numPr>
          <w:ilvl w:val="0"/>
          <w:numId w:val="5"/>
        </w:numPr>
        <w:ind w:left="851" w:hanging="284"/>
        <w:jc w:val="both"/>
        <w:rPr>
          <w:rFonts w:ascii="Times New Roman" w:hAnsi="Times New Roman" w:cs="Times New Roman"/>
        </w:rPr>
      </w:pPr>
      <w:r w:rsidRPr="00941C9B">
        <w:rPr>
          <w:rFonts w:ascii="Times New Roman" w:hAnsi="Times New Roman" w:cs="Times New Roman"/>
        </w:rPr>
        <w:t>kwalifikacji i uprawnień do prowadzenia określonej działalności zawodowej – Zamawiający nie ustanawia minimalnych wymagań w powyższym zakresie;</w:t>
      </w:r>
    </w:p>
    <w:p w:rsidR="007B5AC4" w:rsidRPr="00941C9B" w:rsidRDefault="007B5AC4" w:rsidP="007B5AC4">
      <w:pPr>
        <w:pStyle w:val="Bezodstpw"/>
        <w:numPr>
          <w:ilvl w:val="0"/>
          <w:numId w:val="5"/>
        </w:numPr>
        <w:ind w:left="851" w:hanging="284"/>
        <w:jc w:val="both"/>
        <w:rPr>
          <w:rFonts w:ascii="Times New Roman" w:hAnsi="Times New Roman" w:cs="Times New Roman"/>
        </w:rPr>
      </w:pPr>
      <w:r w:rsidRPr="00941C9B">
        <w:rPr>
          <w:rFonts w:ascii="Times New Roman" w:hAnsi="Times New Roman" w:cs="Times New Roman"/>
        </w:rPr>
        <w:t>sytuacji finansowej lub ekonomicznej – Zamawiający nie ustanawia minimalnych wymagań w powyższym zakresie;</w:t>
      </w:r>
    </w:p>
    <w:p w:rsidR="007B5AC4" w:rsidRPr="00941C9B" w:rsidRDefault="007B5AC4" w:rsidP="007B5AC4">
      <w:pPr>
        <w:pStyle w:val="Bezodstpw"/>
        <w:numPr>
          <w:ilvl w:val="0"/>
          <w:numId w:val="5"/>
        </w:numPr>
        <w:ind w:left="851" w:hanging="284"/>
        <w:jc w:val="both"/>
        <w:rPr>
          <w:rFonts w:ascii="Times New Roman" w:hAnsi="Times New Roman" w:cs="Times New Roman"/>
        </w:rPr>
      </w:pPr>
      <w:r w:rsidRPr="00941C9B">
        <w:rPr>
          <w:rFonts w:ascii="Times New Roman" w:hAnsi="Times New Roman" w:cs="Times New Roman"/>
        </w:rPr>
        <w:t>zdolności technicznej i zawodowej – Zamawiający nie ustanawia minimalnych wymagań w powyższym zakresie.</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 xml:space="preserve">W przypadku, gdy wobec wykonawcy zachodzi podstawa wykluczenia określona w art. 24 ust. 1 pkt 19, może on przedstawić dowody potwierdzające, że jego udział w przygotowaniu postępowania nie zakłóci konkurencji. </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Wykonawca w celu potwierdzenia spełniania warunków udziału w postępowaniu może polegać na zasobach podmiotu trzeciego na zasadach określonych w art. 22a ustawy.</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597F7C" w:rsidRPr="00137EFE" w:rsidRDefault="00597F7C" w:rsidP="002F4A79">
      <w:pPr>
        <w:pStyle w:val="Bezodstpw"/>
        <w:jc w:val="both"/>
        <w:rPr>
          <w:rFonts w:ascii="Times New Roman" w:hAnsi="Times New Roman" w:cs="Times New Roman"/>
          <w:sz w:val="16"/>
          <w:szCs w:val="16"/>
        </w:rPr>
      </w:pPr>
    </w:p>
    <w:p w:rsidR="006D1BC2" w:rsidRDefault="006D1BC2" w:rsidP="00601EF1">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WYKAZ OŚWIADCZEŃ LUB DOKUMENTÓW</w:t>
      </w:r>
      <w:r w:rsidR="00597F7C">
        <w:rPr>
          <w:rFonts w:ascii="Times New Roman" w:hAnsi="Times New Roman" w:cs="Times New Roman"/>
          <w:b/>
          <w:sz w:val="20"/>
          <w:szCs w:val="20"/>
        </w:rPr>
        <w:t xml:space="preserve"> POTWIERDZAJĄCYCH SPEŁNIANIE WARUNKÓW UDZIAŁU W POSTĘPOWANIU ORAZ BRAK PODSTAW DO WYKLUCZNIA Z POSTĘOWANIA</w:t>
      </w:r>
      <w:r w:rsidRPr="00ED160E">
        <w:rPr>
          <w:rFonts w:ascii="Times New Roman" w:hAnsi="Times New Roman" w:cs="Times New Roman"/>
          <w:b/>
          <w:sz w:val="20"/>
          <w:szCs w:val="20"/>
        </w:rPr>
        <w:t>:</w:t>
      </w:r>
    </w:p>
    <w:p w:rsidR="007B5AC4" w:rsidRPr="00941C9B"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Wykonawca załącza do oferty oświadczenie w zakresie wskazanym w Załączniku nr 4a i 4b do SIWZ. Informacje zawarte w oświadczeniu stanowią wstępne potwierdzenie, że Wykonawca spełnia warunki udziału oraz nie podlega wykluczeniu z postępowania.</w:t>
      </w:r>
    </w:p>
    <w:p w:rsidR="007B5AC4" w:rsidRPr="00941C9B"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Wykonawca, którego oferta została najwyżej oceniona, w terminie wyznaczonym przez Zamawiającego, nie krótszym niż 5 dni, składa aktualny odpis z właściwego rejestru lub centralnej ewidencji i informacji o działalności gospodarczej Rzeczypospolitej Polskiej.</w:t>
      </w:r>
    </w:p>
    <w:p w:rsidR="007B5AC4" w:rsidRPr="00941C9B"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 xml:space="preserve">W terminie do 3 dni od dnia publikacji na stronie internetowej Zamawiającego informacji, o której mowa w art. 86 ust. 5 ustawy, Wykonawcy składają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7B5AC4" w:rsidRPr="00941C9B"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Wykonawca mający siedzibę lub miejsce zamieszkania poza terytorium Rzeczypospolitej Polskiej, zamiast dokumentu wskazanego w pkt. 2 niniejszego rozdziału składa dokument wystawiony w kraju, w którym ma siedzibę lub miejsce zamieszkania potwierdzający, że nie otwarto jego likwidacji, ani nie ogłoszono jego upadłości – wystawione nie wcześniej niż 6 miesięcy przed upływem terminu składania ofert.</w:t>
      </w:r>
    </w:p>
    <w:p w:rsidR="007B5AC4"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Jeżeli w kraju w którym Wykonawca ma siedzibę lub miejsce zamieszkania nie wystawia się dokumentu, o którym mowa w pkt. 4,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B5AC4" w:rsidRPr="00600AFD" w:rsidRDefault="007B5AC4" w:rsidP="00600AFD">
      <w:pPr>
        <w:pStyle w:val="Bezodstpw"/>
        <w:numPr>
          <w:ilvl w:val="0"/>
          <w:numId w:val="7"/>
        </w:numPr>
        <w:ind w:left="284" w:hanging="284"/>
        <w:jc w:val="both"/>
        <w:rPr>
          <w:rFonts w:ascii="Times New Roman" w:hAnsi="Times New Roman" w:cs="Times New Roman"/>
        </w:rPr>
      </w:pPr>
      <w:r>
        <w:rPr>
          <w:rFonts w:ascii="Times New Roman" w:hAnsi="Times New Roman" w:cs="Times New Roman"/>
        </w:rPr>
        <w:t xml:space="preserve">Poza dokumentami wskazanymi w pkt. 1-5 powyżej, w celu potwierdzenia spełniania przez zaoferowane </w:t>
      </w:r>
      <w:r w:rsidR="002131BE">
        <w:rPr>
          <w:rFonts w:ascii="Times New Roman" w:hAnsi="Times New Roman" w:cs="Times New Roman"/>
        </w:rPr>
        <w:t xml:space="preserve">dostawy </w:t>
      </w:r>
      <w:r>
        <w:rPr>
          <w:rFonts w:ascii="Times New Roman" w:hAnsi="Times New Roman" w:cs="Times New Roman"/>
        </w:rPr>
        <w:t>wymagań określonych przez Zamawiającego Wykonawca załącza do oferty</w:t>
      </w:r>
      <w:r w:rsidR="00600AFD">
        <w:rPr>
          <w:rFonts w:ascii="Times New Roman" w:hAnsi="Times New Roman" w:cs="Times New Roman"/>
        </w:rPr>
        <w:t xml:space="preserve"> </w:t>
      </w:r>
      <w:r w:rsidRPr="00600AFD">
        <w:rPr>
          <w:rFonts w:ascii="Times New Roman" w:hAnsi="Times New Roman" w:cs="Times New Roman"/>
        </w:rPr>
        <w:t xml:space="preserve">potwierdzoną za zgodność z oryginałem kopię zaświadczenia niezależnego podmiotu zajmującego się poświadczaniem spełniania przez wykonawcę określonych norm zapewnienia jakości lub inny dokument potwierdzający wdrożenie systemu jakości zgodnego z normą ISO </w:t>
      </w:r>
      <w:r w:rsidR="00600AFD" w:rsidRPr="00600AFD">
        <w:rPr>
          <w:rFonts w:ascii="Times New Roman" w:hAnsi="Times New Roman" w:cs="Times New Roman"/>
        </w:rPr>
        <w:t>9001:2008</w:t>
      </w:r>
      <w:r w:rsidRPr="00600AFD">
        <w:rPr>
          <w:rFonts w:ascii="Times New Roman" w:hAnsi="Times New Roman" w:cs="Times New Roman"/>
        </w:rPr>
        <w:t>.</w:t>
      </w:r>
    </w:p>
    <w:p w:rsidR="002B5454" w:rsidRPr="00137EFE" w:rsidRDefault="002B5454" w:rsidP="00137EFE">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INFORMACJA O SPOSOBIE POROZUMIEWANIA SIĘ ZAMAWIAJĄCEGO Z</w:t>
      </w:r>
      <w:r w:rsidR="009A7753">
        <w:rPr>
          <w:rFonts w:ascii="Times New Roman" w:hAnsi="Times New Roman" w:cs="Times New Roman"/>
          <w:b/>
          <w:sz w:val="20"/>
          <w:szCs w:val="20"/>
        </w:rPr>
        <w:t> </w:t>
      </w:r>
      <w:r w:rsidRPr="00ED160E">
        <w:rPr>
          <w:rFonts w:ascii="Times New Roman" w:hAnsi="Times New Roman" w:cs="Times New Roman"/>
          <w:b/>
          <w:sz w:val="20"/>
          <w:szCs w:val="20"/>
        </w:rPr>
        <w:t>WYKONAWCAMI:</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Postępowanie o udzielenie zamówienia prowadzi się z zachowaniem formy pisemnej, w języku polskim.</w:t>
      </w:r>
    </w:p>
    <w:p w:rsidR="007B5AC4" w:rsidRPr="00941C9B" w:rsidRDefault="007B5AC4" w:rsidP="007B5AC4">
      <w:pPr>
        <w:pStyle w:val="Bezodstpw"/>
        <w:numPr>
          <w:ilvl w:val="0"/>
          <w:numId w:val="8"/>
        </w:numPr>
        <w:ind w:left="284" w:hanging="284"/>
        <w:rPr>
          <w:rFonts w:ascii="Times New Roman" w:hAnsi="Times New Roman" w:cs="Times New Roman"/>
        </w:rPr>
      </w:pPr>
      <w:r w:rsidRPr="00941C9B">
        <w:rPr>
          <w:rFonts w:ascii="Times New Roman" w:hAnsi="Times New Roman" w:cs="Times New Roman"/>
        </w:rPr>
        <w:lastRenderedPageBreak/>
        <w:t xml:space="preserve">Oświadczenia, wnioski, zawiadomienia oraz informacje są przekazywane faksem lub drogą elektroniczną. Zawsze dopuszczalna jest forma pisemna. </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 xml:space="preserve">Zamawiający dopuszcza przekazywanie powyższych dokumentów faksem na numer: (12) 658 10 81 oraz w formie elektronicznej na adres: </w:t>
      </w:r>
      <w:hyperlink r:id="rId8" w:history="1">
        <w:r w:rsidRPr="00941C9B">
          <w:rPr>
            <w:rStyle w:val="Hipercze"/>
            <w:rFonts w:ascii="Times New Roman" w:hAnsi="Times New Roman" w:cs="Times New Roman"/>
          </w:rPr>
          <w:t>zp@usdk.pl</w:t>
        </w:r>
      </w:hyperlink>
      <w:r w:rsidRPr="00941C9B">
        <w:rPr>
          <w:rFonts w:ascii="Times New Roman" w:hAnsi="Times New Roman" w:cs="Times New Roman"/>
        </w:rPr>
        <w:t xml:space="preserve"> .  </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Zamawiający preferuje korespondencję w formie elektronicznej. Wnioski o wyjaśnienie treści SIWZ należy przesyłać na adres mailowy podany w punkcie 3 niniejszego rozdziału w formie umożliwiającej kopiowanie treści pisma i wklejenie jej do innego dokumentu. W przypadku przesłania pisma w formie elektronicznej nie ma potrzeby przesyłania go dodatkowo pocztą lub faksem.</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 albo informacji o tym, że wykonawca nie należy do grupy kapitałowej, pełnomocnictwa oraz uzupełnień, złożonych na wezwanie zamawiającego.</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Przesłanie korespondencji na inny adres lub numer niż zostało to określone powyżej może skutkować tym, że zamawiający nie będzie mógł zapoznać się z treścią przekazanej informacji we właściwym terminie.</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Osobą uprawnioną do porozumiewania się z wykonawcami jest:</w:t>
      </w:r>
    </w:p>
    <w:p w:rsidR="007B5AC4" w:rsidRPr="00941C9B" w:rsidRDefault="007B5AC4" w:rsidP="007B5AC4">
      <w:pPr>
        <w:pStyle w:val="Bezodstpw"/>
        <w:ind w:left="284"/>
        <w:rPr>
          <w:rFonts w:ascii="Times New Roman" w:hAnsi="Times New Roman" w:cs="Times New Roman"/>
        </w:rPr>
      </w:pPr>
      <w:r w:rsidRPr="00941C9B">
        <w:rPr>
          <w:rFonts w:ascii="Times New Roman" w:hAnsi="Times New Roman" w:cs="Times New Roman"/>
        </w:rPr>
        <w:t xml:space="preserve">w sprawach formalnych – mgr Robert Kochański – </w:t>
      </w:r>
      <w:r>
        <w:rPr>
          <w:rFonts w:ascii="Times New Roman" w:hAnsi="Times New Roman" w:cs="Times New Roman"/>
        </w:rPr>
        <w:t>Kierownik Sekcji</w:t>
      </w:r>
      <w:r w:rsidRPr="00941C9B">
        <w:rPr>
          <w:rFonts w:ascii="Times New Roman" w:hAnsi="Times New Roman" w:cs="Times New Roman"/>
        </w:rPr>
        <w:t xml:space="preserve"> ds. Zamówień Publicznych;</w:t>
      </w:r>
    </w:p>
    <w:p w:rsidR="007B5AC4" w:rsidRPr="00941C9B" w:rsidRDefault="007B5AC4" w:rsidP="007B5AC4">
      <w:pPr>
        <w:pStyle w:val="Bezodstpw"/>
        <w:numPr>
          <w:ilvl w:val="0"/>
          <w:numId w:val="8"/>
        </w:numPr>
        <w:ind w:left="284" w:hanging="284"/>
        <w:rPr>
          <w:rFonts w:ascii="Times New Roman" w:hAnsi="Times New Roman" w:cs="Times New Roman"/>
        </w:rPr>
      </w:pPr>
      <w:r w:rsidRPr="00941C9B">
        <w:rPr>
          <w:rFonts w:ascii="Times New Roman" w:hAnsi="Times New Roman" w:cs="Times New Roman"/>
        </w:rPr>
        <w:t>Zamawiający nie zamierza zwoływać zebrania Wykonawców.</w:t>
      </w:r>
    </w:p>
    <w:p w:rsidR="007924B3" w:rsidRPr="00137EFE" w:rsidRDefault="007924B3" w:rsidP="00137EFE">
      <w:pPr>
        <w:pStyle w:val="Bezodstpw"/>
        <w:rPr>
          <w:rFonts w:ascii="Times New Roman" w:hAnsi="Times New Roman" w:cs="Times New Roman"/>
          <w:sz w:val="16"/>
          <w:szCs w:val="16"/>
        </w:rPr>
      </w:pPr>
    </w:p>
    <w:p w:rsidR="006D1BC2"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WYMAGANIA DOTYCZĄCE WADIUM:</w:t>
      </w:r>
    </w:p>
    <w:p w:rsidR="007B5AC4" w:rsidRPr="00941C9B" w:rsidRDefault="007B5AC4" w:rsidP="007B5AC4">
      <w:pPr>
        <w:pStyle w:val="Bezodstpw"/>
        <w:rPr>
          <w:rFonts w:ascii="Times New Roman" w:hAnsi="Times New Roman" w:cs="Times New Roman"/>
        </w:rPr>
      </w:pPr>
      <w:r w:rsidRPr="00941C9B">
        <w:rPr>
          <w:rFonts w:ascii="Times New Roman" w:hAnsi="Times New Roman" w:cs="Times New Roman"/>
        </w:rPr>
        <w:t>Zamawiający nie wymaga wniesienia wadium.</w:t>
      </w:r>
    </w:p>
    <w:p w:rsidR="00137EFE" w:rsidRPr="00137EFE" w:rsidRDefault="00137EFE" w:rsidP="00137EFE">
      <w:pPr>
        <w:pStyle w:val="Bezodstpw"/>
        <w:jc w:val="both"/>
        <w:rPr>
          <w:rFonts w:ascii="Times New Roman" w:hAnsi="Times New Roman" w:cs="Times New Roman"/>
          <w:sz w:val="16"/>
          <w:szCs w:val="16"/>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ZWIĄZANIA OFERTĄ:</w:t>
      </w:r>
    </w:p>
    <w:p w:rsidR="007B5AC4" w:rsidRPr="00941C9B" w:rsidRDefault="007B5AC4" w:rsidP="007B5AC4">
      <w:pPr>
        <w:pStyle w:val="Bezodstpw"/>
        <w:numPr>
          <w:ilvl w:val="0"/>
          <w:numId w:val="9"/>
        </w:numPr>
        <w:ind w:left="284" w:hanging="284"/>
        <w:jc w:val="both"/>
        <w:rPr>
          <w:rFonts w:ascii="Times New Roman" w:hAnsi="Times New Roman" w:cs="Times New Roman"/>
        </w:rPr>
      </w:pPr>
      <w:r w:rsidRPr="00941C9B">
        <w:rPr>
          <w:rFonts w:ascii="Times New Roman" w:hAnsi="Times New Roman" w:cs="Times New Roman"/>
        </w:rPr>
        <w:t>Wykonawca pozostaje związany złożoną ofertą przez okres 30 dni. Okres związania rozpoczyna bieg wraz z upływem terminu składania ofert w postępowaniu.</w:t>
      </w:r>
    </w:p>
    <w:p w:rsidR="007B5AC4" w:rsidRPr="00941C9B" w:rsidRDefault="007B5AC4" w:rsidP="007B5AC4">
      <w:pPr>
        <w:pStyle w:val="Bezodstpw"/>
        <w:numPr>
          <w:ilvl w:val="0"/>
          <w:numId w:val="9"/>
        </w:numPr>
        <w:ind w:left="284" w:hanging="284"/>
        <w:jc w:val="both"/>
        <w:rPr>
          <w:rFonts w:ascii="Times New Roman" w:hAnsi="Times New Roman" w:cs="Times New Roman"/>
        </w:rPr>
      </w:pPr>
      <w:r w:rsidRPr="00941C9B">
        <w:rPr>
          <w:rFonts w:ascii="Times New Roman" w:hAnsi="Times New Roman"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B5AC4" w:rsidRPr="00941C9B" w:rsidRDefault="007B5AC4" w:rsidP="007B5AC4">
      <w:pPr>
        <w:pStyle w:val="Bezodstpw"/>
        <w:numPr>
          <w:ilvl w:val="0"/>
          <w:numId w:val="9"/>
        </w:numPr>
        <w:ind w:left="284" w:hanging="284"/>
        <w:jc w:val="both"/>
        <w:rPr>
          <w:rFonts w:ascii="Times New Roman" w:hAnsi="Times New Roman" w:cs="Times New Roman"/>
        </w:rPr>
      </w:pPr>
      <w:r w:rsidRPr="00941C9B">
        <w:rPr>
          <w:rFonts w:ascii="Times New Roman" w:hAnsi="Times New Roman" w:cs="Times New Roman"/>
        </w:rPr>
        <w:t>Odmowa wyrażenia zgody przez Wykonawcę, o której mowa w pkt. 2 niniejszego rozdziału SIWZ, skutkuje odrzuceniem oferty.</w:t>
      </w:r>
    </w:p>
    <w:p w:rsidR="00BE613F" w:rsidRPr="00137EFE" w:rsidRDefault="00BE613F" w:rsidP="00517FBF">
      <w:pPr>
        <w:pStyle w:val="Bezodstpw"/>
        <w:jc w:val="both"/>
        <w:rPr>
          <w:rFonts w:ascii="Times New Roman" w:hAnsi="Times New Roman" w:cs="Times New Roman"/>
          <w:sz w:val="16"/>
          <w:szCs w:val="16"/>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SPOSOBU PRZYGOTOWANIA OFERTY:</w:t>
      </w:r>
    </w:p>
    <w:p w:rsidR="007B5AC4" w:rsidRPr="007B5AC4" w:rsidRDefault="007B5AC4" w:rsidP="007B5AC4">
      <w:pPr>
        <w:numPr>
          <w:ilvl w:val="0"/>
          <w:numId w:val="10"/>
        </w:numPr>
        <w:ind w:left="284" w:hanging="284"/>
        <w:contextualSpacing/>
        <w:jc w:val="both"/>
        <w:rPr>
          <w:rFonts w:ascii="Times New Roman" w:hAnsi="Times New Roman" w:cs="Times New Roman"/>
        </w:rPr>
      </w:pPr>
      <w:r w:rsidRPr="007B5AC4">
        <w:rPr>
          <w:rFonts w:ascii="Times New Roman" w:hAnsi="Times New Roman" w:cs="Times New Roman"/>
        </w:rPr>
        <w:t>Wymagania podstawowe:</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Każdy Wykonawca może złożyć jedną ofertę na całość przedmiotu zamówienia.</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Ofertę należy przygotować ściśle według wymagań niniejszej SIWZ.</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Wykonawcy ponoszą wszelkie koszty związane z przygotowaniem i złożeniem oferty – Zamawiający nie przewiduje zwrotu kosztów udziału w postępowaniu, z zastrzeżeniem pkt. 9 Rozdziału XIII SIWZ.</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Zaleca się sporządzenie oferty na formularzach stanowiących załączniki do SIWZ lub ściśle według wzorów.</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Oferta musi być podpisana przez Wykonawcę zgodnie z zasadami reprezentacji wskazanymi we właściwym rejestrze. Jeśli osoba/osoby podpisująca ofertę działa na podstawie pełnomocnictwa, treść pełnomocnictwa powinna jednoznacznie wskazywać na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7B5AC4" w:rsidRPr="007B5AC4" w:rsidRDefault="007B5AC4" w:rsidP="007B5AC4">
      <w:pPr>
        <w:numPr>
          <w:ilvl w:val="0"/>
          <w:numId w:val="10"/>
        </w:numPr>
        <w:ind w:left="284" w:hanging="284"/>
        <w:contextualSpacing/>
        <w:jc w:val="both"/>
        <w:rPr>
          <w:rFonts w:ascii="Times New Roman" w:hAnsi="Times New Roman" w:cs="Times New Roman"/>
        </w:rPr>
      </w:pPr>
      <w:r w:rsidRPr="007B5AC4">
        <w:rPr>
          <w:rFonts w:ascii="Times New Roman" w:hAnsi="Times New Roman" w:cs="Times New Roman"/>
        </w:rPr>
        <w:t>Forma oferty:</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Oferta musi być napisana w języku polskim, na maszynie do pisania, komputerze, ręcznie długopisem lub nieścieralnym atramentem w sposób gwarantujący jej odczytanie.</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lastRenderedPageBreak/>
        <w:t>Zaleca się, aby wszystkie zapisane strony oferty wraz z załącznikami były  ponumerowane według formuły numer strony/ilość wszystkich stron.</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Zaleca się sporządzenie spisu treści zawierającego wykaz dokumentów wchodzących w skład oferty.</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Zaleca się zabezpieczenie oferty przed zdekompletowaniem poprzez jej zszycie lub zbindowanie.</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Wszystkie miejsca w ofercie, w których Wykonawca naniósł zmiany muszą być opatrzone podpisem osoby podpisującej ofertę.</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Dokumenty sporządzone w języku obcym Wykonawca składa wraz z tłumaczeniem na język polski. Poświadczenia tłumaczenia dokonuje Wykonawca.</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Oświadczenia sporządzane na podstawie wzorów stanowiących załączniki do niniejszej SIWZ powinny być złożone w formie oryginału.</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W przypadku wszystkich kopii dokumentów załączonych do oferty, podpisujący ofertę zobowiązany jest poświadczyć za zgodność  kopię z adnotacją np. „Poświadczam  za zgodność z oryginałem – dnia …………..” podpis i pieczątka imienna Wykonawcy.</w:t>
      </w:r>
    </w:p>
    <w:p w:rsidR="007B5AC4" w:rsidRPr="007B5AC4" w:rsidRDefault="007B5AC4" w:rsidP="007B5AC4">
      <w:pPr>
        <w:numPr>
          <w:ilvl w:val="0"/>
          <w:numId w:val="10"/>
        </w:numPr>
        <w:ind w:left="284" w:hanging="284"/>
        <w:contextualSpacing/>
        <w:jc w:val="both"/>
        <w:rPr>
          <w:rFonts w:ascii="Times New Roman" w:hAnsi="Times New Roman" w:cs="Times New Roman"/>
        </w:rPr>
      </w:pPr>
      <w:r w:rsidRPr="007B5AC4">
        <w:rPr>
          <w:rFonts w:ascii="Times New Roman" w:hAnsi="Times New Roman" w:cs="Times New Roman"/>
        </w:rPr>
        <w:t>Zawartość oferty:</w:t>
      </w:r>
    </w:p>
    <w:p w:rsidR="007B5AC4" w:rsidRPr="007B5AC4" w:rsidRDefault="007B5AC4" w:rsidP="007B5AC4">
      <w:pPr>
        <w:numPr>
          <w:ilvl w:val="3"/>
          <w:numId w:val="13"/>
        </w:numPr>
        <w:ind w:left="567" w:hanging="283"/>
        <w:contextualSpacing/>
        <w:jc w:val="both"/>
        <w:rPr>
          <w:rFonts w:ascii="Times New Roman" w:hAnsi="Times New Roman" w:cs="Times New Roman"/>
        </w:rPr>
      </w:pPr>
      <w:r w:rsidRPr="007B5AC4">
        <w:rPr>
          <w:rFonts w:ascii="Times New Roman" w:hAnsi="Times New Roman" w:cs="Times New Roman"/>
        </w:rPr>
        <w:t>Wypełniony i podpisany Formularz Ofertowy – załącznik nr 2 do SIWZ,</w:t>
      </w:r>
    </w:p>
    <w:p w:rsidR="007B5AC4" w:rsidRPr="007B5AC4" w:rsidRDefault="007B5AC4" w:rsidP="007B5AC4">
      <w:pPr>
        <w:numPr>
          <w:ilvl w:val="3"/>
          <w:numId w:val="13"/>
        </w:numPr>
        <w:ind w:left="567" w:hanging="283"/>
        <w:contextualSpacing/>
        <w:jc w:val="both"/>
        <w:rPr>
          <w:rFonts w:ascii="Times New Roman" w:hAnsi="Times New Roman" w:cs="Times New Roman"/>
        </w:rPr>
      </w:pPr>
      <w:r w:rsidRPr="007B5AC4">
        <w:rPr>
          <w:rFonts w:ascii="Times New Roman" w:hAnsi="Times New Roman" w:cs="Times New Roman"/>
        </w:rPr>
        <w:t>Wypełniony i podpisany Formularz – Kalkulacja Cenowa – Opis Przedmiotu Zamówienia – załącznik nr 3 do SIWZ,</w:t>
      </w:r>
    </w:p>
    <w:p w:rsidR="007B5AC4" w:rsidRPr="007B5AC4" w:rsidRDefault="007B5AC4" w:rsidP="007B5AC4">
      <w:pPr>
        <w:numPr>
          <w:ilvl w:val="3"/>
          <w:numId w:val="13"/>
        </w:numPr>
        <w:ind w:left="567" w:hanging="283"/>
        <w:contextualSpacing/>
        <w:jc w:val="both"/>
        <w:rPr>
          <w:rFonts w:ascii="Times New Roman" w:hAnsi="Times New Roman" w:cs="Times New Roman"/>
        </w:rPr>
      </w:pPr>
      <w:r w:rsidRPr="007B5AC4">
        <w:rPr>
          <w:rFonts w:ascii="Times New Roman" w:hAnsi="Times New Roman" w:cs="Times New Roman"/>
        </w:rPr>
        <w:t>Wypełniony i podpisany Załącznik nr 4a, 4b do SIWZ,</w:t>
      </w:r>
    </w:p>
    <w:p w:rsidR="007B5AC4" w:rsidRPr="007B5AC4" w:rsidRDefault="007B5AC4" w:rsidP="007B5AC4">
      <w:pPr>
        <w:numPr>
          <w:ilvl w:val="3"/>
          <w:numId w:val="13"/>
        </w:numPr>
        <w:ind w:left="567" w:hanging="283"/>
        <w:contextualSpacing/>
        <w:jc w:val="both"/>
        <w:rPr>
          <w:rFonts w:ascii="Times New Roman" w:hAnsi="Times New Roman" w:cs="Times New Roman"/>
        </w:rPr>
      </w:pPr>
      <w:r w:rsidRPr="007B5AC4">
        <w:rPr>
          <w:rFonts w:ascii="Times New Roman" w:hAnsi="Times New Roman" w:cs="Times New Roman"/>
        </w:rPr>
        <w:t>Stosowne Pełnomocnictwo.</w:t>
      </w:r>
    </w:p>
    <w:p w:rsidR="007B5AC4" w:rsidRPr="007B5AC4" w:rsidRDefault="007B5AC4" w:rsidP="007B5AC4">
      <w:pPr>
        <w:numPr>
          <w:ilvl w:val="3"/>
          <w:numId w:val="13"/>
        </w:numPr>
        <w:spacing w:after="0"/>
        <w:ind w:left="567" w:hanging="283"/>
        <w:contextualSpacing/>
        <w:jc w:val="both"/>
        <w:rPr>
          <w:rFonts w:ascii="Times New Roman" w:hAnsi="Times New Roman" w:cs="Times New Roman"/>
        </w:rPr>
      </w:pPr>
      <w:r w:rsidRPr="007B5AC4">
        <w:rPr>
          <w:rFonts w:ascii="Times New Roman" w:hAnsi="Times New Roman" w:cs="Times New Roman"/>
        </w:rPr>
        <w:t>Informacje składane w trakcie postępowania, stanowiące tajemnicę przedsiębiorstwa w rozumieniu przepisów ustawy z dnia 16 kwietnia 1993 r. – o zwalczaniu nieuczciwej konkurencji (t.j. Dz.U. z 2003r., nr 153, poz.1503,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 r. – Prawo zamówień publicznych (t.j. Dz.U. z 2015r., poz.2164, z późn.zm.).</w:t>
      </w:r>
    </w:p>
    <w:p w:rsidR="00515B1F" w:rsidRPr="00515B1F" w:rsidRDefault="007B5AC4" w:rsidP="007B5AC4">
      <w:pPr>
        <w:pStyle w:val="Akapitzlist"/>
        <w:numPr>
          <w:ilvl w:val="3"/>
          <w:numId w:val="13"/>
        </w:numPr>
        <w:spacing w:after="0" w:line="240" w:lineRule="auto"/>
        <w:ind w:left="567" w:hanging="283"/>
        <w:jc w:val="both"/>
        <w:rPr>
          <w:rFonts w:ascii="Times New Roman" w:hAnsi="Times New Roman" w:cs="Times New Roman"/>
          <w:sz w:val="20"/>
          <w:szCs w:val="20"/>
        </w:rPr>
      </w:pPr>
      <w:r w:rsidRPr="007B5AC4">
        <w:rPr>
          <w:rFonts w:ascii="Times New Roman" w:hAnsi="Times New Roman" w:cs="Times New Roman"/>
        </w:rPr>
        <w:t>W przypadku złożenia oferty,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 Zamawiający jest zarejestrowany dla potrzeb transakcji wewnątrzwspólnotowyc</w:t>
      </w:r>
      <w:r w:rsidR="00515B1F">
        <w:rPr>
          <w:rFonts w:ascii="Times New Roman" w:hAnsi="Times New Roman" w:cs="Times New Roman"/>
        </w:rPr>
        <w:t>h i posiada NIP PL679-25-25-795.</w:t>
      </w:r>
    </w:p>
    <w:p w:rsidR="00ED160E" w:rsidRDefault="00ED160E" w:rsidP="00515B1F">
      <w:pPr>
        <w:pStyle w:val="Akapitzlist"/>
        <w:spacing w:after="0" w:line="240" w:lineRule="auto"/>
        <w:ind w:left="567"/>
        <w:jc w:val="both"/>
        <w:rPr>
          <w:rFonts w:ascii="Times New Roman" w:hAnsi="Times New Roman" w:cs="Times New Roman"/>
          <w:sz w:val="20"/>
          <w:szCs w:val="20"/>
        </w:rPr>
      </w:pPr>
    </w:p>
    <w:p w:rsidR="00ED160E" w:rsidRDefault="00ED160E" w:rsidP="00517FBF">
      <w:pPr>
        <w:pStyle w:val="Bezodstpw"/>
        <w:numPr>
          <w:ilvl w:val="0"/>
          <w:numId w:val="1"/>
        </w:numPr>
        <w:ind w:left="1418" w:hanging="1418"/>
        <w:rPr>
          <w:rFonts w:ascii="Times New Roman" w:hAnsi="Times New Roman" w:cs="Times New Roman"/>
          <w:b/>
          <w:sz w:val="20"/>
          <w:szCs w:val="20"/>
        </w:rPr>
      </w:pPr>
      <w:r>
        <w:rPr>
          <w:rFonts w:ascii="Times New Roman" w:hAnsi="Times New Roman" w:cs="Times New Roman"/>
          <w:b/>
          <w:sz w:val="20"/>
          <w:szCs w:val="20"/>
        </w:rPr>
        <w:t>MIEJSCE ORAZ TERMIN SKLADANIA I OTWARCIA OFERT:</w:t>
      </w: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 xml:space="preserve">Ofertę należy złożyć w zamkniętej kopercie do dnia </w:t>
      </w:r>
      <w:r w:rsidR="000466C0">
        <w:rPr>
          <w:rFonts w:ascii="Times New Roman" w:hAnsi="Times New Roman" w:cs="Times New Roman"/>
          <w:b/>
        </w:rPr>
        <w:t>2</w:t>
      </w:r>
      <w:r w:rsidR="00260FED">
        <w:rPr>
          <w:rFonts w:ascii="Times New Roman" w:hAnsi="Times New Roman" w:cs="Times New Roman"/>
          <w:b/>
        </w:rPr>
        <w:t>6</w:t>
      </w:r>
      <w:r w:rsidRPr="00941C9B">
        <w:rPr>
          <w:rFonts w:ascii="Times New Roman" w:hAnsi="Times New Roman" w:cs="Times New Roman"/>
          <w:b/>
        </w:rPr>
        <w:t xml:space="preserve"> </w:t>
      </w:r>
      <w:r w:rsidR="000466C0">
        <w:rPr>
          <w:rFonts w:ascii="Times New Roman" w:hAnsi="Times New Roman" w:cs="Times New Roman"/>
          <w:b/>
        </w:rPr>
        <w:t>kwietnia</w:t>
      </w:r>
      <w:r w:rsidRPr="00941C9B">
        <w:rPr>
          <w:rFonts w:ascii="Times New Roman" w:hAnsi="Times New Roman" w:cs="Times New Roman"/>
          <w:b/>
        </w:rPr>
        <w:t xml:space="preserve"> 2017r.</w:t>
      </w:r>
      <w:r w:rsidRPr="00941C9B">
        <w:rPr>
          <w:rFonts w:ascii="Times New Roman" w:hAnsi="Times New Roman" w:cs="Times New Roman"/>
        </w:rPr>
        <w:t xml:space="preserve"> </w:t>
      </w:r>
      <w:r w:rsidRPr="00941C9B">
        <w:rPr>
          <w:rFonts w:ascii="Times New Roman" w:hAnsi="Times New Roman" w:cs="Times New Roman"/>
          <w:b/>
        </w:rPr>
        <w:t xml:space="preserve">do godz. 10:45 </w:t>
      </w:r>
      <w:r w:rsidRPr="00941C9B">
        <w:rPr>
          <w:rFonts w:ascii="Times New Roman" w:hAnsi="Times New Roman" w:cs="Times New Roman"/>
        </w:rPr>
        <w:t xml:space="preserve">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515B1F" w:rsidRPr="00941C9B" w:rsidRDefault="00515B1F" w:rsidP="00515B1F">
      <w:pPr>
        <w:pStyle w:val="Akapitzlist"/>
        <w:ind w:left="0"/>
        <w:jc w:val="center"/>
        <w:rPr>
          <w:rFonts w:ascii="Times New Roman" w:hAnsi="Times New Roman" w:cs="Times New Roman"/>
          <w:b/>
        </w:rPr>
      </w:pPr>
      <w:r w:rsidRPr="00941C9B">
        <w:rPr>
          <w:rFonts w:ascii="Times New Roman" w:hAnsi="Times New Roman" w:cs="Times New Roman"/>
          <w:b/>
        </w:rPr>
        <w:t>Uniwersytecki Szpital Dziecięcy w Krakowie</w:t>
      </w:r>
    </w:p>
    <w:p w:rsidR="00515B1F" w:rsidRPr="00941C9B" w:rsidRDefault="00515B1F" w:rsidP="00515B1F">
      <w:pPr>
        <w:pStyle w:val="Akapitzlist"/>
        <w:ind w:left="0"/>
        <w:jc w:val="center"/>
        <w:rPr>
          <w:rFonts w:ascii="Times New Roman" w:hAnsi="Times New Roman" w:cs="Times New Roman"/>
          <w:b/>
        </w:rPr>
      </w:pPr>
      <w:r w:rsidRPr="00941C9B">
        <w:rPr>
          <w:rFonts w:ascii="Times New Roman" w:hAnsi="Times New Roman" w:cs="Times New Roman"/>
          <w:b/>
        </w:rPr>
        <w:t>ul. Wielicka 265, 30-663 Kraków</w:t>
      </w:r>
    </w:p>
    <w:p w:rsidR="00515B1F" w:rsidRPr="00941C9B" w:rsidRDefault="00515B1F" w:rsidP="00515B1F">
      <w:pPr>
        <w:pStyle w:val="Akapitzlist"/>
        <w:ind w:left="284" w:hanging="284"/>
        <w:rPr>
          <w:rFonts w:ascii="Times New Roman" w:hAnsi="Times New Roman" w:cs="Times New Roman"/>
        </w:rPr>
      </w:pPr>
      <w:r w:rsidRPr="00941C9B">
        <w:rPr>
          <w:rFonts w:ascii="Times New Roman" w:hAnsi="Times New Roman" w:cs="Times New Roman"/>
        </w:rPr>
        <w:t xml:space="preserve">       oraz opatrzona adnotacją: </w:t>
      </w:r>
    </w:p>
    <w:p w:rsidR="00515B1F" w:rsidRPr="00CE45E3" w:rsidRDefault="00515B1F" w:rsidP="00515B1F">
      <w:pPr>
        <w:pStyle w:val="Akapitzlist"/>
        <w:ind w:left="284" w:hanging="284"/>
        <w:rPr>
          <w:rFonts w:ascii="Times New Roman" w:hAnsi="Times New Roman" w:cs="Times New Roman"/>
          <w:sz w:val="16"/>
          <w:szCs w:val="16"/>
        </w:rPr>
      </w:pPr>
    </w:p>
    <w:p w:rsidR="00515B1F" w:rsidRPr="00941C9B" w:rsidRDefault="00515B1F" w:rsidP="00515B1F">
      <w:pPr>
        <w:pStyle w:val="Akapitzlist"/>
        <w:ind w:left="0"/>
        <w:jc w:val="center"/>
        <w:rPr>
          <w:rFonts w:ascii="Times New Roman" w:hAnsi="Times New Roman" w:cs="Times New Roman"/>
        </w:rPr>
      </w:pPr>
      <w:r>
        <w:rPr>
          <w:rFonts w:ascii="Times New Roman" w:hAnsi="Times New Roman" w:cs="Times New Roman"/>
        </w:rPr>
        <w:t>„</w:t>
      </w:r>
      <w:r w:rsidRPr="00941C9B">
        <w:rPr>
          <w:rFonts w:ascii="Times New Roman" w:hAnsi="Times New Roman" w:cs="Times New Roman"/>
        </w:rPr>
        <w:t xml:space="preserve">Oferta w trybie przetargu nieograniczonego na: </w:t>
      </w:r>
      <w:r w:rsidR="00B3028B">
        <w:rPr>
          <w:rFonts w:ascii="Times New Roman" w:hAnsi="Times New Roman" w:cs="Times New Roman"/>
        </w:rPr>
        <w:t xml:space="preserve">Dostawę </w:t>
      </w:r>
      <w:r w:rsidR="005775BC">
        <w:rPr>
          <w:rFonts w:ascii="Times New Roman" w:hAnsi="Times New Roman" w:cs="Times New Roman"/>
        </w:rPr>
        <w:t xml:space="preserve">wraz z montażem </w:t>
      </w:r>
      <w:r w:rsidR="00B3028B">
        <w:rPr>
          <w:rFonts w:ascii="Times New Roman" w:hAnsi="Times New Roman" w:cs="Times New Roman"/>
        </w:rPr>
        <w:t xml:space="preserve">mebli </w:t>
      </w:r>
      <w:r w:rsidR="00600AFD">
        <w:rPr>
          <w:rFonts w:ascii="Times New Roman" w:hAnsi="Times New Roman" w:cs="Times New Roman"/>
        </w:rPr>
        <w:t xml:space="preserve">i wyposażenia </w:t>
      </w:r>
      <w:r w:rsidR="00FA21B4">
        <w:rPr>
          <w:rFonts w:ascii="Times New Roman" w:hAnsi="Times New Roman" w:cs="Times New Roman"/>
        </w:rPr>
        <w:t>w ramach programu „Przebudowa</w:t>
      </w:r>
      <w:r w:rsidR="00B3028B">
        <w:rPr>
          <w:rFonts w:ascii="Times New Roman" w:hAnsi="Times New Roman" w:cs="Times New Roman"/>
        </w:rPr>
        <w:t xml:space="preserve"> Uniwersyteckiego Szpitala Dziecięcego w Krakowie</w:t>
      </w:r>
      <w:r w:rsidR="00B47965">
        <w:rPr>
          <w:rFonts w:ascii="Times New Roman" w:hAnsi="Times New Roman" w:cs="Times New Roman"/>
        </w:rPr>
        <w:t xml:space="preserve"> B</w:t>
      </w:r>
      <w:r w:rsidR="00FA21B4">
        <w:rPr>
          <w:rFonts w:ascii="Times New Roman" w:hAnsi="Times New Roman" w:cs="Times New Roman"/>
        </w:rPr>
        <w:t>udynek A”</w:t>
      </w:r>
      <w:r w:rsidRPr="00941C9B">
        <w:rPr>
          <w:rFonts w:ascii="Times New Roman" w:hAnsi="Times New Roman" w:cs="Times New Roman"/>
        </w:rPr>
        <w:t>, EZP-</w:t>
      </w:r>
      <w:r w:rsidR="00B3028B">
        <w:rPr>
          <w:rFonts w:ascii="Times New Roman" w:hAnsi="Times New Roman" w:cs="Times New Roman"/>
        </w:rPr>
        <w:t xml:space="preserve"> 271-2-39</w:t>
      </w:r>
      <w:r>
        <w:rPr>
          <w:rFonts w:ascii="Times New Roman" w:hAnsi="Times New Roman" w:cs="Times New Roman"/>
        </w:rPr>
        <w:t xml:space="preserve">/2017 </w:t>
      </w:r>
      <w:r w:rsidRPr="00941C9B">
        <w:rPr>
          <w:rFonts w:ascii="Times New Roman" w:hAnsi="Times New Roman" w:cs="Times New Roman"/>
        </w:rPr>
        <w:t>nie otwierać przed ................ 2017r. godz. ………” (wypełnia Wykonawca) i opatrzona nazwą oraz dokładnym adresem Wykonawcy.</w:t>
      </w:r>
    </w:p>
    <w:p w:rsidR="00515B1F" w:rsidRPr="00CE45E3" w:rsidRDefault="00515B1F" w:rsidP="00515B1F">
      <w:pPr>
        <w:pStyle w:val="Akapitzlist"/>
        <w:ind w:left="0"/>
        <w:jc w:val="center"/>
        <w:rPr>
          <w:rFonts w:ascii="Times New Roman" w:hAnsi="Times New Roman" w:cs="Times New Roman"/>
          <w:sz w:val="16"/>
          <w:szCs w:val="16"/>
        </w:rPr>
      </w:pP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 xml:space="preserve">Wykonawca przed upływem terminu do składania ofert może zmienić lub wycofać ofertę. W przypadku zmiany oferty wykonawca winien złożyć jednoznaczne pisemne oświadczenie o tym co i jak zostało </w:t>
      </w:r>
      <w:r w:rsidRPr="00941C9B">
        <w:rPr>
          <w:rFonts w:ascii="Times New Roman" w:hAnsi="Times New Roman" w:cs="Times New Roman"/>
        </w:rPr>
        <w:lastRenderedPageBreak/>
        <w:t>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 xml:space="preserve">Otwarcie ofert nastąpi w dniu </w:t>
      </w:r>
      <w:r w:rsidR="00BA592B">
        <w:rPr>
          <w:rFonts w:ascii="Times New Roman" w:hAnsi="Times New Roman" w:cs="Times New Roman"/>
          <w:b/>
        </w:rPr>
        <w:t>2</w:t>
      </w:r>
      <w:r w:rsidR="00260FED">
        <w:rPr>
          <w:rFonts w:ascii="Times New Roman" w:hAnsi="Times New Roman" w:cs="Times New Roman"/>
          <w:b/>
        </w:rPr>
        <w:t>6</w:t>
      </w:r>
      <w:r w:rsidR="000466C0">
        <w:rPr>
          <w:rFonts w:ascii="Times New Roman" w:hAnsi="Times New Roman" w:cs="Times New Roman"/>
          <w:b/>
        </w:rPr>
        <w:t xml:space="preserve"> kwietnia</w:t>
      </w:r>
      <w:r w:rsidRPr="00941C9B">
        <w:rPr>
          <w:rFonts w:ascii="Times New Roman" w:hAnsi="Times New Roman" w:cs="Times New Roman"/>
          <w:b/>
        </w:rPr>
        <w:t xml:space="preserve"> 2017r.</w:t>
      </w:r>
      <w:r w:rsidRPr="00941C9B">
        <w:rPr>
          <w:rFonts w:ascii="Times New Roman" w:hAnsi="Times New Roman" w:cs="Times New Roman"/>
        </w:rPr>
        <w:t xml:space="preserve"> o godz. </w:t>
      </w:r>
      <w:r w:rsidRPr="00941C9B">
        <w:rPr>
          <w:rFonts w:ascii="Times New Roman" w:hAnsi="Times New Roman" w:cs="Times New Roman"/>
          <w:b/>
        </w:rPr>
        <w:t xml:space="preserve">11:00 </w:t>
      </w:r>
      <w:r w:rsidRPr="00941C9B">
        <w:rPr>
          <w:rFonts w:ascii="Times New Roman" w:hAnsi="Times New Roman" w:cs="Times New Roman"/>
        </w:rPr>
        <w:t>w siedzibie Zamawiającego  pok. 2H-06b. Otwarcie ofert jest jawne. Bezpośrednio przed otwarciem ofert Zamawiający poda kwotę, jaką zamierza przeznaczyć na sfinansowanie zamówienia.</w:t>
      </w: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Podczas otwarcia ofert Zamawiający poda nazwy i adresy Wykonawców, a także informacje dotyczące ceny, terminu wykonania zamówienia, warunków płatności, zawartych w ofercie.</w:t>
      </w: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 xml:space="preserve">Niezwłocznie po otwarciu ofert zamawiający zamieści na stronie internetowej </w:t>
      </w:r>
      <w:hyperlink r:id="rId9" w:history="1">
        <w:r w:rsidRPr="00375C6A">
          <w:rPr>
            <w:rStyle w:val="Hipercze"/>
            <w:rFonts w:ascii="Times New Roman" w:hAnsi="Times New Roman" w:cs="Times New Roman"/>
            <w:sz w:val="16"/>
            <w:szCs w:val="16"/>
          </w:rPr>
          <w:t>http://www.szpitalzdrowia.pl/o-szpitalu/zamowienia-publiczne-i-bip/</w:t>
        </w:r>
      </w:hyperlink>
      <w:r>
        <w:rPr>
          <w:rFonts w:ascii="Times New Roman" w:hAnsi="Times New Roman" w:cs="Times New Roman"/>
          <w:sz w:val="16"/>
          <w:szCs w:val="16"/>
        </w:rPr>
        <w:t xml:space="preserve"> </w:t>
      </w:r>
      <w:r w:rsidRPr="00941C9B">
        <w:rPr>
          <w:rFonts w:ascii="Times New Roman" w:hAnsi="Times New Roman" w:cs="Times New Roman"/>
        </w:rPr>
        <w:t>informacje dotyczące kwoty, jaką zamierza przeznaczyć na sfinansowanie zamówienia, firm oraz adresów wykonawców, którzy złożyli oferty w terminie, ceny, terminu wykonania zamówienia, okresu gwarancji i warunków płatności zawartych w ofertach.</w:t>
      </w:r>
    </w:p>
    <w:p w:rsidR="00ED160E" w:rsidRDefault="00ED160E" w:rsidP="00517FBF">
      <w:pPr>
        <w:pStyle w:val="Bezodstpw"/>
        <w:numPr>
          <w:ilvl w:val="0"/>
          <w:numId w:val="1"/>
        </w:numPr>
        <w:tabs>
          <w:tab w:val="left" w:pos="1418"/>
        </w:tabs>
        <w:ind w:left="1418" w:hanging="1418"/>
        <w:rPr>
          <w:rFonts w:ascii="Times New Roman" w:hAnsi="Times New Roman" w:cs="Times New Roman"/>
          <w:b/>
          <w:sz w:val="20"/>
          <w:szCs w:val="20"/>
        </w:rPr>
      </w:pPr>
      <w:r>
        <w:rPr>
          <w:rFonts w:ascii="Times New Roman" w:hAnsi="Times New Roman" w:cs="Times New Roman"/>
          <w:b/>
          <w:sz w:val="20"/>
          <w:szCs w:val="20"/>
        </w:rPr>
        <w:t>OPIS SPOSOBU OBLICZENIA CENY:</w:t>
      </w:r>
    </w:p>
    <w:p w:rsidR="00515B1F" w:rsidRPr="00515B1F" w:rsidRDefault="00515B1F" w:rsidP="00515B1F">
      <w:pPr>
        <w:numPr>
          <w:ilvl w:val="0"/>
          <w:numId w:val="15"/>
        </w:numPr>
        <w:ind w:left="284" w:hanging="284"/>
        <w:contextualSpacing/>
        <w:jc w:val="both"/>
        <w:rPr>
          <w:rFonts w:ascii="Times New Roman" w:hAnsi="Times New Roman" w:cs="Times New Roman"/>
        </w:rPr>
      </w:pPr>
      <w:r w:rsidRPr="00515B1F">
        <w:rPr>
          <w:rFonts w:ascii="Times New Roman" w:hAnsi="Times New Roman" w:cs="Times New Roman"/>
        </w:rPr>
        <w:t>Cenę oferty należy obliczyć przy zachowaniu następujących założeń:</w:t>
      </w:r>
    </w:p>
    <w:p w:rsidR="00515B1F" w:rsidRPr="00515B1F" w:rsidRDefault="00515B1F" w:rsidP="00515B1F">
      <w:pPr>
        <w:numPr>
          <w:ilvl w:val="0"/>
          <w:numId w:val="16"/>
        </w:numPr>
        <w:ind w:left="567" w:hanging="284"/>
        <w:contextualSpacing/>
        <w:jc w:val="both"/>
        <w:rPr>
          <w:rFonts w:ascii="Times New Roman" w:hAnsi="Times New Roman" w:cs="Times New Roman"/>
        </w:rPr>
      </w:pPr>
      <w:r w:rsidRPr="00515B1F">
        <w:rPr>
          <w:rFonts w:ascii="Times New Roman" w:hAnsi="Times New Roman" w:cs="Times New Roman"/>
        </w:rPr>
        <w:t xml:space="preserve">Wartość brutto pozycji z formularza cenowego – według algorytmu: (ilość x cena jednostkowa netto) + [(ilość x cena jednostkowa netto) x stawka podatku VAT)] =  wartość brutto, która stanowi  cenę brutto oferty; </w:t>
      </w:r>
    </w:p>
    <w:p w:rsidR="00515B1F" w:rsidRPr="00515B1F" w:rsidRDefault="00515B1F" w:rsidP="00515B1F">
      <w:pPr>
        <w:numPr>
          <w:ilvl w:val="0"/>
          <w:numId w:val="16"/>
        </w:numPr>
        <w:ind w:left="567" w:hanging="284"/>
        <w:contextualSpacing/>
        <w:jc w:val="both"/>
        <w:rPr>
          <w:rFonts w:ascii="Times New Roman" w:hAnsi="Times New Roman" w:cs="Times New Roman"/>
        </w:rPr>
      </w:pPr>
      <w:r>
        <w:rPr>
          <w:rFonts w:ascii="Times New Roman" w:hAnsi="Times New Roman" w:cs="Times New Roman"/>
        </w:rPr>
        <w:t>C</w:t>
      </w:r>
      <w:r w:rsidRPr="00515B1F">
        <w:rPr>
          <w:rFonts w:ascii="Times New Roman" w:hAnsi="Times New Roman" w:cs="Times New Roman"/>
        </w:rPr>
        <w:t>ena, o której mowa w ppkt 1 musi zawierać wszystkie koszty związane z realizacją zamówienia wynikające wprost z Opisu Przedmiotu Zamówienia, jak również inne koszty wynikające z umowy, której istotne postanowienia stanowią załącznik nr 1 do niniejszej SIWZ.</w:t>
      </w:r>
    </w:p>
    <w:p w:rsidR="00515B1F" w:rsidRPr="00515B1F" w:rsidRDefault="00515B1F" w:rsidP="00515B1F">
      <w:pPr>
        <w:numPr>
          <w:ilvl w:val="0"/>
          <w:numId w:val="15"/>
        </w:numPr>
        <w:spacing w:after="0"/>
        <w:ind w:left="284" w:hanging="284"/>
        <w:contextualSpacing/>
        <w:jc w:val="both"/>
        <w:rPr>
          <w:rFonts w:ascii="Times New Roman" w:hAnsi="Times New Roman" w:cs="Times New Roman"/>
        </w:rPr>
      </w:pPr>
      <w:r>
        <w:rPr>
          <w:rFonts w:ascii="Times New Roman" w:hAnsi="Times New Roman" w:cs="Times New Roman"/>
        </w:rPr>
        <w:t>Wszystkie wartości kosztorysowe</w:t>
      </w:r>
      <w:r w:rsidRPr="00515B1F">
        <w:rPr>
          <w:rFonts w:ascii="Times New Roman" w:hAnsi="Times New Roman" w:cs="Times New Roman"/>
        </w:rPr>
        <w:t xml:space="preserve"> należy określać z dokładnością do dwóch miejsc po przecinku. </w:t>
      </w:r>
      <w:r>
        <w:rPr>
          <w:rFonts w:ascii="Times New Roman" w:hAnsi="Times New Roman" w:cs="Times New Roman"/>
        </w:rPr>
        <w:t>Wartości</w:t>
      </w:r>
      <w:r w:rsidRPr="00515B1F">
        <w:rPr>
          <w:rFonts w:ascii="Times New Roman" w:hAnsi="Times New Roman" w:cs="Times New Roman"/>
        </w:rPr>
        <w:t xml:space="preserve"> zaokrągla się do pełnych groszy, przy czym końcówki poniżej 0,5 gr pomija się, a końcówki 0,5 grosza i wyższe zaokrągla się do 1 grosza. Cenę należy podać w złotych polskich.</w:t>
      </w:r>
    </w:p>
    <w:p w:rsidR="007A652D" w:rsidRDefault="007A652D" w:rsidP="00515B1F">
      <w:pPr>
        <w:pStyle w:val="Akapitzlist"/>
        <w:numPr>
          <w:ilvl w:val="0"/>
          <w:numId w:val="15"/>
        </w:numPr>
        <w:spacing w:after="0"/>
        <w:ind w:left="284" w:hanging="284"/>
        <w:jc w:val="both"/>
        <w:rPr>
          <w:rFonts w:ascii="Times New Roman" w:hAnsi="Times New Roman" w:cs="Times New Roman"/>
        </w:rPr>
      </w:pPr>
      <w:r w:rsidRPr="00515B1F">
        <w:rPr>
          <w:rFonts w:ascii="Times New Roman" w:hAnsi="Times New Roman" w:cs="Times New Roman"/>
        </w:rPr>
        <w:t xml:space="preserve">W przypadku podania przez </w:t>
      </w:r>
      <w:r w:rsidR="003907CD" w:rsidRPr="00515B1F">
        <w:rPr>
          <w:rFonts w:ascii="Times New Roman" w:hAnsi="Times New Roman" w:cs="Times New Roman"/>
        </w:rPr>
        <w:t>w</w:t>
      </w:r>
      <w:r w:rsidRPr="00515B1F">
        <w:rPr>
          <w:rFonts w:ascii="Times New Roman" w:hAnsi="Times New Roman" w:cs="Times New Roman"/>
        </w:rPr>
        <w:t xml:space="preserve">ykonawcę cen w walutach </w:t>
      </w:r>
      <w:r w:rsidR="00E46BD4" w:rsidRPr="00515B1F">
        <w:rPr>
          <w:rFonts w:ascii="Times New Roman" w:hAnsi="Times New Roman" w:cs="Times New Roman"/>
        </w:rPr>
        <w:t xml:space="preserve">innych </w:t>
      </w:r>
      <w:r w:rsidRPr="00515B1F">
        <w:rPr>
          <w:rFonts w:ascii="Times New Roman" w:hAnsi="Times New Roman" w:cs="Times New Roman"/>
        </w:rPr>
        <w:t xml:space="preserve">niż </w:t>
      </w:r>
      <w:r w:rsidR="003A3B7B" w:rsidRPr="00515B1F">
        <w:rPr>
          <w:rFonts w:ascii="Times New Roman" w:hAnsi="Times New Roman" w:cs="Times New Roman"/>
        </w:rPr>
        <w:t xml:space="preserve">PLN </w:t>
      </w:r>
      <w:r w:rsidR="003907CD" w:rsidRPr="00515B1F">
        <w:rPr>
          <w:rFonts w:ascii="Times New Roman" w:hAnsi="Times New Roman" w:cs="Times New Roman"/>
        </w:rPr>
        <w:t>z</w:t>
      </w:r>
      <w:r w:rsidRPr="00515B1F">
        <w:rPr>
          <w:rFonts w:ascii="Times New Roman" w:hAnsi="Times New Roman" w:cs="Times New Roman"/>
        </w:rPr>
        <w:t>amawiający jako kurs przeliczeniowy waluty przyjmie kurs NBP z dnia publikacji ogłoszenia</w:t>
      </w:r>
      <w:r w:rsidR="00E46BD4" w:rsidRPr="00515B1F">
        <w:rPr>
          <w:rFonts w:ascii="Times New Roman" w:hAnsi="Times New Roman" w:cs="Times New Roman"/>
        </w:rPr>
        <w:t xml:space="preserve"> </w:t>
      </w:r>
      <w:r w:rsidR="006B6C19" w:rsidRPr="00515B1F">
        <w:rPr>
          <w:rFonts w:ascii="Times New Roman" w:hAnsi="Times New Roman" w:cs="Times New Roman"/>
        </w:rPr>
        <w:t xml:space="preserve">w </w:t>
      </w:r>
      <w:r w:rsidR="00515B1F">
        <w:rPr>
          <w:rFonts w:ascii="Times New Roman" w:hAnsi="Times New Roman" w:cs="Times New Roman"/>
        </w:rPr>
        <w:t>Biuletynie Zamówień Publicznych</w:t>
      </w:r>
      <w:r w:rsidRPr="00515B1F">
        <w:rPr>
          <w:rFonts w:ascii="Times New Roman" w:hAnsi="Times New Roman" w:cs="Times New Roman"/>
        </w:rPr>
        <w:t xml:space="preserve">. Tabele kursów walut dostępne są pod następującym adresem internetowym: </w:t>
      </w:r>
      <w:hyperlink r:id="rId10" w:history="1">
        <w:r w:rsidR="00E46BD4" w:rsidRPr="00515B1F">
          <w:rPr>
            <w:rStyle w:val="Hipercze"/>
            <w:rFonts w:ascii="Times New Roman" w:hAnsi="Times New Roman" w:cs="Times New Roman"/>
          </w:rPr>
          <w:t>http://www.nbp.pl/home.aspx?f=/Kursy/kursy.htm</w:t>
        </w:r>
      </w:hyperlink>
      <w:r w:rsidR="00E46BD4" w:rsidRPr="00515B1F">
        <w:rPr>
          <w:rFonts w:ascii="Times New Roman" w:hAnsi="Times New Roman" w:cs="Times New Roman"/>
        </w:rPr>
        <w:t xml:space="preserve"> </w:t>
      </w:r>
    </w:p>
    <w:p w:rsidR="00515B1F" w:rsidRPr="00515B1F" w:rsidRDefault="00515B1F" w:rsidP="00515B1F">
      <w:pPr>
        <w:pStyle w:val="Akapitzlist"/>
        <w:spacing w:after="0"/>
        <w:ind w:left="284"/>
        <w:jc w:val="both"/>
        <w:rPr>
          <w:rFonts w:ascii="Times New Roman" w:hAnsi="Times New Roman" w:cs="Times New Roman"/>
        </w:rPr>
      </w:pPr>
    </w:p>
    <w:p w:rsidR="00ED160E" w:rsidRDefault="00ED160E" w:rsidP="004056B9">
      <w:pPr>
        <w:pStyle w:val="Bezodstpw"/>
        <w:numPr>
          <w:ilvl w:val="0"/>
          <w:numId w:val="1"/>
        </w:numPr>
        <w:ind w:left="1418" w:hanging="1418"/>
        <w:rPr>
          <w:rFonts w:ascii="Times New Roman" w:hAnsi="Times New Roman" w:cs="Times New Roman"/>
          <w:b/>
          <w:sz w:val="20"/>
          <w:szCs w:val="20"/>
        </w:rPr>
      </w:pPr>
      <w:r>
        <w:rPr>
          <w:rFonts w:ascii="Times New Roman" w:hAnsi="Times New Roman" w:cs="Times New Roman"/>
          <w:b/>
          <w:sz w:val="20"/>
          <w:szCs w:val="20"/>
        </w:rPr>
        <w:t>OPIS KRYTERIÓW OCENY OFERT:</w:t>
      </w:r>
    </w:p>
    <w:p w:rsidR="00D722A3" w:rsidRPr="000466C0" w:rsidRDefault="00D722A3" w:rsidP="00887A30">
      <w:pPr>
        <w:pStyle w:val="Akapitzlist"/>
        <w:numPr>
          <w:ilvl w:val="0"/>
          <w:numId w:val="18"/>
        </w:numPr>
        <w:ind w:left="284" w:hanging="284"/>
        <w:jc w:val="both"/>
        <w:rPr>
          <w:rFonts w:ascii="Times New Roman" w:hAnsi="Times New Roman" w:cs="Times New Roman"/>
          <w:sz w:val="24"/>
          <w:szCs w:val="24"/>
        </w:rPr>
      </w:pPr>
      <w:r w:rsidRPr="000466C0">
        <w:rPr>
          <w:rFonts w:ascii="Times New Roman" w:hAnsi="Times New Roman" w:cs="Times New Roman"/>
          <w:sz w:val="24"/>
          <w:szCs w:val="24"/>
        </w:rPr>
        <w:t xml:space="preserve">Oferty zostaną ocenione przez Zamawiającego w oparciu o następujące kryteria i ich znaczenie: </w:t>
      </w:r>
    </w:p>
    <w:tbl>
      <w:tblPr>
        <w:tblStyle w:val="Tabela-Siatka"/>
        <w:tblW w:w="9209" w:type="dxa"/>
        <w:tblInd w:w="284" w:type="dxa"/>
        <w:tblLook w:val="04A0" w:firstRow="1" w:lastRow="0" w:firstColumn="1" w:lastColumn="0" w:noHBand="0" w:noVBand="1"/>
      </w:tblPr>
      <w:tblGrid>
        <w:gridCol w:w="543"/>
        <w:gridCol w:w="1343"/>
        <w:gridCol w:w="1692"/>
        <w:gridCol w:w="5631"/>
      </w:tblGrid>
      <w:tr w:rsidR="00171CF0" w:rsidRPr="000466C0" w:rsidTr="00B47965">
        <w:tc>
          <w:tcPr>
            <w:tcW w:w="543"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Lp.</w:t>
            </w:r>
          </w:p>
        </w:tc>
        <w:tc>
          <w:tcPr>
            <w:tcW w:w="1343"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Kryterium</w:t>
            </w:r>
          </w:p>
        </w:tc>
        <w:tc>
          <w:tcPr>
            <w:tcW w:w="1692"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Waga kryterium</w:t>
            </w:r>
          </w:p>
        </w:tc>
        <w:tc>
          <w:tcPr>
            <w:tcW w:w="5631"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Zasady oceny</w:t>
            </w:r>
          </w:p>
        </w:tc>
      </w:tr>
      <w:tr w:rsidR="00171CF0" w:rsidRPr="000466C0" w:rsidTr="00B47965">
        <w:tc>
          <w:tcPr>
            <w:tcW w:w="543"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1</w:t>
            </w:r>
          </w:p>
        </w:tc>
        <w:tc>
          <w:tcPr>
            <w:tcW w:w="1343"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Cena (C)</w:t>
            </w:r>
          </w:p>
        </w:tc>
        <w:tc>
          <w:tcPr>
            <w:tcW w:w="1692" w:type="dxa"/>
            <w:vAlign w:val="center"/>
          </w:tcPr>
          <w:p w:rsidR="00EB0E0C" w:rsidRPr="000466C0" w:rsidRDefault="00005DE4" w:rsidP="00EB0E0C">
            <w:pPr>
              <w:pStyle w:val="Akapitzlist"/>
              <w:ind w:left="0"/>
              <w:jc w:val="center"/>
              <w:rPr>
                <w:rFonts w:ascii="Times New Roman" w:hAnsi="Times New Roman" w:cs="Times New Roman"/>
                <w:sz w:val="24"/>
                <w:szCs w:val="24"/>
              </w:rPr>
            </w:pPr>
            <w:r>
              <w:rPr>
                <w:rFonts w:ascii="Times New Roman" w:hAnsi="Times New Roman" w:cs="Times New Roman"/>
                <w:sz w:val="24"/>
                <w:szCs w:val="24"/>
              </w:rPr>
              <w:t>9</w:t>
            </w:r>
            <w:r w:rsidR="00EA281D" w:rsidRPr="000466C0">
              <w:rPr>
                <w:rFonts w:ascii="Times New Roman" w:hAnsi="Times New Roman" w:cs="Times New Roman"/>
                <w:sz w:val="24"/>
                <w:szCs w:val="24"/>
              </w:rPr>
              <w:t>0</w:t>
            </w:r>
            <w:r w:rsidR="00EB0E0C" w:rsidRPr="000466C0">
              <w:rPr>
                <w:rFonts w:ascii="Times New Roman" w:hAnsi="Times New Roman" w:cs="Times New Roman"/>
                <w:sz w:val="24"/>
                <w:szCs w:val="24"/>
              </w:rPr>
              <w:t>%</w:t>
            </w:r>
          </w:p>
        </w:tc>
        <w:tc>
          <w:tcPr>
            <w:tcW w:w="5631" w:type="dxa"/>
            <w:vAlign w:val="center"/>
          </w:tcPr>
          <w:p w:rsidR="00EB0E0C" w:rsidRPr="000466C0" w:rsidRDefault="00EB0E0C" w:rsidP="00EB0E0C">
            <w:pPr>
              <w:pStyle w:val="Akapitzlist"/>
              <w:ind w:left="0"/>
              <w:jc w:val="center"/>
              <w:rPr>
                <w:rFonts w:ascii="Times New Roman" w:hAnsi="Times New Roman" w:cs="Times New Roman"/>
                <w:sz w:val="24"/>
                <w:szCs w:val="24"/>
              </w:rPr>
            </w:pPr>
            <w:r w:rsidRPr="000466C0">
              <w:rPr>
                <w:rFonts w:ascii="Times New Roman" w:hAnsi="Times New Roman" w:cs="Times New Roman"/>
                <w:sz w:val="24"/>
                <w:szCs w:val="24"/>
              </w:rPr>
              <w:t>(najniższa cena zaoferowana/cena badanej oferty)</w:t>
            </w:r>
            <w:r w:rsidR="007104C8" w:rsidRPr="000466C0">
              <w:rPr>
                <w:rFonts w:ascii="Times New Roman" w:hAnsi="Times New Roman" w:cs="Times New Roman"/>
                <w:sz w:val="24"/>
                <w:szCs w:val="24"/>
              </w:rPr>
              <w:t xml:space="preserve"> </w:t>
            </w:r>
            <w:r w:rsidRPr="000466C0">
              <w:rPr>
                <w:rFonts w:ascii="Times New Roman" w:hAnsi="Times New Roman" w:cs="Times New Roman"/>
                <w:sz w:val="24"/>
                <w:szCs w:val="24"/>
              </w:rPr>
              <w:t>x10 x waga</w:t>
            </w:r>
          </w:p>
        </w:tc>
      </w:tr>
      <w:tr w:rsidR="00005DE4" w:rsidRPr="000466C0" w:rsidTr="00B47965">
        <w:tc>
          <w:tcPr>
            <w:tcW w:w="543" w:type="dxa"/>
            <w:vAlign w:val="center"/>
          </w:tcPr>
          <w:p w:rsidR="00005DE4" w:rsidRPr="000466C0" w:rsidRDefault="00005DE4" w:rsidP="00EB0E0C">
            <w:pPr>
              <w:pStyle w:val="Akapitzlist"/>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43" w:type="dxa"/>
            <w:vAlign w:val="center"/>
          </w:tcPr>
          <w:p w:rsidR="00005DE4" w:rsidRPr="000466C0" w:rsidRDefault="00005DE4" w:rsidP="00EB0E0C">
            <w:pPr>
              <w:pStyle w:val="Akapitzlist"/>
              <w:ind w:left="0"/>
              <w:jc w:val="center"/>
              <w:rPr>
                <w:rFonts w:ascii="Times New Roman" w:hAnsi="Times New Roman" w:cs="Times New Roman"/>
                <w:sz w:val="24"/>
                <w:szCs w:val="24"/>
              </w:rPr>
            </w:pPr>
            <w:r>
              <w:rPr>
                <w:rFonts w:ascii="Times New Roman" w:hAnsi="Times New Roman" w:cs="Times New Roman"/>
                <w:sz w:val="24"/>
                <w:szCs w:val="24"/>
              </w:rPr>
              <w:t>Termin gwarancji (G)</w:t>
            </w:r>
          </w:p>
        </w:tc>
        <w:tc>
          <w:tcPr>
            <w:tcW w:w="1692" w:type="dxa"/>
            <w:vAlign w:val="center"/>
          </w:tcPr>
          <w:p w:rsidR="00005DE4" w:rsidRDefault="00005DE4" w:rsidP="00EB0E0C">
            <w:pPr>
              <w:pStyle w:val="Akapitzlist"/>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631" w:type="dxa"/>
            <w:vAlign w:val="center"/>
          </w:tcPr>
          <w:p w:rsidR="00005DE4" w:rsidRDefault="00005DE4" w:rsidP="00EB0E0C">
            <w:pPr>
              <w:pStyle w:val="Akapitzlist"/>
              <w:ind w:left="0"/>
              <w:jc w:val="center"/>
              <w:rPr>
                <w:rFonts w:ascii="Times New Roman" w:hAnsi="Times New Roman" w:cs="Times New Roman"/>
                <w:sz w:val="24"/>
                <w:szCs w:val="24"/>
              </w:rPr>
            </w:pPr>
            <w:r>
              <w:rPr>
                <w:rFonts w:ascii="Times New Roman" w:hAnsi="Times New Roman" w:cs="Times New Roman"/>
                <w:sz w:val="24"/>
                <w:szCs w:val="24"/>
              </w:rPr>
              <w:t>(okres oferowanej gwarancji/maksymalny okres gwarancji)</w:t>
            </w:r>
          </w:p>
          <w:p w:rsidR="00005DE4" w:rsidRPr="000466C0" w:rsidRDefault="00005DE4" w:rsidP="00EB0E0C">
            <w:pPr>
              <w:pStyle w:val="Akapitzlist"/>
              <w:ind w:left="0"/>
              <w:jc w:val="center"/>
              <w:rPr>
                <w:rFonts w:ascii="Times New Roman" w:hAnsi="Times New Roman" w:cs="Times New Roman"/>
                <w:sz w:val="24"/>
                <w:szCs w:val="24"/>
              </w:rPr>
            </w:pPr>
            <w:r>
              <w:rPr>
                <w:rFonts w:ascii="Times New Roman" w:hAnsi="Times New Roman" w:cs="Times New Roman"/>
                <w:sz w:val="24"/>
                <w:szCs w:val="24"/>
              </w:rPr>
              <w:t>X10 x waga</w:t>
            </w:r>
          </w:p>
        </w:tc>
      </w:tr>
    </w:tbl>
    <w:p w:rsidR="00FF779D" w:rsidRPr="000466C0" w:rsidRDefault="00EA281D" w:rsidP="00887A30">
      <w:pPr>
        <w:pStyle w:val="Akapitzlist"/>
        <w:numPr>
          <w:ilvl w:val="0"/>
          <w:numId w:val="18"/>
        </w:numPr>
        <w:ind w:left="284" w:hanging="284"/>
        <w:jc w:val="both"/>
        <w:rPr>
          <w:rFonts w:ascii="Times New Roman" w:hAnsi="Times New Roman" w:cs="Times New Roman"/>
          <w:sz w:val="24"/>
          <w:szCs w:val="24"/>
        </w:rPr>
      </w:pPr>
      <w:r w:rsidRPr="000466C0">
        <w:rPr>
          <w:rFonts w:ascii="Times New Roman" w:hAnsi="Times New Roman" w:cs="Times New Roman"/>
          <w:sz w:val="24"/>
          <w:szCs w:val="24"/>
        </w:rPr>
        <w:t>Obliczenia w kryteriach</w:t>
      </w:r>
      <w:r w:rsidR="00D722A3" w:rsidRPr="000466C0">
        <w:rPr>
          <w:rFonts w:ascii="Times New Roman" w:hAnsi="Times New Roman" w:cs="Times New Roman"/>
          <w:sz w:val="24"/>
          <w:szCs w:val="24"/>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005DE4" w:rsidRDefault="00D722A3" w:rsidP="00005DE4">
      <w:pPr>
        <w:pStyle w:val="Akapitzlist"/>
        <w:numPr>
          <w:ilvl w:val="0"/>
          <w:numId w:val="18"/>
        </w:numPr>
        <w:ind w:left="284" w:hanging="284"/>
        <w:jc w:val="both"/>
        <w:rPr>
          <w:rFonts w:ascii="Times New Roman" w:hAnsi="Times New Roman" w:cs="Times New Roman"/>
          <w:sz w:val="24"/>
          <w:szCs w:val="24"/>
        </w:rPr>
      </w:pPr>
      <w:r w:rsidRPr="000466C0">
        <w:rPr>
          <w:rFonts w:ascii="Times New Roman" w:hAnsi="Times New Roman" w:cs="Times New Roman"/>
          <w:sz w:val="24"/>
          <w:szCs w:val="24"/>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w:t>
      </w:r>
      <w:r w:rsidRPr="000466C0">
        <w:rPr>
          <w:rFonts w:ascii="Times New Roman" w:hAnsi="Times New Roman" w:cs="Times New Roman"/>
          <w:sz w:val="24"/>
          <w:szCs w:val="24"/>
        </w:rPr>
        <w:lastRenderedPageBreak/>
        <w:t xml:space="preserve">takiej samej cenie  lub koszcie, zamawiający wzywa wykonawców, którzy </w:t>
      </w:r>
      <w:r w:rsidR="00FF779D" w:rsidRPr="000466C0">
        <w:rPr>
          <w:rFonts w:ascii="Times New Roman" w:hAnsi="Times New Roman" w:cs="Times New Roman"/>
          <w:sz w:val="24"/>
          <w:szCs w:val="24"/>
        </w:rPr>
        <w:t xml:space="preserve">złożyli te oferty, do złożenia </w:t>
      </w:r>
      <w:r w:rsidRPr="000466C0">
        <w:rPr>
          <w:rFonts w:ascii="Times New Roman" w:hAnsi="Times New Roman" w:cs="Times New Roman"/>
          <w:sz w:val="24"/>
          <w:szCs w:val="24"/>
        </w:rPr>
        <w:t>w terminie określonym przez zamawiającego ofert dodatkowych.</w:t>
      </w:r>
    </w:p>
    <w:p w:rsidR="00005DE4" w:rsidRPr="00005DE4" w:rsidRDefault="00EE67D9" w:rsidP="00005DE4">
      <w:pPr>
        <w:pStyle w:val="Akapitzlist"/>
        <w:numPr>
          <w:ilvl w:val="0"/>
          <w:numId w:val="18"/>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Za każdy dodatkowy miesiąc gwarancji powyżej minimalnego okresu gwarancyjnego (24 miesiące), Zamawiający przyzna 2 punkty jednak nie więcej niż 48 punktów. </w:t>
      </w:r>
    </w:p>
    <w:p w:rsidR="00D65DE5" w:rsidRPr="000466C0" w:rsidRDefault="003907CD" w:rsidP="00887A30">
      <w:pPr>
        <w:pStyle w:val="Akapitzlist"/>
        <w:numPr>
          <w:ilvl w:val="0"/>
          <w:numId w:val="18"/>
        </w:numPr>
        <w:ind w:left="284" w:hanging="284"/>
        <w:jc w:val="both"/>
        <w:rPr>
          <w:rFonts w:ascii="Times New Roman" w:hAnsi="Times New Roman" w:cs="Times New Roman"/>
          <w:sz w:val="24"/>
          <w:szCs w:val="24"/>
        </w:rPr>
      </w:pPr>
      <w:r w:rsidRPr="000466C0">
        <w:rPr>
          <w:rFonts w:ascii="Times New Roman" w:hAnsi="Times New Roman" w:cs="Times New Roman"/>
          <w:sz w:val="24"/>
          <w:szCs w:val="24"/>
        </w:rPr>
        <w:t>Zamawiający podpisze umowę z w</w:t>
      </w:r>
      <w:r w:rsidR="00D722A3" w:rsidRPr="000466C0">
        <w:rPr>
          <w:rFonts w:ascii="Times New Roman" w:hAnsi="Times New Roman" w:cs="Times New Roman"/>
          <w:sz w:val="24"/>
          <w:szCs w:val="24"/>
        </w:rPr>
        <w:t>ykonawcą, którego oferta zawiera najkorzystniejszy bilans w podanych kryteriach spośród ofert niepodlegających odrzuceniu. Pozostałe oferty zostaną ocenione wg algorytmu, określonego w pkt</w:t>
      </w:r>
      <w:r w:rsidR="001E26CF" w:rsidRPr="000466C0">
        <w:rPr>
          <w:rFonts w:ascii="Times New Roman" w:hAnsi="Times New Roman" w:cs="Times New Roman"/>
          <w:sz w:val="24"/>
          <w:szCs w:val="24"/>
        </w:rPr>
        <w:t xml:space="preserve"> </w:t>
      </w:r>
      <w:r w:rsidR="009C2EE6" w:rsidRPr="000466C0">
        <w:rPr>
          <w:rFonts w:ascii="Times New Roman" w:hAnsi="Times New Roman" w:cs="Times New Roman"/>
          <w:sz w:val="24"/>
          <w:szCs w:val="24"/>
        </w:rPr>
        <w:t>1</w:t>
      </w:r>
      <w:r w:rsidR="00D722A3" w:rsidRPr="000466C0">
        <w:rPr>
          <w:rFonts w:ascii="Times New Roman" w:hAnsi="Times New Roman" w:cs="Times New Roman"/>
          <w:sz w:val="24"/>
          <w:szCs w:val="24"/>
        </w:rPr>
        <w:t xml:space="preserve"> niniejszego rozdziału SIWZ.</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FORMALNOŚCI POPRZEDZAJĄCE ZAWARCIE UMOWY:</w:t>
      </w:r>
    </w:p>
    <w:p w:rsidR="00D722A3" w:rsidRPr="000466C0" w:rsidRDefault="00D722A3" w:rsidP="00887A30">
      <w:pPr>
        <w:pStyle w:val="Akapitzlist"/>
        <w:numPr>
          <w:ilvl w:val="0"/>
          <w:numId w:val="17"/>
        </w:numPr>
        <w:ind w:left="284" w:hanging="284"/>
        <w:jc w:val="both"/>
        <w:rPr>
          <w:rFonts w:ascii="Times New Roman" w:hAnsi="Times New Roman" w:cs="Times New Roman"/>
        </w:rPr>
      </w:pPr>
      <w:r w:rsidRPr="000466C0">
        <w:rPr>
          <w:rFonts w:ascii="Times New Roman" w:hAnsi="Times New Roman"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0466C0" w:rsidRDefault="00D722A3" w:rsidP="00887A30">
      <w:pPr>
        <w:pStyle w:val="Akapitzlist"/>
        <w:numPr>
          <w:ilvl w:val="0"/>
          <w:numId w:val="17"/>
        </w:numPr>
        <w:ind w:left="284" w:hanging="284"/>
        <w:jc w:val="both"/>
        <w:rPr>
          <w:rFonts w:ascii="Times New Roman" w:hAnsi="Times New Roman" w:cs="Times New Roman"/>
        </w:rPr>
      </w:pPr>
      <w:r w:rsidRPr="000466C0">
        <w:rPr>
          <w:rFonts w:ascii="Times New Roman" w:hAnsi="Times New Roman"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114C30" w:rsidRPr="000466C0">
        <w:rPr>
          <w:rFonts w:ascii="Times New Roman" w:hAnsi="Times New Roman" w:cs="Times New Roman"/>
        </w:rPr>
        <w:t> </w:t>
      </w:r>
      <w:r w:rsidRPr="000466C0">
        <w:rPr>
          <w:rFonts w:ascii="Times New Roman" w:hAnsi="Times New Roman" w:cs="Times New Roman"/>
        </w:rPr>
        <w:t>późn. zm.), w szczególności w świetle wykładni dokonanej przez Sąd Najwyższy w wyroku z dnia 2 czerwca 2016r. (sygn. I CSK 486/15, dostępny pod adresem:</w:t>
      </w:r>
      <w:r w:rsidR="003F0908" w:rsidRPr="000466C0">
        <w:rPr>
          <w:rFonts w:ascii="Times New Roman" w:hAnsi="Times New Roman" w:cs="Times New Roman"/>
        </w:rPr>
        <w:t xml:space="preserve"> </w:t>
      </w:r>
      <w:hyperlink r:id="rId11" w:history="1">
        <w:r w:rsidR="003907CD" w:rsidRPr="000466C0">
          <w:rPr>
            <w:rStyle w:val="Hipercze"/>
            <w:rFonts w:ascii="Times New Roman" w:hAnsi="Times New Roman" w:cs="Times New Roman"/>
          </w:rPr>
          <w:t>http://www.sn.pl/sites/orzecznictwo/Orzeczenia3/I%20CSK%20486-15-1.pdf</w:t>
        </w:r>
      </w:hyperlink>
      <w:r w:rsidRPr="000466C0">
        <w:rPr>
          <w:rFonts w:ascii="Times New Roman" w:hAnsi="Times New Roman" w:cs="Times New Roman"/>
        </w:rPr>
        <w:t>).</w:t>
      </w:r>
      <w:r w:rsidR="003907CD" w:rsidRPr="000466C0">
        <w:rPr>
          <w:rFonts w:ascii="Times New Roman" w:hAnsi="Times New Roman" w:cs="Times New Roman"/>
        </w:rPr>
        <w:t xml:space="preserve"> </w:t>
      </w:r>
    </w:p>
    <w:p w:rsidR="00D722A3" w:rsidRPr="000466C0" w:rsidRDefault="00D722A3" w:rsidP="00887A30">
      <w:pPr>
        <w:pStyle w:val="Akapitzlist"/>
        <w:numPr>
          <w:ilvl w:val="0"/>
          <w:numId w:val="17"/>
        </w:numPr>
        <w:ind w:left="284" w:hanging="284"/>
        <w:jc w:val="both"/>
        <w:rPr>
          <w:rFonts w:ascii="Times New Roman" w:hAnsi="Times New Roman" w:cs="Times New Roman"/>
        </w:rPr>
      </w:pPr>
      <w:r w:rsidRPr="000466C0">
        <w:rPr>
          <w:rFonts w:ascii="Times New Roman" w:hAnsi="Times New Roman" w:cs="Times New Roman"/>
        </w:rPr>
        <w:t xml:space="preserve">Umowa z </w:t>
      </w:r>
      <w:r w:rsidR="003907CD" w:rsidRPr="000466C0">
        <w:rPr>
          <w:rFonts w:ascii="Times New Roman" w:hAnsi="Times New Roman" w:cs="Times New Roman"/>
        </w:rPr>
        <w:t>wybranym w</w:t>
      </w:r>
      <w:r w:rsidRPr="000466C0">
        <w:rPr>
          <w:rFonts w:ascii="Times New Roman" w:hAnsi="Times New Roman" w:cs="Times New Roman"/>
        </w:rPr>
        <w:t>ykonawcą zostanie zawarta w miejs</w:t>
      </w:r>
      <w:r w:rsidR="003907CD" w:rsidRPr="000466C0">
        <w:rPr>
          <w:rFonts w:ascii="Times New Roman" w:hAnsi="Times New Roman" w:cs="Times New Roman"/>
        </w:rPr>
        <w:t>cu i terminie określonym przez z</w:t>
      </w:r>
      <w:r w:rsidRPr="000466C0">
        <w:rPr>
          <w:rFonts w:ascii="Times New Roman" w:hAnsi="Times New Roman" w:cs="Times New Roman"/>
        </w:rPr>
        <w:t>amawiającego. Dwukr</w:t>
      </w:r>
      <w:r w:rsidR="003907CD" w:rsidRPr="000466C0">
        <w:rPr>
          <w:rFonts w:ascii="Times New Roman" w:hAnsi="Times New Roman" w:cs="Times New Roman"/>
        </w:rPr>
        <w:t>otne nieusprawiedliwione przez w</w:t>
      </w:r>
      <w:r w:rsidRPr="000466C0">
        <w:rPr>
          <w:rFonts w:ascii="Times New Roman" w:hAnsi="Times New Roman" w:cs="Times New Roman"/>
        </w:rPr>
        <w:t xml:space="preserve">ykonawcę niestawienie się w wyznaczonym terminie do podpisania umowy uznaje się za odstąpienie od zawarcia umowy, co upoważni zamawiającego do przeprowadzenia procedury zgodnie z art. 94 ust. 3 </w:t>
      </w:r>
      <w:r w:rsidR="003907CD" w:rsidRPr="000466C0">
        <w:rPr>
          <w:rFonts w:ascii="Times New Roman" w:hAnsi="Times New Roman" w:cs="Times New Roman"/>
        </w:rPr>
        <w:t>ustawy</w:t>
      </w:r>
      <w:r w:rsidRPr="000466C0">
        <w:rPr>
          <w:rFonts w:ascii="Times New Roman" w:hAnsi="Times New Roman" w:cs="Times New Roman"/>
        </w:rPr>
        <w:t>.</w:t>
      </w:r>
    </w:p>
    <w:p w:rsidR="00D722A3" w:rsidRPr="000466C0" w:rsidRDefault="003907CD" w:rsidP="00887A30">
      <w:pPr>
        <w:pStyle w:val="Akapitzlist"/>
        <w:numPr>
          <w:ilvl w:val="0"/>
          <w:numId w:val="17"/>
        </w:numPr>
        <w:ind w:left="284" w:hanging="284"/>
        <w:jc w:val="both"/>
        <w:rPr>
          <w:rFonts w:ascii="Times New Roman" w:hAnsi="Times New Roman" w:cs="Times New Roman"/>
        </w:rPr>
      </w:pPr>
      <w:r w:rsidRPr="000466C0">
        <w:rPr>
          <w:rFonts w:ascii="Times New Roman" w:hAnsi="Times New Roman" w:cs="Times New Roman"/>
        </w:rPr>
        <w:t xml:space="preserve">Zamawiający </w:t>
      </w:r>
      <w:r w:rsidR="00D722A3" w:rsidRPr="000466C0">
        <w:rPr>
          <w:rFonts w:ascii="Times New Roman" w:hAnsi="Times New Roman" w:cs="Times New Roman"/>
        </w:rPr>
        <w:t>prześle umowę wykonawcy,</w:t>
      </w:r>
      <w:r w:rsidRPr="000466C0">
        <w:rPr>
          <w:rFonts w:ascii="Times New Roman" w:hAnsi="Times New Roman" w:cs="Times New Roman"/>
        </w:rPr>
        <w:t xml:space="preserve"> którego oferta została wybrana na jego wnios</w:t>
      </w:r>
      <w:r w:rsidR="005870B7" w:rsidRPr="000466C0">
        <w:rPr>
          <w:rFonts w:ascii="Times New Roman" w:hAnsi="Times New Roman" w:cs="Times New Roman"/>
        </w:rPr>
        <w:t>ek wyrażony na piśmie.</w:t>
      </w:r>
    </w:p>
    <w:p w:rsidR="00ED160E" w:rsidRPr="000466C0" w:rsidRDefault="00D722A3" w:rsidP="00887A30">
      <w:pPr>
        <w:pStyle w:val="Akapitzlist"/>
        <w:numPr>
          <w:ilvl w:val="0"/>
          <w:numId w:val="17"/>
        </w:numPr>
        <w:ind w:left="284" w:hanging="284"/>
        <w:jc w:val="both"/>
        <w:rPr>
          <w:rFonts w:ascii="Times New Roman" w:hAnsi="Times New Roman" w:cs="Times New Roman"/>
        </w:rPr>
      </w:pPr>
      <w:r w:rsidRPr="000466C0">
        <w:rPr>
          <w:rFonts w:ascii="Times New Roman" w:hAnsi="Times New Roman" w:cs="Times New Roman"/>
        </w:rPr>
        <w:t>Umowa zostanie sporządzona w</w:t>
      </w:r>
      <w:r w:rsidR="003907CD" w:rsidRPr="000466C0">
        <w:rPr>
          <w:rFonts w:ascii="Times New Roman" w:hAnsi="Times New Roman" w:cs="Times New Roman"/>
        </w:rPr>
        <w:t xml:space="preserve"> trzech egzemplarzach: dwa dla zamawiającego, jeden dla w</w:t>
      </w:r>
      <w:r w:rsidRPr="000466C0">
        <w:rPr>
          <w:rFonts w:ascii="Times New Roman" w:hAnsi="Times New Roman" w:cs="Times New Roman"/>
        </w:rPr>
        <w:t>ykonawcy.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WYMAGANIA DOTYCZĄCE ZABEZPIECZENIA NALEŻYTEGO WYKONANIA UMOWY:</w:t>
      </w:r>
    </w:p>
    <w:p w:rsidR="00ED160E" w:rsidRPr="000466C0" w:rsidRDefault="00D65DE5" w:rsidP="00517FBF">
      <w:pPr>
        <w:rPr>
          <w:rFonts w:ascii="Times New Roman" w:hAnsi="Times New Roman" w:cs="Times New Roman"/>
        </w:rPr>
      </w:pPr>
      <w:r w:rsidRPr="000466C0">
        <w:rPr>
          <w:rFonts w:ascii="Times New Roman" w:hAnsi="Times New Roman" w:cs="Times New Roman"/>
        </w:rPr>
        <w:t xml:space="preserve">Zamawiający nie wymaga </w:t>
      </w:r>
      <w:r w:rsidR="00532AF4" w:rsidRPr="000466C0">
        <w:rPr>
          <w:rFonts w:ascii="Times New Roman" w:hAnsi="Times New Roman" w:cs="Times New Roman"/>
        </w:rPr>
        <w:t>wniesienia</w:t>
      </w:r>
      <w:r w:rsidRPr="000466C0">
        <w:rPr>
          <w:rFonts w:ascii="Times New Roman" w:hAnsi="Times New Roman" w:cs="Times New Roman"/>
        </w:rPr>
        <w:t xml:space="preserve"> zabezpieczenia należytego wykonania umowy.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ISTOTNE POSTANOWIENIA, KTÓRE ZOSTANĄ WPROWADZONE DO TREŚCI UMOWY:</w:t>
      </w:r>
    </w:p>
    <w:p w:rsidR="00ED160E" w:rsidRPr="000466C0" w:rsidRDefault="00D722A3" w:rsidP="00517FBF">
      <w:pPr>
        <w:jc w:val="both"/>
        <w:rPr>
          <w:rFonts w:ascii="Times New Roman" w:hAnsi="Times New Roman" w:cs="Times New Roman"/>
        </w:rPr>
      </w:pPr>
      <w:r w:rsidRPr="000466C0">
        <w:rPr>
          <w:rFonts w:ascii="Times New Roman" w:hAnsi="Times New Roman" w:cs="Times New Roman"/>
        </w:rPr>
        <w:t>Istotne dla stron postanowienia, które zostaną wprowadzone do treści umowy</w:t>
      </w:r>
      <w:r w:rsidR="00114C30" w:rsidRPr="000466C0">
        <w:rPr>
          <w:rFonts w:ascii="Times New Roman" w:hAnsi="Times New Roman" w:cs="Times New Roman"/>
        </w:rPr>
        <w:t xml:space="preserve"> w sprawie zamówienia publicznego</w:t>
      </w:r>
      <w:r w:rsidRPr="000466C0">
        <w:rPr>
          <w:rFonts w:ascii="Times New Roman" w:hAnsi="Times New Roman" w:cs="Times New Roman"/>
        </w:rPr>
        <w:t xml:space="preserve">, </w:t>
      </w:r>
      <w:r w:rsidR="00532AF4" w:rsidRPr="000466C0">
        <w:rPr>
          <w:rFonts w:ascii="Times New Roman" w:hAnsi="Times New Roman" w:cs="Times New Roman"/>
        </w:rPr>
        <w:t>stanowią Z</w:t>
      </w:r>
      <w:r w:rsidRPr="000466C0">
        <w:rPr>
          <w:rFonts w:ascii="Times New Roman" w:hAnsi="Times New Roman" w:cs="Times New Roman"/>
        </w:rPr>
        <w:t>ałącznik nr 1 do niniejszej specyfikacji.</w:t>
      </w:r>
    </w:p>
    <w:p w:rsidR="00ED160E" w:rsidRDefault="00ED160E" w:rsidP="00517FBF">
      <w:pPr>
        <w:pStyle w:val="Bezodstpw"/>
        <w:numPr>
          <w:ilvl w:val="0"/>
          <w:numId w:val="1"/>
        </w:numPr>
        <w:ind w:left="1560" w:hanging="1560"/>
        <w:rPr>
          <w:rFonts w:ascii="Times New Roman" w:hAnsi="Times New Roman" w:cs="Times New Roman"/>
          <w:b/>
          <w:sz w:val="20"/>
          <w:szCs w:val="20"/>
        </w:rPr>
      </w:pPr>
      <w:r>
        <w:rPr>
          <w:rFonts w:ascii="Times New Roman" w:hAnsi="Times New Roman" w:cs="Times New Roman"/>
          <w:b/>
          <w:sz w:val="20"/>
          <w:szCs w:val="20"/>
        </w:rPr>
        <w:t>POUCZENIE O ŚRODKACH OCHRONY PRAWNEJ:</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Wykonawcy przysługują</w:t>
      </w:r>
      <w:r w:rsidR="00FF779D" w:rsidRPr="00B16817">
        <w:rPr>
          <w:rFonts w:ascii="Times New Roman" w:hAnsi="Times New Roman" w:cs="Times New Roman"/>
        </w:rPr>
        <w:t xml:space="preserve"> środki ochrony prawnej</w:t>
      </w:r>
      <w:r w:rsidRPr="00B16817">
        <w:rPr>
          <w:rFonts w:ascii="Times New Roman" w:hAnsi="Times New Roman" w:cs="Times New Roman"/>
        </w:rPr>
        <w:t xml:space="preserve"> przewidziane w </w:t>
      </w:r>
      <w:r w:rsidR="00FF779D" w:rsidRPr="00B16817">
        <w:rPr>
          <w:rFonts w:ascii="Times New Roman" w:hAnsi="Times New Roman" w:cs="Times New Roman"/>
        </w:rPr>
        <w:t>Dziale VI ustawy</w:t>
      </w:r>
      <w:r w:rsidRPr="00B16817">
        <w:rPr>
          <w:rFonts w:ascii="Times New Roman" w:hAnsi="Times New Roman" w:cs="Times New Roman"/>
        </w:rPr>
        <w:t xml:space="preserve">. </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6B6C19"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 xml:space="preserve">Środki ochrony prawnej wobec ogłoszenia o zamówieniu oraz specyfikacji istotnych warunków zamówienia przysługują również organizacjom wpisanym na listę, </w:t>
      </w:r>
      <w:r w:rsidR="006B6C19" w:rsidRPr="00B16817">
        <w:rPr>
          <w:rFonts w:ascii="Times New Roman" w:hAnsi="Times New Roman" w:cs="Times New Roman"/>
        </w:rPr>
        <w:t>o której mowa w art. 154 pkt 5 u</w:t>
      </w:r>
      <w:r w:rsidRPr="00B16817">
        <w:rPr>
          <w:rFonts w:ascii="Times New Roman" w:hAnsi="Times New Roman" w:cs="Times New Roman"/>
        </w:rPr>
        <w:t>stawy</w:t>
      </w:r>
      <w:r w:rsidR="006B6C19" w:rsidRPr="00B16817">
        <w:rPr>
          <w:rFonts w:ascii="Times New Roman" w:hAnsi="Times New Roman" w:cs="Times New Roman"/>
        </w:rPr>
        <w:t>.</w:t>
      </w:r>
      <w:r w:rsidRPr="00B16817">
        <w:rPr>
          <w:rFonts w:ascii="Times New Roman" w:hAnsi="Times New Roman" w:cs="Times New Roman"/>
        </w:rPr>
        <w:t xml:space="preserve"> </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Odwołanie przysługuje wyłącznie od niezgodnej z przepisami ustawy czynności zamawiającego podjętej w</w:t>
      </w:r>
      <w:r w:rsidR="005870B7" w:rsidRPr="00B16817">
        <w:rPr>
          <w:rFonts w:ascii="Times New Roman" w:hAnsi="Times New Roman" w:cs="Times New Roman"/>
        </w:rPr>
        <w:t> </w:t>
      </w:r>
      <w:r w:rsidRPr="00B16817">
        <w:rPr>
          <w:rFonts w:ascii="Times New Roman" w:hAnsi="Times New Roman" w:cs="Times New Roman"/>
        </w:rPr>
        <w:t>postępowaniu o udzielenie zamówienia lub zaniechania czynności, do której zamawiający jest zobowiązany na podstawie ustawy.</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Odwołanie wnosi się do Prezesa Izby w formie pisemnej lub w postaci elektronicznej, podpisane bezpiecznym podpisem elektronicznym weryfikowanym przy pomocy ważnego kwalifikowanego certyfikatu lub równoważnego  środka , spełniającego wymagania dla tego rodzaju podpisu.</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Pr="00B16817">
        <w:rPr>
          <w:rFonts w:ascii="Times New Roman" w:hAnsi="Times New Roman" w:cs="Times New Roman"/>
        </w:rPr>
        <w:lastRenderedPageBreak/>
        <w:t>przesłanie jego kopii nastąpiło przed upływem terminu do jego wniesienia przy  użyciu środków komunikacji elektronicznej.</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 xml:space="preserve">Odwołanie wnosi się w terminie </w:t>
      </w:r>
      <w:r w:rsidR="00EF647B" w:rsidRPr="00B16817">
        <w:rPr>
          <w:rFonts w:ascii="Times New Roman" w:hAnsi="Times New Roman" w:cs="Times New Roman"/>
        </w:rPr>
        <w:t xml:space="preserve">10 </w:t>
      </w:r>
      <w:r w:rsidRPr="00B16817">
        <w:rPr>
          <w:rFonts w:ascii="Times New Roman" w:hAnsi="Times New Roman" w:cs="Times New Roman"/>
        </w:rPr>
        <w:t xml:space="preserve">dni od dnia przesłania informacji o czynności zamawiającego stanowiącej podstawę jego wniesienia – jeżeli zostały przesłane w sposób określony w art. 180 ust. 5 </w:t>
      </w:r>
      <w:r w:rsidR="00EF647B" w:rsidRPr="00B16817">
        <w:rPr>
          <w:rFonts w:ascii="Times New Roman" w:hAnsi="Times New Roman" w:cs="Times New Roman"/>
        </w:rPr>
        <w:t>zdanie drugie, albo w terminie 15</w:t>
      </w:r>
      <w:r w:rsidRPr="00B16817">
        <w:rPr>
          <w:rFonts w:ascii="Times New Roman" w:hAnsi="Times New Roman" w:cs="Times New Roman"/>
        </w:rPr>
        <w:t xml:space="preserve"> dni – jeżeli z</w:t>
      </w:r>
      <w:r w:rsidR="003F0908" w:rsidRPr="00B16817">
        <w:rPr>
          <w:rFonts w:ascii="Times New Roman" w:hAnsi="Times New Roman" w:cs="Times New Roman"/>
        </w:rPr>
        <w:t>ostały przesłane w inny sposób</w:t>
      </w:r>
      <w:r w:rsidRPr="00B16817">
        <w:rPr>
          <w:rFonts w:ascii="Times New Roman" w:hAnsi="Times New Roman" w:cs="Times New Roman"/>
        </w:rPr>
        <w:t>;</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 xml:space="preserve">Odwołanie wobec treści ogłoszenia o zamówieniu, a jeżeli postępowanie jest prowadzone w trybie przetargu nieograniczonego, także wobec postanowień specyfikacji istotnych warunków zamówienia, wnosi się w terminie </w:t>
      </w:r>
      <w:r w:rsidR="00EF647B" w:rsidRPr="00B16817">
        <w:rPr>
          <w:rFonts w:ascii="Times New Roman" w:hAnsi="Times New Roman" w:cs="Times New Roman"/>
        </w:rPr>
        <w:t>10 dni od dnia publikacji ogłoszenia w Dzienniku Urzędowym Unii Europejskiej lub zamieszczenia specyfikacji istotnych warunków zamówienia na stronie internetowej Zamawiającego</w:t>
      </w:r>
      <w:r w:rsidRPr="00B16817">
        <w:rPr>
          <w:rFonts w:ascii="Times New Roman" w:hAnsi="Times New Roman" w:cs="Times New Roman"/>
        </w:rPr>
        <w:t>;</w:t>
      </w:r>
    </w:p>
    <w:p w:rsidR="00D722A3"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 xml:space="preserve">Odwołanie wobec czynności innych niż określone w </w:t>
      </w:r>
      <w:r w:rsidR="003F0908" w:rsidRPr="00B16817">
        <w:rPr>
          <w:rFonts w:ascii="Times New Roman" w:hAnsi="Times New Roman" w:cs="Times New Roman"/>
        </w:rPr>
        <w:t>pkt.</w:t>
      </w:r>
      <w:r w:rsidRPr="00B16817">
        <w:rPr>
          <w:rFonts w:ascii="Times New Roman" w:hAnsi="Times New Roman" w:cs="Times New Roman"/>
        </w:rPr>
        <w:t xml:space="preserve"> 9 niniejszego rozdziału wnosi się w terminie </w:t>
      </w:r>
      <w:r w:rsidR="00EF647B" w:rsidRPr="00B16817">
        <w:rPr>
          <w:rFonts w:ascii="Times New Roman" w:hAnsi="Times New Roman" w:cs="Times New Roman"/>
        </w:rPr>
        <w:t>10</w:t>
      </w:r>
      <w:r w:rsidRPr="00B16817">
        <w:rPr>
          <w:rFonts w:ascii="Times New Roman" w:hAnsi="Times New Roman" w:cs="Times New Roman"/>
        </w:rPr>
        <w:t xml:space="preserve"> dni od dnia, w którym powzięto lub przy zachowaniu należytej staranności można było powziąć wiadomość o</w:t>
      </w:r>
      <w:r w:rsidR="003F0908" w:rsidRPr="00B16817">
        <w:rPr>
          <w:rFonts w:ascii="Times New Roman" w:hAnsi="Times New Roman" w:cs="Times New Roman"/>
        </w:rPr>
        <w:t> </w:t>
      </w:r>
      <w:r w:rsidRPr="00B16817">
        <w:rPr>
          <w:rFonts w:ascii="Times New Roman" w:hAnsi="Times New Roman" w:cs="Times New Roman"/>
        </w:rPr>
        <w:t xml:space="preserve">okolicznościach stanowiących podstawę jego wniesienia; </w:t>
      </w:r>
    </w:p>
    <w:p w:rsidR="00B001B9"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Szczegółowe kwestie związane z wniesieniem odwołania zawar</w:t>
      </w:r>
      <w:r w:rsidR="00B001B9" w:rsidRPr="00B16817">
        <w:rPr>
          <w:rFonts w:ascii="Times New Roman" w:hAnsi="Times New Roman" w:cs="Times New Roman"/>
        </w:rPr>
        <w:t>te są w art. 180</w:t>
      </w:r>
      <w:r w:rsidR="003F0908" w:rsidRPr="00B16817">
        <w:rPr>
          <w:rFonts w:ascii="Times New Roman" w:hAnsi="Times New Roman" w:cs="Times New Roman"/>
        </w:rPr>
        <w:t xml:space="preserve"> – </w:t>
      </w:r>
      <w:r w:rsidR="00B001B9" w:rsidRPr="00B16817">
        <w:rPr>
          <w:rFonts w:ascii="Times New Roman" w:hAnsi="Times New Roman" w:cs="Times New Roman"/>
        </w:rPr>
        <w:t>189</w:t>
      </w:r>
      <w:r w:rsidR="003F0908" w:rsidRPr="00B16817">
        <w:rPr>
          <w:rFonts w:ascii="Times New Roman" w:hAnsi="Times New Roman" w:cs="Times New Roman"/>
        </w:rPr>
        <w:t xml:space="preserve"> </w:t>
      </w:r>
      <w:r w:rsidR="00B001B9" w:rsidRPr="00B16817">
        <w:rPr>
          <w:rFonts w:ascii="Times New Roman" w:hAnsi="Times New Roman" w:cs="Times New Roman"/>
        </w:rPr>
        <w:t>ustawy.</w:t>
      </w:r>
    </w:p>
    <w:p w:rsidR="00ED160E" w:rsidRPr="00B16817" w:rsidRDefault="00D722A3" w:rsidP="00887A30">
      <w:pPr>
        <w:pStyle w:val="Akapitzlist"/>
        <w:numPr>
          <w:ilvl w:val="0"/>
          <w:numId w:val="19"/>
        </w:numPr>
        <w:ind w:left="284" w:hanging="284"/>
        <w:jc w:val="both"/>
        <w:rPr>
          <w:rFonts w:ascii="Times New Roman" w:hAnsi="Times New Roman" w:cs="Times New Roman"/>
        </w:rPr>
      </w:pPr>
      <w:r w:rsidRPr="00B16817">
        <w:rPr>
          <w:rFonts w:ascii="Times New Roman" w:hAnsi="Times New Roman" w:cs="Times New Roman"/>
        </w:rPr>
        <w:t>Na orzeczenie Krajowej Izby Odwoławczej, stronom oraz uczestnikom postępowania odwoławczego  przysługuje  skarga do sądu. Szczegółowe kwestie</w:t>
      </w:r>
      <w:r w:rsidRPr="00B16817">
        <w:rPr>
          <w:rFonts w:ascii="Times New Roman" w:hAnsi="Times New Roman" w:cs="Times New Roman"/>
          <w:b/>
        </w:rPr>
        <w:t xml:space="preserve"> dotyczące skargi do sądu uregulowane zos</w:t>
      </w:r>
      <w:r w:rsidR="003F0908" w:rsidRPr="00B16817">
        <w:rPr>
          <w:rFonts w:ascii="Times New Roman" w:hAnsi="Times New Roman" w:cs="Times New Roman"/>
          <w:b/>
        </w:rPr>
        <w:t>tały w art. 198a-198g ustawy</w:t>
      </w:r>
      <w:r w:rsidRPr="00B16817">
        <w:rPr>
          <w:rFonts w:ascii="Times New Roman" w:hAnsi="Times New Roman" w:cs="Times New Roman"/>
          <w:b/>
        </w:rPr>
        <w:t>.</w:t>
      </w:r>
    </w:p>
    <w:p w:rsidR="00B001B9" w:rsidRPr="00137EFE" w:rsidRDefault="00B001B9" w:rsidP="00B001B9">
      <w:pPr>
        <w:pStyle w:val="Akapitzlist"/>
        <w:ind w:left="1985"/>
        <w:jc w:val="both"/>
        <w:rPr>
          <w:rFonts w:ascii="Times New Roman" w:hAnsi="Times New Roman" w:cs="Times New Roman"/>
          <w:b/>
          <w:sz w:val="16"/>
          <w:szCs w:val="16"/>
        </w:rPr>
      </w:pPr>
    </w:p>
    <w:p w:rsidR="00ED160E" w:rsidRDefault="00B001B9" w:rsidP="004056B9">
      <w:pPr>
        <w:pStyle w:val="Akapitzlist"/>
        <w:numPr>
          <w:ilvl w:val="0"/>
          <w:numId w:val="1"/>
        </w:numPr>
        <w:ind w:left="1560" w:hanging="1560"/>
        <w:jc w:val="both"/>
        <w:rPr>
          <w:rFonts w:ascii="Times New Roman" w:hAnsi="Times New Roman" w:cs="Times New Roman"/>
          <w:b/>
          <w:sz w:val="20"/>
          <w:szCs w:val="20"/>
        </w:rPr>
      </w:pPr>
      <w:r w:rsidRPr="00B001B9">
        <w:rPr>
          <w:rFonts w:ascii="Times New Roman" w:hAnsi="Times New Roman" w:cs="Times New Roman"/>
          <w:b/>
          <w:sz w:val="20"/>
          <w:szCs w:val="20"/>
        </w:rPr>
        <w:t>POSTANOWIENIA</w:t>
      </w:r>
      <w:r>
        <w:rPr>
          <w:rFonts w:ascii="Times New Roman" w:hAnsi="Times New Roman" w:cs="Times New Roman"/>
          <w:b/>
          <w:sz w:val="20"/>
          <w:szCs w:val="20"/>
        </w:rPr>
        <w:t xml:space="preserve"> KOŃCOWE</w:t>
      </w:r>
    </w:p>
    <w:p w:rsidR="00B001B9" w:rsidRPr="00B16817" w:rsidRDefault="00B001B9" w:rsidP="00887A30">
      <w:pPr>
        <w:pStyle w:val="Akapitzlist"/>
        <w:numPr>
          <w:ilvl w:val="0"/>
          <w:numId w:val="20"/>
        </w:numPr>
        <w:ind w:left="284" w:hanging="284"/>
        <w:jc w:val="both"/>
        <w:rPr>
          <w:rFonts w:ascii="Times New Roman" w:hAnsi="Times New Roman" w:cs="Times New Roman"/>
        </w:rPr>
      </w:pPr>
      <w:r w:rsidRPr="00B16817">
        <w:rPr>
          <w:rFonts w:ascii="Times New Roman" w:hAnsi="Times New Roman" w:cs="Times New Roman"/>
        </w:rPr>
        <w:t>W sprawach nieuregulowanych w niniejszej SIWZ stosuje się przepisy ustawy z dnia 29 stycznia 2004 roku – Prawo zamówień publicznych  (t.j. Dz.U. 2015, poz. 2164, z późn. zm.), a także przepi</w:t>
      </w:r>
      <w:r w:rsidR="00FA3450" w:rsidRPr="00B16817">
        <w:rPr>
          <w:rFonts w:ascii="Times New Roman" w:hAnsi="Times New Roman" w:cs="Times New Roman"/>
        </w:rPr>
        <w:t>sy aktów wykonawczych do ustawy.</w:t>
      </w:r>
    </w:p>
    <w:p w:rsidR="00FA3450" w:rsidRPr="00B16817" w:rsidRDefault="00FA3450" w:rsidP="00137EFE">
      <w:pPr>
        <w:pStyle w:val="Akapitzlist"/>
        <w:numPr>
          <w:ilvl w:val="0"/>
          <w:numId w:val="20"/>
        </w:numPr>
        <w:spacing w:after="0"/>
        <w:ind w:left="284" w:hanging="284"/>
        <w:jc w:val="both"/>
        <w:rPr>
          <w:rFonts w:ascii="Times New Roman" w:hAnsi="Times New Roman" w:cs="Times New Roman"/>
        </w:rPr>
      </w:pPr>
      <w:r w:rsidRPr="00B16817">
        <w:rPr>
          <w:rFonts w:ascii="Times New Roman" w:hAnsi="Times New Roman" w:cs="Times New Roman"/>
        </w:rPr>
        <w:t>Integralną część niniejszej SIWZ stanowią załączniki oznaczone jako:</w:t>
      </w:r>
    </w:p>
    <w:p w:rsidR="00FA3450" w:rsidRPr="00B16817" w:rsidRDefault="00FA3450" w:rsidP="00137EFE">
      <w:pPr>
        <w:spacing w:after="0" w:line="240" w:lineRule="auto"/>
        <w:ind w:firstLine="284"/>
        <w:jc w:val="both"/>
        <w:rPr>
          <w:rFonts w:ascii="Times New Roman" w:hAnsi="Times New Roman" w:cs="Times New Roman"/>
        </w:rPr>
      </w:pPr>
      <w:r w:rsidRPr="00B16817">
        <w:rPr>
          <w:rFonts w:ascii="Times New Roman" w:hAnsi="Times New Roman" w:cs="Times New Roman"/>
        </w:rPr>
        <w:t xml:space="preserve">Załącznik nr 1 – Istotne </w:t>
      </w:r>
      <w:r w:rsidR="00034E30" w:rsidRPr="00B16817">
        <w:rPr>
          <w:rFonts w:ascii="Times New Roman" w:hAnsi="Times New Roman" w:cs="Times New Roman"/>
        </w:rPr>
        <w:t>P</w:t>
      </w:r>
      <w:r w:rsidR="00E931A1" w:rsidRPr="00B16817">
        <w:rPr>
          <w:rFonts w:ascii="Times New Roman" w:hAnsi="Times New Roman" w:cs="Times New Roman"/>
        </w:rPr>
        <w:t>ostanowienia</w:t>
      </w:r>
      <w:r w:rsidR="00034E30" w:rsidRPr="00B16817">
        <w:rPr>
          <w:rFonts w:ascii="Times New Roman" w:hAnsi="Times New Roman" w:cs="Times New Roman"/>
        </w:rPr>
        <w:t xml:space="preserve"> U</w:t>
      </w:r>
      <w:r w:rsidRPr="00B16817">
        <w:rPr>
          <w:rFonts w:ascii="Times New Roman" w:hAnsi="Times New Roman" w:cs="Times New Roman"/>
        </w:rPr>
        <w:t>mowy.</w:t>
      </w:r>
    </w:p>
    <w:p w:rsidR="00FA3450" w:rsidRPr="00B16817" w:rsidRDefault="00FA3450" w:rsidP="002718F2">
      <w:pPr>
        <w:spacing w:after="0" w:line="240" w:lineRule="auto"/>
        <w:ind w:firstLine="284"/>
        <w:jc w:val="both"/>
        <w:rPr>
          <w:rFonts w:ascii="Times New Roman" w:hAnsi="Times New Roman" w:cs="Times New Roman"/>
        </w:rPr>
      </w:pPr>
      <w:r w:rsidRPr="00B16817">
        <w:rPr>
          <w:rFonts w:ascii="Times New Roman" w:hAnsi="Times New Roman" w:cs="Times New Roman"/>
        </w:rPr>
        <w:t>Załącznik nr 2 – Formularz Oferty.</w:t>
      </w:r>
    </w:p>
    <w:p w:rsidR="00FA3450" w:rsidRPr="00B16817" w:rsidRDefault="003F0908" w:rsidP="002718F2">
      <w:pPr>
        <w:spacing w:after="0" w:line="240" w:lineRule="auto"/>
        <w:ind w:firstLine="284"/>
        <w:jc w:val="both"/>
        <w:rPr>
          <w:rFonts w:ascii="Times New Roman" w:hAnsi="Times New Roman" w:cs="Times New Roman"/>
        </w:rPr>
      </w:pPr>
      <w:r w:rsidRPr="00B16817">
        <w:rPr>
          <w:rFonts w:ascii="Times New Roman" w:hAnsi="Times New Roman" w:cs="Times New Roman"/>
        </w:rPr>
        <w:t>Załącznik nr 3 – Kalkulacja C</w:t>
      </w:r>
      <w:r w:rsidR="002718F2" w:rsidRPr="00B16817">
        <w:rPr>
          <w:rFonts w:ascii="Times New Roman" w:hAnsi="Times New Roman" w:cs="Times New Roman"/>
        </w:rPr>
        <w:t>enowa – Opis Przedmiotu Z</w:t>
      </w:r>
      <w:r w:rsidR="00FA3450" w:rsidRPr="00B16817">
        <w:rPr>
          <w:rFonts w:ascii="Times New Roman" w:hAnsi="Times New Roman" w:cs="Times New Roman"/>
        </w:rPr>
        <w:t>amówienia</w:t>
      </w:r>
    </w:p>
    <w:p w:rsidR="002718F2" w:rsidRPr="00B16817" w:rsidRDefault="00FA3450" w:rsidP="007104C8">
      <w:pPr>
        <w:spacing w:after="0" w:line="240" w:lineRule="auto"/>
        <w:ind w:firstLine="284"/>
        <w:jc w:val="both"/>
        <w:rPr>
          <w:rFonts w:ascii="Times New Roman" w:hAnsi="Times New Roman" w:cs="Times New Roman"/>
        </w:rPr>
      </w:pPr>
      <w:r w:rsidRPr="00B16817">
        <w:rPr>
          <w:rFonts w:ascii="Times New Roman" w:hAnsi="Times New Roman" w:cs="Times New Roman"/>
        </w:rPr>
        <w:t>Załącznik</w:t>
      </w:r>
      <w:r w:rsidR="007806E9" w:rsidRPr="00B16817">
        <w:rPr>
          <w:rFonts w:ascii="Times New Roman" w:hAnsi="Times New Roman" w:cs="Times New Roman"/>
        </w:rPr>
        <w:t>i</w:t>
      </w:r>
      <w:r w:rsidR="00034E30" w:rsidRPr="00B16817">
        <w:rPr>
          <w:rFonts w:ascii="Times New Roman" w:hAnsi="Times New Roman" w:cs="Times New Roman"/>
        </w:rPr>
        <w:t xml:space="preserve"> nr 4</w:t>
      </w:r>
      <w:r w:rsidR="00B16817" w:rsidRPr="00B16817">
        <w:rPr>
          <w:rFonts w:ascii="Times New Roman" w:hAnsi="Times New Roman" w:cs="Times New Roman"/>
        </w:rPr>
        <w:t>a i 4b</w:t>
      </w:r>
      <w:r w:rsidRPr="00B16817">
        <w:rPr>
          <w:rFonts w:ascii="Times New Roman" w:hAnsi="Times New Roman" w:cs="Times New Roman"/>
        </w:rPr>
        <w:t xml:space="preserve"> –</w:t>
      </w:r>
      <w:r w:rsidR="007806E9" w:rsidRPr="00B16817">
        <w:rPr>
          <w:rFonts w:ascii="Times New Roman" w:hAnsi="Times New Roman" w:cs="Times New Roman"/>
        </w:rPr>
        <w:t xml:space="preserve"> </w:t>
      </w:r>
      <w:r w:rsidR="00B16817" w:rsidRPr="00B16817">
        <w:rPr>
          <w:rFonts w:ascii="Times New Roman" w:hAnsi="Times New Roman" w:cs="Times New Roman"/>
        </w:rPr>
        <w:t>Wzory oświadczeń</w:t>
      </w:r>
    </w:p>
    <w:p w:rsidR="007104C8" w:rsidRDefault="007104C8" w:rsidP="007104C8">
      <w:pPr>
        <w:spacing w:after="0" w:line="240" w:lineRule="auto"/>
        <w:ind w:firstLine="284"/>
        <w:jc w:val="both"/>
        <w:rPr>
          <w:rFonts w:ascii="Times New Roman" w:hAnsi="Times New Roman" w:cs="Times New Roman"/>
          <w:sz w:val="20"/>
          <w:szCs w:val="20"/>
        </w:rPr>
      </w:pPr>
    </w:p>
    <w:p w:rsidR="00B16817" w:rsidRDefault="00B16817" w:rsidP="00137EFE">
      <w:pPr>
        <w:ind w:left="3825" w:firstLine="423"/>
        <w:jc w:val="center"/>
        <w:rPr>
          <w:rFonts w:ascii="Times New Roman" w:hAnsi="Times New Roman" w:cs="Times New Roman"/>
          <w:sz w:val="20"/>
          <w:szCs w:val="20"/>
        </w:rPr>
      </w:pPr>
    </w:p>
    <w:p w:rsidR="002718F2" w:rsidRDefault="00137EFE" w:rsidP="00137EFE">
      <w:pPr>
        <w:ind w:left="3825" w:firstLine="423"/>
        <w:jc w:val="center"/>
        <w:rPr>
          <w:rFonts w:ascii="Times New Roman" w:hAnsi="Times New Roman" w:cs="Times New Roman"/>
          <w:sz w:val="20"/>
          <w:szCs w:val="20"/>
        </w:rPr>
      </w:pPr>
      <w:r>
        <w:rPr>
          <w:rFonts w:ascii="Times New Roman" w:hAnsi="Times New Roman" w:cs="Times New Roman"/>
          <w:sz w:val="20"/>
          <w:szCs w:val="20"/>
        </w:rPr>
        <w:t>ZATWIERDZAM</w:t>
      </w:r>
    </w:p>
    <w:p w:rsidR="00137EFE" w:rsidRDefault="00137EFE" w:rsidP="00137EFE">
      <w:pPr>
        <w:ind w:left="3825" w:firstLine="423"/>
        <w:jc w:val="center"/>
        <w:rPr>
          <w:rFonts w:ascii="Times New Roman" w:hAnsi="Times New Roman" w:cs="Times New Roman"/>
          <w:sz w:val="20"/>
          <w:szCs w:val="20"/>
        </w:rPr>
      </w:pPr>
    </w:p>
    <w:p w:rsidR="002718F2" w:rsidRDefault="002718F2" w:rsidP="00A4386C">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 xml:space="preserve">Z-ca Dyrektora ds. </w:t>
      </w:r>
      <w:r w:rsidR="00B16817">
        <w:rPr>
          <w:rFonts w:ascii="Times New Roman" w:hAnsi="Times New Roman" w:cs="Times New Roman"/>
          <w:sz w:val="20"/>
          <w:szCs w:val="20"/>
        </w:rPr>
        <w:t>Technicznych</w:t>
      </w:r>
    </w:p>
    <w:p w:rsidR="004A1268" w:rsidRDefault="00B16817" w:rsidP="00137EFE">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Inż. Jan Zasowski</w:t>
      </w:r>
    </w:p>
    <w:p w:rsidR="00137EFE" w:rsidRDefault="00137EFE" w:rsidP="00E931A1">
      <w:pPr>
        <w:ind w:left="1701"/>
        <w:jc w:val="right"/>
        <w:rPr>
          <w:rFonts w:ascii="Times New Roman" w:hAnsi="Times New Roman" w:cs="Times New Roman"/>
          <w:sz w:val="20"/>
          <w:szCs w:val="20"/>
        </w:rPr>
      </w:pPr>
    </w:p>
    <w:p w:rsidR="00137EFE" w:rsidRDefault="00137EFE" w:rsidP="00E931A1">
      <w:pPr>
        <w:ind w:left="1701"/>
        <w:jc w:val="right"/>
        <w:rPr>
          <w:rFonts w:ascii="Times New Roman" w:hAnsi="Times New Roman" w:cs="Times New Roman"/>
          <w:sz w:val="20"/>
          <w:szCs w:val="20"/>
        </w:rPr>
      </w:pPr>
    </w:p>
    <w:p w:rsidR="00E90788" w:rsidRDefault="00E90788" w:rsidP="00E931A1">
      <w:pPr>
        <w:ind w:left="1701"/>
        <w:jc w:val="right"/>
        <w:rPr>
          <w:rFonts w:ascii="Times New Roman" w:hAnsi="Times New Roman" w:cs="Times New Roman"/>
          <w:sz w:val="20"/>
          <w:szCs w:val="20"/>
        </w:rPr>
      </w:pPr>
    </w:p>
    <w:p w:rsidR="00E90788" w:rsidRDefault="00E90788" w:rsidP="00E931A1">
      <w:pPr>
        <w:ind w:left="1701"/>
        <w:jc w:val="right"/>
        <w:rPr>
          <w:rFonts w:ascii="Times New Roman" w:hAnsi="Times New Roman" w:cs="Times New Roman"/>
          <w:sz w:val="20"/>
          <w:szCs w:val="20"/>
        </w:rPr>
      </w:pPr>
    </w:p>
    <w:p w:rsidR="00E90788" w:rsidRDefault="00E90788"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AC7791" w:rsidRDefault="00AC7791" w:rsidP="00707803">
      <w:pPr>
        <w:rPr>
          <w:rFonts w:ascii="Times New Roman" w:hAnsi="Times New Roman" w:cs="Times New Roman"/>
          <w:sz w:val="20"/>
          <w:szCs w:val="20"/>
        </w:rPr>
      </w:pPr>
    </w:p>
    <w:p w:rsidR="00707803" w:rsidRDefault="00707803" w:rsidP="00707803">
      <w:pPr>
        <w:rPr>
          <w:rFonts w:ascii="Times New Roman" w:hAnsi="Times New Roman" w:cs="Times New Roman"/>
          <w:sz w:val="20"/>
          <w:szCs w:val="20"/>
        </w:rPr>
      </w:pPr>
    </w:p>
    <w:p w:rsidR="00707803" w:rsidRDefault="00707803" w:rsidP="00707803">
      <w:pPr>
        <w:rPr>
          <w:rFonts w:ascii="Times New Roman" w:hAnsi="Times New Roman" w:cs="Times New Roman"/>
          <w:sz w:val="20"/>
          <w:szCs w:val="20"/>
        </w:rPr>
      </w:pPr>
    </w:p>
    <w:p w:rsidR="007806E9" w:rsidRDefault="00E931A1" w:rsidP="00E931A1">
      <w:pPr>
        <w:ind w:left="1701"/>
        <w:jc w:val="right"/>
        <w:rPr>
          <w:rFonts w:ascii="Times New Roman" w:hAnsi="Times New Roman" w:cs="Times New Roman"/>
          <w:sz w:val="20"/>
          <w:szCs w:val="20"/>
        </w:rPr>
      </w:pPr>
      <w:r>
        <w:rPr>
          <w:rFonts w:ascii="Times New Roman" w:hAnsi="Times New Roman" w:cs="Times New Roman"/>
          <w:sz w:val="20"/>
          <w:szCs w:val="20"/>
        </w:rPr>
        <w:lastRenderedPageBreak/>
        <w:t>Załącznik nr 1 do SIWZ</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xml:space="preserve">ISTOTNE POSTANOWIENIA UMOWY </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1</w:t>
      </w:r>
    </w:p>
    <w:p w:rsidR="00E931A1" w:rsidRPr="00874466" w:rsidRDefault="00E931A1" w:rsidP="00887A30">
      <w:pPr>
        <w:pStyle w:val="Akapitzlist"/>
        <w:numPr>
          <w:ilvl w:val="0"/>
          <w:numId w:val="21"/>
        </w:numPr>
        <w:ind w:left="284" w:hanging="284"/>
        <w:jc w:val="both"/>
        <w:rPr>
          <w:rFonts w:ascii="Times New Roman" w:hAnsi="Times New Roman" w:cs="Times New Roman"/>
        </w:rPr>
      </w:pPr>
      <w:r w:rsidRPr="00874466">
        <w:rPr>
          <w:rFonts w:ascii="Times New Roman" w:hAnsi="Times New Roman" w:cs="Times New Roman"/>
        </w:rPr>
        <w:t>Zamawiający zleca, a Wykonawca</w:t>
      </w:r>
      <w:r w:rsidR="00021BCA" w:rsidRPr="00874466">
        <w:rPr>
          <w:rFonts w:ascii="Times New Roman" w:hAnsi="Times New Roman" w:cs="Times New Roman"/>
        </w:rPr>
        <w:t xml:space="preserve"> przyjmuje do realizacji dostaw</w:t>
      </w:r>
      <w:r w:rsidR="00B47965">
        <w:rPr>
          <w:rFonts w:ascii="Times New Roman" w:hAnsi="Times New Roman" w:cs="Times New Roman"/>
        </w:rPr>
        <w:t>ę</w:t>
      </w:r>
      <w:r w:rsidR="00527786" w:rsidRPr="00874466">
        <w:rPr>
          <w:rFonts w:ascii="Times New Roman" w:hAnsi="Times New Roman" w:cs="Times New Roman"/>
        </w:rPr>
        <w:t xml:space="preserve"> </w:t>
      </w:r>
      <w:r w:rsidR="00B16817" w:rsidRPr="00874466">
        <w:rPr>
          <w:rFonts w:ascii="Times New Roman" w:hAnsi="Times New Roman" w:cs="Times New Roman"/>
        </w:rPr>
        <w:t xml:space="preserve">wraz z montażem mebli </w:t>
      </w:r>
      <w:r w:rsidR="00785800">
        <w:rPr>
          <w:rFonts w:ascii="Times New Roman" w:hAnsi="Times New Roman" w:cs="Times New Roman"/>
        </w:rPr>
        <w:t xml:space="preserve">i wyposażenia </w:t>
      </w:r>
      <w:r w:rsidR="00B16817" w:rsidRPr="00874466">
        <w:rPr>
          <w:rFonts w:ascii="Times New Roman" w:hAnsi="Times New Roman" w:cs="Times New Roman"/>
        </w:rPr>
        <w:t xml:space="preserve">w ramach programu </w:t>
      </w:r>
      <w:r w:rsidR="00B47965">
        <w:rPr>
          <w:rFonts w:ascii="Times New Roman" w:hAnsi="Times New Roman" w:cs="Times New Roman"/>
        </w:rPr>
        <w:t>„</w:t>
      </w:r>
      <w:r w:rsidR="00707803">
        <w:rPr>
          <w:rFonts w:ascii="Times New Roman" w:hAnsi="Times New Roman" w:cs="Times New Roman"/>
        </w:rPr>
        <w:t>Przebudowa</w:t>
      </w:r>
      <w:r w:rsidR="00B16817" w:rsidRPr="00874466">
        <w:rPr>
          <w:rFonts w:ascii="Times New Roman" w:hAnsi="Times New Roman" w:cs="Times New Roman"/>
        </w:rPr>
        <w:t xml:space="preserve"> Uniwersyteckiego Szpitala Dziecięcego w Krakowie</w:t>
      </w:r>
      <w:r w:rsidR="00B47965">
        <w:rPr>
          <w:rFonts w:ascii="Times New Roman" w:hAnsi="Times New Roman" w:cs="Times New Roman"/>
        </w:rPr>
        <w:t xml:space="preserve"> B</w:t>
      </w:r>
      <w:r w:rsidR="00707803">
        <w:rPr>
          <w:rFonts w:ascii="Times New Roman" w:hAnsi="Times New Roman" w:cs="Times New Roman"/>
        </w:rPr>
        <w:t>udynek A</w:t>
      </w:r>
      <w:r w:rsidR="00B47965">
        <w:rPr>
          <w:rFonts w:ascii="Times New Roman" w:hAnsi="Times New Roman" w:cs="Times New Roman"/>
        </w:rPr>
        <w:t>”</w:t>
      </w:r>
      <w:r w:rsidRPr="00874466">
        <w:rPr>
          <w:rFonts w:ascii="Times New Roman" w:hAnsi="Times New Roman" w:cs="Times New Roman"/>
        </w:rPr>
        <w:t xml:space="preserve"> </w:t>
      </w:r>
      <w:r w:rsidR="00021BCA" w:rsidRPr="00874466">
        <w:rPr>
          <w:rFonts w:ascii="Times New Roman" w:hAnsi="Times New Roman" w:cs="Times New Roman"/>
        </w:rPr>
        <w:t>–</w:t>
      </w:r>
      <w:r w:rsidRPr="00874466">
        <w:rPr>
          <w:rFonts w:ascii="Times New Roman" w:hAnsi="Times New Roman" w:cs="Times New Roman"/>
        </w:rPr>
        <w:t xml:space="preserve"> zgodnie</w:t>
      </w:r>
      <w:r w:rsidR="00021BCA" w:rsidRPr="00874466">
        <w:rPr>
          <w:rFonts w:ascii="Times New Roman" w:hAnsi="Times New Roman" w:cs="Times New Roman"/>
        </w:rPr>
        <w:t xml:space="preserve"> </w:t>
      </w:r>
      <w:r w:rsidRPr="00874466">
        <w:rPr>
          <w:rFonts w:ascii="Times New Roman" w:hAnsi="Times New Roman" w:cs="Times New Roman"/>
        </w:rPr>
        <w:t>z treścią specyfikacji istotnych warunków zamówienia oraz ofertą z</w:t>
      </w:r>
      <w:r w:rsidR="003F0908" w:rsidRPr="00874466">
        <w:rPr>
          <w:rFonts w:ascii="Times New Roman" w:hAnsi="Times New Roman" w:cs="Times New Roman"/>
        </w:rPr>
        <w:t> </w:t>
      </w:r>
      <w:r w:rsidRPr="00874466">
        <w:rPr>
          <w:rFonts w:ascii="Times New Roman" w:hAnsi="Times New Roman" w:cs="Times New Roman"/>
        </w:rPr>
        <w:t>dnia ........................r.</w:t>
      </w:r>
      <w:r w:rsidR="00222617" w:rsidRPr="00874466">
        <w:rPr>
          <w:rFonts w:ascii="Times New Roman" w:hAnsi="Times New Roman" w:cs="Times New Roman"/>
        </w:rPr>
        <w:t>,</w:t>
      </w:r>
      <w:r w:rsidRPr="00874466">
        <w:rPr>
          <w:rFonts w:ascii="Times New Roman" w:hAnsi="Times New Roman" w:cs="Times New Roman"/>
        </w:rPr>
        <w:t xml:space="preserve"> która stanowi integralną część umowy.</w:t>
      </w:r>
      <w:r w:rsidR="00FD272C" w:rsidRPr="00874466">
        <w:rPr>
          <w:rFonts w:ascii="Times New Roman" w:hAnsi="Times New Roman" w:cs="Times New Roman"/>
        </w:rPr>
        <w:t xml:space="preserve"> </w:t>
      </w:r>
    </w:p>
    <w:p w:rsidR="00417EC1" w:rsidRPr="00874466" w:rsidRDefault="00021BCA" w:rsidP="00915471">
      <w:pPr>
        <w:pStyle w:val="Akapitzlist"/>
        <w:numPr>
          <w:ilvl w:val="0"/>
          <w:numId w:val="21"/>
        </w:numPr>
        <w:ind w:left="284" w:hanging="284"/>
        <w:jc w:val="both"/>
        <w:rPr>
          <w:rFonts w:ascii="Times New Roman" w:hAnsi="Times New Roman" w:cs="Times New Roman"/>
        </w:rPr>
      </w:pPr>
      <w:r w:rsidRPr="00874466">
        <w:rPr>
          <w:rFonts w:ascii="Times New Roman" w:hAnsi="Times New Roman" w:cs="Times New Roman"/>
        </w:rPr>
        <w:t xml:space="preserve">Wykonawca </w:t>
      </w:r>
      <w:r w:rsidR="00E931A1" w:rsidRPr="00874466">
        <w:rPr>
          <w:rFonts w:ascii="Times New Roman" w:hAnsi="Times New Roman" w:cs="Times New Roman"/>
        </w:rPr>
        <w:t>z</w:t>
      </w:r>
      <w:r w:rsidRPr="00874466">
        <w:rPr>
          <w:rFonts w:ascii="Times New Roman" w:hAnsi="Times New Roman" w:cs="Times New Roman"/>
        </w:rPr>
        <w:t>obowiązuje się do realizacji przedmiotu umowy zgodnie z</w:t>
      </w:r>
      <w:r w:rsidR="00222617" w:rsidRPr="00874466">
        <w:rPr>
          <w:rFonts w:ascii="Times New Roman" w:hAnsi="Times New Roman" w:cs="Times New Roman"/>
        </w:rPr>
        <w:t xml:space="preserve"> jej </w:t>
      </w:r>
      <w:r w:rsidRPr="00874466">
        <w:rPr>
          <w:rFonts w:ascii="Times New Roman" w:hAnsi="Times New Roman" w:cs="Times New Roman"/>
        </w:rPr>
        <w:t xml:space="preserve"> postanowieni</w:t>
      </w:r>
      <w:r w:rsidR="00222617" w:rsidRPr="00874466">
        <w:rPr>
          <w:rFonts w:ascii="Times New Roman" w:hAnsi="Times New Roman" w:cs="Times New Roman"/>
        </w:rPr>
        <w:t>ami,</w:t>
      </w:r>
      <w:r w:rsidRPr="00874466">
        <w:rPr>
          <w:rFonts w:ascii="Times New Roman" w:hAnsi="Times New Roman" w:cs="Times New Roman"/>
        </w:rPr>
        <w:t xml:space="preserve"> wymaganiami </w:t>
      </w:r>
      <w:r w:rsidR="00AE6A89" w:rsidRPr="00874466">
        <w:rPr>
          <w:rFonts w:ascii="Times New Roman" w:hAnsi="Times New Roman" w:cs="Times New Roman"/>
        </w:rPr>
        <w:t xml:space="preserve">stosownych </w:t>
      </w:r>
      <w:r w:rsidRPr="00874466">
        <w:rPr>
          <w:rFonts w:ascii="Times New Roman" w:hAnsi="Times New Roman" w:cs="Times New Roman"/>
        </w:rPr>
        <w:t xml:space="preserve">norm i przepisów, </w:t>
      </w:r>
      <w:r w:rsidR="00417EC1" w:rsidRPr="00874466">
        <w:rPr>
          <w:rFonts w:ascii="Times New Roman" w:hAnsi="Times New Roman" w:cs="Times New Roman"/>
        </w:rPr>
        <w:t>wymaganiami wynikającymi z europejskich norm zharmonizowanych zawartych w obowiązujących dyrektywach nowego podejścia UE, które przewidują znakowanie wyrobów CE,</w:t>
      </w:r>
      <w:r w:rsidR="00915471" w:rsidRPr="00874466">
        <w:rPr>
          <w:rFonts w:ascii="Times New Roman" w:hAnsi="Times New Roman" w:cs="Times New Roman"/>
        </w:rPr>
        <w:t xml:space="preserve"> </w:t>
      </w:r>
      <w:r w:rsidR="00785800">
        <w:rPr>
          <w:rFonts w:ascii="Times New Roman" w:hAnsi="Times New Roman" w:cs="Times New Roman"/>
        </w:rPr>
        <w:t xml:space="preserve">a także </w:t>
      </w:r>
      <w:r w:rsidR="00417EC1" w:rsidRPr="00874466">
        <w:rPr>
          <w:rFonts w:ascii="Times New Roman" w:hAnsi="Times New Roman" w:cs="Times New Roman"/>
        </w:rPr>
        <w:t>zasadami rzetelne</w:t>
      </w:r>
      <w:r w:rsidR="00915471" w:rsidRPr="00874466">
        <w:rPr>
          <w:rFonts w:ascii="Times New Roman" w:hAnsi="Times New Roman" w:cs="Times New Roman"/>
        </w:rPr>
        <w:t>j wiedzy</w:t>
      </w:r>
      <w:r w:rsidR="00785800">
        <w:rPr>
          <w:rFonts w:ascii="Times New Roman" w:hAnsi="Times New Roman" w:cs="Times New Roman"/>
        </w:rPr>
        <w:t xml:space="preserve"> technicznej</w:t>
      </w:r>
      <w:r w:rsidR="00417EC1" w:rsidRPr="00874466">
        <w:rPr>
          <w:rFonts w:ascii="Times New Roman" w:hAnsi="Times New Roman" w:cs="Times New Roman"/>
        </w:rPr>
        <w:t xml:space="preserve"> i ustalonymi zwyczajami</w:t>
      </w:r>
      <w:r w:rsidR="00915471" w:rsidRPr="00874466">
        <w:rPr>
          <w:rFonts w:ascii="Times New Roman" w:hAnsi="Times New Roman" w:cs="Times New Roman"/>
        </w:rPr>
        <w:t>.</w:t>
      </w:r>
    </w:p>
    <w:p w:rsidR="00462E71" w:rsidRPr="00874466" w:rsidRDefault="00462E71" w:rsidP="00887A30">
      <w:pPr>
        <w:pStyle w:val="Akapitzlist"/>
        <w:numPr>
          <w:ilvl w:val="0"/>
          <w:numId w:val="21"/>
        </w:numPr>
        <w:ind w:left="284" w:hanging="284"/>
        <w:jc w:val="both"/>
        <w:rPr>
          <w:rFonts w:ascii="Times New Roman" w:hAnsi="Times New Roman" w:cs="Times New Roman"/>
        </w:rPr>
      </w:pPr>
      <w:r w:rsidRPr="00874466">
        <w:rPr>
          <w:rFonts w:ascii="Times New Roman" w:hAnsi="Times New Roman" w:cs="Times New Roman"/>
        </w:rPr>
        <w:t xml:space="preserve">Wykonawca zapewnia, że przedmiot umowy spełnia wymagania </w:t>
      </w:r>
      <w:r w:rsidR="009E1122" w:rsidRPr="00874466">
        <w:rPr>
          <w:rFonts w:ascii="Times New Roman" w:hAnsi="Times New Roman" w:cs="Times New Roman"/>
        </w:rPr>
        <w:t xml:space="preserve">Zamawiającego </w:t>
      </w:r>
      <w:r w:rsidRPr="00874466">
        <w:rPr>
          <w:rFonts w:ascii="Times New Roman" w:hAnsi="Times New Roman" w:cs="Times New Roman"/>
        </w:rPr>
        <w:t>określone w</w:t>
      </w:r>
      <w:r w:rsidR="00222617" w:rsidRPr="00874466">
        <w:rPr>
          <w:rFonts w:ascii="Times New Roman" w:hAnsi="Times New Roman" w:cs="Times New Roman"/>
        </w:rPr>
        <w:t> </w:t>
      </w:r>
      <w:r w:rsidRPr="00874466">
        <w:rPr>
          <w:rFonts w:ascii="Times New Roman" w:hAnsi="Times New Roman" w:cs="Times New Roman"/>
        </w:rPr>
        <w:t>specyfikacji istotnych warunków zamówienia</w:t>
      </w:r>
      <w:r w:rsidR="00874466">
        <w:rPr>
          <w:rFonts w:ascii="Times New Roman" w:hAnsi="Times New Roman" w:cs="Times New Roman"/>
        </w:rPr>
        <w:t>, w szczególności jest nowy, nie używany, wolny od wad fizycznych i prawnych, a także bezpieczny dla ludzi i środowiska</w:t>
      </w:r>
      <w:r w:rsidRPr="00874466">
        <w:rPr>
          <w:rFonts w:ascii="Times New Roman" w:hAnsi="Times New Roman" w:cs="Times New Roman"/>
        </w:rPr>
        <w:t>.</w:t>
      </w:r>
      <w:r w:rsidR="004555CC" w:rsidRPr="00874466">
        <w:rPr>
          <w:rFonts w:ascii="Times New Roman" w:hAnsi="Times New Roman" w:cs="Times New Roman"/>
        </w:rPr>
        <w:t xml:space="preserve"> </w:t>
      </w:r>
    </w:p>
    <w:p w:rsidR="003C5F6D" w:rsidRPr="00874466" w:rsidRDefault="00874466" w:rsidP="00887A30">
      <w:pPr>
        <w:pStyle w:val="Akapitzlist"/>
        <w:numPr>
          <w:ilvl w:val="0"/>
          <w:numId w:val="21"/>
        </w:numPr>
        <w:ind w:left="284" w:hanging="284"/>
        <w:jc w:val="both"/>
        <w:rPr>
          <w:rFonts w:ascii="Times New Roman" w:hAnsi="Times New Roman" w:cs="Times New Roman"/>
        </w:rPr>
      </w:pPr>
      <w:r>
        <w:rPr>
          <w:rFonts w:ascii="Times New Roman" w:hAnsi="Times New Roman" w:cs="Times New Roman"/>
        </w:rPr>
        <w:t>Wykonawca oświadcza ponadto, że przyjęte rozw</w:t>
      </w:r>
      <w:r w:rsidR="002712A7">
        <w:rPr>
          <w:rFonts w:ascii="Times New Roman" w:hAnsi="Times New Roman" w:cs="Times New Roman"/>
        </w:rPr>
        <w:t>iązania techniczne,</w:t>
      </w:r>
      <w:r>
        <w:rPr>
          <w:rFonts w:ascii="Times New Roman" w:hAnsi="Times New Roman" w:cs="Times New Roman"/>
        </w:rPr>
        <w:t xml:space="preserve"> </w:t>
      </w:r>
      <w:r w:rsidR="002712A7">
        <w:rPr>
          <w:rFonts w:ascii="Times New Roman" w:hAnsi="Times New Roman" w:cs="Times New Roman"/>
        </w:rPr>
        <w:t xml:space="preserve">wzory użytkowe i </w:t>
      </w:r>
      <w:r>
        <w:rPr>
          <w:rFonts w:ascii="Times New Roman" w:hAnsi="Times New Roman" w:cs="Times New Roman"/>
        </w:rPr>
        <w:t xml:space="preserve">estetyczne, </w:t>
      </w:r>
      <w:r w:rsidR="00A26586">
        <w:rPr>
          <w:rFonts w:ascii="Times New Roman" w:hAnsi="Times New Roman" w:cs="Times New Roman"/>
        </w:rPr>
        <w:t xml:space="preserve">nie naruszają praw osób trzecich </w:t>
      </w:r>
      <w:r w:rsidR="00785800">
        <w:rPr>
          <w:rFonts w:ascii="Times New Roman" w:hAnsi="Times New Roman" w:cs="Times New Roman"/>
        </w:rPr>
        <w:t>podlegających ochronie na podstawie</w:t>
      </w:r>
      <w:r w:rsidR="002712A7">
        <w:rPr>
          <w:rFonts w:ascii="Times New Roman" w:hAnsi="Times New Roman" w:cs="Times New Roman"/>
        </w:rPr>
        <w:t xml:space="preserve"> odrębnych przepisów, w szczególności ustawy z dnia 4 lutego 1994 r.  – Prawo autorskie i prawa pokrewne (t.j. Dz.U. 2016r., poz.</w:t>
      </w:r>
      <w:r w:rsidR="00785800">
        <w:rPr>
          <w:rFonts w:ascii="Times New Roman" w:hAnsi="Times New Roman" w:cs="Times New Roman"/>
        </w:rPr>
        <w:t xml:space="preserve"> </w:t>
      </w:r>
      <w:r w:rsidR="002712A7">
        <w:rPr>
          <w:rFonts w:ascii="Times New Roman" w:hAnsi="Times New Roman" w:cs="Times New Roman"/>
        </w:rPr>
        <w:t>666), ustawy z dnia 30 czerwca 2000</w:t>
      </w:r>
      <w:r w:rsidR="00B3028B">
        <w:rPr>
          <w:rFonts w:ascii="Times New Roman" w:hAnsi="Times New Roman" w:cs="Times New Roman"/>
        </w:rPr>
        <w:t xml:space="preserve"> </w:t>
      </w:r>
      <w:r w:rsidR="002712A7">
        <w:rPr>
          <w:rFonts w:ascii="Times New Roman" w:hAnsi="Times New Roman" w:cs="Times New Roman"/>
        </w:rPr>
        <w:t xml:space="preserve">r. – Prawo własności przemysłowej (t.j. Dz.U. 2013r., poz. </w:t>
      </w:r>
      <w:r w:rsidR="00F45DD1">
        <w:rPr>
          <w:rFonts w:ascii="Times New Roman" w:hAnsi="Times New Roman" w:cs="Times New Roman"/>
        </w:rPr>
        <w:t>1410).</w:t>
      </w:r>
    </w:p>
    <w:p w:rsidR="00222617" w:rsidRPr="00874466" w:rsidRDefault="002B4DF4" w:rsidP="00887A30">
      <w:pPr>
        <w:pStyle w:val="Akapitzlist"/>
        <w:numPr>
          <w:ilvl w:val="0"/>
          <w:numId w:val="21"/>
        </w:numPr>
        <w:ind w:left="284" w:hanging="284"/>
        <w:jc w:val="both"/>
        <w:rPr>
          <w:rFonts w:ascii="Times New Roman" w:hAnsi="Times New Roman" w:cs="Times New Roman"/>
        </w:rPr>
      </w:pPr>
      <w:r w:rsidRPr="00874466">
        <w:rPr>
          <w:rFonts w:ascii="Times New Roman" w:hAnsi="Times New Roman" w:cs="Times New Roman"/>
        </w:rPr>
        <w:t xml:space="preserve">Przedmiot umowy </w:t>
      </w:r>
      <w:r w:rsidR="005164AF">
        <w:rPr>
          <w:rFonts w:ascii="Times New Roman" w:hAnsi="Times New Roman" w:cs="Times New Roman"/>
        </w:rPr>
        <w:t>zostanie dostarczony</w:t>
      </w:r>
      <w:r w:rsidRPr="00874466">
        <w:rPr>
          <w:rFonts w:ascii="Times New Roman" w:hAnsi="Times New Roman" w:cs="Times New Roman"/>
        </w:rPr>
        <w:t xml:space="preserve"> do siedziby Zamawiającego </w:t>
      </w:r>
      <w:r w:rsidR="009A7753" w:rsidRPr="00874466">
        <w:rPr>
          <w:rFonts w:ascii="Times New Roman" w:hAnsi="Times New Roman" w:cs="Times New Roman"/>
        </w:rPr>
        <w:t>na koszt i ryzyko Wykonawcy, w szczególności Wykonawca odpowiada za uszkodzenie lub utratę przedmiotu umowy pod</w:t>
      </w:r>
      <w:r w:rsidR="00BE3D90" w:rsidRPr="00874466">
        <w:rPr>
          <w:rFonts w:ascii="Times New Roman" w:hAnsi="Times New Roman" w:cs="Times New Roman"/>
        </w:rPr>
        <w:t>czas transportu do Zamawiającego.</w:t>
      </w:r>
    </w:p>
    <w:p w:rsidR="00C405CF" w:rsidRPr="00874466" w:rsidRDefault="00C405CF" w:rsidP="00F33269">
      <w:pPr>
        <w:jc w:val="center"/>
        <w:rPr>
          <w:rFonts w:ascii="Times New Roman" w:hAnsi="Times New Roman" w:cs="Times New Roman"/>
        </w:rPr>
      </w:pPr>
      <w:r w:rsidRPr="00874466">
        <w:rPr>
          <w:rFonts w:ascii="Times New Roman" w:hAnsi="Times New Roman" w:cs="Times New Roman"/>
        </w:rPr>
        <w:t>§</w:t>
      </w:r>
      <w:r w:rsidR="00085639">
        <w:rPr>
          <w:rFonts w:ascii="Times New Roman" w:hAnsi="Times New Roman" w:cs="Times New Roman"/>
        </w:rPr>
        <w:t xml:space="preserve"> </w:t>
      </w:r>
      <w:r w:rsidRPr="00874466">
        <w:rPr>
          <w:rFonts w:ascii="Times New Roman" w:hAnsi="Times New Roman" w:cs="Times New Roman"/>
        </w:rPr>
        <w:t>2</w:t>
      </w:r>
    </w:p>
    <w:p w:rsidR="00BD0324" w:rsidRPr="00BD0324" w:rsidRDefault="00785800" w:rsidP="00BD0324">
      <w:pPr>
        <w:pStyle w:val="Akapitzlist"/>
        <w:numPr>
          <w:ilvl w:val="0"/>
          <w:numId w:val="23"/>
        </w:numPr>
        <w:ind w:left="284" w:hanging="284"/>
        <w:jc w:val="both"/>
        <w:rPr>
          <w:rFonts w:ascii="Times New Roman" w:hAnsi="Times New Roman" w:cs="Times New Roman"/>
        </w:rPr>
      </w:pPr>
      <w:r>
        <w:rPr>
          <w:rFonts w:ascii="Times New Roman" w:hAnsi="Times New Roman" w:cs="Times New Roman"/>
        </w:rPr>
        <w:t>Strony ustalają, że przedmiot u</w:t>
      </w:r>
      <w:r w:rsidR="00BD0324" w:rsidRPr="00BD0324">
        <w:rPr>
          <w:rFonts w:ascii="Times New Roman" w:hAnsi="Times New Roman" w:cs="Times New Roman"/>
        </w:rPr>
        <w:t>mowy zostanie zrealizowany w terminie do 30 dni od daty podpisania umowy</w:t>
      </w:r>
      <w:r w:rsidR="003C5F6D" w:rsidRPr="00BD0324">
        <w:rPr>
          <w:rFonts w:ascii="Times New Roman" w:hAnsi="Times New Roman" w:cs="Times New Roman"/>
        </w:rPr>
        <w:t>.</w:t>
      </w:r>
      <w:r w:rsidR="00BD0324" w:rsidRPr="00BD0324">
        <w:rPr>
          <w:rFonts w:ascii="Times New Roman" w:hAnsi="Times New Roman" w:cs="Times New Roman"/>
        </w:rPr>
        <w:t xml:space="preserve"> Wraz z przedmiotem </w:t>
      </w:r>
      <w:r w:rsidR="00085639">
        <w:rPr>
          <w:rFonts w:ascii="Times New Roman" w:hAnsi="Times New Roman" w:cs="Times New Roman"/>
        </w:rPr>
        <w:t>dostawy</w:t>
      </w:r>
      <w:r w:rsidR="00BD0324" w:rsidRPr="00BD0324">
        <w:rPr>
          <w:rFonts w:ascii="Times New Roman" w:hAnsi="Times New Roman" w:cs="Times New Roman"/>
        </w:rPr>
        <w:t>, Wykonawca przekaże Zamawiającemu, właściwe, autoryzowane dokumenty tj.: instrukcje, deklaracje zgodn</w:t>
      </w:r>
      <w:r w:rsidR="00BD0324">
        <w:rPr>
          <w:rFonts w:ascii="Times New Roman" w:hAnsi="Times New Roman" w:cs="Times New Roman"/>
        </w:rPr>
        <w:t>ości CE, certyfikaty</w:t>
      </w:r>
      <w:r w:rsidR="00BD0324" w:rsidRPr="00BD0324">
        <w:rPr>
          <w:rFonts w:ascii="Times New Roman" w:hAnsi="Times New Roman" w:cs="Times New Roman"/>
        </w:rPr>
        <w:t>, gwarancje producenta, jako dokumenty towarzyszące dostawie bezpośredniej.</w:t>
      </w:r>
    </w:p>
    <w:p w:rsidR="00BD0324" w:rsidRDefault="00BD0324" w:rsidP="00BD0324">
      <w:pPr>
        <w:pStyle w:val="Akapitzlist"/>
        <w:numPr>
          <w:ilvl w:val="0"/>
          <w:numId w:val="23"/>
        </w:numPr>
        <w:ind w:left="284" w:hanging="284"/>
        <w:jc w:val="both"/>
        <w:rPr>
          <w:rFonts w:ascii="Times New Roman" w:hAnsi="Times New Roman" w:cs="Times New Roman"/>
        </w:rPr>
      </w:pPr>
      <w:r>
        <w:rPr>
          <w:rFonts w:ascii="Times New Roman" w:hAnsi="Times New Roman" w:cs="Times New Roman"/>
        </w:rPr>
        <w:t xml:space="preserve">Montaż </w:t>
      </w:r>
      <w:r w:rsidR="00895510">
        <w:rPr>
          <w:rFonts w:ascii="Times New Roman" w:hAnsi="Times New Roman" w:cs="Times New Roman"/>
        </w:rPr>
        <w:t xml:space="preserve">wyposażenia </w:t>
      </w:r>
      <w:r>
        <w:rPr>
          <w:rFonts w:ascii="Times New Roman" w:hAnsi="Times New Roman" w:cs="Times New Roman"/>
        </w:rPr>
        <w:t>nastąpi w miejscu wskazanym w siedzibie Zamawiającego.</w:t>
      </w:r>
    </w:p>
    <w:p w:rsidR="009E1122" w:rsidRDefault="00BD0324" w:rsidP="00BD0324">
      <w:pPr>
        <w:pStyle w:val="Akapitzlist"/>
        <w:numPr>
          <w:ilvl w:val="0"/>
          <w:numId w:val="23"/>
        </w:numPr>
        <w:ind w:left="284" w:hanging="284"/>
        <w:jc w:val="both"/>
        <w:rPr>
          <w:rFonts w:ascii="Times New Roman" w:hAnsi="Times New Roman" w:cs="Times New Roman"/>
        </w:rPr>
      </w:pPr>
      <w:r>
        <w:rPr>
          <w:rFonts w:ascii="Times New Roman" w:hAnsi="Times New Roman" w:cs="Times New Roman"/>
        </w:rPr>
        <w:t>Odbiór ilościowy zostanie dok</w:t>
      </w:r>
      <w:r w:rsidR="00A05695">
        <w:rPr>
          <w:rFonts w:ascii="Times New Roman" w:hAnsi="Times New Roman" w:cs="Times New Roman"/>
        </w:rPr>
        <w:t>onany w dniu realizacji dostawy. Z czynności odbioru zostanie sporządzony protokół zawierający ustalenia dotyczące kompletności dostarczonego wyposażenia oraz dokumentacji.</w:t>
      </w:r>
    </w:p>
    <w:p w:rsidR="00085639" w:rsidRDefault="00A05695" w:rsidP="00085639">
      <w:pPr>
        <w:pStyle w:val="Akapitzlist"/>
        <w:numPr>
          <w:ilvl w:val="0"/>
          <w:numId w:val="23"/>
        </w:numPr>
        <w:ind w:left="284" w:hanging="284"/>
        <w:jc w:val="both"/>
        <w:rPr>
          <w:rFonts w:ascii="Times New Roman" w:hAnsi="Times New Roman" w:cs="Times New Roman"/>
        </w:rPr>
      </w:pPr>
      <w:r>
        <w:rPr>
          <w:rFonts w:ascii="Times New Roman" w:hAnsi="Times New Roman" w:cs="Times New Roman"/>
        </w:rPr>
        <w:t>Odbiór jakościowy zostanie dokonany niezwłocznie po zakończeniu prac montażowych. Wykonawca powiadomi Zamawiającego o zakończeniu prac i zgłosi gotowość do odbioru nie później niż 5 dni przed planowanym odbiorem</w:t>
      </w:r>
      <w:r w:rsidR="00085639">
        <w:rPr>
          <w:rFonts w:ascii="Times New Roman" w:hAnsi="Times New Roman" w:cs="Times New Roman"/>
        </w:rPr>
        <w:t>.</w:t>
      </w:r>
      <w:r>
        <w:rPr>
          <w:rFonts w:ascii="Times New Roman" w:hAnsi="Times New Roman" w:cs="Times New Roman"/>
        </w:rPr>
        <w:t xml:space="preserve"> </w:t>
      </w:r>
      <w:r w:rsidR="00085639">
        <w:rPr>
          <w:rFonts w:ascii="Times New Roman" w:hAnsi="Times New Roman" w:cs="Times New Roman"/>
        </w:rPr>
        <w:t xml:space="preserve">Z czynności odbioru zostanie sporządzony protokół zawierający ustalenia dotyczące zgodności </w:t>
      </w:r>
      <w:r w:rsidR="00785800">
        <w:rPr>
          <w:rFonts w:ascii="Times New Roman" w:hAnsi="Times New Roman" w:cs="Times New Roman"/>
        </w:rPr>
        <w:t>p</w:t>
      </w:r>
      <w:r w:rsidR="00085639">
        <w:rPr>
          <w:rFonts w:ascii="Times New Roman" w:hAnsi="Times New Roman" w:cs="Times New Roman"/>
        </w:rPr>
        <w:t>rzedmiotu</w:t>
      </w:r>
      <w:r w:rsidR="00785800">
        <w:rPr>
          <w:rFonts w:ascii="Times New Roman" w:hAnsi="Times New Roman" w:cs="Times New Roman"/>
        </w:rPr>
        <w:t xml:space="preserve"> um</w:t>
      </w:r>
      <w:r w:rsidR="00085639">
        <w:rPr>
          <w:rFonts w:ascii="Times New Roman" w:hAnsi="Times New Roman" w:cs="Times New Roman"/>
        </w:rPr>
        <w:t>owy z postanowieniami umowy, a także prawidłowości wykonania prac montażowych.</w:t>
      </w:r>
    </w:p>
    <w:p w:rsidR="00085639" w:rsidRDefault="00C405CF" w:rsidP="00085639">
      <w:pPr>
        <w:pStyle w:val="Akapitzlist"/>
        <w:numPr>
          <w:ilvl w:val="0"/>
          <w:numId w:val="23"/>
        </w:numPr>
        <w:ind w:left="284" w:hanging="284"/>
        <w:jc w:val="both"/>
        <w:rPr>
          <w:rFonts w:ascii="Times New Roman" w:hAnsi="Times New Roman" w:cs="Times New Roman"/>
        </w:rPr>
      </w:pPr>
      <w:r w:rsidRPr="00085639">
        <w:rPr>
          <w:rFonts w:ascii="Times New Roman" w:hAnsi="Times New Roman" w:cs="Times New Roman"/>
        </w:rPr>
        <w:t xml:space="preserve">Zamawiający zastrzega sobie prawo reklamowania całości </w:t>
      </w:r>
      <w:r w:rsidR="001E26CF" w:rsidRPr="00085639">
        <w:rPr>
          <w:rFonts w:ascii="Times New Roman" w:hAnsi="Times New Roman" w:cs="Times New Roman"/>
        </w:rPr>
        <w:t xml:space="preserve">lub części </w:t>
      </w:r>
      <w:r w:rsidR="00785800">
        <w:rPr>
          <w:rFonts w:ascii="Times New Roman" w:hAnsi="Times New Roman" w:cs="Times New Roman"/>
        </w:rPr>
        <w:t>przedmiotu u</w:t>
      </w:r>
      <w:r w:rsidR="00085639">
        <w:rPr>
          <w:rFonts w:ascii="Times New Roman" w:hAnsi="Times New Roman" w:cs="Times New Roman"/>
        </w:rPr>
        <w:t>mowy</w:t>
      </w:r>
      <w:r w:rsidR="004555CC" w:rsidRPr="00085639">
        <w:rPr>
          <w:rFonts w:ascii="Times New Roman" w:hAnsi="Times New Roman" w:cs="Times New Roman"/>
        </w:rPr>
        <w:t>,</w:t>
      </w:r>
      <w:r w:rsidRPr="00085639">
        <w:rPr>
          <w:rFonts w:ascii="Times New Roman" w:hAnsi="Times New Roman" w:cs="Times New Roman"/>
        </w:rPr>
        <w:t xml:space="preserve"> jeżeli nie jest zgodna z</w:t>
      </w:r>
      <w:r w:rsidR="003F0908" w:rsidRPr="00085639">
        <w:rPr>
          <w:rFonts w:ascii="Times New Roman" w:hAnsi="Times New Roman" w:cs="Times New Roman"/>
        </w:rPr>
        <w:t> </w:t>
      </w:r>
      <w:r w:rsidRPr="00085639">
        <w:rPr>
          <w:rFonts w:ascii="Times New Roman" w:hAnsi="Times New Roman" w:cs="Times New Roman"/>
        </w:rPr>
        <w:t>wymaganiami ilościowymi i jako</w:t>
      </w:r>
      <w:r w:rsidR="00FA0B0B" w:rsidRPr="00085639">
        <w:rPr>
          <w:rFonts w:ascii="Times New Roman" w:hAnsi="Times New Roman" w:cs="Times New Roman"/>
        </w:rPr>
        <w:t>ściowymi uzgodnionymi w umowie.</w:t>
      </w:r>
    </w:p>
    <w:p w:rsidR="00085639" w:rsidRDefault="00FA0B0B" w:rsidP="00085639">
      <w:pPr>
        <w:pStyle w:val="Akapitzlist"/>
        <w:numPr>
          <w:ilvl w:val="0"/>
          <w:numId w:val="23"/>
        </w:numPr>
        <w:ind w:left="284" w:hanging="284"/>
        <w:jc w:val="both"/>
        <w:rPr>
          <w:rFonts w:ascii="Times New Roman" w:hAnsi="Times New Roman" w:cs="Times New Roman"/>
        </w:rPr>
      </w:pPr>
      <w:r w:rsidRPr="00085639">
        <w:rPr>
          <w:rFonts w:ascii="Times New Roman" w:hAnsi="Times New Roman" w:cs="Times New Roman"/>
        </w:rPr>
        <w:t>Stwierdzone wady jakościowe</w:t>
      </w:r>
      <w:r w:rsidR="00C405CF" w:rsidRPr="00085639">
        <w:rPr>
          <w:rFonts w:ascii="Times New Roman" w:hAnsi="Times New Roman" w:cs="Times New Roman"/>
        </w:rPr>
        <w:t>, Zamawiający zobowiązany jest</w:t>
      </w:r>
      <w:r w:rsidRPr="00085639">
        <w:rPr>
          <w:rFonts w:ascii="Times New Roman" w:hAnsi="Times New Roman" w:cs="Times New Roman"/>
        </w:rPr>
        <w:t xml:space="preserve"> zgłosić bez zbędnej zwłoki. </w:t>
      </w:r>
      <w:r w:rsidR="00F5707B" w:rsidRPr="00085639">
        <w:rPr>
          <w:rFonts w:ascii="Times New Roman" w:hAnsi="Times New Roman" w:cs="Times New Roman"/>
        </w:rPr>
        <w:t>Wykryte wady jakościowe</w:t>
      </w:r>
      <w:r w:rsidR="00C405CF" w:rsidRPr="00085639">
        <w:rPr>
          <w:rFonts w:ascii="Times New Roman" w:hAnsi="Times New Roman" w:cs="Times New Roman"/>
        </w:rPr>
        <w:t xml:space="preserve"> </w:t>
      </w:r>
      <w:r w:rsidR="00F5707B" w:rsidRPr="00085639">
        <w:rPr>
          <w:rFonts w:ascii="Times New Roman" w:hAnsi="Times New Roman" w:cs="Times New Roman"/>
        </w:rPr>
        <w:t xml:space="preserve">wpisywane będą  do </w:t>
      </w:r>
      <w:r w:rsidR="00C405CF" w:rsidRPr="00085639">
        <w:rPr>
          <w:rFonts w:ascii="Times New Roman" w:hAnsi="Times New Roman" w:cs="Times New Roman"/>
        </w:rPr>
        <w:t xml:space="preserve">protokołu </w:t>
      </w:r>
      <w:r w:rsidR="00F5707B" w:rsidRPr="00085639">
        <w:rPr>
          <w:rFonts w:ascii="Times New Roman" w:hAnsi="Times New Roman" w:cs="Times New Roman"/>
        </w:rPr>
        <w:t>z opisem rodzaju wad</w:t>
      </w:r>
      <w:r w:rsidR="00C405CF" w:rsidRPr="00085639">
        <w:rPr>
          <w:rFonts w:ascii="Times New Roman" w:hAnsi="Times New Roman" w:cs="Times New Roman"/>
        </w:rPr>
        <w:t>.</w:t>
      </w:r>
    </w:p>
    <w:p w:rsidR="003F0908" w:rsidRPr="00085639" w:rsidRDefault="00F5707B" w:rsidP="00085639">
      <w:pPr>
        <w:pStyle w:val="Akapitzlist"/>
        <w:numPr>
          <w:ilvl w:val="0"/>
          <w:numId w:val="23"/>
        </w:numPr>
        <w:ind w:left="284" w:hanging="284"/>
        <w:jc w:val="both"/>
        <w:rPr>
          <w:rFonts w:ascii="Times New Roman" w:hAnsi="Times New Roman" w:cs="Times New Roman"/>
        </w:rPr>
      </w:pPr>
      <w:r w:rsidRPr="00085639">
        <w:rPr>
          <w:rFonts w:ascii="Times New Roman" w:hAnsi="Times New Roman" w:cs="Times New Roman"/>
        </w:rPr>
        <w:t>Wykonawca rozpatrzy reklamacje</w:t>
      </w:r>
      <w:r w:rsidR="00C405CF" w:rsidRPr="00085639">
        <w:rPr>
          <w:rFonts w:ascii="Times New Roman" w:hAnsi="Times New Roman" w:cs="Times New Roman"/>
        </w:rPr>
        <w:t xml:space="preserve"> w terminie 14 dni od daty zgłoszenia.</w:t>
      </w:r>
      <w:r w:rsidRPr="00085639">
        <w:rPr>
          <w:rFonts w:ascii="Times New Roman" w:hAnsi="Times New Roman" w:cs="Times New Roman"/>
        </w:rPr>
        <w:t xml:space="preserve"> Reklamację uznaje się za uwzględnioną po upływie powyższego terminu. </w:t>
      </w:r>
    </w:p>
    <w:p w:rsidR="00C405CF" w:rsidRPr="00874466" w:rsidRDefault="00C405CF" w:rsidP="00F5707B">
      <w:pPr>
        <w:jc w:val="center"/>
        <w:rPr>
          <w:rFonts w:ascii="Times New Roman" w:hAnsi="Times New Roman" w:cs="Times New Roman"/>
        </w:rPr>
      </w:pPr>
      <w:r w:rsidRPr="00874466">
        <w:rPr>
          <w:rFonts w:ascii="Times New Roman" w:hAnsi="Times New Roman" w:cs="Times New Roman"/>
        </w:rPr>
        <w:t>§</w:t>
      </w:r>
      <w:r w:rsidR="00085639">
        <w:rPr>
          <w:rFonts w:ascii="Times New Roman" w:hAnsi="Times New Roman" w:cs="Times New Roman"/>
        </w:rPr>
        <w:t xml:space="preserve"> 3</w:t>
      </w:r>
    </w:p>
    <w:p w:rsidR="00F5707B" w:rsidRPr="00874466" w:rsidRDefault="00707803" w:rsidP="00707803">
      <w:pPr>
        <w:pStyle w:val="Akapitzlist"/>
        <w:numPr>
          <w:ilvl w:val="0"/>
          <w:numId w:val="24"/>
        </w:numPr>
        <w:ind w:left="284" w:hanging="284"/>
        <w:jc w:val="both"/>
        <w:rPr>
          <w:rFonts w:ascii="Times New Roman" w:hAnsi="Times New Roman" w:cs="Times New Roman"/>
        </w:rPr>
      </w:pPr>
      <w:r>
        <w:rPr>
          <w:rFonts w:ascii="Times New Roman" w:hAnsi="Times New Roman" w:cs="Times New Roman"/>
        </w:rPr>
        <w:t>Całkowita wartość umowy, zgodnie z ofertą z dnia ……………</w:t>
      </w:r>
      <w:r w:rsidRPr="00707803">
        <w:t xml:space="preserve"> </w:t>
      </w:r>
      <w:r w:rsidRPr="00707803">
        <w:rPr>
          <w:rFonts w:ascii="Times New Roman" w:hAnsi="Times New Roman" w:cs="Times New Roman"/>
        </w:rPr>
        <w:t>wynosi ……………………………….. zł brutto</w:t>
      </w:r>
      <w:r>
        <w:rPr>
          <w:rFonts w:ascii="Times New Roman" w:hAnsi="Times New Roman" w:cs="Times New Roman"/>
        </w:rPr>
        <w:t>, w tym podatek od towarów i usług VAT w kwocie………………… zł</w:t>
      </w:r>
      <w:r w:rsidR="00F5707B" w:rsidRPr="00874466">
        <w:rPr>
          <w:rFonts w:ascii="Times New Roman" w:hAnsi="Times New Roman" w:cs="Times New Roman"/>
        </w:rPr>
        <w:t>. Kwota netto zawiera wszelkie koszty związane z realizacją przedmiotu umowy</w:t>
      </w:r>
      <w:r w:rsidR="003C5F6D" w:rsidRPr="00874466">
        <w:rPr>
          <w:rFonts w:ascii="Times New Roman" w:hAnsi="Times New Roman" w:cs="Times New Roman"/>
        </w:rPr>
        <w:t>, w szczególności: zakładany zysk, cła i opłaty celne, kosz</w:t>
      </w:r>
      <w:r w:rsidR="003F0908" w:rsidRPr="00874466">
        <w:rPr>
          <w:rFonts w:ascii="Times New Roman" w:hAnsi="Times New Roman" w:cs="Times New Roman"/>
        </w:rPr>
        <w:t xml:space="preserve">ty </w:t>
      </w:r>
      <w:r w:rsidR="004D7B11" w:rsidRPr="00874466">
        <w:rPr>
          <w:rFonts w:ascii="Times New Roman" w:hAnsi="Times New Roman" w:cs="Times New Roman"/>
        </w:rPr>
        <w:t xml:space="preserve"> ubezpieczenia, </w:t>
      </w:r>
      <w:r w:rsidR="00085639">
        <w:rPr>
          <w:rFonts w:ascii="Times New Roman" w:hAnsi="Times New Roman" w:cs="Times New Roman"/>
        </w:rPr>
        <w:t>opakowania i transportu, koszty montażu w siedzibie Zamawiającego</w:t>
      </w:r>
      <w:r w:rsidR="00F5707B" w:rsidRPr="00874466">
        <w:rPr>
          <w:rFonts w:ascii="Times New Roman" w:hAnsi="Times New Roman" w:cs="Times New Roman"/>
        </w:rPr>
        <w:t>.</w:t>
      </w:r>
    </w:p>
    <w:p w:rsidR="00323A84" w:rsidRPr="00874466" w:rsidRDefault="00085639" w:rsidP="00AF5B17">
      <w:pPr>
        <w:pStyle w:val="Akapitzlist"/>
        <w:numPr>
          <w:ilvl w:val="0"/>
          <w:numId w:val="24"/>
        </w:numPr>
        <w:ind w:left="284" w:hanging="284"/>
        <w:jc w:val="both"/>
        <w:rPr>
          <w:rFonts w:ascii="Times New Roman" w:hAnsi="Times New Roman" w:cs="Times New Roman"/>
        </w:rPr>
      </w:pPr>
      <w:r>
        <w:rPr>
          <w:rFonts w:ascii="Times New Roman" w:hAnsi="Times New Roman" w:cs="Times New Roman"/>
        </w:rPr>
        <w:t>Płatność</w:t>
      </w:r>
      <w:r w:rsidR="00F5707B" w:rsidRPr="00874466">
        <w:rPr>
          <w:rFonts w:ascii="Times New Roman" w:hAnsi="Times New Roman" w:cs="Times New Roman"/>
        </w:rPr>
        <w:t xml:space="preserve"> </w:t>
      </w:r>
      <w:r>
        <w:rPr>
          <w:rFonts w:ascii="Times New Roman" w:hAnsi="Times New Roman" w:cs="Times New Roman"/>
        </w:rPr>
        <w:t>zostanie dokonana</w:t>
      </w:r>
      <w:r w:rsidR="00F5707B" w:rsidRPr="00874466">
        <w:rPr>
          <w:rFonts w:ascii="Times New Roman" w:hAnsi="Times New Roman" w:cs="Times New Roman"/>
        </w:rPr>
        <w:t xml:space="preserve"> przelewem na rachunek Wykonawcy</w:t>
      </w:r>
      <w:r w:rsidR="003F0908" w:rsidRPr="00874466">
        <w:rPr>
          <w:rFonts w:ascii="Times New Roman" w:hAnsi="Times New Roman" w:cs="Times New Roman"/>
        </w:rPr>
        <w:t xml:space="preserve"> </w:t>
      </w:r>
      <w:r>
        <w:rPr>
          <w:rFonts w:ascii="Times New Roman" w:hAnsi="Times New Roman" w:cs="Times New Roman"/>
        </w:rPr>
        <w:t>nr ……………………………..</w:t>
      </w:r>
      <w:r w:rsidR="00323A84" w:rsidRPr="00874466">
        <w:rPr>
          <w:rFonts w:ascii="Times New Roman" w:hAnsi="Times New Roman" w:cs="Times New Roman"/>
        </w:rPr>
        <w:t xml:space="preserve"> prowadzony w ……………………….,  </w:t>
      </w:r>
      <w:r w:rsidR="00F5707B" w:rsidRPr="00874466">
        <w:rPr>
          <w:rFonts w:ascii="Times New Roman" w:hAnsi="Times New Roman" w:cs="Times New Roman"/>
        </w:rPr>
        <w:t xml:space="preserve"> </w:t>
      </w:r>
      <w:r w:rsidR="00323A84" w:rsidRPr="00874466">
        <w:rPr>
          <w:rFonts w:ascii="Times New Roman" w:hAnsi="Times New Roman" w:cs="Times New Roman"/>
        </w:rPr>
        <w:t>w termi</w:t>
      </w:r>
      <w:r w:rsidR="00BE3D90" w:rsidRPr="00874466">
        <w:rPr>
          <w:rFonts w:ascii="Times New Roman" w:hAnsi="Times New Roman" w:cs="Times New Roman"/>
        </w:rPr>
        <w:t>nie 60 dni</w:t>
      </w:r>
      <w:r w:rsidR="00C405CF" w:rsidRPr="00874466">
        <w:rPr>
          <w:rFonts w:ascii="Times New Roman" w:hAnsi="Times New Roman" w:cs="Times New Roman"/>
        </w:rPr>
        <w:t xml:space="preserve"> od daty </w:t>
      </w:r>
      <w:r w:rsidR="00FA0B0B" w:rsidRPr="00874466">
        <w:rPr>
          <w:rFonts w:ascii="Times New Roman" w:hAnsi="Times New Roman" w:cs="Times New Roman"/>
        </w:rPr>
        <w:t>doręczenia</w:t>
      </w:r>
      <w:r w:rsidR="00323A84" w:rsidRPr="00874466">
        <w:rPr>
          <w:rFonts w:ascii="Times New Roman" w:hAnsi="Times New Roman" w:cs="Times New Roman"/>
        </w:rPr>
        <w:t xml:space="preserve"> prawidłowo wystawionej faktury. </w:t>
      </w:r>
      <w:r w:rsidR="00C405CF" w:rsidRPr="00874466">
        <w:rPr>
          <w:rFonts w:ascii="Times New Roman" w:hAnsi="Times New Roman" w:cs="Times New Roman"/>
        </w:rPr>
        <w:t xml:space="preserve">Wykonawca dostarczy fakturę Zamawiającemu nie wcześniej niż </w:t>
      </w:r>
      <w:r>
        <w:rPr>
          <w:rFonts w:ascii="Times New Roman" w:hAnsi="Times New Roman" w:cs="Times New Roman"/>
        </w:rPr>
        <w:t>7 dni od daty odbioru</w:t>
      </w:r>
      <w:r w:rsidR="00C405CF" w:rsidRPr="00874466">
        <w:rPr>
          <w:rFonts w:ascii="Times New Roman" w:hAnsi="Times New Roman" w:cs="Times New Roman"/>
        </w:rPr>
        <w:t>.</w:t>
      </w:r>
    </w:p>
    <w:p w:rsidR="00C405CF" w:rsidRPr="00874466" w:rsidRDefault="00C405CF" w:rsidP="00AF5B17">
      <w:pPr>
        <w:pStyle w:val="Akapitzlist"/>
        <w:numPr>
          <w:ilvl w:val="0"/>
          <w:numId w:val="24"/>
        </w:numPr>
        <w:ind w:left="284" w:hanging="284"/>
        <w:jc w:val="both"/>
        <w:rPr>
          <w:rFonts w:ascii="Times New Roman" w:hAnsi="Times New Roman" w:cs="Times New Roman"/>
        </w:rPr>
      </w:pPr>
      <w:r w:rsidRPr="00874466">
        <w:rPr>
          <w:rFonts w:ascii="Times New Roman" w:hAnsi="Times New Roman" w:cs="Times New Roman"/>
        </w:rPr>
        <w:lastRenderedPageBreak/>
        <w:t xml:space="preserve">Zapłata następuje w dniu </w:t>
      </w:r>
      <w:r w:rsidR="001E26CF" w:rsidRPr="00874466">
        <w:rPr>
          <w:rFonts w:ascii="Times New Roman" w:hAnsi="Times New Roman" w:cs="Times New Roman"/>
        </w:rPr>
        <w:t>uznania</w:t>
      </w:r>
      <w:r w:rsidRPr="00874466">
        <w:rPr>
          <w:rFonts w:ascii="Times New Roman" w:hAnsi="Times New Roman" w:cs="Times New Roman"/>
        </w:rPr>
        <w:t xml:space="preserve"> rachunku bankowego </w:t>
      </w:r>
      <w:r w:rsidR="001E26CF" w:rsidRPr="00874466">
        <w:rPr>
          <w:rFonts w:ascii="Times New Roman" w:hAnsi="Times New Roman" w:cs="Times New Roman"/>
        </w:rPr>
        <w:t>Wykonawcy</w:t>
      </w:r>
      <w:r w:rsidRPr="00874466">
        <w:rPr>
          <w:rFonts w:ascii="Times New Roman" w:hAnsi="Times New Roman" w:cs="Times New Roman"/>
        </w:rPr>
        <w:t>.</w:t>
      </w:r>
    </w:p>
    <w:p w:rsidR="00CE0FC8" w:rsidRPr="00874466" w:rsidRDefault="00CE0FC8" w:rsidP="00AF5B17">
      <w:pPr>
        <w:pStyle w:val="Akapitzlist"/>
        <w:numPr>
          <w:ilvl w:val="0"/>
          <w:numId w:val="24"/>
        </w:numPr>
        <w:ind w:left="284" w:hanging="284"/>
        <w:jc w:val="both"/>
        <w:rPr>
          <w:rFonts w:ascii="Times New Roman" w:hAnsi="Times New Roman" w:cs="Times New Roman"/>
        </w:rPr>
      </w:pPr>
      <w:r w:rsidRPr="00874466">
        <w:rPr>
          <w:rFonts w:ascii="Times New Roman" w:hAnsi="Times New Roman" w:cs="Times New Roman"/>
        </w:rPr>
        <w:t xml:space="preserve">Zmiana </w:t>
      </w:r>
      <w:r w:rsidR="004D4F10" w:rsidRPr="00874466">
        <w:rPr>
          <w:rFonts w:ascii="Times New Roman" w:hAnsi="Times New Roman" w:cs="Times New Roman"/>
        </w:rPr>
        <w:t xml:space="preserve">wynagrodzenia należnego Wykonawcy następuje w przypadkach i trybie wskazanym w § 8 umowy. </w:t>
      </w:r>
    </w:p>
    <w:p w:rsidR="00C405CF" w:rsidRPr="00874466" w:rsidRDefault="00085639" w:rsidP="00323A84">
      <w:pPr>
        <w:jc w:val="center"/>
        <w:rPr>
          <w:rFonts w:ascii="Times New Roman" w:hAnsi="Times New Roman" w:cs="Times New Roman"/>
        </w:rPr>
      </w:pPr>
      <w:r>
        <w:rPr>
          <w:rFonts w:ascii="Times New Roman" w:hAnsi="Times New Roman" w:cs="Times New Roman"/>
        </w:rPr>
        <w:t>§ 4</w:t>
      </w:r>
    </w:p>
    <w:p w:rsidR="00C405CF" w:rsidRPr="00874466" w:rsidRDefault="00323A84" w:rsidP="00AF5B17">
      <w:pPr>
        <w:pStyle w:val="Akapitzlist"/>
        <w:numPr>
          <w:ilvl w:val="0"/>
          <w:numId w:val="25"/>
        </w:numPr>
        <w:ind w:left="284" w:hanging="284"/>
        <w:jc w:val="both"/>
        <w:rPr>
          <w:rFonts w:ascii="Times New Roman" w:hAnsi="Times New Roman" w:cs="Times New Roman"/>
        </w:rPr>
      </w:pPr>
      <w:r w:rsidRPr="00874466">
        <w:rPr>
          <w:rFonts w:ascii="Times New Roman" w:hAnsi="Times New Roman" w:cs="Times New Roman"/>
        </w:rPr>
        <w:t xml:space="preserve">W przypadku zwłoki Zamawiającego z zapłatą, Wykonawca przed skierowaniem sprawy </w:t>
      </w:r>
      <w:r w:rsidR="001E26CF" w:rsidRPr="00874466">
        <w:rPr>
          <w:rFonts w:ascii="Times New Roman" w:hAnsi="Times New Roman" w:cs="Times New Roman"/>
        </w:rPr>
        <w:t>na drogę postępowania sądowego</w:t>
      </w:r>
      <w:r w:rsidRPr="00874466">
        <w:rPr>
          <w:rFonts w:ascii="Times New Roman" w:hAnsi="Times New Roman" w:cs="Times New Roman"/>
        </w:rPr>
        <w:t xml:space="preserve"> wyznaczy Zamawiającemu dodatkowy 14 dniowy termin na uregulowanie płatności.</w:t>
      </w:r>
    </w:p>
    <w:p w:rsidR="00323A84" w:rsidRPr="00874466" w:rsidRDefault="00323A84" w:rsidP="00AF5B17">
      <w:pPr>
        <w:pStyle w:val="Akapitzlist"/>
        <w:numPr>
          <w:ilvl w:val="0"/>
          <w:numId w:val="25"/>
        </w:numPr>
        <w:ind w:left="284" w:hanging="284"/>
        <w:jc w:val="both"/>
        <w:rPr>
          <w:rFonts w:ascii="Times New Roman" w:hAnsi="Times New Roman" w:cs="Times New Roman"/>
        </w:rPr>
      </w:pPr>
      <w:r w:rsidRPr="00874466">
        <w:rPr>
          <w:rFonts w:ascii="Times New Roman" w:hAnsi="Times New Roman" w:cs="Times New Roman"/>
        </w:rPr>
        <w:t>Strony postanawiają, że do skutecznego przeniesienia wierzytelności wynikających z niniejszej umowy wymagana jest zgoda Zamawiającego.</w:t>
      </w:r>
      <w:r w:rsidR="00535DBF" w:rsidRPr="00874466">
        <w:rPr>
          <w:rFonts w:ascii="Times New Roman" w:hAnsi="Times New Roman" w:cs="Times New Roman"/>
        </w:rPr>
        <w:t xml:space="preserve"> Oświadczenie Zamawiającego wymaga zachowania formy pisemnej pod rygorem nieważności.</w:t>
      </w:r>
    </w:p>
    <w:p w:rsidR="00C405CF" w:rsidRDefault="00C405CF" w:rsidP="00AF5B17">
      <w:pPr>
        <w:pStyle w:val="Akapitzlist"/>
        <w:numPr>
          <w:ilvl w:val="0"/>
          <w:numId w:val="25"/>
        </w:numPr>
        <w:ind w:left="284" w:hanging="284"/>
        <w:jc w:val="both"/>
        <w:rPr>
          <w:rFonts w:ascii="Times New Roman" w:hAnsi="Times New Roman" w:cs="Times New Roman"/>
        </w:rPr>
      </w:pPr>
      <w:r w:rsidRPr="00874466">
        <w:rPr>
          <w:rFonts w:ascii="Times New Roman" w:hAnsi="Times New Roman" w:cs="Times New Roman"/>
        </w:rPr>
        <w:t>Wyklucza się stosowanie przez strony umowy konstrukcji prawnej, o której mow</w:t>
      </w:r>
      <w:r w:rsidR="00522A3A" w:rsidRPr="00874466">
        <w:rPr>
          <w:rFonts w:ascii="Times New Roman" w:hAnsi="Times New Roman" w:cs="Times New Roman"/>
        </w:rPr>
        <w:t>a w art.518 Kodeksu Cywilnego (</w:t>
      </w:r>
      <w:r w:rsidRPr="00874466">
        <w:rPr>
          <w:rFonts w:ascii="Times New Roman" w:hAnsi="Times New Roman" w:cs="Times New Roman"/>
        </w:rPr>
        <w:t>w szczególności Wykonawca nie może zawrzeć umowy poręczenia z podmiotem trzecim) oraz wszelkich innych konstrukcji prawnych skutkujących zmianą podmiotową po stronie wierzyciela.</w:t>
      </w:r>
    </w:p>
    <w:p w:rsidR="00476420" w:rsidRDefault="00476420" w:rsidP="00476420">
      <w:pPr>
        <w:pStyle w:val="Akapitzlist"/>
        <w:ind w:left="284"/>
        <w:jc w:val="both"/>
        <w:rPr>
          <w:rFonts w:ascii="Times New Roman" w:hAnsi="Times New Roman" w:cs="Times New Roman"/>
        </w:rPr>
      </w:pPr>
    </w:p>
    <w:p w:rsidR="00476420" w:rsidRPr="00874466" w:rsidRDefault="00476420" w:rsidP="00476420">
      <w:pPr>
        <w:pStyle w:val="Akapitzlist"/>
        <w:ind w:left="0"/>
        <w:jc w:val="center"/>
        <w:rPr>
          <w:rFonts w:ascii="Times New Roman" w:hAnsi="Times New Roman" w:cs="Times New Roman"/>
        </w:rPr>
      </w:pPr>
      <w:r w:rsidRPr="00476420">
        <w:rPr>
          <w:rFonts w:ascii="Times New Roman" w:hAnsi="Times New Roman" w:cs="Times New Roman"/>
        </w:rPr>
        <w:t xml:space="preserve">§ </w:t>
      </w:r>
      <w:r>
        <w:rPr>
          <w:rFonts w:ascii="Times New Roman" w:hAnsi="Times New Roman" w:cs="Times New Roman"/>
        </w:rPr>
        <w:t>5</w:t>
      </w:r>
    </w:p>
    <w:p w:rsidR="00476420" w:rsidRPr="00476420" w:rsidRDefault="00476420" w:rsidP="00853AE8">
      <w:pPr>
        <w:widowControl w:val="0"/>
        <w:numPr>
          <w:ilvl w:val="0"/>
          <w:numId w:val="34"/>
        </w:numPr>
        <w:tabs>
          <w:tab w:val="num" w:pos="284"/>
        </w:tabs>
        <w:suppressAutoHyphens/>
        <w:spacing w:after="0" w:line="240" w:lineRule="auto"/>
        <w:ind w:left="284" w:hanging="284"/>
        <w:jc w:val="both"/>
        <w:rPr>
          <w:rFonts w:ascii="Times New Roman" w:hAnsi="Times New Roman" w:cs="Times New Roman"/>
        </w:rPr>
      </w:pPr>
      <w:r w:rsidRPr="00476420">
        <w:rPr>
          <w:rFonts w:ascii="Times New Roman" w:hAnsi="Times New Roman" w:cs="Times New Roman"/>
        </w:rPr>
        <w:t>Wykonawca ud</w:t>
      </w:r>
      <w:r>
        <w:rPr>
          <w:rFonts w:ascii="Times New Roman" w:hAnsi="Times New Roman" w:cs="Times New Roman"/>
        </w:rPr>
        <w:t xml:space="preserve">ziela gwarancji na dostarczony </w:t>
      </w:r>
      <w:r w:rsidR="00B86158">
        <w:rPr>
          <w:rFonts w:ascii="Times New Roman" w:hAnsi="Times New Roman" w:cs="Times New Roman"/>
        </w:rPr>
        <w:t>p</w:t>
      </w:r>
      <w:r>
        <w:rPr>
          <w:rFonts w:ascii="Times New Roman" w:hAnsi="Times New Roman" w:cs="Times New Roman"/>
        </w:rPr>
        <w:t xml:space="preserve">rzedmiot </w:t>
      </w:r>
      <w:r w:rsidR="00B86158">
        <w:rPr>
          <w:rFonts w:ascii="Times New Roman" w:hAnsi="Times New Roman" w:cs="Times New Roman"/>
        </w:rPr>
        <w:t>u</w:t>
      </w:r>
      <w:r w:rsidRPr="00476420">
        <w:rPr>
          <w:rFonts w:ascii="Times New Roman" w:hAnsi="Times New Roman" w:cs="Times New Roman"/>
        </w:rPr>
        <w:t xml:space="preserve">mowy na okres </w:t>
      </w:r>
      <w:r w:rsidR="00260FED">
        <w:rPr>
          <w:rFonts w:ascii="Times New Roman" w:hAnsi="Times New Roman" w:cs="Times New Roman"/>
        </w:rPr>
        <w:t>……..</w:t>
      </w:r>
      <w:r w:rsidRPr="00476420">
        <w:rPr>
          <w:rFonts w:ascii="Times New Roman" w:hAnsi="Times New Roman" w:cs="Times New Roman"/>
        </w:rPr>
        <w:t xml:space="preserve"> miesięcy licząc od dnia podpisania protokołu odbioru.</w:t>
      </w:r>
    </w:p>
    <w:p w:rsidR="00476420" w:rsidRPr="00476420" w:rsidRDefault="00476420" w:rsidP="00853AE8">
      <w:pPr>
        <w:numPr>
          <w:ilvl w:val="0"/>
          <w:numId w:val="34"/>
        </w:numPr>
        <w:tabs>
          <w:tab w:val="num" w:pos="284"/>
        </w:tabs>
        <w:autoSpaceDE w:val="0"/>
        <w:spacing w:after="0" w:line="240" w:lineRule="auto"/>
        <w:ind w:left="284" w:hanging="284"/>
        <w:jc w:val="both"/>
        <w:rPr>
          <w:rFonts w:ascii="Times New Roman" w:hAnsi="Times New Roman" w:cs="Times New Roman"/>
        </w:rPr>
      </w:pPr>
      <w:r w:rsidRPr="00476420">
        <w:rPr>
          <w:rFonts w:ascii="Times New Roman" w:hAnsi="Times New Roman" w:cs="Times New Roman"/>
        </w:rPr>
        <w:t>Zamawiający może wykonywać uprawnienia z tytułu gwarancji niezależnie od uprawnień z tytułu rękojmi za wady fizyczne rzeczy.</w:t>
      </w:r>
    </w:p>
    <w:p w:rsidR="00476420" w:rsidRPr="00476420" w:rsidRDefault="00476420" w:rsidP="00853AE8">
      <w:pPr>
        <w:numPr>
          <w:ilvl w:val="0"/>
          <w:numId w:val="34"/>
        </w:numPr>
        <w:tabs>
          <w:tab w:val="num" w:pos="284"/>
        </w:tabs>
        <w:autoSpaceDE w:val="0"/>
        <w:spacing w:after="0" w:line="240" w:lineRule="auto"/>
        <w:ind w:left="284" w:hanging="284"/>
        <w:jc w:val="both"/>
        <w:rPr>
          <w:rFonts w:ascii="Times New Roman" w:hAnsi="Times New Roman" w:cs="Times New Roman"/>
        </w:rPr>
      </w:pPr>
      <w:r w:rsidRPr="00476420">
        <w:rPr>
          <w:rFonts w:ascii="Times New Roman" w:hAnsi="Times New Roman" w:cs="Times New Roman"/>
        </w:rPr>
        <w:t xml:space="preserve">W okresie gwarancji Wykonawca, zgodnie z wymaganiami Zamawiającego, zobowiązany będzie, w przypadku wystąpienia </w:t>
      </w:r>
      <w:r>
        <w:rPr>
          <w:rFonts w:ascii="Times New Roman" w:hAnsi="Times New Roman" w:cs="Times New Roman"/>
        </w:rPr>
        <w:t>wad</w:t>
      </w:r>
      <w:r w:rsidRPr="00476420">
        <w:rPr>
          <w:rFonts w:ascii="Times New Roman" w:hAnsi="Times New Roman" w:cs="Times New Roman"/>
        </w:rPr>
        <w:t xml:space="preserve"> wyposażenia objętego </w:t>
      </w:r>
      <w:r w:rsidR="00B86158">
        <w:rPr>
          <w:rFonts w:ascii="Times New Roman" w:hAnsi="Times New Roman" w:cs="Times New Roman"/>
        </w:rPr>
        <w:t>p</w:t>
      </w:r>
      <w:r w:rsidRPr="00476420">
        <w:rPr>
          <w:rFonts w:ascii="Times New Roman" w:hAnsi="Times New Roman" w:cs="Times New Roman"/>
        </w:rPr>
        <w:t xml:space="preserve">rzedmiotem </w:t>
      </w:r>
      <w:r w:rsidR="00B86158">
        <w:rPr>
          <w:rFonts w:ascii="Times New Roman" w:hAnsi="Times New Roman" w:cs="Times New Roman"/>
        </w:rPr>
        <w:t>u</w:t>
      </w:r>
      <w:r w:rsidRPr="00476420">
        <w:rPr>
          <w:rFonts w:ascii="Times New Roman" w:hAnsi="Times New Roman" w:cs="Times New Roman"/>
        </w:rPr>
        <w:t>mowy, do naprawy w terminie 48 godzin od zgłoszenia usterki z obowiązkiem dostawy Zamawiającemu wyposażenia zastępczego, albo wymiany wyposażenia na nowe. W przypadku naprawy wyposażenia, okres gwarancji ulegnie przedłużeniu o okres wykonywania naprawy; natomiast w przypadku dokonania wymiany wyposażenia okres gwarancji zostanie ustalony zgodnie z gwarancją nowego wyposażenia.</w:t>
      </w:r>
    </w:p>
    <w:p w:rsidR="00476420" w:rsidRPr="00476420" w:rsidRDefault="00476420" w:rsidP="00853AE8">
      <w:pPr>
        <w:numPr>
          <w:ilvl w:val="0"/>
          <w:numId w:val="34"/>
        </w:numPr>
        <w:tabs>
          <w:tab w:val="num" w:pos="284"/>
          <w:tab w:val="left" w:pos="1620"/>
        </w:tabs>
        <w:autoSpaceDE w:val="0"/>
        <w:spacing w:after="0" w:line="240" w:lineRule="auto"/>
        <w:ind w:left="284" w:hanging="284"/>
        <w:jc w:val="both"/>
        <w:rPr>
          <w:rFonts w:ascii="Times New Roman" w:hAnsi="Times New Roman" w:cs="Times New Roman"/>
        </w:rPr>
      </w:pPr>
      <w:r w:rsidRPr="00476420">
        <w:rPr>
          <w:rFonts w:ascii="Times New Roman" w:hAnsi="Times New Roman" w:cs="Times New Roman"/>
        </w:rPr>
        <w:t xml:space="preserve">Odpowiedzialność z tytułu gwarancji jakości obejmuje zarówno wady powstałe z przyczyn tkwiących w wyposażeniu objętym </w:t>
      </w:r>
      <w:r w:rsidR="00B86158">
        <w:rPr>
          <w:rFonts w:ascii="Times New Roman" w:hAnsi="Times New Roman" w:cs="Times New Roman"/>
        </w:rPr>
        <w:t>p</w:t>
      </w:r>
      <w:r w:rsidRPr="00476420">
        <w:rPr>
          <w:rFonts w:ascii="Times New Roman" w:hAnsi="Times New Roman" w:cs="Times New Roman"/>
        </w:rPr>
        <w:t xml:space="preserve">rzedmiotem </w:t>
      </w:r>
      <w:r w:rsidR="00B86158">
        <w:rPr>
          <w:rFonts w:ascii="Times New Roman" w:hAnsi="Times New Roman" w:cs="Times New Roman"/>
        </w:rPr>
        <w:t>u</w:t>
      </w:r>
      <w:r w:rsidRPr="00476420">
        <w:rPr>
          <w:rFonts w:ascii="Times New Roman" w:hAnsi="Times New Roman" w:cs="Times New Roman"/>
        </w:rPr>
        <w:t>mowy w chwili dokonania jego odbioru przez Zamawiającego, jak i wszelkie inne wady fizyczne wyposażenia powstałe z przyczyn, za które Wykonawca lub inny gwarant ponosi odpowiedzialność, pod warunkiem, że wady te ujawnią się w okresie obowiązywania gwarancji.</w:t>
      </w:r>
    </w:p>
    <w:p w:rsidR="00476420" w:rsidRPr="00476420" w:rsidRDefault="00476420" w:rsidP="00853AE8">
      <w:pPr>
        <w:numPr>
          <w:ilvl w:val="0"/>
          <w:numId w:val="34"/>
        </w:numPr>
        <w:tabs>
          <w:tab w:val="num" w:pos="284"/>
          <w:tab w:val="left" w:pos="1620"/>
        </w:tabs>
        <w:autoSpaceDE w:val="0"/>
        <w:spacing w:after="0" w:line="240" w:lineRule="auto"/>
        <w:ind w:left="284" w:hanging="284"/>
        <w:jc w:val="both"/>
        <w:rPr>
          <w:rFonts w:ascii="Times New Roman" w:hAnsi="Times New Roman" w:cs="Times New Roman"/>
        </w:rPr>
      </w:pPr>
      <w:r w:rsidRPr="00476420">
        <w:rPr>
          <w:rFonts w:ascii="Times New Roman" w:hAnsi="Times New Roman" w:cs="Times New Roman"/>
        </w:rPr>
        <w:t xml:space="preserve">Jeżeli Wykonawca lub gwarant albo osoba przez nich upoważniona, po wezwaniu ich do wymiany wyposażenia objętego </w:t>
      </w:r>
      <w:r w:rsidR="00B86158">
        <w:rPr>
          <w:rFonts w:ascii="Times New Roman" w:hAnsi="Times New Roman" w:cs="Times New Roman"/>
        </w:rPr>
        <w:t>p</w:t>
      </w:r>
      <w:r w:rsidRPr="00476420">
        <w:rPr>
          <w:rFonts w:ascii="Times New Roman" w:hAnsi="Times New Roman" w:cs="Times New Roman"/>
        </w:rPr>
        <w:t xml:space="preserve">rzedmiotem </w:t>
      </w:r>
      <w:r w:rsidR="00B86158">
        <w:rPr>
          <w:rFonts w:ascii="Times New Roman" w:hAnsi="Times New Roman" w:cs="Times New Roman"/>
        </w:rPr>
        <w:t>u</w:t>
      </w:r>
      <w:r w:rsidRPr="00476420">
        <w:rPr>
          <w:rFonts w:ascii="Times New Roman" w:hAnsi="Times New Roman" w:cs="Times New Roman"/>
        </w:rPr>
        <w:t xml:space="preserve">mowy albo do usunięcia wad w tym wyposażeniu, nie dopełni obowiązku wymiany lub nie usunie wady w drodze naprawy w terminie określonym w Umowie, Zamawiający jest uprawniony do usunięcia wad w drodze naprawy na ryzyko i koszt Wykonawcy, </w:t>
      </w:r>
      <w:r w:rsidR="00B86158">
        <w:rPr>
          <w:rFonts w:ascii="Times New Roman" w:hAnsi="Times New Roman" w:cs="Times New Roman"/>
        </w:rPr>
        <w:t xml:space="preserve">bez utraty uprawnień wynikających z gwarancji i </w:t>
      </w:r>
      <w:r w:rsidRPr="00476420">
        <w:rPr>
          <w:rFonts w:ascii="Times New Roman" w:hAnsi="Times New Roman" w:cs="Times New Roman"/>
        </w:rPr>
        <w:t xml:space="preserve">zachowując uprawnienia przysługujące mu na podstawie </w:t>
      </w:r>
      <w:r w:rsidR="00B86158">
        <w:rPr>
          <w:rFonts w:ascii="Times New Roman" w:hAnsi="Times New Roman" w:cs="Times New Roman"/>
        </w:rPr>
        <w:t>u</w:t>
      </w:r>
      <w:r w:rsidRPr="00476420">
        <w:rPr>
          <w:rFonts w:ascii="Times New Roman" w:hAnsi="Times New Roman" w:cs="Times New Roman"/>
        </w:rPr>
        <w:t>mowy, a w szczególności roszczenia z tytułu rękojmi za wady fizyczne.</w:t>
      </w:r>
    </w:p>
    <w:p w:rsidR="00476420" w:rsidRPr="00476420" w:rsidRDefault="00476420" w:rsidP="00853AE8">
      <w:pPr>
        <w:widowControl w:val="0"/>
        <w:numPr>
          <w:ilvl w:val="0"/>
          <w:numId w:val="34"/>
        </w:numPr>
        <w:tabs>
          <w:tab w:val="num" w:pos="284"/>
        </w:tabs>
        <w:suppressAutoHyphens/>
        <w:spacing w:after="0" w:line="240" w:lineRule="auto"/>
        <w:ind w:left="284" w:hanging="284"/>
        <w:jc w:val="both"/>
        <w:rPr>
          <w:rFonts w:ascii="Times New Roman" w:hAnsi="Times New Roman" w:cs="Times New Roman"/>
        </w:rPr>
      </w:pPr>
      <w:r w:rsidRPr="00476420">
        <w:rPr>
          <w:rFonts w:ascii="Times New Roman" w:hAnsi="Times New Roman" w:cs="Times New Roman"/>
        </w:rPr>
        <w:t xml:space="preserve">W przypadku nie usunięcia wad przez Wykonawcę w wyznaczonym terminie Zamawiający może powierzyć te czynności osobie trzeciej, na ryzyko i koszt Wykonawcy. </w:t>
      </w:r>
    </w:p>
    <w:p w:rsidR="00476420" w:rsidRPr="00476420" w:rsidRDefault="00476420" w:rsidP="00476420">
      <w:pPr>
        <w:jc w:val="both"/>
        <w:rPr>
          <w:rFonts w:ascii="Times New Roman" w:hAnsi="Times New Roman" w:cs="Times New Roman"/>
        </w:rPr>
      </w:pPr>
    </w:p>
    <w:p w:rsidR="00C405CF" w:rsidRPr="00874466" w:rsidRDefault="00C405CF" w:rsidP="00323A84">
      <w:pPr>
        <w:jc w:val="center"/>
        <w:rPr>
          <w:rFonts w:ascii="Times New Roman" w:hAnsi="Times New Roman" w:cs="Times New Roman"/>
        </w:rPr>
      </w:pPr>
      <w:r w:rsidRPr="00874466">
        <w:rPr>
          <w:rFonts w:ascii="Times New Roman" w:hAnsi="Times New Roman" w:cs="Times New Roman"/>
        </w:rPr>
        <w:t>§</w:t>
      </w:r>
      <w:r w:rsidR="00085639">
        <w:rPr>
          <w:rFonts w:ascii="Times New Roman" w:hAnsi="Times New Roman" w:cs="Times New Roman"/>
        </w:rPr>
        <w:t xml:space="preserve"> </w:t>
      </w:r>
      <w:r w:rsidR="00476420">
        <w:rPr>
          <w:rFonts w:ascii="Times New Roman" w:hAnsi="Times New Roman" w:cs="Times New Roman"/>
        </w:rPr>
        <w:t>6</w:t>
      </w:r>
    </w:p>
    <w:p w:rsidR="00C405CF" w:rsidRPr="00874466" w:rsidRDefault="00522A3A" w:rsidP="00AF5B17">
      <w:pPr>
        <w:pStyle w:val="Akapitzlist"/>
        <w:numPr>
          <w:ilvl w:val="0"/>
          <w:numId w:val="26"/>
        </w:numPr>
        <w:spacing w:after="0"/>
        <w:ind w:left="284" w:hanging="284"/>
        <w:jc w:val="both"/>
        <w:rPr>
          <w:rFonts w:ascii="Times New Roman" w:hAnsi="Times New Roman" w:cs="Times New Roman"/>
        </w:rPr>
      </w:pPr>
      <w:r w:rsidRPr="00874466">
        <w:rPr>
          <w:rFonts w:ascii="Times New Roman" w:hAnsi="Times New Roman" w:cs="Times New Roman"/>
        </w:rPr>
        <w:t>Z tytułu niewykonania lub nienależytego wykonania umowy</w:t>
      </w:r>
      <w:r w:rsidR="00C405CF" w:rsidRPr="00874466">
        <w:rPr>
          <w:rFonts w:ascii="Times New Roman" w:hAnsi="Times New Roman" w:cs="Times New Roman"/>
        </w:rPr>
        <w:t xml:space="preserve"> Wykonawca zobowiązuje się zapłacić Zamawiającemu kary umowne</w:t>
      </w:r>
      <w:r w:rsidRPr="00874466">
        <w:rPr>
          <w:rFonts w:ascii="Times New Roman" w:hAnsi="Times New Roman" w:cs="Times New Roman"/>
        </w:rPr>
        <w:t xml:space="preserve"> w wysokości</w:t>
      </w:r>
      <w:r w:rsidR="00C405CF" w:rsidRPr="00874466">
        <w:rPr>
          <w:rFonts w:ascii="Times New Roman" w:hAnsi="Times New Roman" w:cs="Times New Roman"/>
        </w:rPr>
        <w:t>:</w:t>
      </w:r>
    </w:p>
    <w:p w:rsidR="00C405CF" w:rsidRPr="00874466" w:rsidRDefault="00C405CF" w:rsidP="002718F2">
      <w:pPr>
        <w:spacing w:after="0"/>
        <w:ind w:left="284"/>
        <w:jc w:val="both"/>
        <w:rPr>
          <w:rFonts w:ascii="Times New Roman" w:hAnsi="Times New Roman" w:cs="Times New Roman"/>
        </w:rPr>
      </w:pPr>
      <w:r w:rsidRPr="00874466">
        <w:rPr>
          <w:rFonts w:ascii="Times New Roman" w:hAnsi="Times New Roman" w:cs="Times New Roman"/>
        </w:rPr>
        <w:t xml:space="preserve">A/ </w:t>
      </w:r>
      <w:r w:rsidR="00522A3A" w:rsidRPr="00874466">
        <w:rPr>
          <w:rFonts w:ascii="Times New Roman" w:hAnsi="Times New Roman" w:cs="Times New Roman"/>
        </w:rPr>
        <w:t xml:space="preserve">10 % kwoty brutto określonej w § </w:t>
      </w:r>
      <w:r w:rsidR="00085639">
        <w:rPr>
          <w:rFonts w:ascii="Times New Roman" w:hAnsi="Times New Roman" w:cs="Times New Roman"/>
        </w:rPr>
        <w:t>3</w:t>
      </w:r>
      <w:r w:rsidR="00522A3A" w:rsidRPr="00874466">
        <w:rPr>
          <w:rFonts w:ascii="Times New Roman" w:hAnsi="Times New Roman" w:cs="Times New Roman"/>
        </w:rPr>
        <w:t xml:space="preserve"> ust. 1</w:t>
      </w:r>
      <w:r w:rsidRPr="00874466">
        <w:rPr>
          <w:rFonts w:ascii="Times New Roman" w:hAnsi="Times New Roman" w:cs="Times New Roman"/>
        </w:rPr>
        <w:t xml:space="preserve">, gdy Zamawiający odstąpi od umowy z powodu okoliczności, za które odpowiada Wykonawca. </w:t>
      </w:r>
      <w:r w:rsidR="004056B9">
        <w:rPr>
          <w:rFonts w:ascii="Times New Roman" w:hAnsi="Times New Roman" w:cs="Times New Roman"/>
        </w:rPr>
        <w:t>Zapłata kary następuje niezależnie od</w:t>
      </w:r>
      <w:r w:rsidRPr="00874466">
        <w:rPr>
          <w:rFonts w:ascii="Times New Roman" w:hAnsi="Times New Roman" w:cs="Times New Roman"/>
        </w:rPr>
        <w:t xml:space="preserve"> pozostał</w:t>
      </w:r>
      <w:r w:rsidR="00522A3A" w:rsidRPr="00874466">
        <w:rPr>
          <w:rFonts w:ascii="Times New Roman" w:hAnsi="Times New Roman" w:cs="Times New Roman"/>
        </w:rPr>
        <w:t>ych kar przewidzianych w umowie;</w:t>
      </w:r>
    </w:p>
    <w:p w:rsidR="00C405CF" w:rsidRPr="00874466" w:rsidRDefault="00494572" w:rsidP="002718F2">
      <w:pPr>
        <w:spacing w:after="0"/>
        <w:ind w:left="284"/>
        <w:jc w:val="both"/>
        <w:rPr>
          <w:rFonts w:ascii="Times New Roman" w:hAnsi="Times New Roman" w:cs="Times New Roman"/>
        </w:rPr>
      </w:pPr>
      <w:r>
        <w:rPr>
          <w:rFonts w:ascii="Times New Roman" w:hAnsi="Times New Roman" w:cs="Times New Roman"/>
        </w:rPr>
        <w:t>B/ w wysokości 0,5</w:t>
      </w:r>
      <w:r w:rsidR="00C405CF" w:rsidRPr="00874466">
        <w:rPr>
          <w:rFonts w:ascii="Times New Roman" w:hAnsi="Times New Roman" w:cs="Times New Roman"/>
        </w:rPr>
        <w:t xml:space="preserve"> % </w:t>
      </w:r>
      <w:r w:rsidR="00B86158">
        <w:rPr>
          <w:rFonts w:ascii="Times New Roman" w:hAnsi="Times New Roman" w:cs="Times New Roman"/>
        </w:rPr>
        <w:t xml:space="preserve">kwoty </w:t>
      </w:r>
      <w:r w:rsidR="00C405CF" w:rsidRPr="00874466">
        <w:rPr>
          <w:rFonts w:ascii="Times New Roman" w:hAnsi="Times New Roman" w:cs="Times New Roman"/>
        </w:rPr>
        <w:t xml:space="preserve">brutto </w:t>
      </w:r>
      <w:r w:rsidR="00B86158">
        <w:rPr>
          <w:rFonts w:ascii="Times New Roman" w:hAnsi="Times New Roman" w:cs="Times New Roman"/>
        </w:rPr>
        <w:t xml:space="preserve">określonej </w:t>
      </w:r>
      <w:r w:rsidR="00B86158" w:rsidRPr="00874466">
        <w:rPr>
          <w:rFonts w:ascii="Times New Roman" w:hAnsi="Times New Roman" w:cs="Times New Roman"/>
        </w:rPr>
        <w:t xml:space="preserve">w § </w:t>
      </w:r>
      <w:r w:rsidR="00B86158">
        <w:rPr>
          <w:rFonts w:ascii="Times New Roman" w:hAnsi="Times New Roman" w:cs="Times New Roman"/>
        </w:rPr>
        <w:t>3</w:t>
      </w:r>
      <w:r w:rsidR="00B86158" w:rsidRPr="00874466">
        <w:rPr>
          <w:rFonts w:ascii="Times New Roman" w:hAnsi="Times New Roman" w:cs="Times New Roman"/>
        </w:rPr>
        <w:t xml:space="preserve"> ust. 1</w:t>
      </w:r>
      <w:r w:rsidR="00B86158">
        <w:rPr>
          <w:rFonts w:ascii="Times New Roman" w:hAnsi="Times New Roman" w:cs="Times New Roman"/>
        </w:rPr>
        <w:t xml:space="preserve">, </w:t>
      </w:r>
      <w:r w:rsidR="00C405CF" w:rsidRPr="00874466">
        <w:rPr>
          <w:rFonts w:ascii="Times New Roman" w:hAnsi="Times New Roman" w:cs="Times New Roman"/>
        </w:rPr>
        <w:t>za każdy rozpoczęty dzień zw</w:t>
      </w:r>
      <w:r w:rsidR="00B86158">
        <w:rPr>
          <w:rFonts w:ascii="Times New Roman" w:hAnsi="Times New Roman" w:cs="Times New Roman"/>
        </w:rPr>
        <w:t>łoki, do łącznej wysokości</w:t>
      </w:r>
      <w:r>
        <w:rPr>
          <w:rFonts w:ascii="Times New Roman" w:hAnsi="Times New Roman" w:cs="Times New Roman"/>
        </w:rPr>
        <w:t xml:space="preserve"> 1</w:t>
      </w:r>
      <w:r w:rsidR="00B86158">
        <w:rPr>
          <w:rFonts w:ascii="Times New Roman" w:hAnsi="Times New Roman" w:cs="Times New Roman"/>
        </w:rPr>
        <w:t>0%</w:t>
      </w:r>
      <w:r>
        <w:rPr>
          <w:rFonts w:ascii="Times New Roman" w:hAnsi="Times New Roman" w:cs="Times New Roman"/>
        </w:rPr>
        <w:t xml:space="preserve"> wartości brutto umowy;</w:t>
      </w:r>
    </w:p>
    <w:p w:rsidR="00C405CF" w:rsidRPr="00874466" w:rsidRDefault="00C405CF" w:rsidP="002718F2">
      <w:pPr>
        <w:spacing w:after="0"/>
        <w:ind w:left="284"/>
        <w:jc w:val="both"/>
        <w:rPr>
          <w:rFonts w:ascii="Times New Roman" w:hAnsi="Times New Roman" w:cs="Times New Roman"/>
        </w:rPr>
      </w:pPr>
      <w:r w:rsidRPr="00874466">
        <w:rPr>
          <w:rFonts w:ascii="Times New Roman" w:hAnsi="Times New Roman" w:cs="Times New Roman"/>
        </w:rPr>
        <w:t xml:space="preserve">C/ w wysokości </w:t>
      </w:r>
      <w:r w:rsidR="000475B6" w:rsidRPr="00874466">
        <w:rPr>
          <w:rFonts w:ascii="Times New Roman" w:hAnsi="Times New Roman" w:cs="Times New Roman"/>
        </w:rPr>
        <w:t>2</w:t>
      </w:r>
      <w:r w:rsidR="0054141E" w:rsidRPr="00874466">
        <w:rPr>
          <w:rFonts w:ascii="Times New Roman" w:hAnsi="Times New Roman" w:cs="Times New Roman"/>
        </w:rPr>
        <w:t xml:space="preserve"> </w:t>
      </w:r>
      <w:r w:rsidRPr="00874466">
        <w:rPr>
          <w:rFonts w:ascii="Times New Roman" w:hAnsi="Times New Roman" w:cs="Times New Roman"/>
        </w:rPr>
        <w:t xml:space="preserve">% wartości brutto reklamowanego </w:t>
      </w:r>
      <w:r w:rsidR="00522A3A" w:rsidRPr="00874466">
        <w:rPr>
          <w:rFonts w:ascii="Times New Roman" w:hAnsi="Times New Roman" w:cs="Times New Roman"/>
        </w:rPr>
        <w:t>przedmiotu umowy</w:t>
      </w:r>
      <w:r w:rsidRPr="00874466">
        <w:rPr>
          <w:rFonts w:ascii="Times New Roman" w:hAnsi="Times New Roman" w:cs="Times New Roman"/>
        </w:rPr>
        <w:t xml:space="preserve"> z tytułu nie </w:t>
      </w:r>
      <w:r w:rsidR="00522A3A" w:rsidRPr="00874466">
        <w:rPr>
          <w:rFonts w:ascii="Times New Roman" w:hAnsi="Times New Roman" w:cs="Times New Roman"/>
        </w:rPr>
        <w:t>rozpatrzenia</w:t>
      </w:r>
      <w:r w:rsidRPr="00874466">
        <w:rPr>
          <w:rFonts w:ascii="Times New Roman" w:hAnsi="Times New Roman" w:cs="Times New Roman"/>
        </w:rPr>
        <w:t xml:space="preserve"> reklamacji w terminie za każdy rozpoczęty dzień zwłoki, jednak nie więcej niż 20% wartości rek</w:t>
      </w:r>
      <w:r w:rsidR="00522A3A" w:rsidRPr="00874466">
        <w:rPr>
          <w:rFonts w:ascii="Times New Roman" w:hAnsi="Times New Roman" w:cs="Times New Roman"/>
        </w:rPr>
        <w:t>lamowanego przedmiotu umowy.</w:t>
      </w:r>
    </w:p>
    <w:p w:rsidR="00C405CF" w:rsidRPr="00874466" w:rsidRDefault="00C405CF" w:rsidP="00AF5B17">
      <w:pPr>
        <w:pStyle w:val="Akapitzlist"/>
        <w:numPr>
          <w:ilvl w:val="0"/>
          <w:numId w:val="26"/>
        </w:numPr>
        <w:ind w:left="284" w:hanging="284"/>
        <w:jc w:val="both"/>
        <w:rPr>
          <w:rFonts w:ascii="Times New Roman" w:hAnsi="Times New Roman" w:cs="Times New Roman"/>
        </w:rPr>
      </w:pPr>
      <w:r w:rsidRPr="00874466">
        <w:rPr>
          <w:rFonts w:ascii="Times New Roman" w:hAnsi="Times New Roman" w:cs="Times New Roman"/>
        </w:rPr>
        <w:t>Strony dopuszczają możliwość dochodzenia odszkodowania przewyższającego zastrzeżone kary umowne, na zasadach ogólnych.</w:t>
      </w:r>
    </w:p>
    <w:p w:rsidR="00260FED" w:rsidRDefault="00260FED" w:rsidP="006C3FB1">
      <w:pPr>
        <w:jc w:val="center"/>
        <w:rPr>
          <w:rFonts w:ascii="Times New Roman" w:hAnsi="Times New Roman" w:cs="Times New Roman"/>
        </w:rPr>
      </w:pPr>
    </w:p>
    <w:p w:rsidR="00C405CF" w:rsidRPr="00874466" w:rsidRDefault="00C405CF" w:rsidP="006C3FB1">
      <w:pPr>
        <w:jc w:val="center"/>
        <w:rPr>
          <w:rFonts w:ascii="Times New Roman" w:hAnsi="Times New Roman" w:cs="Times New Roman"/>
        </w:rPr>
      </w:pPr>
      <w:r w:rsidRPr="00874466">
        <w:rPr>
          <w:rFonts w:ascii="Times New Roman" w:hAnsi="Times New Roman" w:cs="Times New Roman"/>
        </w:rPr>
        <w:lastRenderedPageBreak/>
        <w:t>§</w:t>
      </w:r>
      <w:r w:rsidR="00476420">
        <w:rPr>
          <w:rFonts w:ascii="Times New Roman" w:hAnsi="Times New Roman" w:cs="Times New Roman"/>
        </w:rPr>
        <w:t xml:space="preserve"> </w:t>
      </w:r>
      <w:r w:rsidRPr="00874466">
        <w:rPr>
          <w:rFonts w:ascii="Times New Roman" w:hAnsi="Times New Roman" w:cs="Times New Roman"/>
        </w:rPr>
        <w:t>7</w:t>
      </w:r>
    </w:p>
    <w:p w:rsidR="00A16360" w:rsidRPr="00874466" w:rsidRDefault="00C405CF" w:rsidP="00A16360">
      <w:pPr>
        <w:jc w:val="both"/>
        <w:rPr>
          <w:rFonts w:ascii="Times New Roman" w:hAnsi="Times New Roman" w:cs="Times New Roman"/>
        </w:rPr>
      </w:pPr>
      <w:r w:rsidRPr="00874466">
        <w:rPr>
          <w:rFonts w:ascii="Times New Roman" w:hAnsi="Times New Roman" w:cs="Times New Roman"/>
        </w:rPr>
        <w:t>W sprawach nieuregulowanych mają zastosowanie przepisy</w:t>
      </w:r>
      <w:r w:rsidR="006C3FB1" w:rsidRPr="00874466">
        <w:rPr>
          <w:rFonts w:ascii="Times New Roman" w:hAnsi="Times New Roman" w:cs="Times New Roman"/>
        </w:rPr>
        <w:t xml:space="preserve"> ustawy z dnia 23 kwietnia 1964 roku – Kodeks  Cywilny (t.j. Dz.U. 2014r., poz. 121, ze zm.)</w:t>
      </w:r>
      <w:r w:rsidRPr="00874466">
        <w:rPr>
          <w:rFonts w:ascii="Times New Roman" w:hAnsi="Times New Roman" w:cs="Times New Roman"/>
        </w:rPr>
        <w:t xml:space="preserve"> oraz ustawy </w:t>
      </w:r>
      <w:r w:rsidR="006C3FB1" w:rsidRPr="00874466">
        <w:rPr>
          <w:rFonts w:ascii="Times New Roman" w:hAnsi="Times New Roman" w:cs="Times New Roman"/>
        </w:rPr>
        <w:t>z dnia 29 stycznia 2004 roku – P</w:t>
      </w:r>
      <w:r w:rsidRPr="00874466">
        <w:rPr>
          <w:rFonts w:ascii="Times New Roman" w:hAnsi="Times New Roman" w:cs="Times New Roman"/>
        </w:rPr>
        <w:t>rawo</w:t>
      </w:r>
      <w:r w:rsidR="006C3FB1" w:rsidRPr="00874466">
        <w:rPr>
          <w:rFonts w:ascii="Times New Roman" w:hAnsi="Times New Roman" w:cs="Times New Roman"/>
        </w:rPr>
        <w:t xml:space="preserve"> </w:t>
      </w:r>
      <w:r w:rsidRPr="00874466">
        <w:rPr>
          <w:rFonts w:ascii="Times New Roman" w:hAnsi="Times New Roman" w:cs="Times New Roman"/>
        </w:rPr>
        <w:t>zamówień publicznych</w:t>
      </w:r>
      <w:r w:rsidR="006C3FB1" w:rsidRPr="00874466">
        <w:rPr>
          <w:rFonts w:ascii="Times New Roman" w:hAnsi="Times New Roman" w:cs="Times New Roman"/>
        </w:rPr>
        <w:t xml:space="preserve"> (t.j. Dz.U. 2015r., poz. 2164, z późn. zm.)</w:t>
      </w:r>
      <w:r w:rsidR="00A16360" w:rsidRPr="00874466">
        <w:rPr>
          <w:rFonts w:ascii="Times New Roman" w:hAnsi="Times New Roman" w:cs="Times New Roman"/>
        </w:rPr>
        <w:t>.</w:t>
      </w:r>
    </w:p>
    <w:p w:rsidR="00C405CF" w:rsidRPr="00874466" w:rsidRDefault="00C405CF" w:rsidP="006C3FB1">
      <w:pPr>
        <w:jc w:val="center"/>
        <w:rPr>
          <w:rFonts w:ascii="Times New Roman" w:hAnsi="Times New Roman" w:cs="Times New Roman"/>
        </w:rPr>
      </w:pPr>
      <w:r w:rsidRPr="00874466">
        <w:rPr>
          <w:rFonts w:ascii="Times New Roman" w:hAnsi="Times New Roman" w:cs="Times New Roman"/>
        </w:rPr>
        <w:t>§</w:t>
      </w:r>
      <w:r w:rsidR="005B4096">
        <w:rPr>
          <w:rFonts w:ascii="Times New Roman" w:hAnsi="Times New Roman" w:cs="Times New Roman"/>
        </w:rPr>
        <w:t xml:space="preserve"> </w:t>
      </w:r>
      <w:r w:rsidRPr="00874466">
        <w:rPr>
          <w:rFonts w:ascii="Times New Roman" w:hAnsi="Times New Roman" w:cs="Times New Roman"/>
        </w:rPr>
        <w:t>8</w:t>
      </w:r>
    </w:p>
    <w:p w:rsidR="00C405CF" w:rsidRPr="00874466" w:rsidRDefault="0061501E" w:rsidP="00AF5B17">
      <w:pPr>
        <w:pStyle w:val="Akapitzlist"/>
        <w:numPr>
          <w:ilvl w:val="0"/>
          <w:numId w:val="27"/>
        </w:numPr>
        <w:spacing w:after="0"/>
        <w:ind w:left="284" w:hanging="284"/>
        <w:jc w:val="both"/>
        <w:rPr>
          <w:rFonts w:ascii="Times New Roman" w:hAnsi="Times New Roman" w:cs="Times New Roman"/>
        </w:rPr>
      </w:pPr>
      <w:r w:rsidRPr="00874466">
        <w:rPr>
          <w:rFonts w:ascii="Times New Roman" w:hAnsi="Times New Roman" w:cs="Times New Roman"/>
        </w:rPr>
        <w:t>Strony przewidują możliwość wprowadzenia zmian w treści umowy dotyczących</w:t>
      </w:r>
      <w:r w:rsidR="006C3386" w:rsidRPr="00874466">
        <w:rPr>
          <w:rFonts w:ascii="Times New Roman" w:hAnsi="Times New Roman" w:cs="Times New Roman"/>
        </w:rPr>
        <w:t>:</w:t>
      </w:r>
    </w:p>
    <w:p w:rsidR="0061501E" w:rsidRPr="00874466" w:rsidRDefault="0061501E" w:rsidP="00AF5B17">
      <w:pPr>
        <w:pStyle w:val="Akapitzlist"/>
        <w:numPr>
          <w:ilvl w:val="0"/>
          <w:numId w:val="29"/>
        </w:numPr>
        <w:spacing w:after="0"/>
        <w:ind w:left="567" w:hanging="283"/>
        <w:jc w:val="both"/>
        <w:rPr>
          <w:rFonts w:ascii="Times New Roman" w:hAnsi="Times New Roman" w:cs="Times New Roman"/>
        </w:rPr>
      </w:pPr>
      <w:r w:rsidRPr="00874466">
        <w:rPr>
          <w:rFonts w:ascii="Times New Roman" w:hAnsi="Times New Roman" w:cs="Times New Roman"/>
        </w:rPr>
        <w:t>wynagrodzenia</w:t>
      </w:r>
      <w:r w:rsidR="0081399B" w:rsidRPr="00874466">
        <w:rPr>
          <w:rFonts w:ascii="Times New Roman" w:hAnsi="Times New Roman" w:cs="Times New Roman"/>
        </w:rPr>
        <w:t xml:space="preserve">, </w:t>
      </w:r>
      <w:r w:rsidR="006D5157" w:rsidRPr="00874466">
        <w:rPr>
          <w:rFonts w:ascii="Times New Roman" w:hAnsi="Times New Roman" w:cs="Times New Roman"/>
        </w:rPr>
        <w:t>w przypadku:</w:t>
      </w:r>
    </w:p>
    <w:p w:rsidR="004000E0" w:rsidRPr="00874466" w:rsidRDefault="006D5157" w:rsidP="00AF5B17">
      <w:pPr>
        <w:pStyle w:val="Akapitzlist"/>
        <w:numPr>
          <w:ilvl w:val="0"/>
          <w:numId w:val="30"/>
        </w:numPr>
        <w:spacing w:after="0"/>
        <w:ind w:left="851" w:hanging="284"/>
        <w:jc w:val="both"/>
        <w:rPr>
          <w:rFonts w:ascii="Times New Roman" w:hAnsi="Times New Roman" w:cs="Times New Roman"/>
        </w:rPr>
      </w:pPr>
      <w:r w:rsidRPr="00874466">
        <w:rPr>
          <w:rFonts w:ascii="Times New Roman" w:hAnsi="Times New Roman" w:cs="Times New Roman"/>
        </w:rPr>
        <w:t>zmiany</w:t>
      </w:r>
      <w:r w:rsidR="0081399B" w:rsidRPr="00874466">
        <w:rPr>
          <w:rFonts w:ascii="Times New Roman" w:hAnsi="Times New Roman" w:cs="Times New Roman"/>
        </w:rPr>
        <w:t xml:space="preserve"> obowiązującej stawki podatku od towarów i usług VAT</w:t>
      </w:r>
      <w:r w:rsidR="000E30BE" w:rsidRPr="00874466">
        <w:rPr>
          <w:rFonts w:ascii="Times New Roman" w:hAnsi="Times New Roman" w:cs="Times New Roman"/>
        </w:rPr>
        <w:t>;</w:t>
      </w:r>
    </w:p>
    <w:p w:rsidR="00FA5CEA" w:rsidRDefault="00FA5CEA" w:rsidP="00AF5B17">
      <w:pPr>
        <w:pStyle w:val="Akapitzlist"/>
        <w:numPr>
          <w:ilvl w:val="0"/>
          <w:numId w:val="30"/>
        </w:numPr>
        <w:spacing w:after="0"/>
        <w:ind w:left="851" w:hanging="284"/>
        <w:jc w:val="both"/>
        <w:rPr>
          <w:rFonts w:ascii="Times New Roman" w:hAnsi="Times New Roman" w:cs="Times New Roman"/>
        </w:rPr>
      </w:pPr>
      <w:r>
        <w:rPr>
          <w:rFonts w:ascii="Times New Roman" w:hAnsi="Times New Roman" w:cs="Times New Roman"/>
        </w:rPr>
        <w:t>zmiany przepisów celnych;</w:t>
      </w:r>
    </w:p>
    <w:p w:rsidR="00A16360" w:rsidRPr="00874466" w:rsidRDefault="0054141E" w:rsidP="00AF5B17">
      <w:pPr>
        <w:pStyle w:val="Akapitzlist"/>
        <w:numPr>
          <w:ilvl w:val="0"/>
          <w:numId w:val="30"/>
        </w:numPr>
        <w:spacing w:after="0"/>
        <w:ind w:left="851" w:hanging="284"/>
        <w:jc w:val="both"/>
        <w:rPr>
          <w:rFonts w:ascii="Times New Roman" w:hAnsi="Times New Roman" w:cs="Times New Roman"/>
        </w:rPr>
      </w:pPr>
      <w:r w:rsidRPr="00874466">
        <w:rPr>
          <w:rFonts w:ascii="Times New Roman" w:hAnsi="Times New Roman" w:cs="Times New Roman"/>
        </w:rPr>
        <w:t>udokumentowanych zmian</w:t>
      </w:r>
      <w:r w:rsidR="006D5157" w:rsidRPr="00874466">
        <w:rPr>
          <w:rFonts w:ascii="Times New Roman" w:hAnsi="Times New Roman" w:cs="Times New Roman"/>
        </w:rPr>
        <w:t xml:space="preserve"> </w:t>
      </w:r>
      <w:r w:rsidR="008B681F" w:rsidRPr="00874466">
        <w:rPr>
          <w:rFonts w:ascii="Times New Roman" w:hAnsi="Times New Roman" w:cs="Times New Roman"/>
        </w:rPr>
        <w:t>cen producenta;</w:t>
      </w:r>
    </w:p>
    <w:p w:rsidR="0081399B" w:rsidRPr="00874466" w:rsidRDefault="006D5157" w:rsidP="00AF5B17">
      <w:pPr>
        <w:pStyle w:val="Akapitzlist"/>
        <w:numPr>
          <w:ilvl w:val="0"/>
          <w:numId w:val="30"/>
        </w:numPr>
        <w:spacing w:after="0"/>
        <w:ind w:left="851" w:hanging="284"/>
        <w:jc w:val="both"/>
        <w:rPr>
          <w:rFonts w:ascii="Times New Roman" w:hAnsi="Times New Roman" w:cs="Times New Roman"/>
        </w:rPr>
      </w:pPr>
      <w:r w:rsidRPr="00874466">
        <w:rPr>
          <w:rFonts w:ascii="Times New Roman" w:hAnsi="Times New Roman" w:cs="Times New Roman"/>
        </w:rPr>
        <w:t xml:space="preserve">zmiany </w:t>
      </w:r>
      <w:r w:rsidR="00DA6D14" w:rsidRPr="00874466">
        <w:rPr>
          <w:rFonts w:ascii="Times New Roman" w:hAnsi="Times New Roman" w:cs="Times New Roman"/>
        </w:rPr>
        <w:t xml:space="preserve">średniego kursu </w:t>
      </w:r>
      <w:r w:rsidR="00BB5AFC" w:rsidRPr="00874466">
        <w:rPr>
          <w:rFonts w:ascii="Times New Roman" w:hAnsi="Times New Roman" w:cs="Times New Roman"/>
        </w:rPr>
        <w:t>euro</w:t>
      </w:r>
      <w:r w:rsidR="00DA6D14" w:rsidRPr="00874466">
        <w:rPr>
          <w:rFonts w:ascii="Times New Roman" w:hAnsi="Times New Roman" w:cs="Times New Roman"/>
        </w:rPr>
        <w:t xml:space="preserve">, </w:t>
      </w:r>
      <w:r w:rsidR="00BB5AFC" w:rsidRPr="00874466">
        <w:rPr>
          <w:rFonts w:ascii="Times New Roman" w:hAnsi="Times New Roman" w:cs="Times New Roman"/>
        </w:rPr>
        <w:t>powyżej/poniżej 3 % w stosunku do kursu ogłoszonego przez NBP w dniu zawarcia umowy</w:t>
      </w:r>
      <w:r w:rsidR="00A16360" w:rsidRPr="00874466">
        <w:rPr>
          <w:rFonts w:ascii="Times New Roman" w:hAnsi="Times New Roman" w:cs="Times New Roman"/>
        </w:rPr>
        <w:t>.</w:t>
      </w:r>
    </w:p>
    <w:p w:rsidR="002D75FC" w:rsidRPr="00874466" w:rsidRDefault="006C3386" w:rsidP="00AF5B17">
      <w:pPr>
        <w:pStyle w:val="Akapitzlist"/>
        <w:numPr>
          <w:ilvl w:val="0"/>
          <w:numId w:val="29"/>
        </w:numPr>
        <w:spacing w:after="0"/>
        <w:ind w:left="567" w:hanging="283"/>
        <w:jc w:val="both"/>
        <w:rPr>
          <w:rFonts w:ascii="Times New Roman" w:hAnsi="Times New Roman" w:cs="Times New Roman"/>
        </w:rPr>
      </w:pPr>
      <w:r w:rsidRPr="00874466">
        <w:rPr>
          <w:rFonts w:ascii="Times New Roman" w:hAnsi="Times New Roman" w:cs="Times New Roman"/>
        </w:rPr>
        <w:t xml:space="preserve">przedmiotu umowy – w przypadku </w:t>
      </w:r>
      <w:r w:rsidR="000817EC">
        <w:rPr>
          <w:rFonts w:ascii="Times New Roman" w:hAnsi="Times New Roman" w:cs="Times New Roman"/>
        </w:rPr>
        <w:t>zwiększenia potrzeb Zamawiającego w zakresie asortymentu stanowiącego Przedmiot Umowy do wartości stanowiącej równowartość 10% kwoty określonej w § 4 ust. 1 Umowy</w:t>
      </w:r>
      <w:r w:rsidR="00C405CF" w:rsidRPr="00874466">
        <w:rPr>
          <w:rFonts w:ascii="Times New Roman" w:hAnsi="Times New Roman" w:cs="Times New Roman"/>
        </w:rPr>
        <w:t xml:space="preserve">; </w:t>
      </w:r>
    </w:p>
    <w:p w:rsidR="000817EC" w:rsidRDefault="000817EC" w:rsidP="00AF5B17">
      <w:pPr>
        <w:pStyle w:val="Akapitzlist"/>
        <w:numPr>
          <w:ilvl w:val="0"/>
          <w:numId w:val="27"/>
        </w:numPr>
        <w:spacing w:after="0"/>
        <w:ind w:left="284" w:hanging="284"/>
        <w:jc w:val="both"/>
        <w:rPr>
          <w:rFonts w:ascii="Times New Roman" w:hAnsi="Times New Roman" w:cs="Times New Roman"/>
        </w:rPr>
      </w:pPr>
      <w:r>
        <w:rPr>
          <w:rFonts w:ascii="Times New Roman" w:hAnsi="Times New Roman" w:cs="Times New Roman"/>
        </w:rPr>
        <w:t xml:space="preserve">Niezależnie od powyższego Zamawiający zastrzega sobie prawo do </w:t>
      </w:r>
      <w:r w:rsidR="00B3028B">
        <w:rPr>
          <w:rFonts w:ascii="Times New Roman" w:hAnsi="Times New Roman" w:cs="Times New Roman"/>
        </w:rPr>
        <w:t>zmiany</w:t>
      </w:r>
      <w:r>
        <w:rPr>
          <w:rFonts w:ascii="Times New Roman" w:hAnsi="Times New Roman" w:cs="Times New Roman"/>
        </w:rPr>
        <w:t xml:space="preserve"> ilości asortymentu stanowiącego Przedmiot Umowy w przypadku</w:t>
      </w:r>
      <w:r w:rsidR="00B3028B">
        <w:rPr>
          <w:rFonts w:ascii="Times New Roman" w:hAnsi="Times New Roman" w:cs="Times New Roman"/>
        </w:rPr>
        <w:t xml:space="preserve"> zmniejszenia zapotrzebowania.</w:t>
      </w:r>
    </w:p>
    <w:p w:rsidR="00887A30" w:rsidRPr="00874466" w:rsidRDefault="008B681F" w:rsidP="00AF5B17">
      <w:pPr>
        <w:pStyle w:val="Akapitzlist"/>
        <w:numPr>
          <w:ilvl w:val="0"/>
          <w:numId w:val="27"/>
        </w:numPr>
        <w:spacing w:after="0"/>
        <w:ind w:left="284" w:hanging="284"/>
        <w:jc w:val="both"/>
        <w:rPr>
          <w:rFonts w:ascii="Times New Roman" w:hAnsi="Times New Roman" w:cs="Times New Roman"/>
        </w:rPr>
      </w:pPr>
      <w:r w:rsidRPr="00874466">
        <w:rPr>
          <w:rFonts w:ascii="Times New Roman" w:hAnsi="Times New Roman" w:cs="Times New Roman"/>
        </w:rPr>
        <w:t>Zmian</w:t>
      </w:r>
      <w:r w:rsidR="00595344" w:rsidRPr="00874466">
        <w:rPr>
          <w:rFonts w:ascii="Times New Roman" w:hAnsi="Times New Roman" w:cs="Times New Roman"/>
        </w:rPr>
        <w:t>y</w:t>
      </w:r>
      <w:r w:rsidR="00516B04" w:rsidRPr="00874466">
        <w:rPr>
          <w:rFonts w:ascii="Times New Roman" w:hAnsi="Times New Roman" w:cs="Times New Roman"/>
        </w:rPr>
        <w:t xml:space="preserve"> o których</w:t>
      </w:r>
      <w:r w:rsidRPr="00874466">
        <w:rPr>
          <w:rFonts w:ascii="Times New Roman" w:hAnsi="Times New Roman" w:cs="Times New Roman"/>
        </w:rPr>
        <w:t xml:space="preserve"> mowa w ust. 1 </w:t>
      </w:r>
      <w:r w:rsidR="00887A30" w:rsidRPr="00874466">
        <w:rPr>
          <w:rFonts w:ascii="Times New Roman" w:hAnsi="Times New Roman" w:cs="Times New Roman"/>
        </w:rPr>
        <w:t xml:space="preserve">pkt. 1 </w:t>
      </w:r>
      <w:r w:rsidR="00516B04" w:rsidRPr="00874466">
        <w:rPr>
          <w:rFonts w:ascii="Times New Roman" w:hAnsi="Times New Roman" w:cs="Times New Roman"/>
        </w:rPr>
        <w:t>dokonywane będą według</w:t>
      </w:r>
      <w:r w:rsidRPr="00874466">
        <w:rPr>
          <w:rFonts w:ascii="Times New Roman" w:hAnsi="Times New Roman" w:cs="Times New Roman"/>
        </w:rPr>
        <w:t xml:space="preserve"> następujących zasadach:</w:t>
      </w:r>
    </w:p>
    <w:p w:rsidR="00BB5AFC" w:rsidRPr="00874466" w:rsidRDefault="00887A30" w:rsidP="00AF5B17">
      <w:pPr>
        <w:pStyle w:val="Akapitzlist"/>
        <w:numPr>
          <w:ilvl w:val="0"/>
          <w:numId w:val="31"/>
        </w:numPr>
        <w:spacing w:after="0"/>
        <w:ind w:left="567" w:hanging="283"/>
        <w:jc w:val="both"/>
        <w:rPr>
          <w:rFonts w:ascii="Times New Roman" w:hAnsi="Times New Roman" w:cs="Times New Roman"/>
        </w:rPr>
      </w:pPr>
      <w:r w:rsidRPr="00874466">
        <w:rPr>
          <w:rFonts w:ascii="Times New Roman" w:hAnsi="Times New Roman" w:cs="Times New Roman"/>
        </w:rPr>
        <w:t>z</w:t>
      </w:r>
      <w:r w:rsidR="008B681F" w:rsidRPr="00874466">
        <w:rPr>
          <w:rFonts w:ascii="Times New Roman" w:hAnsi="Times New Roman" w:cs="Times New Roman"/>
        </w:rPr>
        <w:t>miana wysokości wynagrodzenia należnego Wykonawcy w przypadku zaistnienia przesłanki, o której mowa w ust. 1 pkt 1</w:t>
      </w:r>
      <w:r w:rsidR="00595344" w:rsidRPr="00874466">
        <w:rPr>
          <w:rFonts w:ascii="Times New Roman" w:hAnsi="Times New Roman" w:cs="Times New Roman"/>
        </w:rPr>
        <w:t xml:space="preserve"> lit a</w:t>
      </w:r>
      <w:r w:rsidR="008B681F" w:rsidRPr="00874466">
        <w:rPr>
          <w:rFonts w:ascii="Times New Roman" w:hAnsi="Times New Roman" w:cs="Times New Roman"/>
        </w:rPr>
        <w:t xml:space="preserve">, będzie odnosić się wyłącznie do części przedmiotu </w:t>
      </w:r>
      <w:r w:rsidRPr="00874466">
        <w:rPr>
          <w:rFonts w:ascii="Times New Roman" w:hAnsi="Times New Roman" w:cs="Times New Roman"/>
        </w:rPr>
        <w:t>u</w:t>
      </w:r>
      <w:r w:rsidR="008B681F" w:rsidRPr="00874466">
        <w:rPr>
          <w:rFonts w:ascii="Times New Roman" w:hAnsi="Times New Roman" w:cs="Times New Roman"/>
        </w:rPr>
        <w:t xml:space="preserve">mowy zrealizowanej, zgodnie z terminami ustalonymi </w:t>
      </w:r>
      <w:r w:rsidRPr="00874466">
        <w:rPr>
          <w:rFonts w:ascii="Times New Roman" w:hAnsi="Times New Roman" w:cs="Times New Roman"/>
        </w:rPr>
        <w:t>u</w:t>
      </w:r>
      <w:r w:rsidR="008B681F" w:rsidRPr="00874466">
        <w:rPr>
          <w:rFonts w:ascii="Times New Roman" w:hAnsi="Times New Roman" w:cs="Times New Roman"/>
        </w:rPr>
        <w:t xml:space="preserve">mową, po dniu wejścia w życie przepisów zmieniających stawkę podatku od towarów i usług oraz </w:t>
      </w:r>
      <w:r w:rsidR="000475B6" w:rsidRPr="00874466">
        <w:rPr>
          <w:rFonts w:ascii="Times New Roman" w:hAnsi="Times New Roman" w:cs="Times New Roman"/>
        </w:rPr>
        <w:t>wyłącznie do części przedmiotu u</w:t>
      </w:r>
      <w:r w:rsidR="008B681F" w:rsidRPr="00874466">
        <w:rPr>
          <w:rFonts w:ascii="Times New Roman" w:hAnsi="Times New Roman" w:cs="Times New Roman"/>
        </w:rPr>
        <w:t>mowy, do której zastosowanie znajdzie zmiana stawki podatku od towarów i usług. Wartość wynagrodzenia netto nie zmieni się, a wartość wynagrodzenia brutto zostanie wyliczona na podstawie nowych przepisów.</w:t>
      </w:r>
    </w:p>
    <w:p w:rsidR="00FA5CEA" w:rsidRDefault="00FA5CEA" w:rsidP="00AF5B17">
      <w:pPr>
        <w:pStyle w:val="Akapitzlist"/>
        <w:numPr>
          <w:ilvl w:val="0"/>
          <w:numId w:val="31"/>
        </w:numPr>
        <w:spacing w:after="0"/>
        <w:ind w:left="567" w:hanging="283"/>
        <w:jc w:val="both"/>
        <w:rPr>
          <w:rFonts w:ascii="Times New Roman" w:hAnsi="Times New Roman" w:cs="Times New Roman"/>
        </w:rPr>
      </w:pPr>
      <w:r w:rsidRPr="00FA5CEA">
        <w:rPr>
          <w:rFonts w:ascii="Times New Roman" w:hAnsi="Times New Roman" w:cs="Times New Roman"/>
        </w:rPr>
        <w:t>zmiana wysokości wynagrodzenia należnego Wykonawcy w przypadku zaistnien</w:t>
      </w:r>
      <w:r>
        <w:rPr>
          <w:rFonts w:ascii="Times New Roman" w:hAnsi="Times New Roman" w:cs="Times New Roman"/>
        </w:rPr>
        <w:t>ia prze</w:t>
      </w:r>
      <w:r w:rsidRPr="00FA5CEA">
        <w:rPr>
          <w:rFonts w:ascii="Times New Roman" w:hAnsi="Times New Roman" w:cs="Times New Roman"/>
        </w:rPr>
        <w:t xml:space="preserve">słanki, o </w:t>
      </w:r>
      <w:r>
        <w:rPr>
          <w:rFonts w:ascii="Times New Roman" w:hAnsi="Times New Roman" w:cs="Times New Roman"/>
        </w:rPr>
        <w:t>której mowa w ust. 1 pkt 1 lit b</w:t>
      </w:r>
      <w:r w:rsidRPr="00FA5CEA">
        <w:rPr>
          <w:rFonts w:ascii="Times New Roman" w:hAnsi="Times New Roman" w:cs="Times New Roman"/>
        </w:rPr>
        <w:t xml:space="preserve">, będzie odnosić się wyłącznie do części przedmiotu umowy zrealizowanej, zgodnie z terminami ustalonymi umową, po dniu wejścia w życie przepisów zmieniających </w:t>
      </w:r>
      <w:r>
        <w:rPr>
          <w:rFonts w:ascii="Times New Roman" w:hAnsi="Times New Roman" w:cs="Times New Roman"/>
        </w:rPr>
        <w:t xml:space="preserve">wysokość ceł lub opłat celnych </w:t>
      </w:r>
      <w:r w:rsidRPr="00FA5CEA">
        <w:rPr>
          <w:rFonts w:ascii="Times New Roman" w:hAnsi="Times New Roman" w:cs="Times New Roman"/>
        </w:rPr>
        <w:t>oraz wyłącznie do części przedmiotu umowy,</w:t>
      </w:r>
      <w:r>
        <w:rPr>
          <w:rFonts w:ascii="Times New Roman" w:hAnsi="Times New Roman" w:cs="Times New Roman"/>
        </w:rPr>
        <w:t xml:space="preserve"> do której zastosowanie znajdą zmienione cła i opłaty celne</w:t>
      </w:r>
      <w:r w:rsidRPr="00FA5CEA">
        <w:rPr>
          <w:rFonts w:ascii="Times New Roman" w:hAnsi="Times New Roman" w:cs="Times New Roman"/>
        </w:rPr>
        <w:t>.</w:t>
      </w:r>
    </w:p>
    <w:p w:rsidR="008B681F" w:rsidRPr="00874466" w:rsidRDefault="00B3028B" w:rsidP="00AF5B17">
      <w:pPr>
        <w:pStyle w:val="Akapitzlist"/>
        <w:numPr>
          <w:ilvl w:val="0"/>
          <w:numId w:val="31"/>
        </w:numPr>
        <w:spacing w:after="0"/>
        <w:ind w:left="567" w:hanging="283"/>
        <w:jc w:val="both"/>
        <w:rPr>
          <w:rFonts w:ascii="Times New Roman" w:hAnsi="Times New Roman" w:cs="Times New Roman"/>
        </w:rPr>
      </w:pPr>
      <w:r>
        <w:rPr>
          <w:rFonts w:ascii="Times New Roman" w:hAnsi="Times New Roman" w:cs="Times New Roman"/>
        </w:rPr>
        <w:t>zmiana  wysokości wynagrodzenia należnego w Wykonawcy w przypadku zaistnienia przesłanki, o któ</w:t>
      </w:r>
      <w:r w:rsidR="00FA5CEA">
        <w:rPr>
          <w:rFonts w:ascii="Times New Roman" w:hAnsi="Times New Roman" w:cs="Times New Roman"/>
        </w:rPr>
        <w:t>rej mowa  w ust. 1 pkt. 1 lit. c i d</w:t>
      </w:r>
      <w:r>
        <w:rPr>
          <w:rFonts w:ascii="Times New Roman" w:hAnsi="Times New Roman" w:cs="Times New Roman"/>
        </w:rPr>
        <w:t xml:space="preserve"> </w:t>
      </w:r>
      <w:r w:rsidR="00515948">
        <w:rPr>
          <w:rFonts w:ascii="Times New Roman" w:hAnsi="Times New Roman" w:cs="Times New Roman"/>
        </w:rPr>
        <w:t>wymaga załączenia do wniosku dokumentów</w:t>
      </w:r>
      <w:r w:rsidR="008B681F" w:rsidRPr="00874466">
        <w:rPr>
          <w:rFonts w:ascii="Times New Roman" w:hAnsi="Times New Roman" w:cs="Times New Roman"/>
        </w:rPr>
        <w:t>, z których będzie wynikać, w jakim zakresie zmiany te mają wpływ na koszty wykonania Umowy, w szczególności:</w:t>
      </w:r>
    </w:p>
    <w:p w:rsidR="000475B6" w:rsidRPr="00874466" w:rsidRDefault="00233AC7" w:rsidP="00AF5B17">
      <w:pPr>
        <w:pStyle w:val="Akapitzlist"/>
        <w:numPr>
          <w:ilvl w:val="0"/>
          <w:numId w:val="32"/>
        </w:numPr>
        <w:spacing w:after="0"/>
        <w:ind w:left="851" w:hanging="284"/>
        <w:jc w:val="both"/>
        <w:rPr>
          <w:rFonts w:ascii="Times New Roman" w:hAnsi="Times New Roman" w:cs="Times New Roman"/>
        </w:rPr>
      </w:pPr>
      <w:r w:rsidRPr="00874466">
        <w:rPr>
          <w:rFonts w:ascii="Times New Roman" w:hAnsi="Times New Roman" w:cs="Times New Roman"/>
        </w:rPr>
        <w:t>pisemne</w:t>
      </w:r>
      <w:r w:rsidR="00515948">
        <w:rPr>
          <w:rFonts w:ascii="Times New Roman" w:hAnsi="Times New Roman" w:cs="Times New Roman"/>
        </w:rPr>
        <w:t>go zestawienia</w:t>
      </w:r>
      <w:r w:rsidRPr="00874466">
        <w:rPr>
          <w:rFonts w:ascii="Times New Roman" w:hAnsi="Times New Roman" w:cs="Times New Roman"/>
        </w:rPr>
        <w:t xml:space="preserve"> aktualnych cen stosowanych przez producenta przedmiotu umowy </w:t>
      </w:r>
      <w:r w:rsidR="000475B6" w:rsidRPr="00874466">
        <w:rPr>
          <w:rFonts w:ascii="Times New Roman" w:hAnsi="Times New Roman" w:cs="Times New Roman"/>
        </w:rPr>
        <w:t xml:space="preserve">wraz z </w:t>
      </w:r>
      <w:r w:rsidRPr="00874466">
        <w:rPr>
          <w:rFonts w:ascii="Times New Roman" w:hAnsi="Times New Roman" w:cs="Times New Roman"/>
        </w:rPr>
        <w:t>informacją dotyczącą</w:t>
      </w:r>
      <w:r w:rsidR="000475B6" w:rsidRPr="00874466">
        <w:rPr>
          <w:rFonts w:ascii="Times New Roman" w:hAnsi="Times New Roman" w:cs="Times New Roman"/>
        </w:rPr>
        <w:t xml:space="preserve"> ich wpływu na wynagrodzenie należne wykonawcy</w:t>
      </w:r>
      <w:r w:rsidR="00515948">
        <w:rPr>
          <w:rFonts w:ascii="Times New Roman" w:hAnsi="Times New Roman" w:cs="Times New Roman"/>
        </w:rPr>
        <w:t xml:space="preserve"> – dotyczy przesłanki o</w:t>
      </w:r>
      <w:r w:rsidR="00FA5CEA">
        <w:rPr>
          <w:rFonts w:ascii="Times New Roman" w:hAnsi="Times New Roman" w:cs="Times New Roman"/>
        </w:rPr>
        <w:t>kreślonej w ust. 1 pkt. 1 lit. c</w:t>
      </w:r>
      <w:r w:rsidRPr="00874466">
        <w:rPr>
          <w:rFonts w:ascii="Times New Roman" w:hAnsi="Times New Roman" w:cs="Times New Roman"/>
        </w:rPr>
        <w:t>;</w:t>
      </w:r>
    </w:p>
    <w:p w:rsidR="00233AC7" w:rsidRPr="00874466" w:rsidRDefault="00233AC7" w:rsidP="00AF5B17">
      <w:pPr>
        <w:pStyle w:val="Akapitzlist"/>
        <w:numPr>
          <w:ilvl w:val="0"/>
          <w:numId w:val="32"/>
        </w:numPr>
        <w:spacing w:after="0"/>
        <w:ind w:left="851" w:hanging="284"/>
        <w:jc w:val="both"/>
        <w:rPr>
          <w:rFonts w:ascii="Times New Roman" w:hAnsi="Times New Roman" w:cs="Times New Roman"/>
        </w:rPr>
      </w:pPr>
      <w:r w:rsidRPr="00874466">
        <w:rPr>
          <w:rFonts w:ascii="Times New Roman" w:hAnsi="Times New Roman" w:cs="Times New Roman"/>
        </w:rPr>
        <w:t>pisemne</w:t>
      </w:r>
      <w:r w:rsidR="00515948">
        <w:rPr>
          <w:rFonts w:ascii="Times New Roman" w:hAnsi="Times New Roman" w:cs="Times New Roman"/>
        </w:rPr>
        <w:t>go zestawienia</w:t>
      </w:r>
      <w:r w:rsidRPr="00874466">
        <w:rPr>
          <w:rFonts w:ascii="Times New Roman" w:hAnsi="Times New Roman" w:cs="Times New Roman"/>
        </w:rPr>
        <w:t xml:space="preserve"> zmian ogłaszanego przez NBP średniego kursu złotego do euro zawierające wyrażoną w procentach zmianę w stosunku do średniego kursu ogłoszonego w dniu zawarcia umowy – w przypadku przesłanki, o której mowa w ust. 1 pkt. 1 lit. </w:t>
      </w:r>
      <w:r w:rsidR="00FA5CEA">
        <w:rPr>
          <w:rFonts w:ascii="Times New Roman" w:hAnsi="Times New Roman" w:cs="Times New Roman"/>
        </w:rPr>
        <w:t>d</w:t>
      </w:r>
      <w:r w:rsidRPr="00874466">
        <w:rPr>
          <w:rFonts w:ascii="Times New Roman" w:hAnsi="Times New Roman" w:cs="Times New Roman"/>
        </w:rPr>
        <w:t>;</w:t>
      </w:r>
    </w:p>
    <w:p w:rsidR="00A16360" w:rsidRPr="00874466" w:rsidRDefault="007510E6" w:rsidP="00AF5B17">
      <w:pPr>
        <w:pStyle w:val="Akapitzlist"/>
        <w:numPr>
          <w:ilvl w:val="0"/>
          <w:numId w:val="31"/>
        </w:numPr>
        <w:spacing w:after="0"/>
        <w:ind w:left="567" w:hanging="283"/>
        <w:jc w:val="both"/>
        <w:rPr>
          <w:rFonts w:ascii="Times New Roman" w:hAnsi="Times New Roman" w:cs="Times New Roman"/>
        </w:rPr>
      </w:pPr>
      <w:r w:rsidRPr="00874466">
        <w:rPr>
          <w:rFonts w:ascii="Times New Roman" w:hAnsi="Times New Roman" w:cs="Times New Roman"/>
        </w:rPr>
        <w:t>W</w:t>
      </w:r>
      <w:r w:rsidR="008B681F" w:rsidRPr="00874466">
        <w:rPr>
          <w:rFonts w:ascii="Times New Roman" w:hAnsi="Times New Roman" w:cs="Times New Roman"/>
        </w:rPr>
        <w:t xml:space="preserve">arunkiem wprowadzenia zmiany wynagrodzenia w postaci aneksu  jest wykazanie przez Wykonawcę </w:t>
      </w:r>
      <w:r w:rsidR="00595344" w:rsidRPr="00874466">
        <w:rPr>
          <w:rFonts w:ascii="Times New Roman" w:hAnsi="Times New Roman" w:cs="Times New Roman"/>
        </w:rPr>
        <w:t>w formie pisemnej, iż zmiany te</w:t>
      </w:r>
      <w:r w:rsidR="008B681F" w:rsidRPr="00874466">
        <w:rPr>
          <w:rFonts w:ascii="Times New Roman" w:hAnsi="Times New Roman" w:cs="Times New Roman"/>
        </w:rPr>
        <w:t xml:space="preserve"> będą miały wpływ na koszty wykonania przez Wykonawcę  przedmiotu umowy.</w:t>
      </w:r>
    </w:p>
    <w:p w:rsidR="00233AC7" w:rsidRPr="00874466" w:rsidRDefault="00233AC7" w:rsidP="00AF5B17">
      <w:pPr>
        <w:pStyle w:val="Akapitzlist"/>
        <w:numPr>
          <w:ilvl w:val="0"/>
          <w:numId w:val="27"/>
        </w:numPr>
        <w:spacing w:after="0"/>
        <w:ind w:left="284" w:hanging="284"/>
        <w:jc w:val="both"/>
        <w:rPr>
          <w:rFonts w:ascii="Times New Roman" w:hAnsi="Times New Roman" w:cs="Times New Roman"/>
        </w:rPr>
      </w:pPr>
      <w:r w:rsidRPr="00874466">
        <w:rPr>
          <w:rFonts w:ascii="Times New Roman" w:hAnsi="Times New Roman" w:cs="Times New Roman"/>
        </w:rPr>
        <w:t>Zmiany w zakresie wskazanym w ust. 1 pkt. 2 i 3</w:t>
      </w:r>
      <w:r w:rsidR="00D929D2" w:rsidRPr="00874466">
        <w:rPr>
          <w:rFonts w:ascii="Times New Roman" w:hAnsi="Times New Roman" w:cs="Times New Roman"/>
        </w:rPr>
        <w:t xml:space="preserve"> niniejszego §,</w:t>
      </w:r>
      <w:r w:rsidRPr="00874466">
        <w:rPr>
          <w:rFonts w:ascii="Times New Roman" w:hAnsi="Times New Roman" w:cs="Times New Roman"/>
        </w:rPr>
        <w:t xml:space="preserve"> dokonywane będą według następujących zasad:</w:t>
      </w:r>
    </w:p>
    <w:p w:rsidR="00D929D2" w:rsidRPr="00874466" w:rsidRDefault="00233AC7" w:rsidP="00AF5B17">
      <w:pPr>
        <w:pStyle w:val="Akapitzlist"/>
        <w:numPr>
          <w:ilvl w:val="0"/>
          <w:numId w:val="33"/>
        </w:numPr>
        <w:spacing w:after="0"/>
        <w:ind w:left="567" w:hanging="283"/>
        <w:jc w:val="both"/>
        <w:rPr>
          <w:rFonts w:ascii="Times New Roman" w:hAnsi="Times New Roman" w:cs="Times New Roman"/>
        </w:rPr>
      </w:pPr>
      <w:r w:rsidRPr="00874466">
        <w:rPr>
          <w:rFonts w:ascii="Times New Roman" w:hAnsi="Times New Roman" w:cs="Times New Roman"/>
        </w:rPr>
        <w:t>w</w:t>
      </w:r>
      <w:r w:rsidR="00C405CF" w:rsidRPr="00874466">
        <w:rPr>
          <w:rFonts w:ascii="Times New Roman" w:hAnsi="Times New Roman" w:cs="Times New Roman"/>
        </w:rPr>
        <w:t>niosek o dokonanie zmiany umowy należy przedłożyć na piśmie</w:t>
      </w:r>
      <w:r w:rsidR="00AF2938" w:rsidRPr="00874466">
        <w:rPr>
          <w:rFonts w:ascii="Times New Roman" w:hAnsi="Times New Roman" w:cs="Times New Roman"/>
        </w:rPr>
        <w:t>,</w:t>
      </w:r>
      <w:r w:rsidR="00C405CF" w:rsidRPr="00874466">
        <w:rPr>
          <w:rFonts w:ascii="Times New Roman" w:hAnsi="Times New Roman" w:cs="Times New Roman"/>
        </w:rPr>
        <w:t xml:space="preserve"> a okoliczności mogące  stanowić podstawę zmian</w:t>
      </w:r>
      <w:r w:rsidR="006C3386" w:rsidRPr="00874466">
        <w:rPr>
          <w:rFonts w:ascii="Times New Roman" w:hAnsi="Times New Roman" w:cs="Times New Roman"/>
        </w:rPr>
        <w:t>y umowy powinny być uzasadnione</w:t>
      </w:r>
      <w:r w:rsidR="00C405CF" w:rsidRPr="00874466">
        <w:rPr>
          <w:rFonts w:ascii="Times New Roman" w:hAnsi="Times New Roman" w:cs="Times New Roman"/>
        </w:rPr>
        <w:t xml:space="preserve"> i udokumentowane przez Wykonawcę.  </w:t>
      </w:r>
    </w:p>
    <w:p w:rsidR="00993A52" w:rsidRPr="00874466" w:rsidRDefault="00D929D2" w:rsidP="00AF5B17">
      <w:pPr>
        <w:pStyle w:val="Akapitzlist"/>
        <w:numPr>
          <w:ilvl w:val="0"/>
          <w:numId w:val="33"/>
        </w:numPr>
        <w:spacing w:after="0"/>
        <w:ind w:left="567" w:hanging="283"/>
        <w:jc w:val="both"/>
        <w:rPr>
          <w:rFonts w:ascii="Times New Roman" w:hAnsi="Times New Roman" w:cs="Times New Roman"/>
        </w:rPr>
      </w:pPr>
      <w:r w:rsidRPr="00874466">
        <w:rPr>
          <w:rFonts w:ascii="Times New Roman" w:hAnsi="Times New Roman" w:cs="Times New Roman"/>
        </w:rPr>
        <w:t xml:space="preserve">w przypadku wystąpienia braku poszczególnych pozycji asortymentowych </w:t>
      </w:r>
      <w:r w:rsidR="00C405CF" w:rsidRPr="00874466">
        <w:rPr>
          <w:rFonts w:ascii="Times New Roman" w:hAnsi="Times New Roman" w:cs="Times New Roman"/>
        </w:rPr>
        <w:t>Wykonawca niezwłocznie powiadom</w:t>
      </w:r>
      <w:r w:rsidRPr="00874466">
        <w:rPr>
          <w:rFonts w:ascii="Times New Roman" w:hAnsi="Times New Roman" w:cs="Times New Roman"/>
        </w:rPr>
        <w:t>i Zamawiającego o</w:t>
      </w:r>
      <w:r w:rsidR="00C405CF" w:rsidRPr="00874466">
        <w:rPr>
          <w:rFonts w:ascii="Times New Roman" w:hAnsi="Times New Roman" w:cs="Times New Roman"/>
        </w:rPr>
        <w:t xml:space="preserve"> okolicznościach </w:t>
      </w:r>
      <w:r w:rsidRPr="00874466">
        <w:rPr>
          <w:rFonts w:ascii="Times New Roman" w:hAnsi="Times New Roman" w:cs="Times New Roman"/>
        </w:rPr>
        <w:t>stanowiących podstawę wystąpienia braków</w:t>
      </w:r>
      <w:r w:rsidR="00C405CF" w:rsidRPr="00874466">
        <w:rPr>
          <w:rFonts w:ascii="Times New Roman" w:hAnsi="Times New Roman" w:cs="Times New Roman"/>
        </w:rPr>
        <w:t xml:space="preserve"> drogą pocztową lub faksem (za zwrotnym potwierdzeniem). </w:t>
      </w:r>
    </w:p>
    <w:p w:rsidR="00993A52" w:rsidRPr="00874466" w:rsidRDefault="00C405CF" w:rsidP="00AF5B17">
      <w:pPr>
        <w:pStyle w:val="Akapitzlist"/>
        <w:numPr>
          <w:ilvl w:val="0"/>
          <w:numId w:val="27"/>
        </w:numPr>
        <w:spacing w:after="0"/>
        <w:ind w:left="284" w:hanging="284"/>
        <w:jc w:val="both"/>
        <w:rPr>
          <w:rFonts w:ascii="Times New Roman" w:hAnsi="Times New Roman" w:cs="Times New Roman"/>
        </w:rPr>
      </w:pPr>
      <w:r w:rsidRPr="00874466">
        <w:rPr>
          <w:rFonts w:ascii="Times New Roman" w:hAnsi="Times New Roman" w:cs="Times New Roman"/>
        </w:rPr>
        <w:t>W każdym z powyższych przypadków zmiana umowy wymaga zgody obu stron, wyrażonej na piśmie pod rygorem nieważności.</w:t>
      </w:r>
    </w:p>
    <w:p w:rsidR="00993A52" w:rsidRPr="00874466" w:rsidRDefault="00993A52" w:rsidP="00AF5B17">
      <w:pPr>
        <w:pStyle w:val="Akapitzlist"/>
        <w:numPr>
          <w:ilvl w:val="0"/>
          <w:numId w:val="27"/>
        </w:numPr>
        <w:spacing w:after="0"/>
        <w:ind w:left="284" w:hanging="284"/>
        <w:jc w:val="both"/>
        <w:rPr>
          <w:rFonts w:ascii="Times New Roman" w:hAnsi="Times New Roman" w:cs="Times New Roman"/>
        </w:rPr>
      </w:pPr>
      <w:r w:rsidRPr="00874466">
        <w:rPr>
          <w:rFonts w:ascii="Times New Roman" w:hAnsi="Times New Roman" w:cs="Times New Roman"/>
        </w:rPr>
        <w:t>Wszelkie zmiany w treści umowy wymagają zachowania formy pisemnej pod rygorem nieważności.</w:t>
      </w:r>
    </w:p>
    <w:p w:rsidR="00C405CF" w:rsidRPr="00874466" w:rsidRDefault="00C405CF" w:rsidP="00AF5B17">
      <w:pPr>
        <w:pStyle w:val="Akapitzlist"/>
        <w:numPr>
          <w:ilvl w:val="0"/>
          <w:numId w:val="27"/>
        </w:numPr>
        <w:ind w:left="284" w:hanging="284"/>
        <w:jc w:val="both"/>
        <w:rPr>
          <w:rFonts w:ascii="Times New Roman" w:hAnsi="Times New Roman" w:cs="Times New Roman"/>
        </w:rPr>
      </w:pPr>
      <w:r w:rsidRPr="00874466">
        <w:rPr>
          <w:rFonts w:ascii="Times New Roman" w:hAnsi="Times New Roman" w:cs="Times New Roman"/>
        </w:rPr>
        <w:lastRenderedPageBreak/>
        <w:t xml:space="preserve">Zamawiający może odstąpić od umowy na podstawie art. 145 </w:t>
      </w:r>
      <w:r w:rsidR="00993A52" w:rsidRPr="00874466">
        <w:rPr>
          <w:rFonts w:ascii="Times New Roman" w:hAnsi="Times New Roman" w:cs="Times New Roman"/>
        </w:rPr>
        <w:t>ustawy</w:t>
      </w:r>
      <w:r w:rsidRPr="00874466">
        <w:rPr>
          <w:rFonts w:ascii="Times New Roman" w:hAnsi="Times New Roman" w:cs="Times New Roman"/>
        </w:rPr>
        <w:t xml:space="preserve">. </w:t>
      </w:r>
    </w:p>
    <w:p w:rsidR="00C405CF" w:rsidRPr="00874466" w:rsidRDefault="00C405CF" w:rsidP="00F83D7B">
      <w:pPr>
        <w:jc w:val="center"/>
        <w:rPr>
          <w:rFonts w:ascii="Times New Roman" w:hAnsi="Times New Roman" w:cs="Times New Roman"/>
        </w:rPr>
      </w:pPr>
      <w:r w:rsidRPr="00874466">
        <w:rPr>
          <w:rFonts w:ascii="Times New Roman" w:hAnsi="Times New Roman" w:cs="Times New Roman"/>
        </w:rPr>
        <w:t>§</w:t>
      </w:r>
      <w:r w:rsidR="005B4096">
        <w:rPr>
          <w:rFonts w:ascii="Times New Roman" w:hAnsi="Times New Roman" w:cs="Times New Roman"/>
        </w:rPr>
        <w:t xml:space="preserve"> </w:t>
      </w:r>
      <w:r w:rsidRPr="00874466">
        <w:rPr>
          <w:rFonts w:ascii="Times New Roman" w:hAnsi="Times New Roman" w:cs="Times New Roman"/>
        </w:rPr>
        <w:t>9</w:t>
      </w:r>
    </w:p>
    <w:p w:rsidR="00C405CF" w:rsidRPr="00874466" w:rsidRDefault="00AF2824" w:rsidP="00C405CF">
      <w:pPr>
        <w:jc w:val="both"/>
        <w:rPr>
          <w:rFonts w:ascii="Times New Roman" w:hAnsi="Times New Roman" w:cs="Times New Roman"/>
        </w:rPr>
      </w:pPr>
      <w:r w:rsidRPr="00874466">
        <w:rPr>
          <w:rFonts w:ascii="Times New Roman" w:hAnsi="Times New Roman" w:cs="Times New Roman"/>
        </w:rPr>
        <w:t>Strony zobowiązują się dążyć do polubownego rozstrzygania sporów mogących wyniknąć z realizacji niniejszej umowy. W przypadku braku osiągnięcia porozumienia</w:t>
      </w:r>
      <w:r w:rsidR="001E26CF" w:rsidRPr="00874466">
        <w:rPr>
          <w:rFonts w:ascii="Times New Roman" w:hAnsi="Times New Roman" w:cs="Times New Roman"/>
        </w:rPr>
        <w:t>,</w:t>
      </w:r>
      <w:r w:rsidRPr="00874466">
        <w:rPr>
          <w:rFonts w:ascii="Times New Roman" w:hAnsi="Times New Roman" w:cs="Times New Roman"/>
        </w:rPr>
        <w:t xml:space="preserve"> Strony poddają spór pod rozstrzygnięcie sądowi właściwemu dla siedziby Zamawiającego.</w:t>
      </w:r>
    </w:p>
    <w:p w:rsidR="00C405CF" w:rsidRPr="00874466" w:rsidRDefault="00C405CF" w:rsidP="00F83D7B">
      <w:pPr>
        <w:jc w:val="center"/>
        <w:rPr>
          <w:rFonts w:ascii="Times New Roman" w:hAnsi="Times New Roman" w:cs="Times New Roman"/>
        </w:rPr>
      </w:pPr>
      <w:r w:rsidRPr="00874466">
        <w:rPr>
          <w:rFonts w:ascii="Times New Roman" w:hAnsi="Times New Roman" w:cs="Times New Roman"/>
        </w:rPr>
        <w:t>§</w:t>
      </w:r>
      <w:r w:rsidR="005B4096">
        <w:rPr>
          <w:rFonts w:ascii="Times New Roman" w:hAnsi="Times New Roman" w:cs="Times New Roman"/>
        </w:rPr>
        <w:t xml:space="preserve"> </w:t>
      </w:r>
      <w:r w:rsidRPr="00874466">
        <w:rPr>
          <w:rFonts w:ascii="Times New Roman" w:hAnsi="Times New Roman" w:cs="Times New Roman"/>
        </w:rPr>
        <w:t>1</w:t>
      </w:r>
      <w:r w:rsidR="00993A52" w:rsidRPr="00874466">
        <w:rPr>
          <w:rFonts w:ascii="Times New Roman" w:hAnsi="Times New Roman" w:cs="Times New Roman"/>
        </w:rPr>
        <w:t>0</w:t>
      </w:r>
    </w:p>
    <w:p w:rsidR="00AF2824" w:rsidRPr="00874466" w:rsidRDefault="00AF2824" w:rsidP="00AF5B17">
      <w:pPr>
        <w:pStyle w:val="Akapitzlist"/>
        <w:numPr>
          <w:ilvl w:val="0"/>
          <w:numId w:val="28"/>
        </w:numPr>
        <w:ind w:left="284" w:hanging="284"/>
        <w:jc w:val="both"/>
        <w:rPr>
          <w:rFonts w:ascii="Times New Roman" w:hAnsi="Times New Roman" w:cs="Times New Roman"/>
        </w:rPr>
      </w:pPr>
      <w:r w:rsidRPr="00874466">
        <w:rPr>
          <w:rFonts w:ascii="Times New Roman" w:hAnsi="Times New Roman" w:cs="Times New Roman"/>
        </w:rPr>
        <w:t>Każda ze Stron może żądać rozwiązania umowy za porozumieniem.</w:t>
      </w:r>
    </w:p>
    <w:p w:rsidR="00C405CF" w:rsidRPr="00874466" w:rsidRDefault="00AF2824" w:rsidP="00AF5B17">
      <w:pPr>
        <w:pStyle w:val="Akapitzlist"/>
        <w:numPr>
          <w:ilvl w:val="0"/>
          <w:numId w:val="28"/>
        </w:numPr>
        <w:ind w:left="284" w:hanging="284"/>
        <w:jc w:val="both"/>
        <w:rPr>
          <w:rFonts w:ascii="Times New Roman" w:hAnsi="Times New Roman" w:cs="Times New Roman"/>
        </w:rPr>
      </w:pPr>
      <w:r w:rsidRPr="00874466">
        <w:rPr>
          <w:rFonts w:ascii="Times New Roman" w:hAnsi="Times New Roman" w:cs="Times New Roman"/>
        </w:rPr>
        <w:t>Zamawiający zastrzega sobie prawo do odstąpienia od umowy w całości lub w części</w:t>
      </w:r>
      <w:r w:rsidR="00515948">
        <w:rPr>
          <w:rFonts w:ascii="Times New Roman" w:hAnsi="Times New Roman" w:cs="Times New Roman"/>
        </w:rPr>
        <w:t xml:space="preserve"> jeżeli</w:t>
      </w:r>
      <w:r w:rsidRPr="00874466">
        <w:rPr>
          <w:rFonts w:ascii="Times New Roman" w:hAnsi="Times New Roman" w:cs="Times New Roman"/>
        </w:rPr>
        <w:t>:</w:t>
      </w:r>
    </w:p>
    <w:p w:rsidR="001E2E72" w:rsidRPr="00874466" w:rsidRDefault="001E2E72" w:rsidP="001E2E72">
      <w:pPr>
        <w:pStyle w:val="Akapitzlist"/>
        <w:ind w:left="284"/>
        <w:jc w:val="both"/>
        <w:rPr>
          <w:rFonts w:ascii="Times New Roman" w:hAnsi="Times New Roman" w:cs="Times New Roman"/>
        </w:rPr>
      </w:pPr>
      <w:r w:rsidRPr="00874466">
        <w:rPr>
          <w:rFonts w:ascii="Times New Roman" w:hAnsi="Times New Roman" w:cs="Times New Roman"/>
        </w:rPr>
        <w:t xml:space="preserve">A/ </w:t>
      </w:r>
      <w:r w:rsidR="00515948">
        <w:rPr>
          <w:rFonts w:ascii="Times New Roman" w:hAnsi="Times New Roman" w:cs="Times New Roman"/>
        </w:rPr>
        <w:t>wykonawca opóźnia się z rozpoczęciem realizacji Przedmiotu Umowy tak dalece, że nie jest możliwa jego realizacja w umówionym terminie</w:t>
      </w:r>
      <w:r w:rsidRPr="00874466">
        <w:rPr>
          <w:rFonts w:ascii="Times New Roman" w:hAnsi="Times New Roman" w:cs="Times New Roman"/>
        </w:rPr>
        <w:t>;</w:t>
      </w:r>
    </w:p>
    <w:p w:rsidR="00E60095" w:rsidRDefault="001E2E72" w:rsidP="00E60095">
      <w:pPr>
        <w:pStyle w:val="Akapitzlist"/>
        <w:ind w:left="284"/>
        <w:jc w:val="both"/>
        <w:rPr>
          <w:rFonts w:ascii="Times New Roman" w:hAnsi="Times New Roman" w:cs="Times New Roman"/>
        </w:rPr>
      </w:pPr>
      <w:r w:rsidRPr="00874466">
        <w:rPr>
          <w:rFonts w:ascii="Times New Roman" w:hAnsi="Times New Roman" w:cs="Times New Roman"/>
        </w:rPr>
        <w:t>B</w:t>
      </w:r>
      <w:r w:rsidR="00E60095" w:rsidRPr="00874466">
        <w:rPr>
          <w:rFonts w:ascii="Times New Roman" w:hAnsi="Times New Roman" w:cs="Times New Roman"/>
        </w:rPr>
        <w:t>/</w:t>
      </w:r>
      <w:r w:rsidR="00600AFD">
        <w:rPr>
          <w:rFonts w:ascii="Times New Roman" w:hAnsi="Times New Roman" w:cs="Times New Roman"/>
        </w:rPr>
        <w:t xml:space="preserve">pomimo stwierdzonych wad w Przedmiocie Umowy, </w:t>
      </w:r>
      <w:r w:rsidR="00515948">
        <w:rPr>
          <w:rFonts w:ascii="Times New Roman" w:hAnsi="Times New Roman" w:cs="Times New Roman"/>
        </w:rPr>
        <w:t xml:space="preserve">wykonawca </w:t>
      </w:r>
      <w:r w:rsidR="00600AFD">
        <w:rPr>
          <w:rFonts w:ascii="Times New Roman" w:hAnsi="Times New Roman" w:cs="Times New Roman"/>
        </w:rPr>
        <w:t>nie wykonał obowiązków wynikających z rękojmi lub gwarancji</w:t>
      </w:r>
      <w:r w:rsidR="00E60095" w:rsidRPr="00874466">
        <w:rPr>
          <w:rFonts w:ascii="Times New Roman" w:hAnsi="Times New Roman" w:cs="Times New Roman"/>
        </w:rPr>
        <w:t>;</w:t>
      </w:r>
      <w:r w:rsidRPr="00874466">
        <w:rPr>
          <w:rFonts w:ascii="Times New Roman" w:hAnsi="Times New Roman" w:cs="Times New Roman"/>
        </w:rPr>
        <w:t xml:space="preserve"> </w:t>
      </w:r>
    </w:p>
    <w:p w:rsidR="00C405CF" w:rsidRPr="00874466" w:rsidRDefault="00C405CF" w:rsidP="00AF5B17">
      <w:pPr>
        <w:pStyle w:val="Akapitzlist"/>
        <w:numPr>
          <w:ilvl w:val="0"/>
          <w:numId w:val="28"/>
        </w:numPr>
        <w:ind w:left="284" w:hanging="284"/>
        <w:jc w:val="both"/>
        <w:rPr>
          <w:rFonts w:ascii="Times New Roman" w:hAnsi="Times New Roman" w:cs="Times New Roman"/>
        </w:rPr>
      </w:pPr>
      <w:r w:rsidRPr="00874466">
        <w:rPr>
          <w:rFonts w:ascii="Times New Roman" w:hAnsi="Times New Roman" w:cs="Times New Roman"/>
        </w:rPr>
        <w:t xml:space="preserve">Zamawiający może zrealizować swoje uprawnienie o którym mowa w ust. </w:t>
      </w:r>
      <w:r w:rsidR="00E60095" w:rsidRPr="00874466">
        <w:rPr>
          <w:rFonts w:ascii="Times New Roman" w:hAnsi="Times New Roman" w:cs="Times New Roman"/>
        </w:rPr>
        <w:t>3</w:t>
      </w:r>
      <w:r w:rsidRPr="00874466">
        <w:rPr>
          <w:rFonts w:ascii="Times New Roman" w:hAnsi="Times New Roman" w:cs="Times New Roman"/>
        </w:rPr>
        <w:t xml:space="preserve"> w terminie 30 dni od naruszenia zobowiązania przez Wykonawcę.</w:t>
      </w:r>
    </w:p>
    <w:p w:rsidR="00C405CF" w:rsidRPr="00874466" w:rsidRDefault="00C405CF" w:rsidP="008714FC">
      <w:pPr>
        <w:jc w:val="center"/>
        <w:rPr>
          <w:rFonts w:ascii="Times New Roman" w:hAnsi="Times New Roman" w:cs="Times New Roman"/>
        </w:rPr>
      </w:pPr>
      <w:r w:rsidRPr="00874466">
        <w:rPr>
          <w:rFonts w:ascii="Times New Roman" w:hAnsi="Times New Roman" w:cs="Times New Roman"/>
        </w:rPr>
        <w:t>§</w:t>
      </w:r>
      <w:r w:rsidR="005B4096">
        <w:rPr>
          <w:rFonts w:ascii="Times New Roman" w:hAnsi="Times New Roman" w:cs="Times New Roman"/>
        </w:rPr>
        <w:t xml:space="preserve"> </w:t>
      </w:r>
      <w:r w:rsidRPr="00874466">
        <w:rPr>
          <w:rFonts w:ascii="Times New Roman" w:hAnsi="Times New Roman" w:cs="Times New Roman"/>
        </w:rPr>
        <w:t>1</w:t>
      </w:r>
      <w:r w:rsidR="00E60095" w:rsidRPr="00874466">
        <w:rPr>
          <w:rFonts w:ascii="Times New Roman" w:hAnsi="Times New Roman" w:cs="Times New Roman"/>
        </w:rPr>
        <w:t>1</w:t>
      </w:r>
    </w:p>
    <w:p w:rsidR="00C405CF" w:rsidRPr="00874466" w:rsidRDefault="00C405CF" w:rsidP="00C405CF">
      <w:pPr>
        <w:jc w:val="both"/>
        <w:rPr>
          <w:rFonts w:ascii="Times New Roman" w:hAnsi="Times New Roman" w:cs="Times New Roman"/>
        </w:rPr>
      </w:pPr>
      <w:r w:rsidRPr="00874466">
        <w:rPr>
          <w:rFonts w:ascii="Times New Roman" w:hAnsi="Times New Roman" w:cs="Times New Roman"/>
        </w:rPr>
        <w:t>Umowę sporządzono w trzech jednobrzmiących egzemplarzach jeden dla Wykonawcy i dwa dla Zamawiającego.</w:t>
      </w:r>
    </w:p>
    <w:p w:rsidR="00C405CF" w:rsidRPr="00874466" w:rsidRDefault="00C405CF" w:rsidP="00C405CF">
      <w:pPr>
        <w:jc w:val="both"/>
        <w:rPr>
          <w:rFonts w:ascii="Times New Roman" w:hAnsi="Times New Roman" w:cs="Times New Roman"/>
        </w:rPr>
      </w:pPr>
    </w:p>
    <w:p w:rsidR="00C405CF" w:rsidRPr="00874466" w:rsidRDefault="00C405CF" w:rsidP="00C405CF">
      <w:pPr>
        <w:jc w:val="both"/>
        <w:rPr>
          <w:rFonts w:ascii="Times New Roman" w:hAnsi="Times New Roman" w:cs="Times New Roman"/>
        </w:rPr>
      </w:pPr>
      <w:r w:rsidRPr="00874466">
        <w:rPr>
          <w:rFonts w:ascii="Times New Roman" w:hAnsi="Times New Roman" w:cs="Times New Roman"/>
        </w:rPr>
        <w:t>Załączniki:</w:t>
      </w:r>
    </w:p>
    <w:p w:rsidR="00C405CF" w:rsidRPr="00874466" w:rsidRDefault="00C405CF" w:rsidP="00C405CF">
      <w:pPr>
        <w:jc w:val="both"/>
        <w:rPr>
          <w:rFonts w:ascii="Times New Roman" w:hAnsi="Times New Roman" w:cs="Times New Roman"/>
        </w:rPr>
      </w:pPr>
      <w:r w:rsidRPr="00874466">
        <w:rPr>
          <w:rFonts w:ascii="Times New Roman" w:hAnsi="Times New Roman" w:cs="Times New Roman"/>
        </w:rPr>
        <w:t>1.</w:t>
      </w:r>
      <w:r w:rsidRPr="00874466">
        <w:rPr>
          <w:rFonts w:ascii="Times New Roman" w:hAnsi="Times New Roman" w:cs="Times New Roman"/>
        </w:rPr>
        <w:tab/>
        <w:t>formularz ofertowy</w:t>
      </w:r>
    </w:p>
    <w:p w:rsidR="00C405CF" w:rsidRPr="00874466" w:rsidRDefault="00C405CF" w:rsidP="00C405CF">
      <w:pPr>
        <w:jc w:val="both"/>
        <w:rPr>
          <w:rFonts w:ascii="Times New Roman" w:hAnsi="Times New Roman" w:cs="Times New Roman"/>
        </w:rPr>
      </w:pPr>
      <w:r w:rsidRPr="00874466">
        <w:rPr>
          <w:rFonts w:ascii="Times New Roman" w:hAnsi="Times New Roman" w:cs="Times New Roman"/>
        </w:rPr>
        <w:t>2.</w:t>
      </w:r>
      <w:r w:rsidRPr="00874466">
        <w:rPr>
          <w:rFonts w:ascii="Times New Roman" w:hAnsi="Times New Roman" w:cs="Times New Roman"/>
        </w:rPr>
        <w:tab/>
        <w:t xml:space="preserve">formularz </w:t>
      </w:r>
      <w:r w:rsidR="0024486D" w:rsidRPr="00874466">
        <w:rPr>
          <w:rFonts w:ascii="Times New Roman" w:hAnsi="Times New Roman" w:cs="Times New Roman"/>
        </w:rPr>
        <w:t>kalkulacja cenowa – opis przedmiotu zamówienia</w:t>
      </w:r>
      <w:r w:rsidRPr="00874466">
        <w:rPr>
          <w:rFonts w:ascii="Times New Roman" w:hAnsi="Times New Roman" w:cs="Times New Roman"/>
        </w:rPr>
        <w:t xml:space="preserve">   </w:t>
      </w:r>
    </w:p>
    <w:p w:rsidR="00C405CF" w:rsidRPr="00874466" w:rsidRDefault="00C405CF" w:rsidP="00C405CF">
      <w:pPr>
        <w:jc w:val="both"/>
        <w:rPr>
          <w:rFonts w:ascii="Times New Roman" w:hAnsi="Times New Roman" w:cs="Times New Roman"/>
        </w:rPr>
      </w:pPr>
    </w:p>
    <w:p w:rsidR="00E931A1" w:rsidRPr="00874466" w:rsidRDefault="00C405CF" w:rsidP="00A22986">
      <w:pPr>
        <w:ind w:firstLine="708"/>
        <w:jc w:val="both"/>
        <w:rPr>
          <w:rFonts w:ascii="Times New Roman" w:hAnsi="Times New Roman" w:cs="Times New Roman"/>
        </w:rPr>
      </w:pPr>
      <w:r w:rsidRPr="00874466">
        <w:rPr>
          <w:rFonts w:ascii="Times New Roman" w:hAnsi="Times New Roman" w:cs="Times New Roman"/>
        </w:rPr>
        <w:t>WYKONAWCA</w:t>
      </w:r>
      <w:r w:rsidRPr="00874466">
        <w:rPr>
          <w:rFonts w:ascii="Times New Roman" w:hAnsi="Times New Roman" w:cs="Times New Roman"/>
        </w:rPr>
        <w:tab/>
      </w:r>
      <w:r w:rsidRPr="00874466">
        <w:rPr>
          <w:rFonts w:ascii="Times New Roman" w:hAnsi="Times New Roman" w:cs="Times New Roman"/>
        </w:rPr>
        <w:tab/>
      </w:r>
      <w:r w:rsidRPr="00874466">
        <w:rPr>
          <w:rFonts w:ascii="Times New Roman" w:hAnsi="Times New Roman" w:cs="Times New Roman"/>
        </w:rPr>
        <w:tab/>
      </w:r>
      <w:r w:rsidRPr="00874466">
        <w:rPr>
          <w:rFonts w:ascii="Times New Roman" w:hAnsi="Times New Roman" w:cs="Times New Roman"/>
        </w:rPr>
        <w:tab/>
      </w:r>
      <w:r w:rsidRPr="00874466">
        <w:rPr>
          <w:rFonts w:ascii="Times New Roman" w:hAnsi="Times New Roman" w:cs="Times New Roman"/>
        </w:rPr>
        <w:tab/>
      </w:r>
      <w:r w:rsidRPr="00874466">
        <w:rPr>
          <w:rFonts w:ascii="Times New Roman" w:hAnsi="Times New Roman" w:cs="Times New Roman"/>
        </w:rPr>
        <w:tab/>
      </w:r>
      <w:r w:rsidRPr="00874466">
        <w:rPr>
          <w:rFonts w:ascii="Times New Roman" w:hAnsi="Times New Roman" w:cs="Times New Roman"/>
        </w:rPr>
        <w:tab/>
        <w:t>ZAMAWIAJĄCY</w:t>
      </w:r>
    </w:p>
    <w:p w:rsidR="00E931A1" w:rsidRDefault="00E931A1" w:rsidP="00C4120B">
      <w:pPr>
        <w:rPr>
          <w:rFonts w:ascii="Times New Roman" w:hAnsi="Times New Roman" w:cs="Times New Roman"/>
          <w:sz w:val="20"/>
          <w:szCs w:val="20"/>
        </w:rPr>
      </w:pPr>
    </w:p>
    <w:p w:rsidR="0024486D" w:rsidRDefault="0024486D" w:rsidP="003E7FA8">
      <w:pPr>
        <w:rPr>
          <w:rFonts w:ascii="Times New Roman" w:hAnsi="Times New Roman" w:cs="Times New Roman"/>
          <w:sz w:val="20"/>
          <w:szCs w:val="20"/>
        </w:rPr>
      </w:pPr>
    </w:p>
    <w:p w:rsidR="00AC7791" w:rsidRDefault="00AC7791" w:rsidP="003D1CF9">
      <w:pPr>
        <w:rPr>
          <w:rFonts w:ascii="Times New Roman" w:hAnsi="Times New Roman" w:cs="Times New Roman"/>
          <w:sz w:val="20"/>
          <w:szCs w:val="20"/>
        </w:rPr>
      </w:pPr>
    </w:p>
    <w:p w:rsidR="003D1CF9" w:rsidRDefault="003D1CF9" w:rsidP="003D1CF9">
      <w:pPr>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E931A1" w:rsidRPr="00E931A1" w:rsidRDefault="00E931A1" w:rsidP="00E931A1">
      <w:pPr>
        <w:jc w:val="right"/>
        <w:rPr>
          <w:rFonts w:ascii="Times New Roman" w:hAnsi="Times New Roman" w:cs="Times New Roman"/>
          <w:sz w:val="20"/>
          <w:szCs w:val="20"/>
        </w:rPr>
      </w:pPr>
      <w:r w:rsidRPr="00E931A1">
        <w:rPr>
          <w:rFonts w:ascii="Times New Roman" w:hAnsi="Times New Roman" w:cs="Times New Roman"/>
          <w:sz w:val="20"/>
          <w:szCs w:val="20"/>
        </w:rPr>
        <w:lastRenderedPageBreak/>
        <w:t>Załącznik nr 2 do SIWZ</w:t>
      </w:r>
    </w:p>
    <w:p w:rsidR="00CF5081" w:rsidRDefault="00CF5081" w:rsidP="00C4120B">
      <w:pPr>
        <w:jc w:val="right"/>
        <w:rPr>
          <w:rFonts w:ascii="Times New Roman" w:hAnsi="Times New Roman" w:cs="Times New Roman"/>
          <w:sz w:val="20"/>
          <w:szCs w:val="20"/>
        </w:rPr>
      </w:pPr>
    </w:p>
    <w:p w:rsidR="00CF5081" w:rsidRPr="00B4555F" w:rsidRDefault="00CF5081" w:rsidP="00CF5081">
      <w:pPr>
        <w:jc w:val="center"/>
        <w:rPr>
          <w:rFonts w:ascii="Times New Roman" w:hAnsi="Times New Roman" w:cs="Times New Roman"/>
        </w:rPr>
      </w:pPr>
      <w:r w:rsidRPr="00B4555F">
        <w:rPr>
          <w:rFonts w:ascii="Times New Roman" w:hAnsi="Times New Roman" w:cs="Times New Roman"/>
        </w:rPr>
        <w:t>FORMULARZ OFERTY</w:t>
      </w:r>
    </w:p>
    <w:p w:rsidR="00C4120B" w:rsidRPr="00B4555F" w:rsidRDefault="00C4120B" w:rsidP="00CF5081">
      <w:pPr>
        <w:spacing w:line="240" w:lineRule="auto"/>
        <w:jc w:val="right"/>
        <w:rPr>
          <w:rFonts w:ascii="Times New Roman" w:hAnsi="Times New Roman" w:cs="Times New Roman"/>
          <w:b/>
        </w:rPr>
      </w:pPr>
      <w:r w:rsidRPr="00B4555F">
        <w:rPr>
          <w:rFonts w:ascii="Times New Roman" w:hAnsi="Times New Roman" w:cs="Times New Roman"/>
          <w:b/>
        </w:rPr>
        <w:t>Do:</w:t>
      </w:r>
    </w:p>
    <w:p w:rsidR="00C4120B" w:rsidRPr="00B4555F" w:rsidRDefault="00C4120B" w:rsidP="00CF5081">
      <w:pPr>
        <w:spacing w:line="240" w:lineRule="auto"/>
        <w:jc w:val="right"/>
        <w:rPr>
          <w:rFonts w:ascii="Times New Roman" w:hAnsi="Times New Roman" w:cs="Times New Roman"/>
          <w:b/>
        </w:rPr>
      </w:pPr>
      <w:r w:rsidRPr="00B4555F">
        <w:rPr>
          <w:rFonts w:ascii="Times New Roman" w:hAnsi="Times New Roman" w:cs="Times New Roman"/>
          <w:b/>
        </w:rPr>
        <w:t>Uniwersyteckiego Szpitala Dziecięcego w Krakowie</w:t>
      </w:r>
    </w:p>
    <w:p w:rsidR="00E931A1" w:rsidRPr="00B4555F" w:rsidRDefault="00C4120B" w:rsidP="00CF5081">
      <w:pPr>
        <w:spacing w:line="240" w:lineRule="auto"/>
        <w:jc w:val="right"/>
        <w:rPr>
          <w:rFonts w:ascii="Times New Roman" w:hAnsi="Times New Roman" w:cs="Times New Roman"/>
          <w:b/>
        </w:rPr>
      </w:pPr>
      <w:r w:rsidRPr="00B4555F">
        <w:rPr>
          <w:rFonts w:ascii="Times New Roman" w:hAnsi="Times New Roman" w:cs="Times New Roman"/>
          <w:b/>
        </w:rPr>
        <w:t>ul. Wielicka 265</w:t>
      </w:r>
    </w:p>
    <w:p w:rsidR="00C4120B" w:rsidRPr="00B4555F" w:rsidRDefault="00C4120B" w:rsidP="003351F6">
      <w:pPr>
        <w:spacing w:line="240" w:lineRule="auto"/>
        <w:jc w:val="right"/>
        <w:rPr>
          <w:rFonts w:ascii="Times New Roman" w:hAnsi="Times New Roman" w:cs="Times New Roman"/>
        </w:rPr>
      </w:pPr>
      <w:r w:rsidRPr="00B4555F">
        <w:rPr>
          <w:rFonts w:ascii="Times New Roman" w:hAnsi="Times New Roman" w:cs="Times New Roman"/>
          <w:b/>
        </w:rPr>
        <w:t>30-663 Kraków</w:t>
      </w:r>
    </w:p>
    <w:p w:rsidR="00E931A1" w:rsidRPr="00B4555F" w:rsidRDefault="00E931A1" w:rsidP="00C4120B">
      <w:pPr>
        <w:rPr>
          <w:rFonts w:ascii="Times New Roman" w:hAnsi="Times New Roman" w:cs="Times New Roman"/>
        </w:rPr>
      </w:pPr>
      <w:r w:rsidRPr="00B4555F">
        <w:rPr>
          <w:rFonts w:ascii="Times New Roman" w:hAnsi="Times New Roman" w:cs="Times New Roman"/>
        </w:rPr>
        <w:t>Dane dotyczące Wykonawcy</w:t>
      </w:r>
    </w:p>
    <w:p w:rsidR="00E931A1" w:rsidRPr="00B4555F" w:rsidRDefault="00E931A1" w:rsidP="00C4120B">
      <w:pPr>
        <w:rPr>
          <w:rFonts w:ascii="Times New Roman" w:hAnsi="Times New Roman" w:cs="Times New Roman"/>
        </w:rPr>
      </w:pPr>
      <w:r w:rsidRPr="00B4555F">
        <w:rPr>
          <w:rFonts w:ascii="Times New Roman" w:hAnsi="Times New Roman" w:cs="Times New Roman"/>
        </w:rPr>
        <w:t>Nazwa:.............................................................................................................................</w:t>
      </w:r>
      <w:r w:rsidR="00B4555F">
        <w:rPr>
          <w:rFonts w:ascii="Times New Roman" w:hAnsi="Times New Roman" w:cs="Times New Roman"/>
        </w:rPr>
        <w:t>.....................</w:t>
      </w:r>
    </w:p>
    <w:p w:rsidR="00E931A1" w:rsidRPr="00B4555F" w:rsidRDefault="00E931A1" w:rsidP="00C4120B">
      <w:pPr>
        <w:rPr>
          <w:rFonts w:ascii="Times New Roman" w:hAnsi="Times New Roman" w:cs="Times New Roman"/>
        </w:rPr>
      </w:pPr>
      <w:r w:rsidRPr="00B4555F">
        <w:rPr>
          <w:rFonts w:ascii="Times New Roman" w:hAnsi="Times New Roman" w:cs="Times New Roman"/>
        </w:rPr>
        <w:t>Siedziba:.....................................................kod...................................ul..........................</w:t>
      </w:r>
      <w:r w:rsidR="00B4555F">
        <w:rPr>
          <w:rFonts w:ascii="Times New Roman" w:hAnsi="Times New Roman" w:cs="Times New Roman"/>
        </w:rPr>
        <w:t>.....................</w:t>
      </w:r>
    </w:p>
    <w:p w:rsidR="00E931A1" w:rsidRPr="00B4555F" w:rsidRDefault="00E931A1" w:rsidP="00C4120B">
      <w:pPr>
        <w:rPr>
          <w:rFonts w:ascii="Times New Roman" w:hAnsi="Times New Roman" w:cs="Times New Roman"/>
        </w:rPr>
      </w:pPr>
      <w:r w:rsidRPr="00B4555F">
        <w:rPr>
          <w:rFonts w:ascii="Times New Roman" w:hAnsi="Times New Roman" w:cs="Times New Roman"/>
        </w:rPr>
        <w:t>Województwo:...................................................................</w:t>
      </w:r>
    </w:p>
    <w:p w:rsidR="00E931A1" w:rsidRPr="00B4555F" w:rsidRDefault="00C4120B" w:rsidP="00C4120B">
      <w:pPr>
        <w:rPr>
          <w:rFonts w:ascii="Times New Roman" w:hAnsi="Times New Roman" w:cs="Times New Roman"/>
        </w:rPr>
      </w:pPr>
      <w:r w:rsidRPr="00B4555F">
        <w:rPr>
          <w:rFonts w:ascii="Times New Roman" w:hAnsi="Times New Roman" w:cs="Times New Roman"/>
        </w:rPr>
        <w:t xml:space="preserve">Nr </w:t>
      </w:r>
      <w:r w:rsidR="00E931A1" w:rsidRPr="00B4555F">
        <w:rPr>
          <w:rFonts w:ascii="Times New Roman" w:hAnsi="Times New Roman" w:cs="Times New Roman"/>
        </w:rPr>
        <w:t>telefonu/fax:........................................</w:t>
      </w:r>
      <w:r w:rsidRPr="00B4555F">
        <w:rPr>
          <w:rFonts w:ascii="Times New Roman" w:hAnsi="Times New Roman" w:cs="Times New Roman"/>
        </w:rPr>
        <w:t>..........................</w:t>
      </w:r>
    </w:p>
    <w:p w:rsidR="00E931A1" w:rsidRPr="00B4555F" w:rsidRDefault="00E931A1" w:rsidP="00C4120B">
      <w:pPr>
        <w:rPr>
          <w:rFonts w:ascii="Times New Roman" w:hAnsi="Times New Roman" w:cs="Times New Roman"/>
        </w:rPr>
      </w:pPr>
      <w:r w:rsidRPr="00B4555F">
        <w:rPr>
          <w:rFonts w:ascii="Times New Roman" w:hAnsi="Times New Roman" w:cs="Times New Roman"/>
        </w:rPr>
        <w:t>http:// ..................................................... e-mail</w:t>
      </w:r>
      <w:r w:rsidR="00CF5081" w:rsidRPr="00B4555F">
        <w:rPr>
          <w:rFonts w:ascii="Times New Roman" w:hAnsi="Times New Roman" w:cs="Times New Roman"/>
        </w:rPr>
        <w:t xml:space="preserve"> </w:t>
      </w:r>
      <w:r w:rsidRPr="00B4555F">
        <w:rPr>
          <w:rFonts w:ascii="Times New Roman" w:hAnsi="Times New Roman" w:cs="Times New Roman"/>
        </w:rPr>
        <w:t>.....................................................................................</w:t>
      </w:r>
    </w:p>
    <w:p w:rsidR="00C4120B" w:rsidRPr="00B4555F" w:rsidRDefault="00E931A1" w:rsidP="00C4120B">
      <w:pPr>
        <w:rPr>
          <w:rFonts w:ascii="Times New Roman" w:hAnsi="Times New Roman" w:cs="Times New Roman"/>
        </w:rPr>
      </w:pPr>
      <w:r w:rsidRPr="00B4555F">
        <w:rPr>
          <w:rFonts w:ascii="Times New Roman" w:hAnsi="Times New Roman" w:cs="Times New Roman"/>
        </w:rPr>
        <w:t>NIP:..................................................</w:t>
      </w:r>
    </w:p>
    <w:p w:rsidR="00E931A1" w:rsidRPr="00B4555F" w:rsidRDefault="00E931A1" w:rsidP="003351F6">
      <w:pPr>
        <w:rPr>
          <w:rFonts w:ascii="Times New Roman" w:hAnsi="Times New Roman" w:cs="Times New Roman"/>
        </w:rPr>
      </w:pPr>
      <w:r w:rsidRPr="00B4555F">
        <w:rPr>
          <w:rFonts w:ascii="Times New Roman" w:hAnsi="Times New Roman" w:cs="Times New Roman"/>
        </w:rPr>
        <w:t>REGON............................................</w:t>
      </w:r>
      <w:r w:rsidR="00C4120B" w:rsidRPr="00B4555F">
        <w:rPr>
          <w:rFonts w:ascii="Times New Roman" w:hAnsi="Times New Roman" w:cs="Times New Roman"/>
        </w:rPr>
        <w:t xml:space="preserve"> </w:t>
      </w:r>
    </w:p>
    <w:p w:rsidR="00CF5081" w:rsidRPr="00B4555F" w:rsidRDefault="00C405CF" w:rsidP="00C4120B">
      <w:pPr>
        <w:jc w:val="both"/>
        <w:rPr>
          <w:rFonts w:ascii="Times New Roman" w:hAnsi="Times New Roman" w:cs="Times New Roman"/>
        </w:rPr>
      </w:pPr>
      <w:r w:rsidRPr="00B4555F">
        <w:rPr>
          <w:rFonts w:ascii="Times New Roman" w:hAnsi="Times New Roman" w:cs="Times New Roman"/>
        </w:rPr>
        <w:t>W odpowiedzi na ogłoszenie opublikowane w Biuletynie Zamówień Publicznych, a także pod adresem</w:t>
      </w:r>
      <w:r w:rsidR="003351F6" w:rsidRPr="00B4555F">
        <w:rPr>
          <w:rFonts w:ascii="Times New Roman" w:hAnsi="Times New Roman" w:cs="Times New Roman"/>
        </w:rPr>
        <w:t xml:space="preserve">: bip.usdk.pl </w:t>
      </w:r>
      <w:r w:rsidRPr="00B4555F">
        <w:rPr>
          <w:rFonts w:ascii="Times New Roman" w:hAnsi="Times New Roman" w:cs="Times New Roman"/>
        </w:rPr>
        <w:t>oraz w siedzibie Zamawiającego,</w:t>
      </w:r>
      <w:r w:rsidR="00C4120B" w:rsidRPr="00B4555F">
        <w:rPr>
          <w:rFonts w:ascii="Times New Roman" w:hAnsi="Times New Roman" w:cs="Times New Roman"/>
        </w:rPr>
        <w:t xml:space="preserve"> </w:t>
      </w:r>
      <w:r w:rsidRPr="00B4555F">
        <w:rPr>
          <w:rFonts w:ascii="Times New Roman" w:hAnsi="Times New Roman" w:cs="Times New Roman"/>
        </w:rPr>
        <w:t xml:space="preserve">składam ofertę w postępowaniu na </w:t>
      </w:r>
      <w:r w:rsidR="00C4120B" w:rsidRPr="00B4555F">
        <w:rPr>
          <w:rFonts w:ascii="Times New Roman" w:hAnsi="Times New Roman" w:cs="Times New Roman"/>
          <w:b/>
          <w:bCs/>
        </w:rPr>
        <w:t xml:space="preserve">dostawę </w:t>
      </w:r>
      <w:r w:rsidR="00CE1573">
        <w:rPr>
          <w:rFonts w:ascii="Times New Roman" w:hAnsi="Times New Roman" w:cs="Times New Roman"/>
          <w:b/>
          <w:bCs/>
        </w:rPr>
        <w:t xml:space="preserve">wraz z montażem </w:t>
      </w:r>
      <w:r w:rsidR="005B4096" w:rsidRPr="00B4555F">
        <w:rPr>
          <w:rFonts w:ascii="Times New Roman" w:hAnsi="Times New Roman" w:cs="Times New Roman"/>
          <w:b/>
          <w:bCs/>
        </w:rPr>
        <w:t xml:space="preserve">mebli </w:t>
      </w:r>
      <w:r w:rsidR="00600AFD">
        <w:rPr>
          <w:rFonts w:ascii="Times New Roman" w:hAnsi="Times New Roman" w:cs="Times New Roman"/>
          <w:b/>
          <w:bCs/>
        </w:rPr>
        <w:t xml:space="preserve">i wyposażenia </w:t>
      </w:r>
      <w:r w:rsidR="005B4096" w:rsidRPr="00B4555F">
        <w:rPr>
          <w:rFonts w:ascii="Times New Roman" w:hAnsi="Times New Roman" w:cs="Times New Roman"/>
          <w:b/>
          <w:bCs/>
        </w:rPr>
        <w:t xml:space="preserve">w ramach programu </w:t>
      </w:r>
      <w:r w:rsidR="00FA21B4">
        <w:rPr>
          <w:rFonts w:ascii="Times New Roman" w:hAnsi="Times New Roman" w:cs="Times New Roman"/>
          <w:b/>
          <w:bCs/>
        </w:rPr>
        <w:t>„Przebudowa</w:t>
      </w:r>
      <w:r w:rsidR="005B4096" w:rsidRPr="00B4555F">
        <w:rPr>
          <w:rFonts w:ascii="Times New Roman" w:hAnsi="Times New Roman" w:cs="Times New Roman"/>
          <w:b/>
          <w:bCs/>
        </w:rPr>
        <w:t xml:space="preserve"> Uniwersyteckiego Szpitala Dziecięcego w Krakowie</w:t>
      </w:r>
      <w:r w:rsidR="00B47965">
        <w:rPr>
          <w:rFonts w:ascii="Times New Roman" w:hAnsi="Times New Roman" w:cs="Times New Roman"/>
          <w:b/>
          <w:bCs/>
        </w:rPr>
        <w:t xml:space="preserve"> B</w:t>
      </w:r>
      <w:r w:rsidR="00FA21B4">
        <w:rPr>
          <w:rFonts w:ascii="Times New Roman" w:hAnsi="Times New Roman" w:cs="Times New Roman"/>
          <w:b/>
          <w:bCs/>
        </w:rPr>
        <w:t>udynek A”</w:t>
      </w:r>
      <w:r w:rsidR="003E7FA8" w:rsidRPr="00B4555F">
        <w:rPr>
          <w:rFonts w:ascii="Times New Roman" w:hAnsi="Times New Roman" w:cs="Times New Roman"/>
          <w:bCs/>
        </w:rPr>
        <w:t>,</w:t>
      </w:r>
      <w:r w:rsidRPr="00B4555F">
        <w:rPr>
          <w:rFonts w:ascii="Times New Roman" w:hAnsi="Times New Roman" w:cs="Times New Roman"/>
          <w:b/>
          <w:bCs/>
        </w:rPr>
        <w:t xml:space="preserve"> </w:t>
      </w:r>
      <w:r w:rsidRPr="00B4555F">
        <w:rPr>
          <w:rFonts w:ascii="Times New Roman" w:hAnsi="Times New Roman" w:cs="Times New Roman"/>
        </w:rPr>
        <w:t>prowadzonym w trybie</w:t>
      </w:r>
      <w:r w:rsidR="00C4120B" w:rsidRPr="00B4555F">
        <w:rPr>
          <w:rFonts w:ascii="Times New Roman" w:hAnsi="Times New Roman" w:cs="Times New Roman"/>
        </w:rPr>
        <w:t xml:space="preserve"> </w:t>
      </w:r>
      <w:r w:rsidRPr="00B4555F">
        <w:rPr>
          <w:rFonts w:ascii="Times New Roman" w:hAnsi="Times New Roman" w:cs="Times New Roman"/>
        </w:rPr>
        <w:t xml:space="preserve">przetargu nieograniczonego o wartości </w:t>
      </w:r>
      <w:r w:rsidR="005B4096" w:rsidRPr="00B4555F">
        <w:rPr>
          <w:rFonts w:ascii="Times New Roman" w:hAnsi="Times New Roman" w:cs="Times New Roman"/>
        </w:rPr>
        <w:t>poniżej</w:t>
      </w:r>
      <w:r w:rsidR="00EF647B" w:rsidRPr="00B4555F">
        <w:rPr>
          <w:rFonts w:ascii="Times New Roman" w:hAnsi="Times New Roman" w:cs="Times New Roman"/>
        </w:rPr>
        <w:t xml:space="preserve"> </w:t>
      </w:r>
      <w:r w:rsidRPr="00B4555F">
        <w:rPr>
          <w:rFonts w:ascii="Times New Roman" w:hAnsi="Times New Roman" w:cs="Times New Roman"/>
        </w:rPr>
        <w:t>wyrażonej w</w:t>
      </w:r>
      <w:r w:rsidR="00434707" w:rsidRPr="00B4555F">
        <w:rPr>
          <w:rFonts w:ascii="Times New Roman" w:hAnsi="Times New Roman" w:cs="Times New Roman"/>
        </w:rPr>
        <w:t> </w:t>
      </w:r>
      <w:r w:rsidRPr="00B4555F">
        <w:rPr>
          <w:rFonts w:ascii="Times New Roman" w:hAnsi="Times New Roman" w:cs="Times New Roman"/>
        </w:rPr>
        <w:t>złotych równowartości kwoty</w:t>
      </w:r>
      <w:r w:rsidR="00C4120B" w:rsidRPr="00B4555F">
        <w:rPr>
          <w:rFonts w:ascii="Times New Roman" w:hAnsi="Times New Roman" w:cs="Times New Roman"/>
        </w:rPr>
        <w:t xml:space="preserve"> 135 000,00</w:t>
      </w:r>
      <w:r w:rsidRPr="00B4555F">
        <w:rPr>
          <w:rFonts w:ascii="Times New Roman" w:hAnsi="Times New Roman" w:cs="Times New Roman"/>
        </w:rPr>
        <w:t xml:space="preserve"> euro.</w:t>
      </w:r>
    </w:p>
    <w:p w:rsidR="00CF5081" w:rsidRPr="00B4555F" w:rsidRDefault="00CF5081" w:rsidP="00CF5081">
      <w:pPr>
        <w:jc w:val="center"/>
        <w:rPr>
          <w:rFonts w:ascii="Times New Roman" w:hAnsi="Times New Roman" w:cs="Times New Roman"/>
          <w:b/>
        </w:rPr>
      </w:pPr>
      <w:r w:rsidRPr="00B4555F">
        <w:rPr>
          <w:rFonts w:ascii="Times New Roman" w:hAnsi="Times New Roman" w:cs="Times New Roman"/>
          <w:b/>
        </w:rPr>
        <w:t>Zobowiązania Wykonawcy:</w:t>
      </w:r>
    </w:p>
    <w:p w:rsidR="00C405CF" w:rsidRPr="00B4555F" w:rsidRDefault="00C405CF" w:rsidP="00C4120B">
      <w:pPr>
        <w:rPr>
          <w:rFonts w:ascii="Times New Roman" w:hAnsi="Times New Roman" w:cs="Times New Roman"/>
        </w:rPr>
      </w:pPr>
      <w:r w:rsidRPr="00B4555F">
        <w:rPr>
          <w:rFonts w:ascii="Times New Roman" w:hAnsi="Times New Roman" w:cs="Times New Roman"/>
        </w:rPr>
        <w:t xml:space="preserve">Oferuję realizację </w:t>
      </w:r>
      <w:r w:rsidR="007F5496" w:rsidRPr="00B4555F">
        <w:rPr>
          <w:rFonts w:ascii="Times New Roman" w:hAnsi="Times New Roman" w:cs="Times New Roman"/>
        </w:rPr>
        <w:t xml:space="preserve">przedmiotu </w:t>
      </w:r>
      <w:r w:rsidR="005B4096" w:rsidRPr="00B4555F">
        <w:rPr>
          <w:rFonts w:ascii="Times New Roman" w:hAnsi="Times New Roman" w:cs="Times New Roman"/>
        </w:rPr>
        <w:t>zamówienia</w:t>
      </w:r>
      <w:r w:rsidR="003E7FA8" w:rsidRPr="00B4555F">
        <w:rPr>
          <w:rFonts w:ascii="Times New Roman" w:hAnsi="Times New Roman" w:cs="Times New Roman"/>
        </w:rPr>
        <w:t xml:space="preserve"> </w:t>
      </w:r>
      <w:r w:rsidRPr="00B4555F">
        <w:rPr>
          <w:rFonts w:ascii="Times New Roman" w:hAnsi="Times New Roman" w:cs="Times New Roman"/>
        </w:rPr>
        <w:t>za cenę:</w:t>
      </w:r>
    </w:p>
    <w:p w:rsidR="00C405CF" w:rsidRPr="00B4555F" w:rsidRDefault="00C405CF" w:rsidP="00C4120B">
      <w:pPr>
        <w:rPr>
          <w:rFonts w:ascii="Times New Roman" w:hAnsi="Times New Roman" w:cs="Times New Roman"/>
        </w:rPr>
      </w:pPr>
      <w:r w:rsidRPr="00B4555F">
        <w:rPr>
          <w:rFonts w:ascii="Times New Roman" w:hAnsi="Times New Roman" w:cs="Times New Roman"/>
        </w:rPr>
        <w:t>…................................................. zł brutto (słownie: …...........................................................</w:t>
      </w:r>
      <w:r w:rsidR="00B4555F">
        <w:rPr>
          <w:rFonts w:ascii="Times New Roman" w:hAnsi="Times New Roman" w:cs="Times New Roman"/>
        </w:rPr>
        <w:t>.............</w:t>
      </w:r>
      <w:r w:rsidRPr="00B4555F">
        <w:rPr>
          <w:rFonts w:ascii="Times New Roman" w:hAnsi="Times New Roman" w:cs="Times New Roman"/>
        </w:rPr>
        <w:t>.),</w:t>
      </w:r>
    </w:p>
    <w:p w:rsidR="00B4555F" w:rsidRDefault="00C405CF" w:rsidP="00C4120B">
      <w:pPr>
        <w:rPr>
          <w:rFonts w:ascii="Times New Roman" w:hAnsi="Times New Roman" w:cs="Times New Roman"/>
        </w:rPr>
      </w:pPr>
      <w:r w:rsidRPr="00B4555F">
        <w:rPr>
          <w:rFonts w:ascii="Times New Roman" w:hAnsi="Times New Roman" w:cs="Times New Roman"/>
        </w:rPr>
        <w:t xml:space="preserve">w tym należny podatek od towarów i usług VAT w kwocie </w:t>
      </w:r>
    </w:p>
    <w:p w:rsidR="00C405CF" w:rsidRPr="00B4555F" w:rsidRDefault="00C405CF" w:rsidP="00C4120B">
      <w:pPr>
        <w:rPr>
          <w:rFonts w:ascii="Times New Roman" w:hAnsi="Times New Roman" w:cs="Times New Roman"/>
        </w:rPr>
      </w:pPr>
      <w:r w:rsidRPr="00B4555F">
        <w:rPr>
          <w:rFonts w:ascii="Times New Roman" w:hAnsi="Times New Roman" w:cs="Times New Roman"/>
        </w:rPr>
        <w:t>…................................</w:t>
      </w:r>
      <w:r w:rsidR="00C4120B" w:rsidRPr="00B4555F">
        <w:rPr>
          <w:rFonts w:ascii="Times New Roman" w:hAnsi="Times New Roman" w:cs="Times New Roman"/>
        </w:rPr>
        <w:t>............................................</w:t>
      </w:r>
      <w:r w:rsidRPr="00B4555F">
        <w:rPr>
          <w:rFonts w:ascii="Times New Roman" w:hAnsi="Times New Roman" w:cs="Times New Roman"/>
        </w:rPr>
        <w:t xml:space="preserve"> zł</w:t>
      </w:r>
      <w:r w:rsidR="00C4120B" w:rsidRPr="00B4555F">
        <w:rPr>
          <w:rFonts w:ascii="Times New Roman" w:hAnsi="Times New Roman" w:cs="Times New Roman"/>
        </w:rPr>
        <w:t xml:space="preserve"> </w:t>
      </w:r>
      <w:r w:rsidRPr="00B4555F">
        <w:rPr>
          <w:rFonts w:ascii="Times New Roman" w:hAnsi="Times New Roman" w:cs="Times New Roman"/>
        </w:rPr>
        <w:t>(słownie: …......................</w:t>
      </w:r>
      <w:r w:rsidR="00B4555F">
        <w:rPr>
          <w:rFonts w:ascii="Times New Roman" w:hAnsi="Times New Roman" w:cs="Times New Roman"/>
        </w:rPr>
        <w:t>...................................</w:t>
      </w:r>
      <w:r w:rsidR="00C4120B" w:rsidRPr="00B4555F">
        <w:rPr>
          <w:rFonts w:ascii="Times New Roman" w:hAnsi="Times New Roman" w:cs="Times New Roman"/>
        </w:rPr>
        <w:t>).</w:t>
      </w:r>
    </w:p>
    <w:p w:rsidR="005B4096" w:rsidRPr="00B4555F" w:rsidRDefault="007F5496" w:rsidP="00CF5081">
      <w:pPr>
        <w:jc w:val="both"/>
        <w:rPr>
          <w:rFonts w:ascii="Times New Roman" w:hAnsi="Times New Roman" w:cs="Times New Roman"/>
        </w:rPr>
      </w:pPr>
      <w:r w:rsidRPr="00B4555F">
        <w:rPr>
          <w:rFonts w:ascii="Times New Roman" w:hAnsi="Times New Roman" w:cs="Times New Roman"/>
        </w:rPr>
        <w:t>Zobowiązuję się do</w:t>
      </w:r>
      <w:r w:rsidR="00CF5081" w:rsidRPr="00B4555F">
        <w:rPr>
          <w:rFonts w:ascii="Times New Roman" w:hAnsi="Times New Roman" w:cs="Times New Roman"/>
        </w:rPr>
        <w:t xml:space="preserve"> </w:t>
      </w:r>
      <w:r w:rsidRPr="00B4555F">
        <w:rPr>
          <w:rFonts w:ascii="Times New Roman" w:hAnsi="Times New Roman" w:cs="Times New Roman"/>
        </w:rPr>
        <w:t>realizacji przedmiotu zamówienia</w:t>
      </w:r>
      <w:r w:rsidR="00C4120B" w:rsidRPr="00B4555F">
        <w:rPr>
          <w:rFonts w:ascii="Times New Roman" w:hAnsi="Times New Roman" w:cs="Times New Roman"/>
        </w:rPr>
        <w:t xml:space="preserve"> </w:t>
      </w:r>
      <w:r w:rsidR="005B4096" w:rsidRPr="00B4555F">
        <w:rPr>
          <w:rFonts w:ascii="Times New Roman" w:hAnsi="Times New Roman" w:cs="Times New Roman"/>
        </w:rPr>
        <w:t>w terminie określonym w Rozdziale IV SIWZ.</w:t>
      </w:r>
    </w:p>
    <w:p w:rsidR="00C4120B" w:rsidRPr="00B4555F" w:rsidRDefault="007F5496" w:rsidP="007F5496">
      <w:pPr>
        <w:rPr>
          <w:rFonts w:ascii="Times New Roman" w:hAnsi="Times New Roman" w:cs="Times New Roman"/>
        </w:rPr>
      </w:pPr>
      <w:r w:rsidRPr="00B4555F">
        <w:rPr>
          <w:rFonts w:ascii="Times New Roman" w:hAnsi="Times New Roman" w:cs="Times New Roman"/>
        </w:rPr>
        <w:t>Oświadczam, że przedmiot zamówienia będzie dostarczany</w:t>
      </w:r>
      <w:r w:rsidR="005B4096" w:rsidRPr="00B4555F">
        <w:rPr>
          <w:rFonts w:ascii="Times New Roman" w:hAnsi="Times New Roman" w:cs="Times New Roman"/>
        </w:rPr>
        <w:t xml:space="preserve"> i zainstalowany w siedzibie Zamawiającego w miejscu przez niego wskazanym.</w:t>
      </w:r>
    </w:p>
    <w:p w:rsidR="00C4120B" w:rsidRPr="00B4555F" w:rsidRDefault="003D648D" w:rsidP="007F5496">
      <w:pPr>
        <w:rPr>
          <w:rFonts w:ascii="Times New Roman" w:hAnsi="Times New Roman" w:cs="Times New Roman"/>
        </w:rPr>
      </w:pPr>
      <w:r w:rsidRPr="00B4555F">
        <w:rPr>
          <w:rFonts w:ascii="Times New Roman" w:hAnsi="Times New Roman" w:cs="Times New Roman"/>
        </w:rPr>
        <w:t>Akceptuję podany przez Zamawiającego minimalny termin płatności.</w:t>
      </w:r>
    </w:p>
    <w:p w:rsidR="00C4120B" w:rsidRPr="00B4555F" w:rsidRDefault="005B4096" w:rsidP="00095347">
      <w:pPr>
        <w:rPr>
          <w:rFonts w:ascii="Times New Roman" w:hAnsi="Times New Roman" w:cs="Times New Roman"/>
        </w:rPr>
      </w:pPr>
      <w:r w:rsidRPr="00B4555F">
        <w:rPr>
          <w:rFonts w:ascii="Times New Roman" w:hAnsi="Times New Roman" w:cs="Times New Roman"/>
        </w:rPr>
        <w:t>Oświadczam, że zaoferowany przedmiot zamówienia jest zgodny</w:t>
      </w:r>
      <w:r w:rsidR="00C4120B" w:rsidRPr="00B4555F">
        <w:rPr>
          <w:rFonts w:ascii="Times New Roman" w:hAnsi="Times New Roman" w:cs="Times New Roman"/>
        </w:rPr>
        <w:t xml:space="preserve"> z wymaganiami określonymi  SIWZ.</w:t>
      </w:r>
    </w:p>
    <w:p w:rsidR="00C4120B" w:rsidRPr="00B4555F" w:rsidRDefault="00A403F4" w:rsidP="003D648D">
      <w:pPr>
        <w:jc w:val="both"/>
        <w:rPr>
          <w:rFonts w:ascii="Times New Roman" w:hAnsi="Times New Roman" w:cs="Times New Roman"/>
        </w:rPr>
      </w:pPr>
      <w:r>
        <w:rPr>
          <w:rFonts w:ascii="Times New Roman" w:hAnsi="Times New Roman" w:cs="Times New Roman"/>
        </w:rPr>
        <w:t>Zobowiązuję</w:t>
      </w:r>
      <w:r w:rsidR="00095347" w:rsidRPr="00B4555F">
        <w:rPr>
          <w:rFonts w:ascii="Times New Roman" w:hAnsi="Times New Roman" w:cs="Times New Roman"/>
        </w:rPr>
        <w:t xml:space="preserve"> się do </w:t>
      </w:r>
      <w:r w:rsidR="003D648D" w:rsidRPr="00B4555F">
        <w:rPr>
          <w:rFonts w:ascii="Times New Roman" w:hAnsi="Times New Roman" w:cs="Times New Roman"/>
        </w:rPr>
        <w:t xml:space="preserve">przedłożenia na każde wezwanie Zamawiającego aktualnych dokumentów potwierdzających </w:t>
      </w:r>
      <w:r w:rsidR="00C4120B" w:rsidRPr="00B4555F">
        <w:rPr>
          <w:rFonts w:ascii="Times New Roman" w:hAnsi="Times New Roman" w:cs="Times New Roman"/>
        </w:rPr>
        <w:t xml:space="preserve"> </w:t>
      </w:r>
      <w:r w:rsidR="00B4555F" w:rsidRPr="00B4555F">
        <w:rPr>
          <w:rFonts w:ascii="Times New Roman" w:hAnsi="Times New Roman" w:cs="Times New Roman"/>
        </w:rPr>
        <w:t xml:space="preserve">spełnianie przez oferowany przedmiot zamówienia wymagań wynikających z obowiązujących norm i przepisów. </w:t>
      </w:r>
    </w:p>
    <w:p w:rsidR="006440FB" w:rsidRDefault="006440FB" w:rsidP="003D648D">
      <w:pPr>
        <w:rPr>
          <w:rFonts w:ascii="Times New Roman" w:hAnsi="Times New Roman" w:cs="Times New Roman"/>
        </w:rPr>
      </w:pPr>
      <w:r>
        <w:rPr>
          <w:rFonts w:ascii="Times New Roman" w:hAnsi="Times New Roman" w:cs="Times New Roman"/>
        </w:rPr>
        <w:t>Oświadczam, że przedmiot zamówienia jest objęty …….. miesięczną gwarancją jakości.</w:t>
      </w:r>
    </w:p>
    <w:p w:rsidR="00C4120B" w:rsidRPr="00B4555F" w:rsidRDefault="003D648D" w:rsidP="003D648D">
      <w:pPr>
        <w:rPr>
          <w:rFonts w:ascii="Times New Roman" w:hAnsi="Times New Roman" w:cs="Times New Roman"/>
        </w:rPr>
      </w:pPr>
      <w:r w:rsidRPr="00B4555F">
        <w:rPr>
          <w:rFonts w:ascii="Times New Roman" w:hAnsi="Times New Roman" w:cs="Times New Roman"/>
        </w:rPr>
        <w:t xml:space="preserve">Pozostaję związany </w:t>
      </w:r>
      <w:r w:rsidR="00C4120B" w:rsidRPr="00B4555F">
        <w:rPr>
          <w:rFonts w:ascii="Times New Roman" w:hAnsi="Times New Roman" w:cs="Times New Roman"/>
        </w:rPr>
        <w:t>niniejszą ofertą na czas wskazany w specyfikacji istotnych warunków zamówienia.</w:t>
      </w:r>
    </w:p>
    <w:p w:rsidR="00641780" w:rsidRPr="00B4555F" w:rsidRDefault="003D648D" w:rsidP="003D648D">
      <w:pPr>
        <w:jc w:val="both"/>
        <w:rPr>
          <w:rFonts w:ascii="Times New Roman" w:hAnsi="Times New Roman" w:cs="Times New Roman"/>
        </w:rPr>
      </w:pPr>
      <w:r w:rsidRPr="00B4555F">
        <w:rPr>
          <w:rFonts w:ascii="Times New Roman" w:hAnsi="Times New Roman" w:cs="Times New Roman"/>
        </w:rPr>
        <w:t xml:space="preserve">Oświadczam, że przedmiot zamówienia zrealizuję bez udziału podwykonawców/ z udziałem </w:t>
      </w:r>
      <w:r w:rsidR="00641780" w:rsidRPr="00B4555F">
        <w:rPr>
          <w:rFonts w:ascii="Times New Roman" w:hAnsi="Times New Roman" w:cs="Times New Roman"/>
        </w:rPr>
        <w:t xml:space="preserve">następujących </w:t>
      </w:r>
      <w:r w:rsidRPr="00B4555F">
        <w:rPr>
          <w:rFonts w:ascii="Times New Roman" w:hAnsi="Times New Roman" w:cs="Times New Roman"/>
        </w:rPr>
        <w:t>podwykonawców</w:t>
      </w:r>
      <w:r w:rsidR="00641780" w:rsidRPr="00B4555F">
        <w:rPr>
          <w:rFonts w:ascii="Times New Roman" w:hAnsi="Times New Roman" w:cs="Times New Roman"/>
        </w:rPr>
        <w:t xml:space="preserve"> **):</w:t>
      </w:r>
      <w:r w:rsidRPr="00B4555F">
        <w:rPr>
          <w:rFonts w:ascii="Times New Roman" w:hAnsi="Times New Roman" w:cs="Times New Roman"/>
        </w:rPr>
        <w:t xml:space="preserve">  </w:t>
      </w:r>
    </w:p>
    <w:p w:rsidR="00641780" w:rsidRPr="00B4555F" w:rsidRDefault="00B4555F" w:rsidP="003D648D">
      <w:pPr>
        <w:jc w:val="both"/>
        <w:rPr>
          <w:rFonts w:ascii="Times New Roman" w:hAnsi="Times New Roman" w:cs="Times New Roman"/>
        </w:rPr>
      </w:pPr>
      <w:r>
        <w:rPr>
          <w:rFonts w:ascii="Times New Roman" w:hAnsi="Times New Roman" w:cs="Times New Roman"/>
        </w:rPr>
        <w:lastRenderedPageBreak/>
        <w:t>……………………………………………</w:t>
      </w:r>
      <w:r w:rsidR="00641780" w:rsidRPr="00B4555F">
        <w:rPr>
          <w:rFonts w:ascii="Times New Roman" w:hAnsi="Times New Roman" w:cs="Times New Roman"/>
        </w:rPr>
        <w:t xml:space="preserve"> z siedzibą w ………………………………………………… </w:t>
      </w:r>
    </w:p>
    <w:p w:rsidR="003D648D" w:rsidRPr="00B4555F" w:rsidRDefault="00B4555F" w:rsidP="003D648D">
      <w:pPr>
        <w:jc w:val="both"/>
        <w:rPr>
          <w:rFonts w:ascii="Times New Roman" w:hAnsi="Times New Roman" w:cs="Times New Roman"/>
        </w:rPr>
      </w:pPr>
      <w:r>
        <w:rPr>
          <w:rFonts w:ascii="Times New Roman" w:hAnsi="Times New Roman" w:cs="Times New Roman"/>
        </w:rPr>
        <w:t>……………………………………………</w:t>
      </w:r>
      <w:r w:rsidR="00641780" w:rsidRPr="00B4555F">
        <w:rPr>
          <w:rFonts w:ascii="Times New Roman" w:hAnsi="Times New Roman" w:cs="Times New Roman"/>
        </w:rPr>
        <w:t xml:space="preserve"> z siedzibą w …………………………………………………</w:t>
      </w:r>
    </w:p>
    <w:p w:rsidR="00C4120B" w:rsidRPr="00B4555F" w:rsidRDefault="00B4555F" w:rsidP="003D648D">
      <w:pPr>
        <w:jc w:val="both"/>
        <w:rPr>
          <w:rFonts w:ascii="Times New Roman" w:hAnsi="Times New Roman" w:cs="Times New Roman"/>
        </w:rPr>
      </w:pPr>
      <w:r>
        <w:rPr>
          <w:rFonts w:ascii="Times New Roman" w:hAnsi="Times New Roman" w:cs="Times New Roman"/>
        </w:rPr>
        <w:t>……………………………………………</w:t>
      </w:r>
      <w:r w:rsidR="00641780" w:rsidRPr="00B4555F">
        <w:rPr>
          <w:rFonts w:ascii="Times New Roman" w:hAnsi="Times New Roman" w:cs="Times New Roman"/>
        </w:rPr>
        <w:t xml:space="preserve"> z siedzibą w ………………………………………………… </w:t>
      </w:r>
      <w:r w:rsidR="003D648D" w:rsidRPr="00B4555F">
        <w:rPr>
          <w:rFonts w:ascii="Times New Roman" w:hAnsi="Times New Roman" w:cs="Times New Roman"/>
        </w:rPr>
        <w:t xml:space="preserve"> </w:t>
      </w:r>
    </w:p>
    <w:p w:rsidR="00641780" w:rsidRPr="00B4555F" w:rsidRDefault="00641780" w:rsidP="00095347">
      <w:pPr>
        <w:jc w:val="both"/>
        <w:rPr>
          <w:rFonts w:ascii="Times New Roman" w:hAnsi="Times New Roman" w:cs="Times New Roman"/>
        </w:rPr>
      </w:pPr>
      <w:r w:rsidRPr="00B4555F">
        <w:rPr>
          <w:rFonts w:ascii="Times New Roman" w:hAnsi="Times New Roman" w:cs="Times New Roman"/>
        </w:rPr>
        <w:t>w zakresie:</w:t>
      </w:r>
    </w:p>
    <w:p w:rsidR="00641780" w:rsidRPr="00B4555F" w:rsidRDefault="00641780" w:rsidP="00641780">
      <w:pPr>
        <w:jc w:val="both"/>
        <w:rPr>
          <w:rFonts w:ascii="Times New Roman" w:hAnsi="Times New Roman" w:cs="Times New Roman"/>
        </w:rPr>
      </w:pPr>
      <w:r w:rsidRPr="00B4555F">
        <w:rPr>
          <w:rFonts w:ascii="Times New Roman" w:hAnsi="Times New Roman" w:cs="Times New Roman"/>
        </w:rPr>
        <w:t>…………………………………………………………………………………........................................</w:t>
      </w:r>
    </w:p>
    <w:p w:rsidR="00641780" w:rsidRPr="00B4555F" w:rsidRDefault="00641780" w:rsidP="00641780">
      <w:pPr>
        <w:jc w:val="both"/>
        <w:rPr>
          <w:rFonts w:ascii="Times New Roman" w:hAnsi="Times New Roman" w:cs="Times New Roman"/>
        </w:rPr>
      </w:pPr>
      <w:r w:rsidRPr="00B4555F">
        <w:rPr>
          <w:rFonts w:ascii="Times New Roman" w:hAnsi="Times New Roman" w:cs="Times New Roman"/>
        </w:rPr>
        <w:t>……………………………………………………………………………………………………………</w:t>
      </w:r>
    </w:p>
    <w:p w:rsidR="00641780" w:rsidRPr="00B4555F" w:rsidRDefault="00641780" w:rsidP="00641780">
      <w:pPr>
        <w:jc w:val="both"/>
        <w:rPr>
          <w:rFonts w:ascii="Times New Roman" w:hAnsi="Times New Roman" w:cs="Times New Roman"/>
        </w:rPr>
      </w:pPr>
      <w:r w:rsidRPr="00B4555F">
        <w:rPr>
          <w:rFonts w:ascii="Times New Roman" w:hAnsi="Times New Roman" w:cs="Times New Roman"/>
        </w:rPr>
        <w:t>…………………………………………………………</w:t>
      </w:r>
      <w:r w:rsidR="00B4555F">
        <w:rPr>
          <w:rFonts w:ascii="Times New Roman" w:hAnsi="Times New Roman" w:cs="Times New Roman"/>
        </w:rPr>
        <w:t>…………………………………………………</w:t>
      </w:r>
    </w:p>
    <w:p w:rsidR="00641780" w:rsidRPr="00B4555F" w:rsidRDefault="00641780" w:rsidP="00641780">
      <w:pPr>
        <w:jc w:val="both"/>
        <w:rPr>
          <w:rFonts w:ascii="Times New Roman" w:hAnsi="Times New Roman" w:cs="Times New Roman"/>
        </w:rPr>
      </w:pPr>
      <w:r w:rsidRPr="00B4555F">
        <w:rPr>
          <w:rFonts w:ascii="Times New Roman" w:hAnsi="Times New Roman" w:cs="Times New Roman"/>
        </w:rPr>
        <w:t>……………………………………</w:t>
      </w:r>
      <w:r w:rsidR="00B4555F">
        <w:rPr>
          <w:rFonts w:ascii="Times New Roman" w:hAnsi="Times New Roman" w:cs="Times New Roman"/>
        </w:rPr>
        <w:t>………………………………………………………………………</w:t>
      </w:r>
    </w:p>
    <w:p w:rsidR="00C4120B" w:rsidRPr="00B4555F" w:rsidRDefault="00A403F4" w:rsidP="00095347">
      <w:pPr>
        <w:jc w:val="both"/>
        <w:rPr>
          <w:rFonts w:ascii="Times New Roman" w:hAnsi="Times New Roman" w:cs="Times New Roman"/>
        </w:rPr>
      </w:pPr>
      <w:r>
        <w:rPr>
          <w:rFonts w:ascii="Times New Roman" w:hAnsi="Times New Roman" w:cs="Times New Roman"/>
        </w:rPr>
        <w:t>A</w:t>
      </w:r>
      <w:r w:rsidR="00095347" w:rsidRPr="00B4555F">
        <w:rPr>
          <w:rFonts w:ascii="Times New Roman" w:hAnsi="Times New Roman" w:cs="Times New Roman"/>
        </w:rPr>
        <w:t xml:space="preserve">kceptuję </w:t>
      </w:r>
      <w:r w:rsidR="00034E30" w:rsidRPr="00B4555F">
        <w:rPr>
          <w:rFonts w:ascii="Times New Roman" w:hAnsi="Times New Roman" w:cs="Times New Roman"/>
        </w:rPr>
        <w:t xml:space="preserve">zawarte w </w:t>
      </w:r>
      <w:r w:rsidR="00434707" w:rsidRPr="00B4555F">
        <w:rPr>
          <w:rFonts w:ascii="Times New Roman" w:hAnsi="Times New Roman" w:cs="Times New Roman"/>
        </w:rPr>
        <w:t>s</w:t>
      </w:r>
      <w:r w:rsidR="00034E30" w:rsidRPr="00B4555F">
        <w:rPr>
          <w:rFonts w:ascii="Times New Roman" w:hAnsi="Times New Roman" w:cs="Times New Roman"/>
        </w:rPr>
        <w:t>pecyfikacji</w:t>
      </w:r>
      <w:r w:rsidR="00C4120B" w:rsidRPr="00B4555F">
        <w:rPr>
          <w:rFonts w:ascii="Times New Roman" w:hAnsi="Times New Roman" w:cs="Times New Roman"/>
        </w:rPr>
        <w:t xml:space="preserve">, istotne postanowienia umowy </w:t>
      </w:r>
      <w:r w:rsidR="00095347" w:rsidRPr="00B4555F">
        <w:rPr>
          <w:rFonts w:ascii="Times New Roman" w:hAnsi="Times New Roman" w:cs="Times New Roman"/>
        </w:rPr>
        <w:t xml:space="preserve">i </w:t>
      </w:r>
      <w:r w:rsidR="00C4120B" w:rsidRPr="00B4555F">
        <w:rPr>
          <w:rFonts w:ascii="Times New Roman" w:hAnsi="Times New Roman" w:cs="Times New Roman"/>
        </w:rPr>
        <w:t>w przypadku wybrania naszej  oferty,</w:t>
      </w:r>
      <w:r w:rsidR="00095347" w:rsidRPr="00B4555F">
        <w:rPr>
          <w:rFonts w:ascii="Times New Roman" w:hAnsi="Times New Roman" w:cs="Times New Roman"/>
        </w:rPr>
        <w:t xml:space="preserve"> zobowiązuję się</w:t>
      </w:r>
      <w:r w:rsidR="00C4120B" w:rsidRPr="00B4555F">
        <w:rPr>
          <w:rFonts w:ascii="Times New Roman" w:hAnsi="Times New Roman" w:cs="Times New Roman"/>
        </w:rPr>
        <w:t xml:space="preserve"> do zawarcia umowy na wyżej wymienionych warunkach, w miejscu i terminie wyznaczonym przez Zamawiającego. </w:t>
      </w:r>
    </w:p>
    <w:p w:rsidR="00C4120B" w:rsidRPr="00B4555F" w:rsidRDefault="00A403F4" w:rsidP="00095347">
      <w:pPr>
        <w:rPr>
          <w:rFonts w:ascii="Times New Roman" w:hAnsi="Times New Roman" w:cs="Times New Roman"/>
        </w:rPr>
      </w:pPr>
      <w:r>
        <w:rPr>
          <w:rFonts w:ascii="Times New Roman" w:hAnsi="Times New Roman" w:cs="Times New Roman"/>
        </w:rPr>
        <w:t>Oświadczam</w:t>
      </w:r>
      <w:r w:rsidR="00C4120B" w:rsidRPr="00B4555F">
        <w:rPr>
          <w:rFonts w:ascii="Times New Roman" w:hAnsi="Times New Roman" w:cs="Times New Roman"/>
        </w:rPr>
        <w:t>, że wybór naszej oferty:</w:t>
      </w:r>
    </w:p>
    <w:p w:rsidR="00C4120B" w:rsidRPr="00B4555F" w:rsidRDefault="00B52CBF" w:rsidP="00B52CBF">
      <w:pPr>
        <w:ind w:left="284" w:hanging="284"/>
        <w:jc w:val="both"/>
        <w:rPr>
          <w:rFonts w:ascii="Times New Roman" w:hAnsi="Times New Roman" w:cs="Times New Roman"/>
        </w:rPr>
      </w:pPr>
      <w:r w:rsidRPr="00B4555F">
        <w:rPr>
          <w:rFonts w:ascii="Times New Roman" w:hAnsi="Times New Roman" w:cs="Times New Roman"/>
        </w:rPr>
        <w:t xml:space="preserve">□ </w:t>
      </w:r>
      <w:r w:rsidRPr="00B4555F">
        <w:rPr>
          <w:rFonts w:ascii="Times New Roman" w:hAnsi="Times New Roman" w:cs="Times New Roman"/>
        </w:rPr>
        <w:tab/>
      </w:r>
      <w:r w:rsidR="00C4120B" w:rsidRPr="00B4555F">
        <w:rPr>
          <w:rFonts w:ascii="Times New Roman" w:hAnsi="Times New Roman" w:cs="Times New Roman"/>
        </w:rPr>
        <w:t>będzie prowadził do powstania u Zamawiającego obowiązku podatkowego zgodnie z przepisami o podatku od towarów i usług, w z</w:t>
      </w:r>
      <w:r w:rsidR="00B4555F">
        <w:rPr>
          <w:rFonts w:ascii="Times New Roman" w:hAnsi="Times New Roman" w:cs="Times New Roman"/>
        </w:rPr>
        <w:t xml:space="preserve">akresie …………………………………………………………… </w:t>
      </w:r>
      <w:r w:rsidR="00C4120B" w:rsidRPr="00B4555F">
        <w:rPr>
          <w:rFonts w:ascii="Times New Roman" w:hAnsi="Times New Roman" w:cs="Times New Roman"/>
        </w:rPr>
        <w:t>(należy wskazać nazwę (rodzaj) towaru lub usługi, których dostawa lub świadczenie będzie prowadzić do powstania takiego obowiązku podatkow</w:t>
      </w:r>
      <w:r w:rsidR="00B4555F">
        <w:rPr>
          <w:rFonts w:ascii="Times New Roman" w:hAnsi="Times New Roman" w:cs="Times New Roman"/>
        </w:rPr>
        <w:t>ego), o wartości ……………………………</w:t>
      </w:r>
      <w:r w:rsidR="00C4120B" w:rsidRPr="00B4555F">
        <w:rPr>
          <w:rFonts w:ascii="Times New Roman" w:hAnsi="Times New Roman" w:cs="Times New Roman"/>
        </w:rPr>
        <w:t>.zł netto (należy wskazać wartość tego towaru lub usługi bez kwoty podatku).**)</w:t>
      </w:r>
    </w:p>
    <w:p w:rsidR="00C4120B" w:rsidRPr="00B4555F" w:rsidRDefault="00B52CBF" w:rsidP="009A20E9">
      <w:pPr>
        <w:ind w:left="284" w:hanging="284"/>
        <w:jc w:val="both"/>
        <w:rPr>
          <w:rFonts w:ascii="Times New Roman" w:hAnsi="Times New Roman" w:cs="Times New Roman"/>
        </w:rPr>
      </w:pPr>
      <w:r w:rsidRPr="00B4555F">
        <w:rPr>
          <w:rFonts w:ascii="Times New Roman" w:hAnsi="Times New Roman" w:cs="Times New Roman"/>
        </w:rPr>
        <w:t xml:space="preserve">□ </w:t>
      </w:r>
      <w:r w:rsidRPr="00B4555F">
        <w:rPr>
          <w:rFonts w:ascii="Times New Roman" w:hAnsi="Times New Roman" w:cs="Times New Roman"/>
        </w:rPr>
        <w:tab/>
      </w:r>
      <w:r w:rsidR="00C4120B" w:rsidRPr="00B4555F">
        <w:rPr>
          <w:rFonts w:ascii="Times New Roman" w:hAnsi="Times New Roman" w:cs="Times New Roman"/>
        </w:rPr>
        <w:t>nie będzie prowadził do powstania u Zamawiającego obowiązku podatkowego zgodnie z przepisami o podatku od towarów i usług**)</w:t>
      </w:r>
    </w:p>
    <w:p w:rsidR="00C4120B" w:rsidRPr="00B4555F" w:rsidRDefault="00C4120B" w:rsidP="003351F6">
      <w:pPr>
        <w:rPr>
          <w:rFonts w:ascii="Times New Roman" w:hAnsi="Times New Roman" w:cs="Times New Roman"/>
        </w:rPr>
      </w:pPr>
      <w:r w:rsidRPr="00B4555F">
        <w:rPr>
          <w:rFonts w:ascii="Times New Roman" w:hAnsi="Times New Roman" w:cs="Times New Roman"/>
        </w:rPr>
        <w:t xml:space="preserve">**) zaznaczyć właściwe </w:t>
      </w:r>
    </w:p>
    <w:p w:rsidR="00C4120B" w:rsidRPr="00B4555F" w:rsidRDefault="00C4120B" w:rsidP="00641780">
      <w:pPr>
        <w:jc w:val="both"/>
        <w:rPr>
          <w:rFonts w:ascii="Times New Roman" w:hAnsi="Times New Roman" w:cs="Times New Roman"/>
        </w:rPr>
      </w:pPr>
      <w:r w:rsidRPr="00B4555F">
        <w:rPr>
          <w:rFonts w:ascii="Times New Roman" w:hAnsi="Times New Roman" w:cs="Times New Roman"/>
        </w:rPr>
        <w:t>Dane do umowy:</w:t>
      </w:r>
    </w:p>
    <w:p w:rsidR="00641780" w:rsidRPr="00B4555F" w:rsidRDefault="00C4120B" w:rsidP="00887A30">
      <w:pPr>
        <w:pStyle w:val="Akapitzlist"/>
        <w:numPr>
          <w:ilvl w:val="0"/>
          <w:numId w:val="22"/>
        </w:numPr>
        <w:ind w:left="284" w:hanging="284"/>
        <w:rPr>
          <w:rFonts w:ascii="Times New Roman" w:hAnsi="Times New Roman" w:cs="Times New Roman"/>
        </w:rPr>
      </w:pPr>
      <w:r w:rsidRPr="00B4555F">
        <w:rPr>
          <w:rFonts w:ascii="Times New Roman" w:hAnsi="Times New Roman" w:cs="Times New Roman"/>
        </w:rPr>
        <w:t>Osoba(y), które będą zawierały umowę ze strony wykonawcy</w:t>
      </w:r>
      <w:r w:rsidR="00641780" w:rsidRPr="00B4555F">
        <w:rPr>
          <w:rFonts w:ascii="Times New Roman" w:hAnsi="Times New Roman" w:cs="Times New Roman"/>
        </w:rPr>
        <w:t>:</w:t>
      </w:r>
    </w:p>
    <w:p w:rsidR="00641780" w:rsidRPr="00B4555F" w:rsidRDefault="00C4120B" w:rsidP="00641780">
      <w:pPr>
        <w:pStyle w:val="Akapitzlist"/>
        <w:ind w:left="284"/>
        <w:rPr>
          <w:rFonts w:ascii="Times New Roman" w:hAnsi="Times New Roman" w:cs="Times New Roman"/>
        </w:rPr>
      </w:pPr>
      <w:r w:rsidRPr="00B4555F">
        <w:rPr>
          <w:rFonts w:ascii="Times New Roman" w:hAnsi="Times New Roman" w:cs="Times New Roman"/>
        </w:rPr>
        <w:t>Imię i nazwisko</w:t>
      </w:r>
      <w:r w:rsidRPr="00B4555F">
        <w:rPr>
          <w:rFonts w:ascii="Times New Roman" w:hAnsi="Times New Roman" w:cs="Times New Roman"/>
        </w:rPr>
        <w:tab/>
        <w:t>stanowisko</w:t>
      </w:r>
    </w:p>
    <w:p w:rsidR="00641780" w:rsidRPr="00B4555F" w:rsidRDefault="00641780" w:rsidP="00641780">
      <w:pPr>
        <w:pStyle w:val="Akapitzlist"/>
        <w:ind w:left="284"/>
        <w:rPr>
          <w:rFonts w:ascii="Times New Roman" w:hAnsi="Times New Roman" w:cs="Times New Roman"/>
        </w:rPr>
      </w:pPr>
    </w:p>
    <w:p w:rsidR="00641780" w:rsidRPr="00B4555F" w:rsidRDefault="00641780" w:rsidP="00641780">
      <w:pPr>
        <w:pStyle w:val="Akapitzlist"/>
        <w:ind w:left="284"/>
        <w:rPr>
          <w:rFonts w:ascii="Times New Roman" w:hAnsi="Times New Roman" w:cs="Times New Roman"/>
        </w:rPr>
      </w:pPr>
      <w:r w:rsidRPr="00B4555F">
        <w:rPr>
          <w:rFonts w:ascii="Times New Roman" w:hAnsi="Times New Roman" w:cs="Times New Roman"/>
        </w:rPr>
        <w:t>…………………</w:t>
      </w:r>
      <w:r w:rsidRPr="00B4555F">
        <w:rPr>
          <w:rFonts w:ascii="Times New Roman" w:hAnsi="Times New Roman" w:cs="Times New Roman"/>
        </w:rPr>
        <w:tab/>
        <w:t>…………………………..</w:t>
      </w:r>
    </w:p>
    <w:p w:rsidR="00641780" w:rsidRPr="00B4555F" w:rsidRDefault="00641780" w:rsidP="00641780">
      <w:pPr>
        <w:pStyle w:val="Akapitzlist"/>
        <w:ind w:left="284"/>
        <w:rPr>
          <w:rFonts w:ascii="Times New Roman" w:hAnsi="Times New Roman" w:cs="Times New Roman"/>
        </w:rPr>
      </w:pPr>
    </w:p>
    <w:p w:rsidR="00641780" w:rsidRPr="00B4555F" w:rsidRDefault="00641780" w:rsidP="00641780">
      <w:pPr>
        <w:pStyle w:val="Akapitzlist"/>
        <w:ind w:left="284"/>
        <w:rPr>
          <w:rFonts w:ascii="Times New Roman" w:hAnsi="Times New Roman" w:cs="Times New Roman"/>
        </w:rPr>
      </w:pPr>
      <w:r w:rsidRPr="00B4555F">
        <w:rPr>
          <w:rFonts w:ascii="Times New Roman" w:hAnsi="Times New Roman" w:cs="Times New Roman"/>
        </w:rPr>
        <w:t>…………………</w:t>
      </w:r>
      <w:r w:rsidRPr="00B4555F">
        <w:rPr>
          <w:rFonts w:ascii="Times New Roman" w:hAnsi="Times New Roman" w:cs="Times New Roman"/>
        </w:rPr>
        <w:tab/>
        <w:t>…………………………..</w:t>
      </w:r>
    </w:p>
    <w:p w:rsidR="00641780" w:rsidRPr="00B4555F" w:rsidRDefault="00641780" w:rsidP="00641780">
      <w:pPr>
        <w:pStyle w:val="Akapitzlist"/>
        <w:ind w:left="284"/>
        <w:rPr>
          <w:rFonts w:ascii="Times New Roman" w:hAnsi="Times New Roman" w:cs="Times New Roman"/>
        </w:rPr>
      </w:pPr>
    </w:p>
    <w:p w:rsidR="00C4120B" w:rsidRPr="00B4555F" w:rsidRDefault="00C4120B" w:rsidP="00887A30">
      <w:pPr>
        <w:pStyle w:val="Akapitzlist"/>
        <w:numPr>
          <w:ilvl w:val="0"/>
          <w:numId w:val="22"/>
        </w:numPr>
        <w:ind w:left="284" w:hanging="284"/>
        <w:rPr>
          <w:rFonts w:ascii="Times New Roman" w:hAnsi="Times New Roman" w:cs="Times New Roman"/>
        </w:rPr>
      </w:pPr>
      <w:r w:rsidRPr="00B4555F">
        <w:rPr>
          <w:rFonts w:ascii="Times New Roman" w:hAnsi="Times New Roman" w:cs="Times New Roman"/>
        </w:rPr>
        <w:t>nr rachunku bankowego, na który realizowana będzie płatność za zrealizowane dostawy</w:t>
      </w:r>
      <w:r w:rsidR="00641780" w:rsidRPr="00B4555F">
        <w:rPr>
          <w:rFonts w:ascii="Times New Roman" w:hAnsi="Times New Roman" w:cs="Times New Roman"/>
        </w:rPr>
        <w:tab/>
      </w:r>
    </w:p>
    <w:p w:rsidR="00C4120B" w:rsidRPr="00C4120B" w:rsidRDefault="00C4120B" w:rsidP="009A20E9">
      <w:pPr>
        <w:jc w:val="both"/>
        <w:rPr>
          <w:rFonts w:ascii="Times New Roman" w:hAnsi="Times New Roman" w:cs="Times New Roman"/>
          <w:sz w:val="20"/>
          <w:szCs w:val="20"/>
        </w:rPr>
      </w:pPr>
      <w:r w:rsidRPr="00B4555F">
        <w:rPr>
          <w:rFonts w:ascii="Times New Roman" w:hAnsi="Times New Roman" w:cs="Times New Roman"/>
        </w:rPr>
        <w:t>Oświadczam, że na stronach ............................................ oferty są zawarte informacje, które stanowią tajemnicę przedsiębiorstwa w rozumieniu przepisów o zwalczaniu nieuczciwej konkurencji i nie mogą być one ogólnie udostępniane</w:t>
      </w:r>
      <w:r w:rsidRPr="00C4120B">
        <w:rPr>
          <w:rFonts w:ascii="Times New Roman" w:hAnsi="Times New Roman" w:cs="Times New Roman"/>
          <w:sz w:val="20"/>
          <w:szCs w:val="20"/>
        </w:rPr>
        <w:t xml:space="preserve"> przez Zamawiającego.</w:t>
      </w:r>
    </w:p>
    <w:p w:rsidR="00C4120B" w:rsidRPr="00C4120B" w:rsidRDefault="00C4120B" w:rsidP="00C4120B">
      <w:pPr>
        <w:jc w:val="center"/>
        <w:rPr>
          <w:rFonts w:ascii="Times New Roman" w:hAnsi="Times New Roman" w:cs="Times New Roman"/>
          <w:sz w:val="20"/>
          <w:szCs w:val="20"/>
        </w:rPr>
      </w:pPr>
    </w:p>
    <w:p w:rsidR="00B52CBF" w:rsidRDefault="00C4120B" w:rsidP="003351F6">
      <w:pPr>
        <w:rPr>
          <w:rFonts w:ascii="Times New Roman" w:hAnsi="Times New Roman" w:cs="Times New Roman"/>
          <w:sz w:val="20"/>
          <w:szCs w:val="20"/>
        </w:rPr>
      </w:pPr>
      <w:r w:rsidRPr="00C4120B">
        <w:rPr>
          <w:rFonts w:ascii="Times New Roman" w:hAnsi="Times New Roman" w:cs="Times New Roman"/>
          <w:sz w:val="20"/>
          <w:szCs w:val="20"/>
        </w:rPr>
        <w:t xml:space="preserve">                                   </w:t>
      </w:r>
      <w:r w:rsidR="003351F6">
        <w:rPr>
          <w:rFonts w:ascii="Times New Roman" w:hAnsi="Times New Roman" w:cs="Times New Roman"/>
          <w:sz w:val="20"/>
          <w:szCs w:val="20"/>
        </w:rPr>
        <w:t xml:space="preserve">                       </w:t>
      </w:r>
      <w:r w:rsidR="003351F6">
        <w:rPr>
          <w:rFonts w:ascii="Times New Roman" w:hAnsi="Times New Roman" w:cs="Times New Roman"/>
          <w:sz w:val="20"/>
          <w:szCs w:val="20"/>
        </w:rPr>
        <w:tab/>
      </w:r>
    </w:p>
    <w:p w:rsidR="00B52CBF" w:rsidRDefault="00B52CBF" w:rsidP="003351F6">
      <w:pPr>
        <w:rPr>
          <w:rFonts w:ascii="Times New Roman" w:hAnsi="Times New Roman" w:cs="Times New Roman"/>
          <w:sz w:val="20"/>
          <w:szCs w:val="20"/>
        </w:rPr>
      </w:pPr>
    </w:p>
    <w:p w:rsidR="00B52CBF" w:rsidRDefault="00A02FC7" w:rsidP="00A02FC7">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931A1" w:rsidRPr="00E931A1" w:rsidRDefault="00B52CBF" w:rsidP="00A02FC7">
      <w:pPr>
        <w:spacing w:after="0" w:line="240" w:lineRule="auto"/>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C46A9">
        <w:rPr>
          <w:rFonts w:ascii="Times New Roman" w:hAnsi="Times New Roman" w:cs="Times New Roman"/>
          <w:sz w:val="20"/>
          <w:szCs w:val="20"/>
        </w:rPr>
        <w:t>/</w:t>
      </w:r>
      <w:r w:rsidR="00C4120B" w:rsidRPr="00C4120B">
        <w:rPr>
          <w:rFonts w:ascii="Times New Roman" w:hAnsi="Times New Roman" w:cs="Times New Roman"/>
          <w:sz w:val="20"/>
          <w:szCs w:val="20"/>
        </w:rPr>
        <w:t>podpis osoby upoważnion</w:t>
      </w:r>
      <w:r w:rsidR="0007059A">
        <w:rPr>
          <w:rFonts w:ascii="Times New Roman" w:hAnsi="Times New Roman" w:cs="Times New Roman"/>
          <w:sz w:val="20"/>
          <w:szCs w:val="20"/>
        </w:rPr>
        <w:t>ej do reprezentowania Wykonawcy/</w:t>
      </w:r>
    </w:p>
    <w:p w:rsidR="00B52CBF" w:rsidRDefault="00B52CBF" w:rsidP="003351F6">
      <w:pPr>
        <w:jc w:val="right"/>
        <w:rPr>
          <w:rFonts w:ascii="Times New Roman" w:hAnsi="Times New Roman" w:cs="Times New Roman"/>
          <w:sz w:val="20"/>
          <w:szCs w:val="20"/>
        </w:rPr>
      </w:pPr>
    </w:p>
    <w:p w:rsidR="00B52CBF" w:rsidRDefault="00B52CBF" w:rsidP="003351F6">
      <w:pPr>
        <w:jc w:val="right"/>
        <w:rPr>
          <w:rFonts w:ascii="Times New Roman" w:hAnsi="Times New Roman" w:cs="Times New Roman"/>
          <w:sz w:val="20"/>
          <w:szCs w:val="20"/>
        </w:rPr>
      </w:pPr>
    </w:p>
    <w:p w:rsidR="00AF1FBF" w:rsidRDefault="00AF1FBF" w:rsidP="003351F6">
      <w:pPr>
        <w:jc w:val="right"/>
        <w:rPr>
          <w:rFonts w:ascii="Times New Roman" w:hAnsi="Times New Roman" w:cs="Times New Roman"/>
          <w:sz w:val="20"/>
          <w:szCs w:val="20"/>
        </w:rPr>
        <w:sectPr w:rsidR="00AF1FBF" w:rsidSect="00AC7791">
          <w:footerReference w:type="default" r:id="rId12"/>
          <w:pgSz w:w="11906" w:h="16838"/>
          <w:pgMar w:top="1134" w:right="991" w:bottom="1134" w:left="1417" w:header="705" w:footer="708" w:gutter="0"/>
          <w:cols w:space="708"/>
          <w:docGrid w:linePitch="360"/>
        </w:sectPr>
      </w:pPr>
    </w:p>
    <w:p w:rsidR="00E931A1" w:rsidRPr="00E931A1" w:rsidRDefault="005218B8" w:rsidP="003351F6">
      <w:pPr>
        <w:jc w:val="right"/>
        <w:rPr>
          <w:rFonts w:ascii="Times New Roman" w:hAnsi="Times New Roman" w:cs="Times New Roman"/>
          <w:sz w:val="20"/>
          <w:szCs w:val="20"/>
        </w:rPr>
      </w:pPr>
      <w:r>
        <w:rPr>
          <w:rFonts w:ascii="Times New Roman" w:hAnsi="Times New Roman" w:cs="Times New Roman"/>
          <w:sz w:val="20"/>
          <w:szCs w:val="20"/>
        </w:rPr>
        <w:lastRenderedPageBreak/>
        <w:t>Załą</w:t>
      </w:r>
      <w:r w:rsidR="00E931A1" w:rsidRPr="00E931A1">
        <w:rPr>
          <w:rFonts w:ascii="Times New Roman" w:hAnsi="Times New Roman" w:cs="Times New Roman"/>
          <w:sz w:val="20"/>
          <w:szCs w:val="20"/>
        </w:rPr>
        <w:t xml:space="preserve">cznik nr 3 do </w:t>
      </w:r>
      <w:r w:rsidR="009A20E9">
        <w:rPr>
          <w:rFonts w:ascii="Times New Roman" w:hAnsi="Times New Roman" w:cs="Times New Roman"/>
          <w:sz w:val="20"/>
          <w:szCs w:val="20"/>
        </w:rPr>
        <w:t>SIWZ</w:t>
      </w:r>
      <w:r w:rsidR="00E931A1" w:rsidRPr="00E931A1">
        <w:rPr>
          <w:rFonts w:ascii="Times New Roman" w:hAnsi="Times New Roman" w:cs="Times New Roman"/>
          <w:sz w:val="20"/>
          <w:szCs w:val="20"/>
        </w:rPr>
        <w:t xml:space="preserve"> </w:t>
      </w:r>
    </w:p>
    <w:p w:rsidR="00E931A1" w:rsidRDefault="003351F6" w:rsidP="00AF1FBF">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p>
    <w:p w:rsidR="00C41095" w:rsidRPr="00853AE8" w:rsidRDefault="00C41095" w:rsidP="00C41095">
      <w:pPr>
        <w:widowControl w:val="0"/>
        <w:suppressAutoHyphens/>
        <w:spacing w:after="0" w:line="240" w:lineRule="auto"/>
        <w:rPr>
          <w:rFonts w:ascii="Times New Roman" w:eastAsia="Times New Roman" w:hAnsi="Times New Roman" w:cs="Times New Roman"/>
          <w:bCs/>
          <w:kern w:val="1"/>
          <w:sz w:val="20"/>
          <w:szCs w:val="20"/>
          <w:lang w:eastAsia="pl-PL"/>
        </w:rPr>
      </w:pPr>
      <w:r w:rsidRPr="00853AE8">
        <w:rPr>
          <w:rFonts w:ascii="Times New Roman" w:eastAsia="Times New Roman" w:hAnsi="Times New Roman" w:cs="Times New Roman"/>
          <w:bCs/>
          <w:kern w:val="1"/>
          <w:sz w:val="20"/>
          <w:szCs w:val="20"/>
          <w:lang w:eastAsia="pl-PL"/>
        </w:rPr>
        <w:t>ZAMAWIAJĄCY : Uniwersytecki Szpital Dziecięcy w Krakowie ul. Wielicka 265</w:t>
      </w:r>
    </w:p>
    <w:p w:rsidR="00C41095" w:rsidRPr="00853AE8" w:rsidRDefault="00C41095" w:rsidP="00C41095">
      <w:pPr>
        <w:widowControl w:val="0"/>
        <w:suppressAutoHyphens/>
        <w:spacing w:after="0" w:line="240" w:lineRule="auto"/>
        <w:rPr>
          <w:rFonts w:ascii="Times New Roman" w:eastAsia="Times New Roman" w:hAnsi="Times New Roman" w:cs="Times New Roman"/>
          <w:bCs/>
          <w:kern w:val="1"/>
          <w:sz w:val="20"/>
          <w:szCs w:val="20"/>
          <w:lang w:eastAsia="pl-PL"/>
        </w:rPr>
      </w:pPr>
    </w:p>
    <w:p w:rsidR="00C41095" w:rsidRPr="00853AE8" w:rsidRDefault="00C41095" w:rsidP="00C41095">
      <w:pPr>
        <w:widowControl w:val="0"/>
        <w:suppressAutoHyphens/>
        <w:spacing w:after="0" w:line="240" w:lineRule="auto"/>
        <w:rPr>
          <w:rFonts w:ascii="Times New Roman" w:eastAsia="Times New Roman" w:hAnsi="Times New Roman" w:cs="Times New Roman"/>
          <w:bCs/>
          <w:kern w:val="1"/>
          <w:sz w:val="20"/>
          <w:szCs w:val="20"/>
          <w:lang w:eastAsia="pl-PL"/>
        </w:rPr>
      </w:pPr>
      <w:r w:rsidRPr="00853AE8">
        <w:rPr>
          <w:rFonts w:ascii="Times New Roman" w:eastAsia="Times New Roman" w:hAnsi="Times New Roman" w:cs="Times New Roman"/>
          <w:bCs/>
          <w:kern w:val="1"/>
          <w:sz w:val="20"/>
          <w:szCs w:val="20"/>
          <w:lang w:eastAsia="pl-PL"/>
        </w:rPr>
        <w:t>Nazwa i adres Wykonawcy……………………………………………….....................</w:t>
      </w:r>
    </w:p>
    <w:p w:rsidR="00853AE8" w:rsidRPr="00853AE8" w:rsidRDefault="00853AE8" w:rsidP="00C41095">
      <w:pPr>
        <w:widowControl w:val="0"/>
        <w:suppressAutoHyphens/>
        <w:spacing w:after="0" w:line="240" w:lineRule="auto"/>
        <w:rPr>
          <w:rFonts w:ascii="Times New Roman" w:eastAsia="Times New Roman" w:hAnsi="Times New Roman" w:cs="Times New Roman"/>
          <w:bCs/>
          <w:kern w:val="1"/>
          <w:sz w:val="20"/>
          <w:szCs w:val="20"/>
          <w:lang w:eastAsia="pl-PL"/>
        </w:rPr>
      </w:pPr>
    </w:p>
    <w:p w:rsidR="00853AE8" w:rsidRPr="00853AE8" w:rsidRDefault="00853AE8" w:rsidP="00C41095">
      <w:pPr>
        <w:widowControl w:val="0"/>
        <w:suppressAutoHyphens/>
        <w:spacing w:after="0" w:line="240" w:lineRule="auto"/>
        <w:rPr>
          <w:rFonts w:ascii="Times New Roman" w:eastAsia="Times New Roman" w:hAnsi="Times New Roman" w:cs="Times New Roman"/>
          <w:bCs/>
          <w:kern w:val="1"/>
          <w:sz w:val="20"/>
          <w:szCs w:val="20"/>
          <w:lang w:eastAsia="pl-PL"/>
        </w:rPr>
      </w:pPr>
      <w:r>
        <w:rPr>
          <w:rFonts w:ascii="Times New Roman" w:eastAsia="Times New Roman" w:hAnsi="Times New Roman" w:cs="Times New Roman"/>
          <w:bCs/>
          <w:kern w:val="1"/>
          <w:sz w:val="20"/>
          <w:szCs w:val="20"/>
          <w:lang w:eastAsia="pl-PL"/>
        </w:rPr>
        <w:t>Część I – KALUKACJA CENOWA</w:t>
      </w:r>
    </w:p>
    <w:p w:rsidR="00C41095" w:rsidRPr="00853AE8" w:rsidRDefault="00C41095" w:rsidP="00C41095">
      <w:pPr>
        <w:widowControl w:val="0"/>
        <w:suppressAutoHyphens/>
        <w:spacing w:after="0" w:line="240" w:lineRule="auto"/>
        <w:jc w:val="both"/>
        <w:rPr>
          <w:rFonts w:ascii="Times New Roman" w:eastAsia="Times New Roman" w:hAnsi="Times New Roman" w:cs="Times New Roman"/>
          <w:b/>
          <w:bCs/>
          <w:kern w:val="1"/>
          <w:sz w:val="20"/>
          <w:szCs w:val="20"/>
          <w:lang w:eastAsia="pl-PL"/>
        </w:rPr>
      </w:pPr>
    </w:p>
    <w:tbl>
      <w:tblPr>
        <w:tblW w:w="15026" w:type="dxa"/>
        <w:tblInd w:w="-10" w:type="dxa"/>
        <w:tblCellMar>
          <w:left w:w="70" w:type="dxa"/>
          <w:right w:w="70" w:type="dxa"/>
        </w:tblCellMar>
        <w:tblLook w:val="04A0" w:firstRow="1" w:lastRow="0" w:firstColumn="1" w:lastColumn="0" w:noHBand="0" w:noVBand="1"/>
      </w:tblPr>
      <w:tblGrid>
        <w:gridCol w:w="620"/>
        <w:gridCol w:w="798"/>
        <w:gridCol w:w="4111"/>
        <w:gridCol w:w="850"/>
        <w:gridCol w:w="3260"/>
        <w:gridCol w:w="1701"/>
        <w:gridCol w:w="1701"/>
        <w:gridCol w:w="1985"/>
      </w:tblGrid>
      <w:tr w:rsidR="00853AE8" w:rsidRPr="00853AE8" w:rsidTr="00853AE8">
        <w:trPr>
          <w:trHeight w:val="330"/>
        </w:trPr>
        <w:tc>
          <w:tcPr>
            <w:tcW w:w="62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L.p.</w:t>
            </w:r>
          </w:p>
        </w:tc>
        <w:tc>
          <w:tcPr>
            <w:tcW w:w="79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Nr. pom.</w:t>
            </w:r>
          </w:p>
        </w:tc>
        <w:tc>
          <w:tcPr>
            <w:tcW w:w="411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53AE8" w:rsidRPr="00853AE8" w:rsidRDefault="00853AE8" w:rsidP="00853AE8">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Wyposażenie </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Ilość szt.</w:t>
            </w:r>
          </w:p>
        </w:tc>
        <w:tc>
          <w:tcPr>
            <w:tcW w:w="32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53AE8" w:rsidRPr="00853AE8" w:rsidRDefault="00853AE8" w:rsidP="00853AE8">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 xml:space="preserve">Wymiary </w:t>
            </w:r>
            <w:r>
              <w:rPr>
                <w:rFonts w:ascii="Times New Roman" w:eastAsia="Times New Roman" w:hAnsi="Times New Roman" w:cs="Times New Roman"/>
                <w:b/>
                <w:bCs/>
                <w:sz w:val="20"/>
                <w:szCs w:val="20"/>
                <w:lang w:eastAsia="pl-PL"/>
              </w:rPr>
              <w:t xml:space="preserve"> dł x szer x wys. </w:t>
            </w:r>
            <w:r w:rsidRPr="00853AE8">
              <w:rPr>
                <w:rFonts w:ascii="Times New Roman" w:eastAsia="Times New Roman" w:hAnsi="Times New Roman" w:cs="Times New Roman"/>
                <w:b/>
                <w:bCs/>
                <w:sz w:val="20"/>
                <w:szCs w:val="20"/>
                <w:lang w:eastAsia="pl-PL"/>
              </w:rPr>
              <w:t>(mm)</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53AE8" w:rsidRDefault="00853AE8" w:rsidP="00C41095">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 xml:space="preserve">Wymagania </w:t>
            </w:r>
          </w:p>
          <w:p w:rsidR="00853AE8" w:rsidRPr="00853AE8" w:rsidRDefault="00853AE8" w:rsidP="00C41095">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technologiczne</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r w:rsidRPr="00853AE8">
              <w:rPr>
                <w:rFonts w:ascii="Times New Roman" w:eastAsia="Times New Roman" w:hAnsi="Times New Roman" w:cs="Times New Roman"/>
                <w:sz w:val="20"/>
                <w:szCs w:val="20"/>
                <w:lang w:eastAsia="pl-PL"/>
              </w:rPr>
              <w:t>koszt brutto</w:t>
            </w:r>
          </w:p>
        </w:tc>
      </w:tr>
      <w:tr w:rsidR="00853AE8" w:rsidRPr="00853AE8" w:rsidTr="00853AE8">
        <w:trPr>
          <w:trHeight w:val="576"/>
        </w:trPr>
        <w:tc>
          <w:tcPr>
            <w:tcW w:w="620" w:type="dxa"/>
            <w:vMerge/>
            <w:tcBorders>
              <w:top w:val="single" w:sz="8" w:space="0" w:color="auto"/>
              <w:left w:val="single" w:sz="8" w:space="0" w:color="auto"/>
              <w:bottom w:val="single" w:sz="4" w:space="0" w:color="auto"/>
              <w:right w:val="single" w:sz="4" w:space="0" w:color="auto"/>
            </w:tcBorders>
            <w:vAlign w:val="center"/>
            <w:hideMark/>
          </w:tcPr>
          <w:p w:rsidR="00853AE8" w:rsidRPr="00853AE8" w:rsidRDefault="00853AE8" w:rsidP="00C41095">
            <w:pPr>
              <w:spacing w:after="0" w:line="240" w:lineRule="auto"/>
              <w:rPr>
                <w:rFonts w:ascii="Times New Roman" w:eastAsia="Times New Roman" w:hAnsi="Times New Roman" w:cs="Times New Roman"/>
                <w:b/>
                <w:bCs/>
                <w:sz w:val="20"/>
                <w:szCs w:val="20"/>
                <w:lang w:eastAsia="pl-PL"/>
              </w:rPr>
            </w:pPr>
          </w:p>
        </w:tc>
        <w:tc>
          <w:tcPr>
            <w:tcW w:w="798" w:type="dxa"/>
            <w:vMerge/>
            <w:tcBorders>
              <w:top w:val="single" w:sz="8" w:space="0" w:color="auto"/>
              <w:left w:val="single" w:sz="4" w:space="0" w:color="auto"/>
              <w:bottom w:val="single" w:sz="4" w:space="0" w:color="auto"/>
              <w:right w:val="single" w:sz="4" w:space="0" w:color="auto"/>
            </w:tcBorders>
            <w:vAlign w:val="center"/>
            <w:hideMark/>
          </w:tcPr>
          <w:p w:rsidR="00853AE8" w:rsidRPr="00853AE8" w:rsidRDefault="00853AE8" w:rsidP="00C41095">
            <w:pPr>
              <w:spacing w:after="0" w:line="240" w:lineRule="auto"/>
              <w:rPr>
                <w:rFonts w:ascii="Times New Roman" w:eastAsia="Times New Roman" w:hAnsi="Times New Roman" w:cs="Times New Roman"/>
                <w:b/>
                <w:bCs/>
                <w:sz w:val="20"/>
                <w:szCs w:val="20"/>
                <w:lang w:eastAsia="pl-PL"/>
              </w:rPr>
            </w:pPr>
          </w:p>
        </w:tc>
        <w:tc>
          <w:tcPr>
            <w:tcW w:w="4111" w:type="dxa"/>
            <w:vMerge/>
            <w:tcBorders>
              <w:top w:val="single" w:sz="8" w:space="0" w:color="auto"/>
              <w:left w:val="single" w:sz="4" w:space="0" w:color="auto"/>
              <w:bottom w:val="single" w:sz="4" w:space="0" w:color="000000"/>
              <w:right w:val="single" w:sz="4" w:space="0" w:color="auto"/>
            </w:tcBorders>
            <w:vAlign w:val="center"/>
            <w:hideMark/>
          </w:tcPr>
          <w:p w:rsidR="00853AE8" w:rsidRPr="00853AE8" w:rsidRDefault="00853AE8" w:rsidP="00C41095">
            <w:pPr>
              <w:spacing w:after="0" w:line="240" w:lineRule="auto"/>
              <w:rPr>
                <w:rFonts w:ascii="Times New Roman" w:eastAsia="Times New Roman" w:hAnsi="Times New Roman" w:cs="Times New Roman"/>
                <w:b/>
                <w:bCs/>
                <w:sz w:val="20"/>
                <w:szCs w:val="20"/>
                <w:lang w:eastAsia="pl-PL"/>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853AE8" w:rsidRPr="00853AE8" w:rsidRDefault="00853AE8" w:rsidP="00C41095">
            <w:pPr>
              <w:spacing w:after="0" w:line="240" w:lineRule="auto"/>
              <w:rPr>
                <w:rFonts w:ascii="Times New Roman" w:eastAsia="Times New Roman" w:hAnsi="Times New Roman" w:cs="Times New Roman"/>
                <w:b/>
                <w:bCs/>
                <w:sz w:val="20"/>
                <w:szCs w:val="20"/>
                <w:lang w:eastAsia="pl-PL"/>
              </w:rPr>
            </w:pPr>
          </w:p>
        </w:tc>
        <w:tc>
          <w:tcPr>
            <w:tcW w:w="3260" w:type="dxa"/>
            <w:vMerge/>
            <w:tcBorders>
              <w:top w:val="single" w:sz="8" w:space="0" w:color="auto"/>
              <w:left w:val="single" w:sz="4" w:space="0" w:color="auto"/>
              <w:bottom w:val="single" w:sz="4" w:space="0" w:color="auto"/>
              <w:right w:val="single" w:sz="4" w:space="0" w:color="auto"/>
            </w:tcBorders>
            <w:vAlign w:val="center"/>
            <w:hideMark/>
          </w:tcPr>
          <w:p w:rsidR="00853AE8" w:rsidRPr="00853AE8" w:rsidRDefault="00853AE8" w:rsidP="00C41095">
            <w:pPr>
              <w:spacing w:after="0" w:line="240" w:lineRule="auto"/>
              <w:rPr>
                <w:rFonts w:ascii="Times New Roman" w:eastAsia="Times New Roman" w:hAnsi="Times New Roman" w:cs="Times New Roman"/>
                <w:b/>
                <w:bCs/>
                <w:sz w:val="20"/>
                <w:szCs w:val="20"/>
                <w:lang w:eastAsia="pl-PL"/>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853AE8" w:rsidRPr="00853AE8" w:rsidRDefault="00853AE8" w:rsidP="00C41095">
            <w:pPr>
              <w:spacing w:after="0" w:line="240" w:lineRule="auto"/>
              <w:rPr>
                <w:rFonts w:ascii="Times New Roman" w:eastAsia="Times New Roman" w:hAnsi="Times New Roman" w:cs="Times New Roman"/>
                <w:b/>
                <w:bCs/>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jednostkowy</w:t>
            </w:r>
          </w:p>
        </w:tc>
        <w:tc>
          <w:tcPr>
            <w:tcW w:w="1985" w:type="dxa"/>
            <w:tcBorders>
              <w:top w:val="nil"/>
              <w:left w:val="nil"/>
              <w:bottom w:val="single" w:sz="4" w:space="0" w:color="auto"/>
              <w:right w:val="single" w:sz="4" w:space="0" w:color="auto"/>
            </w:tcBorders>
            <w:shd w:val="clear" w:color="auto" w:fill="auto"/>
            <w:vAlign w:val="center"/>
            <w:hideMark/>
          </w:tcPr>
          <w:p w:rsidR="00853AE8" w:rsidRPr="00853AE8" w:rsidRDefault="00853AE8" w:rsidP="00853AE8">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razem </w:t>
            </w:r>
          </w:p>
        </w:tc>
      </w:tr>
      <w:tr w:rsidR="00853AE8" w:rsidRPr="00853AE8" w:rsidTr="009E4B28">
        <w:trPr>
          <w:trHeight w:val="315"/>
        </w:trPr>
        <w:tc>
          <w:tcPr>
            <w:tcW w:w="620" w:type="dxa"/>
            <w:tcBorders>
              <w:top w:val="single" w:sz="8" w:space="0" w:color="auto"/>
              <w:left w:val="single" w:sz="8" w:space="0" w:color="auto"/>
              <w:bottom w:val="nil"/>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798" w:type="dxa"/>
            <w:tcBorders>
              <w:top w:val="single" w:sz="8" w:space="0" w:color="auto"/>
              <w:left w:val="single" w:sz="4" w:space="0" w:color="auto"/>
              <w:bottom w:val="nil"/>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A2-54</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Szafa locker – 10x schowek z zamkiem</w:t>
            </w:r>
          </w:p>
        </w:tc>
        <w:tc>
          <w:tcPr>
            <w:tcW w:w="850" w:type="dxa"/>
            <w:tcBorders>
              <w:top w:val="single" w:sz="8" w:space="0" w:color="auto"/>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single" w:sz="8" w:space="0" w:color="auto"/>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80x43x208(193 wys. szafy+15 stopki)</w:t>
            </w:r>
          </w:p>
        </w:tc>
        <w:tc>
          <w:tcPr>
            <w:tcW w:w="1701" w:type="dxa"/>
            <w:tcBorders>
              <w:top w:val="single" w:sz="8" w:space="0" w:color="auto"/>
              <w:left w:val="nil"/>
              <w:bottom w:val="single" w:sz="4" w:space="0" w:color="auto"/>
              <w:right w:val="single" w:sz="4" w:space="0" w:color="auto"/>
            </w:tcBorders>
            <w:shd w:val="clear" w:color="auto" w:fill="auto"/>
            <w:vAlign w:val="center"/>
          </w:tcPr>
          <w:p w:rsidR="00853AE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Cz. II tab. Nr 1</w:t>
            </w:r>
          </w:p>
        </w:tc>
        <w:tc>
          <w:tcPr>
            <w:tcW w:w="1701" w:type="dxa"/>
            <w:tcBorders>
              <w:top w:val="single" w:sz="8" w:space="0" w:color="auto"/>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right"/>
              <w:rPr>
                <w:rFonts w:ascii="Times New Roman" w:eastAsia="Times New Roman" w:hAnsi="Times New Roman" w:cs="Times New Roman"/>
                <w:sz w:val="20"/>
                <w:szCs w:val="20"/>
                <w:lang w:eastAsia="pl-PL"/>
              </w:rPr>
            </w:pPr>
          </w:p>
        </w:tc>
      </w:tr>
      <w:tr w:rsidR="00853AE8" w:rsidRPr="00853AE8" w:rsidTr="009E4B28">
        <w:trPr>
          <w:trHeight w:val="31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2</w:t>
            </w:r>
          </w:p>
        </w:tc>
        <w:tc>
          <w:tcPr>
            <w:tcW w:w="79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A3-26</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Biurko  - stelaż noga okrągła ø 43 mm, bez kontenera</w:t>
            </w:r>
          </w:p>
        </w:tc>
        <w:tc>
          <w:tcPr>
            <w:tcW w:w="850" w:type="dxa"/>
            <w:tcBorders>
              <w:top w:val="single" w:sz="8" w:space="0" w:color="auto"/>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6</w:t>
            </w:r>
          </w:p>
        </w:tc>
        <w:tc>
          <w:tcPr>
            <w:tcW w:w="3260" w:type="dxa"/>
            <w:tcBorders>
              <w:top w:val="single" w:sz="8" w:space="0" w:color="auto"/>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1200x600x735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853AE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Cz. II tab. Nr 2</w:t>
            </w:r>
          </w:p>
        </w:tc>
        <w:tc>
          <w:tcPr>
            <w:tcW w:w="1701" w:type="dxa"/>
            <w:tcBorders>
              <w:top w:val="single" w:sz="8" w:space="0" w:color="auto"/>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right"/>
              <w:rPr>
                <w:rFonts w:ascii="Times New Roman" w:eastAsia="Times New Roman" w:hAnsi="Times New Roman" w:cs="Times New Roman"/>
                <w:sz w:val="20"/>
                <w:szCs w:val="20"/>
                <w:lang w:eastAsia="pl-PL"/>
              </w:rPr>
            </w:pPr>
          </w:p>
        </w:tc>
      </w:tr>
      <w:tr w:rsidR="00853AE8" w:rsidRPr="00853AE8" w:rsidTr="009E4B28">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853AE8" w:rsidRPr="00FA21B4" w:rsidRDefault="00853AE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853AE8" w:rsidRPr="00FA21B4" w:rsidRDefault="00853AE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Szafka wisząca</w:t>
            </w:r>
          </w:p>
        </w:tc>
        <w:tc>
          <w:tcPr>
            <w:tcW w:w="850" w:type="dxa"/>
            <w:tcBorders>
              <w:top w:val="nil"/>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3</w:t>
            </w:r>
          </w:p>
        </w:tc>
        <w:tc>
          <w:tcPr>
            <w:tcW w:w="3260" w:type="dxa"/>
            <w:tcBorders>
              <w:top w:val="nil"/>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1200x350x720</w:t>
            </w:r>
          </w:p>
        </w:tc>
        <w:tc>
          <w:tcPr>
            <w:tcW w:w="1701" w:type="dxa"/>
            <w:tcBorders>
              <w:top w:val="single" w:sz="8" w:space="0" w:color="auto"/>
              <w:left w:val="nil"/>
              <w:bottom w:val="single" w:sz="4" w:space="0" w:color="auto"/>
              <w:right w:val="single" w:sz="4" w:space="0" w:color="auto"/>
            </w:tcBorders>
            <w:shd w:val="clear" w:color="auto" w:fill="auto"/>
            <w:vAlign w:val="center"/>
          </w:tcPr>
          <w:p w:rsidR="00853AE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Cz</w:t>
            </w:r>
            <w:r w:rsidR="00FA21B4">
              <w:rPr>
                <w:rFonts w:ascii="Times New Roman" w:eastAsia="Times New Roman" w:hAnsi="Times New Roman" w:cs="Times New Roman"/>
                <w:sz w:val="20"/>
                <w:szCs w:val="20"/>
                <w:lang w:eastAsia="pl-PL"/>
              </w:rPr>
              <w:t xml:space="preserve">. </w:t>
            </w:r>
            <w:r w:rsidRPr="00FA21B4">
              <w:rPr>
                <w:rFonts w:ascii="Times New Roman" w:eastAsia="Times New Roman" w:hAnsi="Times New Roman" w:cs="Times New Roman"/>
                <w:sz w:val="20"/>
                <w:szCs w:val="20"/>
                <w:lang w:eastAsia="pl-PL"/>
              </w:rPr>
              <w:t>II tab. Nr 3</w:t>
            </w:r>
          </w:p>
        </w:tc>
        <w:tc>
          <w:tcPr>
            <w:tcW w:w="1701" w:type="dxa"/>
            <w:tcBorders>
              <w:top w:val="nil"/>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Krzesło obrotowe</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7</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4</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Szafka stojąca</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550x600x750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5</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30"/>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Półka wisząca</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6</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1200x200x300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9</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nil"/>
              <w:left w:val="single" w:sz="8" w:space="0" w:color="auto"/>
              <w:bottom w:val="single" w:sz="4" w:space="0" w:color="000000"/>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3</w:t>
            </w:r>
          </w:p>
        </w:tc>
        <w:tc>
          <w:tcPr>
            <w:tcW w:w="798" w:type="dxa"/>
            <w:vMerge w:val="restart"/>
            <w:tcBorders>
              <w:top w:val="nil"/>
              <w:left w:val="single" w:sz="4" w:space="0" w:color="auto"/>
              <w:bottom w:val="single" w:sz="4" w:space="0" w:color="000000"/>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A3-27</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Krzesło obrotowe</w:t>
            </w:r>
          </w:p>
        </w:tc>
        <w:tc>
          <w:tcPr>
            <w:tcW w:w="850"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4</w:t>
            </w:r>
          </w:p>
        </w:tc>
        <w:tc>
          <w:tcPr>
            <w:tcW w:w="3260"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4</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8"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Szafka wisząca złożona z trzech elementów, część otwarta 533mm, część zamknięta 2x533mm z drzwiami uchylnymi z zamkiem</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1600x350x720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6</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top w:val="nil"/>
              <w:left w:val="single" w:sz="8"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Szafka na lodówkę</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650x620x1690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7</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8"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 xml:space="preserve">Półka wisząca </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4</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1600x200x300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9</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8"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Biurko</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1600x800x735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2</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single" w:sz="4" w:space="0" w:color="auto"/>
              <w:left w:val="single" w:sz="8"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val="restart"/>
            <w:tcBorders>
              <w:top w:val="single" w:sz="4" w:space="0" w:color="auto"/>
              <w:left w:val="single" w:sz="4"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A3-28</w:t>
            </w: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Biurko</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1200x600x735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2</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8"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Szafka wisząca</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1200x350x720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3</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8"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Krzesło obrotowe</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4</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8"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Półka wisząca</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1600x200x300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9</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4</w:t>
            </w:r>
          </w:p>
        </w:tc>
        <w:tc>
          <w:tcPr>
            <w:tcW w:w="798" w:type="dxa"/>
            <w:vMerge w:val="restart"/>
            <w:tcBorders>
              <w:top w:val="single" w:sz="4" w:space="0" w:color="auto"/>
              <w:left w:val="single" w:sz="4" w:space="0" w:color="auto"/>
              <w:bottom w:val="nil"/>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A3-29</w:t>
            </w: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Stojący regał z półkami</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750x220x1920</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8</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Szafka wisząca</w:t>
            </w:r>
          </w:p>
        </w:tc>
        <w:tc>
          <w:tcPr>
            <w:tcW w:w="850"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650x300x850</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10</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Szafka stojąca</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650x600x590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11</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tcBorders>
              <w:top w:val="nil"/>
              <w:left w:val="single" w:sz="4" w:space="0" w:color="auto"/>
              <w:bottom w:val="nil"/>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5</w:t>
            </w:r>
          </w:p>
        </w:tc>
        <w:tc>
          <w:tcPr>
            <w:tcW w:w="798" w:type="dxa"/>
            <w:tcBorders>
              <w:top w:val="single" w:sz="4" w:space="0" w:color="auto"/>
              <w:left w:val="single" w:sz="4" w:space="0" w:color="auto"/>
              <w:bottom w:val="nil"/>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A3-05</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Szafa locker – 10x schowek z zamkiem</w:t>
            </w:r>
          </w:p>
        </w:tc>
        <w:tc>
          <w:tcPr>
            <w:tcW w:w="850"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80x43x208 (193 wys. szafy+15 stopki)</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single" w:sz="4" w:space="0" w:color="auto"/>
              <w:left w:val="single" w:sz="4" w:space="0" w:color="auto"/>
              <w:bottom w:val="nil"/>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6</w:t>
            </w:r>
          </w:p>
        </w:tc>
        <w:tc>
          <w:tcPr>
            <w:tcW w:w="798" w:type="dxa"/>
            <w:vMerge w:val="restart"/>
            <w:tcBorders>
              <w:top w:val="single" w:sz="4" w:space="0" w:color="auto"/>
              <w:left w:val="single" w:sz="4" w:space="0" w:color="auto"/>
              <w:bottom w:val="nil"/>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A1-22</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Zabudowa socjalna (dł. Około 3600mm – góra i dół, uwzględniono szuflady, organizer i kosz na śmieci.</w:t>
            </w:r>
          </w:p>
        </w:tc>
        <w:tc>
          <w:tcPr>
            <w:tcW w:w="850"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12</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Lodówka wolnostojąca wysoka.</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13</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Krzesło z nakładką tapicerowaną.</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6</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14</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single" w:sz="8" w:space="0" w:color="auto"/>
              <w:left w:val="single" w:sz="8" w:space="0" w:color="auto"/>
              <w:bottom w:val="nil"/>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7</w:t>
            </w:r>
          </w:p>
        </w:tc>
        <w:tc>
          <w:tcPr>
            <w:tcW w:w="798" w:type="dxa"/>
            <w:vMerge w:val="restart"/>
            <w:tcBorders>
              <w:top w:val="single" w:sz="8" w:space="0" w:color="auto"/>
              <w:left w:val="single" w:sz="4" w:space="0" w:color="auto"/>
              <w:bottom w:val="nil"/>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A0-09</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Biurko</w:t>
            </w:r>
          </w:p>
        </w:tc>
        <w:tc>
          <w:tcPr>
            <w:tcW w:w="850"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5</w:t>
            </w:r>
          </w:p>
        </w:tc>
        <w:tc>
          <w:tcPr>
            <w:tcW w:w="3260"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1400x700x735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2</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8" w:space="0" w:color="auto"/>
              <w:left w:val="single" w:sz="8"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8" w:space="0" w:color="auto"/>
              <w:left w:val="single" w:sz="4"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Krzesło obrotowe</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6</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4</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top w:val="single" w:sz="8" w:space="0" w:color="auto"/>
              <w:left w:val="single" w:sz="8"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8" w:space="0" w:color="auto"/>
              <w:left w:val="single" w:sz="4"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 xml:space="preserve">Szafka wisząca zamknięta </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5</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800x400x784</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15</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8" w:space="0" w:color="auto"/>
              <w:left w:val="single" w:sz="8"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8" w:space="0" w:color="auto"/>
              <w:left w:val="single" w:sz="4"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Nadstawka z zamkiem</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3</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800x430x784</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16</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w:t>
            </w:r>
          </w:p>
        </w:tc>
        <w:tc>
          <w:tcPr>
            <w:tcW w:w="79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A0-04</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Szafa biurowo-ubraniowa</w:t>
            </w:r>
          </w:p>
        </w:tc>
        <w:tc>
          <w:tcPr>
            <w:tcW w:w="850"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800x430x2080 (1930 szafa + 15 stopki)</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17</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Szafka pod ksero – górna część otwarta 350mm, dół z drzwiami.</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650x650x700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18</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Regał wiszący.</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1000x330x400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19</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Kontener nietypowy mobilny, wkłady płytowe bez piórnika.</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400x600x550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20</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53"/>
        </w:trPr>
        <w:tc>
          <w:tcPr>
            <w:tcW w:w="620" w:type="dxa"/>
            <w:vMerge/>
            <w:tcBorders>
              <w:top w:val="single" w:sz="4" w:space="0" w:color="auto"/>
              <w:left w:val="single" w:sz="4" w:space="0" w:color="auto"/>
              <w:bottom w:val="single" w:sz="4" w:space="0" w:color="auto"/>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nil"/>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Nadstawka z zamkiem</w:t>
            </w:r>
          </w:p>
        </w:tc>
        <w:tc>
          <w:tcPr>
            <w:tcW w:w="850" w:type="dxa"/>
            <w:tcBorders>
              <w:top w:val="nil"/>
              <w:left w:val="nil"/>
              <w:bottom w:val="nil"/>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2</w:t>
            </w:r>
          </w:p>
        </w:tc>
        <w:tc>
          <w:tcPr>
            <w:tcW w:w="3260" w:type="dxa"/>
            <w:tcBorders>
              <w:top w:val="nil"/>
              <w:left w:val="nil"/>
              <w:bottom w:val="nil"/>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800x430x784</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16</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240"/>
        </w:trPr>
        <w:tc>
          <w:tcPr>
            <w:tcW w:w="620" w:type="dxa"/>
            <w:vMerge w:val="restart"/>
            <w:tcBorders>
              <w:top w:val="single" w:sz="4" w:space="0" w:color="auto"/>
              <w:left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9</w:t>
            </w:r>
          </w:p>
        </w:tc>
        <w:tc>
          <w:tcPr>
            <w:tcW w:w="798" w:type="dxa"/>
            <w:vMerge w:val="restart"/>
            <w:tcBorders>
              <w:top w:val="single" w:sz="4" w:space="0" w:color="auto"/>
              <w:left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A0-05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Szafa biurowa</w:t>
            </w:r>
          </w:p>
        </w:tc>
        <w:tc>
          <w:tcPr>
            <w:tcW w:w="850"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2</w:t>
            </w:r>
          </w:p>
        </w:tc>
        <w:tc>
          <w:tcPr>
            <w:tcW w:w="3260"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800x430x2080 (1930 szafa, 150 stopki)</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21</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c>
          <w:tcPr>
            <w:tcW w:w="620" w:type="dxa"/>
            <w:vMerge/>
            <w:tcBorders>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798" w:type="dxa"/>
            <w:vMerge/>
            <w:tcBorders>
              <w:left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b/>
                <w:bCs/>
                <w:sz w:val="20"/>
                <w:szCs w:val="20"/>
                <w:lang w:eastAsia="pl-PL"/>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Nadstawka z zamkiem</w:t>
            </w:r>
          </w:p>
        </w:tc>
        <w:tc>
          <w:tcPr>
            <w:tcW w:w="850"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4</w:t>
            </w:r>
          </w:p>
        </w:tc>
        <w:tc>
          <w:tcPr>
            <w:tcW w:w="3260"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800x430x784</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16</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left w:val="single" w:sz="4" w:space="0" w:color="auto"/>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Szafa biurowa</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600x430x2080 (1930 szafa, 150 stopki)</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22</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left w:val="single" w:sz="4" w:space="0" w:color="auto"/>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Nadstawka z zamkiem</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600x430x784</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23</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4" w:space="0" w:color="auto"/>
              <w:bottom w:val="single" w:sz="4" w:space="0" w:color="auto"/>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left w:val="single" w:sz="4" w:space="0" w:color="auto"/>
              <w:bottom w:val="single" w:sz="4" w:space="0" w:color="auto"/>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Regał otwarty</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900x360x2080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72BEB"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24</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single" w:sz="4" w:space="0" w:color="auto"/>
              <w:left w:val="single" w:sz="4" w:space="0" w:color="auto"/>
              <w:right w:val="single" w:sz="4" w:space="0" w:color="auto"/>
            </w:tcBorders>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10</w:t>
            </w:r>
          </w:p>
        </w:tc>
        <w:tc>
          <w:tcPr>
            <w:tcW w:w="798" w:type="dxa"/>
            <w:vMerge w:val="restart"/>
            <w:tcBorders>
              <w:top w:val="single" w:sz="4" w:space="0" w:color="auto"/>
              <w:left w:val="single" w:sz="4" w:space="0" w:color="auto"/>
              <w:right w:val="single" w:sz="4" w:space="0" w:color="auto"/>
            </w:tcBorders>
            <w:vAlign w:val="center"/>
          </w:tcPr>
          <w:p w:rsidR="009E4B28" w:rsidRPr="00FA21B4" w:rsidRDefault="009E4B28" w:rsidP="00FA21B4">
            <w:pPr>
              <w:spacing w:after="0" w:line="240" w:lineRule="auto"/>
              <w:jc w:val="center"/>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A0-06</w:t>
            </w:r>
          </w:p>
        </w:tc>
        <w:tc>
          <w:tcPr>
            <w:tcW w:w="411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Szafki wiszące zamykane z zamkiem</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5</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800x400x784</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15</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left w:val="single" w:sz="4" w:space="0" w:color="auto"/>
              <w:right w:val="single" w:sz="4" w:space="0" w:color="auto"/>
            </w:tcBorders>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798" w:type="dxa"/>
            <w:vMerge/>
            <w:tcBorders>
              <w:left w:val="single" w:sz="4" w:space="0" w:color="auto"/>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Krzesło obrotowe</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 xml:space="preserve">Cz. II tab. Nr </w:t>
            </w:r>
            <w:r w:rsidR="00972BEB" w:rsidRPr="00FA21B4">
              <w:rPr>
                <w:rFonts w:ascii="Times New Roman" w:eastAsia="Times New Roman" w:hAnsi="Times New Roman" w:cs="Times New Roman"/>
                <w:sz w:val="20"/>
                <w:szCs w:val="20"/>
                <w:lang w:eastAsia="pl-PL"/>
              </w:rPr>
              <w:t>4</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798" w:type="dxa"/>
            <w:vMerge/>
            <w:tcBorders>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Biurko</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800x800</w:t>
            </w:r>
            <w:r w:rsidR="00972BEB" w:rsidRPr="00FA21B4">
              <w:rPr>
                <w:rFonts w:ascii="Times New Roman" w:eastAsia="Times New Roman" w:hAnsi="Times New Roman" w:cs="Times New Roman"/>
                <w:sz w:val="20"/>
                <w:szCs w:val="20"/>
                <w:lang w:eastAsia="pl-PL"/>
              </w:rPr>
              <w:t>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72BEB" w:rsidP="00FA21B4">
            <w:pPr>
              <w:spacing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Cz. II tab. Nr 2</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nil"/>
              <w:left w:val="single" w:sz="4" w:space="0" w:color="auto"/>
              <w:bottom w:val="single" w:sz="4" w:space="0" w:color="000000"/>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11</w:t>
            </w:r>
          </w:p>
        </w:tc>
        <w:tc>
          <w:tcPr>
            <w:tcW w:w="798" w:type="dxa"/>
            <w:vMerge w:val="restart"/>
            <w:tcBorders>
              <w:top w:val="nil"/>
              <w:left w:val="single" w:sz="4" w:space="0" w:color="auto"/>
              <w:bottom w:val="single" w:sz="4" w:space="0" w:color="000000"/>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A0-07</w:t>
            </w:r>
          </w:p>
        </w:tc>
        <w:tc>
          <w:tcPr>
            <w:tcW w:w="411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Szafki wiszące zamykane z zamkiem</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4</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800x400x784</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15</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798" w:type="dxa"/>
            <w:vMerge/>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Regał otwarty</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800x650x1200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72BEB"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25</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798" w:type="dxa"/>
            <w:vMerge/>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Nadstawka otwarta 4x półka przestawna</w:t>
            </w:r>
          </w:p>
        </w:tc>
        <w:tc>
          <w:tcPr>
            <w:tcW w:w="850"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600x430x784</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w:t>
            </w:r>
            <w:r w:rsidR="00972BEB" w:rsidRPr="00FA21B4">
              <w:rPr>
                <w:rFonts w:ascii="Times New Roman" w:eastAsia="Times New Roman" w:hAnsi="Times New Roman" w:cs="Times New Roman"/>
                <w:sz w:val="20"/>
                <w:szCs w:val="20"/>
                <w:lang w:eastAsia="pl-PL"/>
              </w:rPr>
              <w:t>6</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12</w:t>
            </w:r>
          </w:p>
        </w:tc>
        <w:tc>
          <w:tcPr>
            <w:tcW w:w="798" w:type="dxa"/>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A2-25</w:t>
            </w: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Biurko – stelaż noga okrągła fi 43 – bez kontenera.</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4</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1200x700x735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72BEB"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2</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val="restart"/>
            <w:tcBorders>
              <w:top w:val="nil"/>
              <w:left w:val="single" w:sz="4" w:space="0" w:color="auto"/>
              <w:right w:val="single" w:sz="4" w:space="0" w:color="auto"/>
            </w:tcBorders>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13</w:t>
            </w:r>
          </w:p>
        </w:tc>
        <w:tc>
          <w:tcPr>
            <w:tcW w:w="798" w:type="dxa"/>
            <w:vMerge w:val="restart"/>
            <w:tcBorders>
              <w:top w:val="nil"/>
              <w:left w:val="single" w:sz="4" w:space="0" w:color="auto"/>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A2-26</w:t>
            </w: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Biurko – stelaż noga okrągła fi 43 – bez kontenera.</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3</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1200x700x735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72BEB"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2</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left w:val="single" w:sz="4" w:space="0" w:color="auto"/>
              <w:right w:val="single" w:sz="4" w:space="0" w:color="auto"/>
            </w:tcBorders>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798" w:type="dxa"/>
            <w:vMerge/>
            <w:tcBorders>
              <w:left w:val="single" w:sz="4" w:space="0" w:color="auto"/>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Krzesło obrotowe</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7</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72BEB"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4</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left w:val="single" w:sz="4" w:space="0" w:color="auto"/>
              <w:right w:val="single" w:sz="4" w:space="0" w:color="auto"/>
            </w:tcBorders>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798" w:type="dxa"/>
            <w:vMerge/>
            <w:tcBorders>
              <w:left w:val="single" w:sz="4" w:space="0" w:color="auto"/>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Regał otwarty</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800x360x2080 (193 regał + 150 stopki)</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72BEB"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26</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798" w:type="dxa"/>
            <w:vMerge/>
            <w:tcBorders>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Szafka wisząca złożona z dwóch elementów,  - 60cm część otwarta, 60cm część zamknięta z drzwiami uchylnymi z zamkiem.</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4</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1200x350x720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72BEB"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3</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14</w:t>
            </w:r>
          </w:p>
        </w:tc>
        <w:tc>
          <w:tcPr>
            <w:tcW w:w="798" w:type="dxa"/>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Kozetka dla małych dzieci (kolorystyka do ustalenia).</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3</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72BEB"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27</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15</w:t>
            </w:r>
          </w:p>
        </w:tc>
        <w:tc>
          <w:tcPr>
            <w:tcW w:w="798" w:type="dxa"/>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Szafki przyłóżkowe niebieskie</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72BEB"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28</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853AE8" w:rsidRPr="00853AE8" w:rsidTr="009E4B28">
        <w:trPr>
          <w:trHeight w:val="300"/>
        </w:trPr>
        <w:tc>
          <w:tcPr>
            <w:tcW w:w="11340" w:type="dxa"/>
            <w:gridSpan w:val="6"/>
            <w:tcBorders>
              <w:top w:val="nil"/>
              <w:left w:val="single" w:sz="4" w:space="0" w:color="auto"/>
              <w:bottom w:val="single" w:sz="4" w:space="0" w:color="000000"/>
              <w:right w:val="single" w:sz="4" w:space="0" w:color="auto"/>
            </w:tcBorders>
            <w:vAlign w:val="center"/>
          </w:tcPr>
          <w:p w:rsidR="00853AE8" w:rsidRPr="00FA21B4" w:rsidRDefault="00853AE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RAZEM</w:t>
            </w:r>
          </w:p>
        </w:tc>
        <w:tc>
          <w:tcPr>
            <w:tcW w:w="1701" w:type="dxa"/>
            <w:tcBorders>
              <w:top w:val="nil"/>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right"/>
              <w:rPr>
                <w:rFonts w:ascii="Times New Roman" w:eastAsia="Times New Roman" w:hAnsi="Times New Roman" w:cs="Times New Roman"/>
                <w:sz w:val="20"/>
                <w:szCs w:val="20"/>
                <w:lang w:eastAsia="pl-PL"/>
              </w:rPr>
            </w:pPr>
          </w:p>
        </w:tc>
      </w:tr>
      <w:tr w:rsidR="00853AE8" w:rsidRPr="00853AE8" w:rsidTr="00853AE8">
        <w:trPr>
          <w:trHeight w:val="300"/>
        </w:trPr>
        <w:tc>
          <w:tcPr>
            <w:tcW w:w="620" w:type="dxa"/>
            <w:tcBorders>
              <w:top w:val="nil"/>
              <w:left w:val="nil"/>
              <w:bottom w:val="nil"/>
              <w:right w:val="nil"/>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798" w:type="dxa"/>
            <w:tcBorders>
              <w:top w:val="nil"/>
              <w:left w:val="nil"/>
              <w:bottom w:val="nil"/>
              <w:right w:val="nil"/>
            </w:tcBorders>
            <w:shd w:val="clear" w:color="auto" w:fill="auto"/>
            <w:vAlign w:val="center"/>
            <w:hideMark/>
          </w:tcPr>
          <w:p w:rsidR="00853AE8" w:rsidRPr="00853AE8" w:rsidRDefault="00853AE8" w:rsidP="00853AE8">
            <w:pPr>
              <w:spacing w:after="0" w:line="240" w:lineRule="auto"/>
              <w:rPr>
                <w:rFonts w:ascii="Times New Roman" w:eastAsia="Times New Roman" w:hAnsi="Times New Roman" w:cs="Times New Roman"/>
                <w:sz w:val="20"/>
                <w:szCs w:val="20"/>
                <w:lang w:eastAsia="pl-PL"/>
              </w:rPr>
            </w:pPr>
          </w:p>
        </w:tc>
        <w:tc>
          <w:tcPr>
            <w:tcW w:w="4111" w:type="dxa"/>
            <w:tcBorders>
              <w:top w:val="nil"/>
              <w:left w:val="nil"/>
              <w:bottom w:val="nil"/>
              <w:right w:val="nil"/>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nil"/>
              <w:right w:val="nil"/>
            </w:tcBorders>
            <w:shd w:val="clear" w:color="auto" w:fill="auto"/>
            <w:vAlign w:val="center"/>
            <w:hideMark/>
          </w:tcPr>
          <w:p w:rsidR="00853AE8" w:rsidRPr="00853AE8" w:rsidRDefault="00853AE8" w:rsidP="00C41095">
            <w:pPr>
              <w:spacing w:after="0" w:line="240" w:lineRule="auto"/>
              <w:rPr>
                <w:rFonts w:ascii="Times New Roman" w:eastAsia="Times New Roman" w:hAnsi="Times New Roman" w:cs="Times New Roman"/>
                <w:sz w:val="20"/>
                <w:szCs w:val="20"/>
                <w:lang w:eastAsia="pl-PL"/>
              </w:rPr>
            </w:pPr>
          </w:p>
        </w:tc>
        <w:tc>
          <w:tcPr>
            <w:tcW w:w="3260" w:type="dxa"/>
            <w:tcBorders>
              <w:top w:val="nil"/>
              <w:left w:val="nil"/>
              <w:bottom w:val="nil"/>
              <w:right w:val="nil"/>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nil"/>
              <w:bottom w:val="nil"/>
              <w:right w:val="nil"/>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nil"/>
              <w:bottom w:val="nil"/>
              <w:right w:val="nil"/>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1985" w:type="dxa"/>
            <w:tcBorders>
              <w:top w:val="nil"/>
              <w:left w:val="nil"/>
              <w:bottom w:val="nil"/>
              <w:right w:val="nil"/>
            </w:tcBorders>
            <w:shd w:val="clear" w:color="auto" w:fill="auto"/>
            <w:vAlign w:val="center"/>
            <w:hideMark/>
          </w:tcPr>
          <w:p w:rsidR="00853AE8" w:rsidRPr="00853AE8" w:rsidRDefault="00853AE8" w:rsidP="00C41095">
            <w:pPr>
              <w:spacing w:after="0" w:line="240" w:lineRule="auto"/>
              <w:jc w:val="right"/>
              <w:rPr>
                <w:rFonts w:ascii="Times New Roman" w:eastAsia="Times New Roman" w:hAnsi="Times New Roman" w:cs="Times New Roman"/>
                <w:sz w:val="20"/>
                <w:szCs w:val="20"/>
                <w:lang w:eastAsia="pl-PL"/>
              </w:rPr>
            </w:pPr>
          </w:p>
        </w:tc>
      </w:tr>
    </w:tbl>
    <w:p w:rsidR="00CD0017" w:rsidRPr="00853AE8" w:rsidRDefault="00CD0017" w:rsidP="00853AE8">
      <w:pPr>
        <w:widowControl w:val="0"/>
        <w:suppressAutoHyphens/>
        <w:spacing w:after="0" w:line="240" w:lineRule="auto"/>
        <w:jc w:val="both"/>
        <w:rPr>
          <w:rFonts w:ascii="Times New Roman" w:hAnsi="Times New Roman" w:cs="Times New Roman"/>
          <w:sz w:val="20"/>
          <w:szCs w:val="20"/>
        </w:rPr>
      </w:pPr>
    </w:p>
    <w:p w:rsidR="00CD0017" w:rsidRDefault="00853AE8" w:rsidP="001B56F8">
      <w:pPr>
        <w:spacing w:after="0" w:line="240" w:lineRule="auto"/>
        <w:rPr>
          <w:rFonts w:ascii="Times New Roman" w:hAnsi="Times New Roman" w:cs="Times New Roman"/>
          <w:sz w:val="20"/>
          <w:szCs w:val="20"/>
        </w:rPr>
      </w:pPr>
      <w:r>
        <w:rPr>
          <w:rFonts w:ascii="Times New Roman" w:hAnsi="Times New Roman" w:cs="Times New Roman"/>
          <w:sz w:val="20"/>
          <w:szCs w:val="20"/>
        </w:rPr>
        <w:t>Część II – WYMAGANIA JAKOŚCIOWE</w:t>
      </w:r>
    </w:p>
    <w:p w:rsidR="00853AE8" w:rsidRDefault="00853AE8" w:rsidP="001B56F8">
      <w:pPr>
        <w:spacing w:after="0" w:line="240" w:lineRule="auto"/>
        <w:rPr>
          <w:rFonts w:ascii="Times New Roman"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332"/>
        <w:gridCol w:w="2410"/>
        <w:gridCol w:w="2410"/>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1</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Szafa SKRYTKOWA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lastRenderedPageBreak/>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260FED">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412"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10"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Wartość lub zakres </w:t>
            </w:r>
          </w:p>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wartości oferowanych</w:t>
            </w:r>
          </w:p>
        </w:tc>
      </w:tr>
      <w:tr w:rsidR="00853AE8" w:rsidRPr="00FA21B4" w:rsidTr="00260FED">
        <w:trPr>
          <w:cantSplit/>
        </w:trPr>
        <w:tc>
          <w:tcPr>
            <w:tcW w:w="779" w:type="dxa"/>
            <w:vAlign w:val="center"/>
          </w:tcPr>
          <w:p w:rsidR="00853AE8" w:rsidRPr="00FA21B4" w:rsidRDefault="00853AE8" w:rsidP="00FA21B4">
            <w:pPr>
              <w:numPr>
                <w:ilvl w:val="0"/>
                <w:numId w:val="36"/>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260FED">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Szafa skrytkowa </w:t>
            </w:r>
            <w:r w:rsidR="00260FED">
              <w:rPr>
                <w:rFonts w:ascii="Times New Roman" w:hAnsi="Times New Roman" w:cs="Times New Roman"/>
                <w:sz w:val="20"/>
                <w:szCs w:val="20"/>
              </w:rPr>
              <w:t xml:space="preserve"> - wymiary jak w Części I, </w:t>
            </w:r>
            <w:r w:rsidRPr="00FA21B4">
              <w:rPr>
                <w:rFonts w:ascii="Times New Roman" w:hAnsi="Times New Roman" w:cs="Times New Roman"/>
                <w:sz w:val="20"/>
                <w:szCs w:val="20"/>
              </w:rPr>
              <w:t>10 komór w dwóch pionowych rzędach)</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60FED">
        <w:trPr>
          <w:cantSplit/>
        </w:trPr>
        <w:tc>
          <w:tcPr>
            <w:tcW w:w="779" w:type="dxa"/>
            <w:vAlign w:val="center"/>
          </w:tcPr>
          <w:p w:rsidR="00853AE8" w:rsidRPr="00FA21B4" w:rsidRDefault="00853AE8" w:rsidP="00FA21B4">
            <w:pPr>
              <w:numPr>
                <w:ilvl w:val="0"/>
                <w:numId w:val="36"/>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i drzwi szafy wykonane z płyty wiórowej laminowanej gr. 18 mm.</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60FED">
        <w:trPr>
          <w:cantSplit/>
        </w:trPr>
        <w:tc>
          <w:tcPr>
            <w:tcW w:w="779" w:type="dxa"/>
            <w:vAlign w:val="center"/>
          </w:tcPr>
          <w:p w:rsidR="00853AE8" w:rsidRPr="00FA21B4" w:rsidRDefault="00853AE8" w:rsidP="00FA21B4">
            <w:pPr>
              <w:numPr>
                <w:ilvl w:val="0"/>
                <w:numId w:val="36"/>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Drzwiczki wyposażone są w zawiasy puszkowe o kącie otwarcia 110 stopni.</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60FED">
        <w:trPr>
          <w:cantSplit/>
        </w:trPr>
        <w:tc>
          <w:tcPr>
            <w:tcW w:w="779" w:type="dxa"/>
            <w:vAlign w:val="center"/>
          </w:tcPr>
          <w:p w:rsidR="00853AE8" w:rsidRPr="00FA21B4" w:rsidRDefault="00853AE8" w:rsidP="00FA21B4">
            <w:pPr>
              <w:numPr>
                <w:ilvl w:val="0"/>
                <w:numId w:val="36"/>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260FED">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Wieńce górny i dolny wykonane z płyty gr.22-25 mm Wszystkie krawędzie wąskie oklejone obrzeżem ABS 2 </w:t>
            </w:r>
            <w:r w:rsidR="00260FED">
              <w:rPr>
                <w:rFonts w:ascii="Times New Roman" w:hAnsi="Times New Roman" w:cs="Times New Roman"/>
                <w:sz w:val="20"/>
                <w:szCs w:val="20"/>
              </w:rPr>
              <w:t>m</w:t>
            </w:r>
            <w:r w:rsidRPr="00FA21B4">
              <w:rPr>
                <w:rFonts w:ascii="Times New Roman" w:hAnsi="Times New Roman" w:cs="Times New Roman"/>
                <w:sz w:val="20"/>
                <w:szCs w:val="20"/>
              </w:rPr>
              <w:t>m na elementach zewnętrznych i 0,5 mm na elementach wewnętrznych.</w:t>
            </w:r>
          </w:p>
        </w:tc>
        <w:tc>
          <w:tcPr>
            <w:tcW w:w="2410"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60FED">
        <w:trPr>
          <w:cantSplit/>
        </w:trPr>
        <w:tc>
          <w:tcPr>
            <w:tcW w:w="779" w:type="dxa"/>
            <w:vAlign w:val="center"/>
          </w:tcPr>
          <w:p w:rsidR="00853AE8" w:rsidRPr="00FA21B4" w:rsidRDefault="00853AE8" w:rsidP="00FA21B4">
            <w:pPr>
              <w:numPr>
                <w:ilvl w:val="0"/>
                <w:numId w:val="36"/>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410"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60FED">
        <w:trPr>
          <w:cantSplit/>
        </w:trPr>
        <w:tc>
          <w:tcPr>
            <w:tcW w:w="779" w:type="dxa"/>
            <w:vAlign w:val="center"/>
          </w:tcPr>
          <w:p w:rsidR="00853AE8" w:rsidRPr="00FA21B4" w:rsidRDefault="00853AE8" w:rsidP="00FA21B4">
            <w:pPr>
              <w:numPr>
                <w:ilvl w:val="0"/>
                <w:numId w:val="36"/>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Szafa posiada możliwość regulacji poziomowania w zakresie 1,5 cm.</w:t>
            </w:r>
          </w:p>
        </w:tc>
        <w:tc>
          <w:tcPr>
            <w:tcW w:w="2410"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60FED">
        <w:trPr>
          <w:cantSplit/>
        </w:trPr>
        <w:tc>
          <w:tcPr>
            <w:tcW w:w="779" w:type="dxa"/>
            <w:vAlign w:val="center"/>
          </w:tcPr>
          <w:p w:rsidR="00853AE8" w:rsidRPr="00FA21B4" w:rsidRDefault="00853AE8" w:rsidP="00FA21B4">
            <w:pPr>
              <w:numPr>
                <w:ilvl w:val="0"/>
                <w:numId w:val="36"/>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Wieniec dolny szafy posiada przykręcone stopki metalowe wys.100- 150mm malowane proszkowo RAL. Stopki fi43mm, zakończone stopką poziomującą. </w:t>
            </w:r>
          </w:p>
        </w:tc>
        <w:tc>
          <w:tcPr>
            <w:tcW w:w="2410"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rPr>
          <w:rFonts w:ascii="Times New Roman"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2</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Biurko</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lastRenderedPageBreak/>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853AE8" w:rsidP="00260FED">
            <w:pPr>
              <w:spacing w:after="0" w:line="240" w:lineRule="auto"/>
              <w:rPr>
                <w:rFonts w:ascii="Times New Roman" w:hAnsi="Times New Roman" w:cs="Times New Roman"/>
                <w:color w:val="000000"/>
                <w:sz w:val="20"/>
                <w:szCs w:val="20"/>
                <w:lang w:eastAsia="pl-PL"/>
              </w:rPr>
            </w:pPr>
            <w:r w:rsidRPr="00FA21B4">
              <w:rPr>
                <w:rFonts w:ascii="Times New Roman" w:hAnsi="Times New Roman" w:cs="Times New Roman"/>
                <w:color w:val="000000"/>
                <w:sz w:val="20"/>
                <w:szCs w:val="20"/>
                <w:lang w:eastAsia="pl-PL"/>
              </w:rPr>
              <w:t xml:space="preserve">Biurko -wymiary jak w </w:t>
            </w:r>
            <w:r w:rsidR="00260FED">
              <w:rPr>
                <w:rFonts w:ascii="Times New Roman" w:hAnsi="Times New Roman" w:cs="Times New Roman"/>
                <w:color w:val="000000"/>
                <w:sz w:val="20"/>
                <w:szCs w:val="20"/>
                <w:lang w:eastAsia="pl-PL"/>
              </w:rPr>
              <w:t>Części I</w:t>
            </w:r>
            <w:r w:rsidRPr="00FA21B4">
              <w:rPr>
                <w:rFonts w:ascii="Times New Roman" w:hAnsi="Times New Roman" w:cs="Times New Roman"/>
                <w:color w:val="000000"/>
                <w:sz w:val="20"/>
                <w:szCs w:val="20"/>
                <w:lang w:eastAsia="pl-PL"/>
              </w:rPr>
              <w:t xml:space="preserve"> – wymagania ogólne:</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Noga okrągła o średnicy Ø43 – zakończona chromowanym kapslem i stopką – jedyna okrągła noga z takim zakończeniem, blat montowany do belek trawersowych na inserty. Nogi montowane do stelaża  za pomocą śrub metrycznych</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Całość połączona dwoma trawersami poprzecznymi wykonanymi z profilu o przekroju prostokąta o wymiarach 25x40 mm wykonanymi z blachy o grubości od 2 do 2.5 mm zależnie od długości w celu zapewnienia optymalnej sztywności i zmniejszenia strzałki ugięcia, skręcane za pośrednictwem śrub z gwintem metrycznym</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 nogach biurka wspawane ceowniki służące połączeniu trawersów z nogami.</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853AE8" w:rsidP="00FA21B4">
            <w:pPr>
              <w:autoSpaceDE w:val="0"/>
              <w:autoSpaceDN w:val="0"/>
              <w:adjustRightInd w:val="0"/>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Blat biurka wykonany jest z płyty wiórowej trójwarstwowej pokrytej melaminą o gr. 18 mm. Krawędzie oklejone obrzeżem ABS 2 mm. Blat skręcany do stelaża za pomocą śrub metrycznych M6 w gniazda stalowe zamocowane w blacie. </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Stała część z szufladami stanowiąca  podporę pod biurko do zamontowania po lewej lub prawej stronie wg. ustaleń  , wyposażona w 3 szuflady zamykane na klucz</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Biurko wyposażone w blendę frontową płytową</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3</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sz w:val="20"/>
                <w:szCs w:val="20"/>
              </w:rPr>
            </w:pPr>
            <w:r w:rsidRPr="00FA21B4">
              <w:rPr>
                <w:rFonts w:ascii="Times New Roman" w:hAnsi="Times New Roman" w:cs="Times New Roman"/>
                <w:b/>
                <w:sz w:val="20"/>
                <w:szCs w:val="20"/>
              </w:rPr>
              <w:t>SZAFKA</w:t>
            </w:r>
            <w:r w:rsidR="003D1CF9" w:rsidRPr="00FA21B4">
              <w:rPr>
                <w:rFonts w:ascii="Times New Roman" w:hAnsi="Times New Roman" w:cs="Times New Roman"/>
                <w:b/>
                <w:sz w:val="20"/>
                <w:szCs w:val="20"/>
              </w:rPr>
              <w:t xml:space="preserve"> WISZĄCA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FA21B4"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Kraj pochodzenia </w:t>
            </w:r>
          </w:p>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C75D9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FA21B4" w:rsidRDefault="00853AE8" w:rsidP="00C75D9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FA21B4" w:rsidRDefault="00853AE8" w:rsidP="00C75D9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C75D9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3D1CF9">
        <w:trPr>
          <w:cantSplit/>
          <w:trHeight w:val="355"/>
        </w:trPr>
        <w:tc>
          <w:tcPr>
            <w:tcW w:w="779" w:type="dxa"/>
            <w:vAlign w:val="center"/>
          </w:tcPr>
          <w:p w:rsidR="00853AE8" w:rsidRPr="00FA21B4" w:rsidRDefault="00853AE8" w:rsidP="00FA21B4">
            <w:pPr>
              <w:numPr>
                <w:ilvl w:val="0"/>
                <w:numId w:val="43"/>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260FED">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Szafka wisząca </w:t>
            </w:r>
            <w:r w:rsidR="00260FED">
              <w:rPr>
                <w:rFonts w:ascii="Times New Roman" w:hAnsi="Times New Roman" w:cs="Times New Roman"/>
                <w:sz w:val="20"/>
                <w:szCs w:val="20"/>
              </w:rPr>
              <w:t>– wymiary jak w Części I.</w:t>
            </w:r>
            <w:r w:rsidRPr="00FA21B4">
              <w:rPr>
                <w:rFonts w:ascii="Times New Roman" w:hAnsi="Times New Roman" w:cs="Times New Roman"/>
                <w:sz w:val="20"/>
                <w:szCs w:val="20"/>
              </w:rPr>
              <w:t xml:space="preserve"> Szafka złożona z dwóch elementów pionowych o szer. 600 mm ,jeden zamykany na drzwiczki z zamkiem, drugi otwarty, elementy w środku wysokości wyposażone w półki</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3"/>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i drzwi szafy wykonane z płyty wiórowej laminowanej gr. 18 mm.</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3"/>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Drzwiczki wyposażone są w zawiasy puszkowe o kącie otwarcia 110 stopni.</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3"/>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dolny wykonane z płyty gr.22-25 mm Wszystkie krawędzie wąskie oklejone obrzeżem ABS 2 mm na elementach zewnętrznych i 0,5 mm na elementach wewnętrznych.</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3"/>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rPr>
          <w:rFonts w:ascii="Times New Roman" w:hAnsi="Times New Roman" w:cs="Times New Roman"/>
          <w:b/>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4</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Fotel jezdny z regulowaną wysokością i oparciem, pokrycie zmywalne</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39"/>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Krzesło biurowe obrotowe z mechanizmem CPT. Szkielet siedziska wykonany jest z profilowanej sklejki o grubości 7,5mm, natomiast szkielet oparcia z tworzywa sztucznego. Siedzisko pokryte jest pianką tapicerską o gęstości 25kg/m2, oparcie zaś pianką tapicerską o gęstości 21kg/m2. Całość jest profilowana (ergonomiczna) i</w:t>
            </w:r>
          </w:p>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tapicerowana przy użyciu materiałów o dobrych właściwościach użytkowych. Siedzisko i oparcie posiada osłony maskujące wykonane z tworzywa sztucznego w kolorze czarnym.</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39"/>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260FED" w:rsidP="00FA21B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Wymiary krzesła: </w:t>
            </w:r>
            <w:r w:rsidR="00853AE8" w:rsidRPr="00FA21B4">
              <w:rPr>
                <w:rFonts w:ascii="Times New Roman" w:hAnsi="Times New Roman" w:cs="Times New Roman"/>
                <w:sz w:val="20"/>
                <w:szCs w:val="20"/>
              </w:rPr>
              <w:t>wysokość siedziska regulowana w przedziale 415 – 550 mm,</w:t>
            </w:r>
            <w:r>
              <w:rPr>
                <w:rFonts w:ascii="Times New Roman" w:hAnsi="Times New Roman" w:cs="Times New Roman"/>
                <w:sz w:val="20"/>
                <w:szCs w:val="20"/>
              </w:rPr>
              <w:t xml:space="preserve"> </w:t>
            </w:r>
            <w:r w:rsidR="00853AE8" w:rsidRPr="00FA21B4">
              <w:rPr>
                <w:rFonts w:ascii="Times New Roman" w:hAnsi="Times New Roman" w:cs="Times New Roman"/>
                <w:sz w:val="20"/>
                <w:szCs w:val="20"/>
              </w:rPr>
              <w:t>wysokość całkowita zawiera się w przedziale 955 - 1135 mm,</w:t>
            </w:r>
            <w:r>
              <w:rPr>
                <w:rFonts w:ascii="Times New Roman" w:hAnsi="Times New Roman" w:cs="Times New Roman"/>
                <w:sz w:val="20"/>
                <w:szCs w:val="20"/>
              </w:rPr>
              <w:t xml:space="preserve"> </w:t>
            </w:r>
            <w:r w:rsidR="00853AE8" w:rsidRPr="00FA21B4">
              <w:rPr>
                <w:rFonts w:ascii="Times New Roman" w:hAnsi="Times New Roman" w:cs="Times New Roman"/>
                <w:sz w:val="20"/>
                <w:szCs w:val="20"/>
              </w:rPr>
              <w:t>wysokość oparcia regulowana w przedziale 535 - 590 mm,</w:t>
            </w:r>
            <w:r>
              <w:rPr>
                <w:rFonts w:ascii="Times New Roman" w:hAnsi="Times New Roman" w:cs="Times New Roman"/>
                <w:sz w:val="20"/>
                <w:szCs w:val="20"/>
              </w:rPr>
              <w:t xml:space="preserve"> </w:t>
            </w:r>
            <w:r w:rsidR="00853AE8" w:rsidRPr="00FA21B4">
              <w:rPr>
                <w:rFonts w:ascii="Times New Roman" w:hAnsi="Times New Roman" w:cs="Times New Roman"/>
                <w:sz w:val="20"/>
                <w:szCs w:val="20"/>
              </w:rPr>
              <w:t>głębokość siedziska regulowana w przedziale 445-470 mm,</w:t>
            </w:r>
            <w:r>
              <w:rPr>
                <w:rFonts w:ascii="Times New Roman" w:hAnsi="Times New Roman" w:cs="Times New Roman"/>
                <w:sz w:val="20"/>
                <w:szCs w:val="20"/>
              </w:rPr>
              <w:t xml:space="preserve"> </w:t>
            </w:r>
            <w:r w:rsidR="00853AE8" w:rsidRPr="00FA21B4">
              <w:rPr>
                <w:rFonts w:ascii="Times New Roman" w:hAnsi="Times New Roman" w:cs="Times New Roman"/>
                <w:sz w:val="20"/>
                <w:szCs w:val="20"/>
              </w:rPr>
              <w:t>szerokość siedziska nie mniejsza niż 460mm. Kąt nachylenia oparcia</w:t>
            </w:r>
          </w:p>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względem siedziska regulowany w zakresie 17 - 6 stopni.</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39"/>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260FED" w:rsidP="00260FE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Mechanizm: </w:t>
            </w:r>
            <w:r w:rsidR="00853AE8" w:rsidRPr="00FA21B4">
              <w:rPr>
                <w:rFonts w:ascii="Times New Roman" w:hAnsi="Times New Roman" w:cs="Times New Roman"/>
                <w:sz w:val="20"/>
                <w:szCs w:val="20"/>
              </w:rPr>
              <w:t>odchylanie oparcia, czyli zdrowy ruch podczas pracy oraz</w:t>
            </w:r>
            <w:r>
              <w:rPr>
                <w:rFonts w:ascii="Times New Roman" w:hAnsi="Times New Roman" w:cs="Times New Roman"/>
                <w:sz w:val="20"/>
                <w:szCs w:val="20"/>
              </w:rPr>
              <w:t xml:space="preserve"> </w:t>
            </w:r>
            <w:r w:rsidR="00853AE8" w:rsidRPr="00FA21B4">
              <w:rPr>
                <w:rFonts w:ascii="Times New Roman" w:hAnsi="Times New Roman" w:cs="Times New Roman"/>
                <w:sz w:val="20"/>
                <w:szCs w:val="20"/>
              </w:rPr>
              <w:t>możliwość sw</w:t>
            </w:r>
            <w:r>
              <w:rPr>
                <w:rFonts w:ascii="Times New Roman" w:hAnsi="Times New Roman" w:cs="Times New Roman"/>
                <w:sz w:val="20"/>
                <w:szCs w:val="20"/>
              </w:rPr>
              <w:t>obodnego odchylania się do tyłu;</w:t>
            </w:r>
            <w:r w:rsidR="00853AE8" w:rsidRPr="00FA21B4">
              <w:rPr>
                <w:rFonts w:ascii="Times New Roman" w:hAnsi="Times New Roman" w:cs="Times New Roman"/>
                <w:sz w:val="20"/>
                <w:szCs w:val="20"/>
              </w:rPr>
              <w:t xml:space="preserve"> blokowanie oparcia w wybranej pozycji, czyli możliwość wybrania statyczne</w:t>
            </w:r>
            <w:r>
              <w:rPr>
                <w:rFonts w:ascii="Times New Roman" w:hAnsi="Times New Roman" w:cs="Times New Roman"/>
                <w:sz w:val="20"/>
                <w:szCs w:val="20"/>
              </w:rPr>
              <w:t xml:space="preserve">j pozycji do pracy lub relaksu; </w:t>
            </w:r>
            <w:r w:rsidR="00853AE8" w:rsidRPr="00FA21B4">
              <w:rPr>
                <w:rFonts w:ascii="Times New Roman" w:hAnsi="Times New Roman" w:cs="Times New Roman"/>
                <w:sz w:val="20"/>
                <w:szCs w:val="20"/>
              </w:rPr>
              <w:t xml:space="preserve">regulację wysokość oparcia, czyli dostosowanie wysokości do </w:t>
            </w:r>
            <w:r>
              <w:rPr>
                <w:rFonts w:ascii="Times New Roman" w:hAnsi="Times New Roman" w:cs="Times New Roman"/>
                <w:sz w:val="20"/>
                <w:szCs w:val="20"/>
              </w:rPr>
              <w:t>wzrostu użytkownika;</w:t>
            </w:r>
            <w:r w:rsidR="00853AE8" w:rsidRPr="00FA21B4">
              <w:rPr>
                <w:rFonts w:ascii="Times New Roman" w:hAnsi="Times New Roman" w:cs="Times New Roman"/>
                <w:sz w:val="20"/>
                <w:szCs w:val="20"/>
              </w:rPr>
              <w:t xml:space="preserve"> regulację wysokości siedziska za pomocą podnośnika</w:t>
            </w:r>
            <w:r>
              <w:rPr>
                <w:rFonts w:ascii="Times New Roman" w:hAnsi="Times New Roman" w:cs="Times New Roman"/>
                <w:sz w:val="20"/>
                <w:szCs w:val="20"/>
              </w:rPr>
              <w:t xml:space="preserve"> </w:t>
            </w:r>
            <w:r w:rsidR="00853AE8" w:rsidRPr="00FA21B4">
              <w:rPr>
                <w:rFonts w:ascii="Times New Roman" w:hAnsi="Times New Roman" w:cs="Times New Roman"/>
                <w:sz w:val="20"/>
                <w:szCs w:val="20"/>
              </w:rPr>
              <w:t>pneumatycznego</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39"/>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853AE8" w:rsidP="00260FED">
            <w:pPr>
              <w:spacing w:after="0" w:line="240" w:lineRule="auto"/>
              <w:ind w:right="1"/>
              <w:rPr>
                <w:rFonts w:ascii="Times New Roman" w:hAnsi="Times New Roman" w:cs="Times New Roman"/>
                <w:sz w:val="20"/>
                <w:szCs w:val="20"/>
              </w:rPr>
            </w:pPr>
            <w:r w:rsidRPr="00FA21B4">
              <w:rPr>
                <w:rFonts w:ascii="Times New Roman" w:hAnsi="Times New Roman" w:cs="Times New Roman"/>
                <w:sz w:val="20"/>
                <w:szCs w:val="20"/>
              </w:rPr>
              <w:t>Podłokietniki z miękkiego tworzywa (poliuretanowe)</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39"/>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853AE8" w:rsidP="00FA21B4">
            <w:pPr>
              <w:spacing w:after="0" w:line="240" w:lineRule="auto"/>
              <w:ind w:right="1"/>
              <w:rPr>
                <w:rFonts w:ascii="Times New Roman" w:hAnsi="Times New Roman" w:cs="Times New Roman"/>
                <w:sz w:val="20"/>
                <w:szCs w:val="20"/>
              </w:rPr>
            </w:pPr>
            <w:r w:rsidRPr="00FA21B4">
              <w:rPr>
                <w:rFonts w:ascii="Times New Roman" w:hAnsi="Times New Roman" w:cs="Times New Roman"/>
                <w:sz w:val="20"/>
                <w:szCs w:val="20"/>
              </w:rPr>
              <w:t>Podstawa metalowa chromowana</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39"/>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260FED" w:rsidP="00260FED">
            <w:pPr>
              <w:spacing w:after="0" w:line="240" w:lineRule="auto"/>
              <w:ind w:right="1"/>
              <w:rPr>
                <w:rFonts w:ascii="Times New Roman" w:hAnsi="Times New Roman" w:cs="Times New Roman"/>
                <w:sz w:val="20"/>
                <w:szCs w:val="20"/>
              </w:rPr>
            </w:pPr>
            <w:r>
              <w:rPr>
                <w:rFonts w:ascii="Times New Roman" w:hAnsi="Times New Roman" w:cs="Times New Roman"/>
                <w:sz w:val="20"/>
                <w:szCs w:val="20"/>
              </w:rPr>
              <w:t xml:space="preserve">Atesty: atest wytrzymałościowy, </w:t>
            </w:r>
            <w:r w:rsidR="00853AE8" w:rsidRPr="00FA21B4">
              <w:rPr>
                <w:rFonts w:ascii="Times New Roman" w:hAnsi="Times New Roman" w:cs="Times New Roman"/>
                <w:sz w:val="20"/>
                <w:szCs w:val="20"/>
              </w:rPr>
              <w:t>certyfikat sprawdzonego bezpieczeństwa</w:t>
            </w:r>
            <w:r>
              <w:rPr>
                <w:rFonts w:ascii="Times New Roman" w:hAnsi="Times New Roman" w:cs="Times New Roman"/>
                <w:sz w:val="20"/>
                <w:szCs w:val="20"/>
              </w:rPr>
              <w:t>,</w:t>
            </w:r>
            <w:r w:rsidR="00853AE8" w:rsidRPr="00FA21B4">
              <w:rPr>
                <w:rFonts w:ascii="Times New Roman" w:hAnsi="Times New Roman" w:cs="Times New Roman"/>
                <w:sz w:val="20"/>
                <w:szCs w:val="20"/>
              </w:rPr>
              <w:t xml:space="preserve"> atesty na materiały tapicerskie.</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5</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260FED" w:rsidRDefault="00260FED" w:rsidP="00260FED">
            <w:pPr>
              <w:jc w:val="center"/>
              <w:rPr>
                <w:rFonts w:ascii="Times New Roman" w:hAnsi="Times New Roman" w:cs="Times New Roman"/>
                <w:b/>
                <w:sz w:val="20"/>
                <w:szCs w:val="20"/>
              </w:rPr>
            </w:pPr>
            <w:r w:rsidRPr="00260FED">
              <w:rPr>
                <w:rFonts w:ascii="Times New Roman" w:hAnsi="Times New Roman" w:cs="Times New Roman"/>
                <w:b/>
                <w:sz w:val="20"/>
                <w:szCs w:val="20"/>
              </w:rPr>
              <w:t>SZAFA STOJĄCA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Szafa  pełna - </w:t>
            </w:r>
            <w:r w:rsidR="00C75D94">
              <w:rPr>
                <w:rFonts w:ascii="Times New Roman" w:hAnsi="Times New Roman" w:cs="Times New Roman"/>
                <w:sz w:val="20"/>
                <w:szCs w:val="20"/>
              </w:rPr>
              <w:t>wymiary gabarytowe 550 x 600 x 7</w:t>
            </w:r>
            <w:r w:rsidRPr="00FA21B4">
              <w:rPr>
                <w:rFonts w:ascii="Times New Roman" w:hAnsi="Times New Roman" w:cs="Times New Roman"/>
                <w:sz w:val="20"/>
                <w:szCs w:val="20"/>
              </w:rPr>
              <w:t>50 mm .</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i drzwi szafy wykonane z płyty wiórowej laminowanej gr. 18 mm.</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Drzwi szafy wpuszczane pomiędzy wieńce wyposażone są w zawiasy puszkowe o kącie otwarcia 110 stopni.</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dolny oraz półki wykonane z płyty gr.22-25 mm Wszystkie krawędzie wąskie oklejone obrzeżem ABS 2 mm na elementach zewnętrznych i 0,5 mm na elementach wewnętrznych.</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Szafa posiada możliwość regulacji poziomowania w zakresie 1,5 cm.</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Wieniec dolny szafy posiada przykręcone stopki metalowe wys.100- 150mm malowane proszkowo RAL. Stopki fi43mm, zakończone stopką poziomującą. Regulacja poziomu dostępna od środka szafy. </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2 półki </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Regulacja półek według modułu 32mm</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 Szafa wyposażona jest w zamek baskwilowy. Szafka posiada uchwyty w kształcie sferycznym w optyce aluminium o rozstawie otworów 160 mm.</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332"/>
        <w:gridCol w:w="2410"/>
        <w:gridCol w:w="2410"/>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6</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SZAFKA WISZĄCA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412"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10"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Szafka wisząca 1600x350x720 mm </w:t>
            </w:r>
          </w:p>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Szafka złożona z trzech modułów pionowych równej  szerokości, dwa zamykane na drzwiczki z zamkiem, trzeci w środku pomiędzy zewnętrznymi, otwarty, elementy w środku wysokości wyposażone w półki</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i drzwi szafy wykonane z płyty wiórowej laminowanej gr. 18 mm.</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Drzwiczki wyposażone są w zawiasy puszkowe o kącie otwarcia 110 stopni.</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dolny wykonane z płyty gr.22-25 mm Wszystkie krawędzie wąskie oklejone obrzeżem ABS 2 mm na elementach zewnętrznych i 0,5 mm na elementach wewnętrznych.</w:t>
            </w:r>
          </w:p>
        </w:tc>
        <w:tc>
          <w:tcPr>
            <w:tcW w:w="2410"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410"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332"/>
        <w:gridCol w:w="2410"/>
        <w:gridCol w:w="2410"/>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7</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SZAFKA STOJĄCA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lastRenderedPageBreak/>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412"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10"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C75D94">
            <w:pPr>
              <w:numPr>
                <w:ilvl w:val="0"/>
                <w:numId w:val="62"/>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Szafka stojąca na lodówkę 650x620x1690 mm (wys.bez stopek)</w:t>
            </w:r>
          </w:p>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Szafka złożona z trzech poziomych części funkcjonalnych, najniższa wys. 850 mm na lodówkę, w części środkowej zamykana wys. 500 mm, w części najwyższej otwarta wys. 340 mm, część środkowa zamykana na drzwiczki z zamkiem, </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C75D94">
            <w:pPr>
              <w:numPr>
                <w:ilvl w:val="0"/>
                <w:numId w:val="62"/>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i drzwi szafy wykonane z płyty wiórowej laminowanej gr. 18 mm.</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C75D94">
            <w:pPr>
              <w:numPr>
                <w:ilvl w:val="0"/>
                <w:numId w:val="62"/>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Drzwiczki wyposażone są w zawiasy puszkowe o kącie otwarcia 110 stopni.</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C75D94">
            <w:pPr>
              <w:numPr>
                <w:ilvl w:val="0"/>
                <w:numId w:val="62"/>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środkowy wykonane z płyty gr.22-25 mm Wszystkie krawędzie wąskie oklejone obrzeżem ABS 2 mm na elementach zewnętrznych i 0,5 mm na elementach wewnętrznych.</w:t>
            </w:r>
          </w:p>
        </w:tc>
        <w:tc>
          <w:tcPr>
            <w:tcW w:w="2410"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C75D94">
            <w:pPr>
              <w:numPr>
                <w:ilvl w:val="0"/>
                <w:numId w:val="62"/>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410"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8</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REGAŁ</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Regał - wymiary gabarytowe ( sz. x gł. x wys.)  750 x 220 x 1920 .</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regału wykonane z płyty wiórowej laminowanej gr. 18 mm.</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w:t>
            </w:r>
            <w:r w:rsidR="00C75D94">
              <w:rPr>
                <w:rFonts w:ascii="Times New Roman" w:hAnsi="Times New Roman" w:cs="Times New Roman"/>
                <w:sz w:val="20"/>
                <w:szCs w:val="20"/>
              </w:rPr>
              <w:t xml:space="preserve"> </w:t>
            </w:r>
            <w:r w:rsidRPr="00FA21B4">
              <w:rPr>
                <w:rFonts w:ascii="Times New Roman" w:hAnsi="Times New Roman" w:cs="Times New Roman"/>
                <w:sz w:val="20"/>
                <w:szCs w:val="20"/>
              </w:rPr>
              <w:t>dolny i środkowy ( w odl.590 mm od dolnego) oraz półki wykonane z płyty gr.22-25 mm Wszystkie krawędzie wąskie oklejone obrzeżem ABS 2 mm na elementach zewnętrznych i 0,5 mm na elementach wewnętrznych.</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w:t>
            </w:r>
            <w:r w:rsidR="00972BEB" w:rsidRPr="00FA21B4">
              <w:rPr>
                <w:rFonts w:ascii="Times New Roman" w:hAnsi="Times New Roman" w:cs="Times New Roman"/>
                <w:sz w:val="20"/>
                <w:szCs w:val="20"/>
              </w:rPr>
              <w:t>łyty gr. 18 mm   w kolorze regału</w:t>
            </w:r>
            <w:r w:rsidRPr="00FA21B4">
              <w:rPr>
                <w:rFonts w:ascii="Times New Roman" w:hAnsi="Times New Roman" w:cs="Times New Roman"/>
                <w:sz w:val="20"/>
                <w:szCs w:val="20"/>
              </w:rPr>
              <w:t>. Plecy szafy wpuszczane w boki i wieńce w cel</w:t>
            </w:r>
            <w:r w:rsidR="00972BEB" w:rsidRPr="00FA21B4">
              <w:rPr>
                <w:rFonts w:ascii="Times New Roman" w:hAnsi="Times New Roman" w:cs="Times New Roman"/>
                <w:sz w:val="20"/>
                <w:szCs w:val="20"/>
              </w:rPr>
              <w:t xml:space="preserve">u wzmocnienia konstrukcji regału </w:t>
            </w:r>
            <w:r w:rsidRPr="00FA21B4">
              <w:rPr>
                <w:rFonts w:ascii="Times New Roman" w:hAnsi="Times New Roman" w:cs="Times New Roman"/>
                <w:sz w:val="20"/>
                <w:szCs w:val="20"/>
              </w:rPr>
              <w:t>oraz ochrony przed kurzem. Plecy mają się licować z jej bokami tak, aby stanowiły gładką powierzchnię bez uskoków.</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972BEB"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Regał </w:t>
            </w:r>
            <w:r w:rsidR="00853AE8" w:rsidRPr="00FA21B4">
              <w:rPr>
                <w:rFonts w:ascii="Times New Roman" w:hAnsi="Times New Roman" w:cs="Times New Roman"/>
                <w:sz w:val="20"/>
                <w:szCs w:val="20"/>
              </w:rPr>
              <w:t>posiada możliwość regulacji poziomowania w zakresie 1,5 cm.</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C75D9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Wieniec dolny posiada przykręcone stopki metalowe wys. 150mm malowane proszkowo RAL w kolorze zgodnym z kolorystyką metalową stelaży biurek. Stopki fi43mm, zakończone stopką poziomującą. Regulacja poziomu dostępna od środka, nie dopuszcza się stopek regulowanych z zewnątrz szafy.</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Półki mocowane do korpusu systemem zapadkowym uniemożliwiającym przypadkowe poziome wysunięcie się półek.</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Zapadkowy system mocowania półek osadzony jest w otworach technologicznych w bokach i dodatkowo przykręcony do tych boków w celu  wzmocnienia konstrukcji. W ten sposób każda półka stanowi tzw. półkowieniec.</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 Regulacja półek według modułu 32mm na całej wysokości.  </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049"/>
        <w:gridCol w:w="2551"/>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9</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PÓŁKA  WISZąca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129"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47"/>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Półka wisząca 1600x200x300 mm </w:t>
            </w:r>
          </w:p>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Półka złożona z dwóch elementów poziomych z płyty wiórowej laminowanej gr. 18 mm.</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7"/>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półki wykonane z płyty wiórowej laminowanej gr. 18 mm.</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7"/>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Wszystkie krawędzie wąskie oklejone obrzeżem ABS 2 mm na elementach zewnętrznych i 0,5 mm na elementach wewnętrznych.</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7"/>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płyty gr. 18 mm   w kolorze półki. Plecy szafy mają się licować z jej bokami tak, aby stanowiły gładką powierzchnię bez uskoków.</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049"/>
        <w:gridCol w:w="2551"/>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10</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91457D" w:rsidP="00FA21B4">
            <w:pPr>
              <w:keepNext/>
              <w:spacing w:after="0" w:line="240" w:lineRule="auto"/>
              <w:jc w:val="center"/>
              <w:outlineLvl w:val="1"/>
              <w:rPr>
                <w:rFonts w:ascii="Times New Roman" w:hAnsi="Times New Roman" w:cs="Times New Roman"/>
                <w:b/>
                <w:bCs/>
                <w:smallCaps/>
                <w:sz w:val="20"/>
                <w:szCs w:val="20"/>
              </w:rPr>
            </w:pPr>
            <w:r>
              <w:rPr>
                <w:rFonts w:ascii="Times New Roman" w:hAnsi="Times New Roman" w:cs="Times New Roman"/>
                <w:b/>
                <w:bCs/>
                <w:smallCaps/>
                <w:sz w:val="20"/>
                <w:szCs w:val="20"/>
              </w:rPr>
              <w:t>SZAFKA WISZĄCA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129"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48"/>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91457D" w:rsidP="00FA21B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Szafka wisząca 650x300x850 mm </w:t>
            </w:r>
            <w:r w:rsidR="00853AE8" w:rsidRPr="00FA21B4">
              <w:rPr>
                <w:rFonts w:ascii="Times New Roman" w:hAnsi="Times New Roman" w:cs="Times New Roman"/>
                <w:sz w:val="20"/>
                <w:szCs w:val="20"/>
              </w:rPr>
              <w:t>Szafka złożona z dwóch elementów pionowych: pierwszy o wys. 600 mm , zamykany na drzwiczki z zamkiem, z półką w środku, drugi powyżej o wys. 250 mm otwarty, zamknięty wieńcem górnym</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8"/>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i drzwi szafy wykonane z płyty wiórowej laminowanej gr. 18 mm.</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8"/>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Drzwiczki wyposażone są w zawiasy puszkowe o kącie otwarcia 110 stopni.</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8"/>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dolny wykonane z płyty gr.18 mm Wszystkie krawędzie wąskie oklejone obrzeżem ABS 2 mm na elementach zewnętrznych i 0,5 mm na elementach wewnętrznych.</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8"/>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049"/>
        <w:gridCol w:w="2551"/>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11</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SZAFKA STOJĄCA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129"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49"/>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Szafka stojąca na drukarkę i komputer 650x600x 590 mm (wys.</w:t>
            </w:r>
            <w:r w:rsidR="0091457D">
              <w:rPr>
                <w:rFonts w:ascii="Times New Roman" w:hAnsi="Times New Roman" w:cs="Times New Roman"/>
                <w:sz w:val="20"/>
                <w:szCs w:val="20"/>
              </w:rPr>
              <w:t xml:space="preserve"> </w:t>
            </w:r>
            <w:r w:rsidRPr="00FA21B4">
              <w:rPr>
                <w:rFonts w:ascii="Times New Roman" w:hAnsi="Times New Roman" w:cs="Times New Roman"/>
                <w:sz w:val="20"/>
                <w:szCs w:val="20"/>
              </w:rPr>
              <w:t>bez stopek)</w:t>
            </w:r>
          </w:p>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Szafka otwarta, wyposażona w płytę wysuwaną</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9"/>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i drzwi szafy wykonane z płyty wiórowej laminowanej gr. 18 mm.</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9"/>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środkowy wykonane z płyty gr.22-25 mm Wszystkie krawędzie wąskie oklejone obrzeżem ABS 2 mm na elementach zewnętrznych i 0,5 mm na elementach wewnętrznych.</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9"/>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9"/>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Wieniec dolny szafy posiada przykręcone stopki metalowe wys.100- 150mm malowane proszkowo RAL. Stopki fi43mm, zakończone stopką poziomującą. </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332"/>
        <w:gridCol w:w="2410"/>
        <w:gridCol w:w="2410"/>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12</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zabudowa socjalna dŁ.3600 mm</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lastRenderedPageBreak/>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412"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10"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41"/>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Korpusy z płyty wiórowej obustronnie laminowanej o klasie higieniczności E1 o gr. 18 mm, oklejonej obrzeżem ABS/PCV dobranym pod kolor płyty gr 2mm mm</w:t>
            </w:r>
          </w:p>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Głębokość górnych szafek min. 400 mm z drzwiami </w:t>
            </w:r>
          </w:p>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Meble dopasowane wymiarami indywidualnie do pomieszczeń </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1"/>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Fronty z płyty wiórowej obustronnie laminowanej o klasie higieniczności E1 o gr. 18 mm, oklejonej obrzeżem ABS/PCV dobranym pod kolor płyty gr 2mm mm</w:t>
            </w:r>
          </w:p>
          <w:p w:rsidR="00853AE8" w:rsidRPr="00FA21B4" w:rsidRDefault="00853AE8" w:rsidP="00FA21B4">
            <w:pPr>
              <w:spacing w:after="0" w:line="240" w:lineRule="auto"/>
              <w:rPr>
                <w:rFonts w:ascii="Times New Roman" w:hAnsi="Times New Roman" w:cs="Times New Roman"/>
                <w:sz w:val="20"/>
                <w:szCs w:val="20"/>
              </w:rPr>
            </w:pP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1"/>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Blaty postforming  o grubości 38 mm </w:t>
            </w:r>
          </w:p>
          <w:p w:rsidR="00853AE8" w:rsidRPr="00FA21B4" w:rsidRDefault="00853AE8" w:rsidP="00FA21B4">
            <w:pPr>
              <w:spacing w:after="0" w:line="240" w:lineRule="auto"/>
              <w:rPr>
                <w:rFonts w:ascii="Times New Roman" w:hAnsi="Times New Roman" w:cs="Times New Roman"/>
                <w:sz w:val="20"/>
                <w:szCs w:val="20"/>
              </w:rPr>
            </w:pP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41"/>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spacing w:after="0" w:line="240" w:lineRule="auto"/>
              <w:ind w:right="1"/>
              <w:rPr>
                <w:rFonts w:ascii="Times New Roman" w:hAnsi="Times New Roman" w:cs="Times New Roman"/>
                <w:sz w:val="20"/>
                <w:szCs w:val="20"/>
              </w:rPr>
            </w:pPr>
            <w:r w:rsidRPr="00FA21B4">
              <w:rPr>
                <w:rFonts w:ascii="Times New Roman" w:hAnsi="Times New Roman" w:cs="Times New Roman"/>
                <w:sz w:val="20"/>
                <w:szCs w:val="20"/>
              </w:rPr>
              <w:t>Uchwyty   metalowe o rozstawie 128 mm.</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41"/>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Szuflady  typu Gametbox, zawiasy Blum z cichym domykiem</w:t>
            </w:r>
          </w:p>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Szafki górne na zawieszkach, montowane na listwie montażowej.</w:t>
            </w:r>
          </w:p>
          <w:p w:rsidR="00853AE8" w:rsidRPr="00FA21B4" w:rsidRDefault="00853AE8" w:rsidP="00FA21B4">
            <w:pPr>
              <w:spacing w:after="0" w:line="240" w:lineRule="auto"/>
              <w:ind w:right="1"/>
              <w:rPr>
                <w:rFonts w:ascii="Times New Roman" w:hAnsi="Times New Roman" w:cs="Times New Roman"/>
                <w:sz w:val="20"/>
                <w:szCs w:val="20"/>
              </w:rPr>
            </w:pPr>
          </w:p>
        </w:tc>
        <w:tc>
          <w:tcPr>
            <w:tcW w:w="2410"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41"/>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Głębokość górnych szafek min. 400 mm z drzwiami </w:t>
            </w:r>
          </w:p>
          <w:p w:rsidR="00853AE8" w:rsidRPr="00FA21B4" w:rsidRDefault="00853AE8" w:rsidP="00FA21B4">
            <w:pPr>
              <w:spacing w:after="0" w:line="240" w:lineRule="auto"/>
              <w:ind w:right="1"/>
              <w:rPr>
                <w:rFonts w:ascii="Times New Roman" w:hAnsi="Times New Roman" w:cs="Times New Roman"/>
                <w:sz w:val="20"/>
                <w:szCs w:val="20"/>
              </w:rPr>
            </w:pPr>
            <w:r w:rsidRPr="00FA21B4">
              <w:rPr>
                <w:rFonts w:ascii="Times New Roman" w:hAnsi="Times New Roman" w:cs="Times New Roman"/>
                <w:sz w:val="20"/>
                <w:szCs w:val="20"/>
              </w:rPr>
              <w:t xml:space="preserve">Meble dopasowane wymiarami indywidualnie do pomieszczeń </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332"/>
        <w:gridCol w:w="2410"/>
        <w:gridCol w:w="2410"/>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13</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Chłodziarka wolnostojąca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lastRenderedPageBreak/>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412"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10"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spacing w:after="0" w:line="240" w:lineRule="auto"/>
              <w:ind w:right="143"/>
              <w:rPr>
                <w:rFonts w:ascii="Times New Roman" w:hAnsi="Times New Roman" w:cs="Times New Roman"/>
                <w:sz w:val="20"/>
                <w:szCs w:val="20"/>
              </w:rPr>
            </w:pPr>
            <w:r w:rsidRPr="00FA21B4">
              <w:rPr>
                <w:rFonts w:ascii="Times New Roman" w:hAnsi="Times New Roman" w:cs="Times New Roman"/>
                <w:sz w:val="20"/>
                <w:szCs w:val="20"/>
              </w:rPr>
              <w:t xml:space="preserve">Chłodziarka jednodrzwiowa </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spacing w:after="0" w:line="240" w:lineRule="auto"/>
              <w:ind w:right="71"/>
              <w:rPr>
                <w:rFonts w:ascii="Times New Roman" w:hAnsi="Times New Roman" w:cs="Times New Roman"/>
                <w:sz w:val="20"/>
                <w:szCs w:val="20"/>
              </w:rPr>
            </w:pPr>
            <w:r w:rsidRPr="00FA21B4">
              <w:rPr>
                <w:rFonts w:ascii="Times New Roman" w:hAnsi="Times New Roman" w:cs="Times New Roman"/>
                <w:sz w:val="20"/>
                <w:szCs w:val="20"/>
              </w:rPr>
              <w:t>Wysokość max 190cm min 180cm</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spacing w:after="0" w:line="240" w:lineRule="auto"/>
              <w:ind w:right="1"/>
              <w:rPr>
                <w:rFonts w:ascii="Times New Roman" w:hAnsi="Times New Roman" w:cs="Times New Roman"/>
                <w:sz w:val="20"/>
                <w:szCs w:val="20"/>
              </w:rPr>
            </w:pPr>
            <w:r w:rsidRPr="00FA21B4">
              <w:rPr>
                <w:rFonts w:ascii="Times New Roman" w:hAnsi="Times New Roman" w:cs="Times New Roman"/>
                <w:sz w:val="20"/>
                <w:szCs w:val="20"/>
              </w:rPr>
              <w:t>Głębokość max 68cm</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spacing w:after="0" w:line="240" w:lineRule="auto"/>
              <w:ind w:right="1"/>
              <w:rPr>
                <w:rFonts w:ascii="Times New Roman" w:hAnsi="Times New Roman" w:cs="Times New Roman"/>
                <w:sz w:val="20"/>
                <w:szCs w:val="20"/>
              </w:rPr>
            </w:pPr>
            <w:r w:rsidRPr="00FA21B4">
              <w:rPr>
                <w:rFonts w:ascii="Times New Roman" w:hAnsi="Times New Roman" w:cs="Times New Roman"/>
                <w:sz w:val="20"/>
                <w:szCs w:val="20"/>
              </w:rPr>
              <w:t>Szerokość max 60cm</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Borders>
              <w:top w:val="single" w:sz="4" w:space="0" w:color="auto"/>
            </w:tcBorders>
          </w:tcPr>
          <w:p w:rsidR="00853AE8" w:rsidRPr="00FA21B4" w:rsidRDefault="00853AE8" w:rsidP="00FA21B4">
            <w:pPr>
              <w:spacing w:after="0" w:line="240" w:lineRule="auto"/>
              <w:ind w:right="71"/>
              <w:rPr>
                <w:rFonts w:ascii="Times New Roman" w:hAnsi="Times New Roman" w:cs="Times New Roman"/>
                <w:sz w:val="20"/>
                <w:szCs w:val="20"/>
              </w:rPr>
            </w:pPr>
            <w:r w:rsidRPr="00FA21B4">
              <w:rPr>
                <w:rFonts w:ascii="Times New Roman" w:hAnsi="Times New Roman" w:cs="Times New Roman"/>
                <w:sz w:val="20"/>
                <w:szCs w:val="20"/>
              </w:rPr>
              <w:t>Minimalna pojemność chłodziarki 395l</w:t>
            </w:r>
          </w:p>
        </w:tc>
        <w:tc>
          <w:tcPr>
            <w:tcW w:w="2410" w:type="dxa"/>
            <w:tcBorders>
              <w:top w:val="single" w:sz="4" w:space="0" w:color="auto"/>
            </w:tcBorders>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tcBorders>
              <w:top w:val="single" w:sz="4" w:space="0" w:color="auto"/>
            </w:tcBorders>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spacing w:after="0" w:line="240" w:lineRule="auto"/>
              <w:ind w:right="71"/>
              <w:rPr>
                <w:rFonts w:ascii="Times New Roman" w:hAnsi="Times New Roman" w:cs="Times New Roman"/>
                <w:sz w:val="20"/>
                <w:szCs w:val="20"/>
              </w:rPr>
            </w:pPr>
            <w:r w:rsidRPr="00FA21B4">
              <w:rPr>
                <w:rFonts w:ascii="Times New Roman" w:hAnsi="Times New Roman" w:cs="Times New Roman"/>
                <w:sz w:val="20"/>
                <w:szCs w:val="20"/>
              </w:rPr>
              <w:t>Klasa energetyczna min. A+</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tabs>
                <w:tab w:val="left" w:pos="5670"/>
              </w:tabs>
              <w:spacing w:after="0" w:line="240" w:lineRule="auto"/>
              <w:ind w:right="71"/>
              <w:rPr>
                <w:rFonts w:ascii="Times New Roman" w:hAnsi="Times New Roman" w:cs="Times New Roman"/>
                <w:sz w:val="20"/>
                <w:szCs w:val="20"/>
              </w:rPr>
            </w:pPr>
            <w:r w:rsidRPr="00FA21B4">
              <w:rPr>
                <w:rFonts w:ascii="Times New Roman" w:hAnsi="Times New Roman" w:cs="Times New Roman"/>
                <w:sz w:val="20"/>
                <w:szCs w:val="20"/>
              </w:rPr>
              <w:t>Poziom hałasu max 40dB</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tabs>
                <w:tab w:val="left" w:pos="5670"/>
              </w:tabs>
              <w:spacing w:after="0" w:line="240" w:lineRule="auto"/>
              <w:ind w:right="71"/>
              <w:rPr>
                <w:rFonts w:ascii="Times New Roman" w:hAnsi="Times New Roman" w:cs="Times New Roman"/>
                <w:sz w:val="20"/>
                <w:szCs w:val="20"/>
              </w:rPr>
            </w:pPr>
            <w:r w:rsidRPr="00FA21B4">
              <w:rPr>
                <w:rFonts w:ascii="Times New Roman" w:hAnsi="Times New Roman" w:cs="Times New Roman"/>
                <w:sz w:val="20"/>
                <w:szCs w:val="20"/>
              </w:rPr>
              <w:t>Zużycie energii max 170kWh/rok</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tabs>
                <w:tab w:val="left" w:pos="5670"/>
              </w:tabs>
              <w:spacing w:after="0" w:line="240" w:lineRule="auto"/>
              <w:ind w:right="71"/>
              <w:rPr>
                <w:rFonts w:ascii="Times New Roman" w:hAnsi="Times New Roman" w:cs="Times New Roman"/>
                <w:sz w:val="20"/>
                <w:szCs w:val="20"/>
              </w:rPr>
            </w:pPr>
            <w:r w:rsidRPr="00FA21B4">
              <w:rPr>
                <w:rFonts w:ascii="Times New Roman" w:hAnsi="Times New Roman" w:cs="Times New Roman"/>
                <w:sz w:val="20"/>
                <w:szCs w:val="20"/>
              </w:rPr>
              <w:t xml:space="preserve">Sterowanie mechaniczne </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tabs>
                <w:tab w:val="left" w:pos="5670"/>
              </w:tabs>
              <w:spacing w:after="0" w:line="240" w:lineRule="auto"/>
              <w:ind w:right="71"/>
              <w:rPr>
                <w:rFonts w:ascii="Times New Roman" w:hAnsi="Times New Roman" w:cs="Times New Roman"/>
                <w:sz w:val="20"/>
                <w:szCs w:val="20"/>
              </w:rPr>
            </w:pPr>
            <w:r w:rsidRPr="00FA21B4">
              <w:rPr>
                <w:rFonts w:ascii="Times New Roman" w:hAnsi="Times New Roman" w:cs="Times New Roman"/>
                <w:sz w:val="20"/>
                <w:szCs w:val="20"/>
              </w:rPr>
              <w:t xml:space="preserve">Automatyczne odszranianie  </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tabs>
                <w:tab w:val="left" w:pos="5670"/>
              </w:tabs>
              <w:spacing w:after="0" w:line="240" w:lineRule="auto"/>
              <w:ind w:right="71"/>
              <w:rPr>
                <w:rFonts w:ascii="Times New Roman" w:hAnsi="Times New Roman" w:cs="Times New Roman"/>
                <w:sz w:val="20"/>
                <w:szCs w:val="20"/>
              </w:rPr>
            </w:pPr>
            <w:r w:rsidRPr="00FA21B4">
              <w:rPr>
                <w:rFonts w:ascii="Times New Roman" w:hAnsi="Times New Roman" w:cs="Times New Roman"/>
                <w:sz w:val="20"/>
                <w:szCs w:val="20"/>
              </w:rPr>
              <w:t xml:space="preserve">Min. 4 półki szklane pełnej szerokości </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tabs>
                <w:tab w:val="left" w:pos="5670"/>
              </w:tabs>
              <w:spacing w:after="0" w:line="240" w:lineRule="auto"/>
              <w:ind w:right="71"/>
              <w:rPr>
                <w:rFonts w:ascii="Times New Roman" w:hAnsi="Times New Roman" w:cs="Times New Roman"/>
                <w:sz w:val="20"/>
                <w:szCs w:val="20"/>
              </w:rPr>
            </w:pPr>
            <w:r w:rsidRPr="00FA21B4">
              <w:rPr>
                <w:rFonts w:ascii="Times New Roman" w:hAnsi="Times New Roman" w:cs="Times New Roman"/>
                <w:sz w:val="20"/>
                <w:szCs w:val="20"/>
              </w:rPr>
              <w:t xml:space="preserve">Możliwość zmiany kierunku otwierania drzwi </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tabs>
                <w:tab w:val="left" w:pos="5670"/>
              </w:tabs>
              <w:spacing w:after="0" w:line="240" w:lineRule="auto"/>
              <w:ind w:right="71"/>
              <w:rPr>
                <w:rFonts w:ascii="Times New Roman" w:hAnsi="Times New Roman" w:cs="Times New Roman"/>
                <w:sz w:val="20"/>
                <w:szCs w:val="20"/>
              </w:rPr>
            </w:pPr>
            <w:r w:rsidRPr="00FA21B4">
              <w:rPr>
                <w:rFonts w:ascii="Times New Roman" w:hAnsi="Times New Roman" w:cs="Times New Roman"/>
                <w:sz w:val="20"/>
                <w:szCs w:val="20"/>
              </w:rPr>
              <w:t xml:space="preserve">Min. 4 półki na drzwiach </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tabs>
                <w:tab w:val="left" w:pos="5670"/>
              </w:tabs>
              <w:spacing w:after="0" w:line="240" w:lineRule="auto"/>
              <w:ind w:right="71"/>
              <w:rPr>
                <w:rFonts w:ascii="Times New Roman" w:hAnsi="Times New Roman" w:cs="Times New Roman"/>
                <w:sz w:val="20"/>
                <w:szCs w:val="20"/>
              </w:rPr>
            </w:pPr>
            <w:r w:rsidRPr="00FA21B4">
              <w:rPr>
                <w:rFonts w:ascii="Times New Roman" w:hAnsi="Times New Roman" w:cs="Times New Roman"/>
                <w:sz w:val="20"/>
                <w:szCs w:val="20"/>
              </w:rPr>
              <w:t xml:space="preserve">Szuflada dolna pełnej szerokości </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332"/>
        <w:gridCol w:w="2410"/>
        <w:gridCol w:w="2410"/>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14</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Krzesło</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412"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10"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Krzesło stacjonarne – siedzisko sklejka laminowana okładziną HPL/CPL + nakładka tapicerowana</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WYSOKOŚĆ 810 mm</w:t>
            </w:r>
          </w:p>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SZEROKOŚĆ 440 mm</w:t>
            </w:r>
          </w:p>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GŁĘBOKOŚĆ 500 mm</w:t>
            </w:r>
          </w:p>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WYSOKOŚĆ SIEDZISKA 460 mm</w:t>
            </w:r>
          </w:p>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SZEROKOŚĆ SIEDZISKA 385 mm</w:t>
            </w:r>
          </w:p>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GŁĘBOKOŚĆ SIEDZISKA 400 mm</w:t>
            </w:r>
          </w:p>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SZTAPLOWANIE 10 szt</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STELAŻ METALOWY WYKONANY Z PROFILU 20x15x2,0mm, MALOWANY NA KOLOR ALU RAL 9006</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spacing w:after="0" w:line="240" w:lineRule="auto"/>
              <w:ind w:right="1"/>
              <w:rPr>
                <w:rFonts w:ascii="Times New Roman" w:hAnsi="Times New Roman" w:cs="Times New Roman"/>
                <w:sz w:val="20"/>
                <w:szCs w:val="20"/>
              </w:rPr>
            </w:pPr>
            <w:r w:rsidRPr="00FA21B4">
              <w:rPr>
                <w:rFonts w:ascii="Times New Roman" w:hAnsi="Times New Roman" w:cs="Times New Roman"/>
                <w:sz w:val="20"/>
                <w:szCs w:val="20"/>
              </w:rPr>
              <w:t>KOŃCÓWKI PROFILU ZAKOŃCZONE STOPKAMI PLASTIKOWYMI z nakładkami do twardych powierzchni</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spacing w:after="0" w:line="240" w:lineRule="auto"/>
              <w:rPr>
                <w:rFonts w:ascii="Times New Roman" w:hAnsi="Times New Roman" w:cs="Times New Roman"/>
                <w:color w:val="000000"/>
                <w:sz w:val="20"/>
                <w:szCs w:val="20"/>
              </w:rPr>
            </w:pPr>
            <w:r w:rsidRPr="00FA21B4">
              <w:rPr>
                <w:rFonts w:ascii="Times New Roman" w:hAnsi="Times New Roman" w:cs="Times New Roman"/>
                <w:color w:val="000000"/>
                <w:sz w:val="20"/>
                <w:szCs w:val="20"/>
              </w:rPr>
              <w:t>SIEDZISKO I OPARCIE TWORZĄ</w:t>
            </w:r>
          </w:p>
          <w:p w:rsidR="00853AE8" w:rsidRPr="00FA21B4" w:rsidRDefault="00853AE8" w:rsidP="00FA21B4">
            <w:pPr>
              <w:spacing w:after="0" w:line="240" w:lineRule="auto"/>
              <w:rPr>
                <w:rFonts w:ascii="Times New Roman" w:hAnsi="Times New Roman" w:cs="Times New Roman"/>
                <w:color w:val="FF0000"/>
                <w:sz w:val="20"/>
                <w:szCs w:val="20"/>
              </w:rPr>
            </w:pPr>
            <w:r w:rsidRPr="00FA21B4">
              <w:rPr>
                <w:rFonts w:ascii="Times New Roman" w:hAnsi="Times New Roman" w:cs="Times New Roman"/>
                <w:color w:val="000000"/>
                <w:sz w:val="20"/>
                <w:szCs w:val="20"/>
              </w:rPr>
              <w:t>JEDNĄ CAŁOŚĆ JAKO KUBEŁEK WYKONANY Z GIĘTEJ SKLEJKI BUKOWEJ.</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spacing w:after="0" w:line="240" w:lineRule="auto"/>
              <w:rPr>
                <w:rFonts w:ascii="Times New Roman" w:hAnsi="Times New Roman" w:cs="Times New Roman"/>
                <w:color w:val="000000"/>
                <w:sz w:val="20"/>
                <w:szCs w:val="20"/>
              </w:rPr>
            </w:pPr>
            <w:r w:rsidRPr="00FA21B4">
              <w:rPr>
                <w:rFonts w:ascii="Times New Roman" w:hAnsi="Times New Roman" w:cs="Times New Roman"/>
                <w:color w:val="000000"/>
                <w:sz w:val="20"/>
                <w:szCs w:val="20"/>
              </w:rPr>
              <w:t xml:space="preserve">Na siedzisku dodatkowo tapicerowana nakładka: tapicerka o parametrach nie gorszych niż: składzie osnowa 100% poliester Hi-Loft, lico 100% vinyl, gramatura 650g/m2, z atestem higienicznym, trudnopalności EN 1021:1:2 (papieros, zapałka), o klasie ścieralności  &gt;300 000 cykli EN ISO 12947-2. Tkanina posiada właściwości antybakteryjne i antygrzybiczne, wykazuje odporność na działanie uryny, tkaninę można dezynfekować środkami na bazie amoniaku, chloru, alkoholu, nafty  </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spacing w:after="0" w:line="240" w:lineRule="auto"/>
              <w:ind w:right="1"/>
              <w:rPr>
                <w:rFonts w:ascii="Times New Roman" w:hAnsi="Times New Roman" w:cs="Times New Roman"/>
                <w:sz w:val="20"/>
                <w:szCs w:val="20"/>
              </w:rPr>
            </w:pPr>
            <w:r w:rsidRPr="00FA21B4">
              <w:rPr>
                <w:rFonts w:ascii="Times New Roman" w:hAnsi="Times New Roman" w:cs="Times New Roman"/>
                <w:sz w:val="20"/>
                <w:szCs w:val="20"/>
              </w:rPr>
              <w:t>KUBEŁEK W WERSJI LAMINAT - PRZYKRĘCONY DO</w:t>
            </w:r>
          </w:p>
          <w:p w:rsidR="00853AE8" w:rsidRPr="00FA21B4" w:rsidRDefault="00853AE8" w:rsidP="00FA21B4">
            <w:pPr>
              <w:spacing w:after="0" w:line="240" w:lineRule="auto"/>
              <w:ind w:right="1"/>
              <w:rPr>
                <w:rFonts w:ascii="Times New Roman" w:hAnsi="Times New Roman" w:cs="Times New Roman"/>
                <w:sz w:val="20"/>
                <w:szCs w:val="20"/>
              </w:rPr>
            </w:pPr>
            <w:r w:rsidRPr="00FA21B4">
              <w:rPr>
                <w:rFonts w:ascii="Times New Roman" w:hAnsi="Times New Roman" w:cs="Times New Roman"/>
                <w:sz w:val="20"/>
                <w:szCs w:val="20"/>
              </w:rPr>
              <w:t xml:space="preserve">STELAŻA ZA POMOCĄ 4 ŚRUB. </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tcBorders>
              <w:bottom w:val="single" w:sz="4" w:space="0" w:color="auto"/>
            </w:tcBorders>
          </w:tcPr>
          <w:p w:rsidR="00853AE8" w:rsidRPr="00FA21B4" w:rsidRDefault="00853AE8" w:rsidP="00FA21B4">
            <w:pPr>
              <w:spacing w:after="0" w:line="240" w:lineRule="auto"/>
              <w:ind w:right="71"/>
              <w:rPr>
                <w:rFonts w:ascii="Times New Roman" w:hAnsi="Times New Roman" w:cs="Times New Roman"/>
                <w:sz w:val="20"/>
                <w:szCs w:val="20"/>
              </w:rPr>
            </w:pPr>
            <w:r w:rsidRPr="00FA21B4">
              <w:rPr>
                <w:rFonts w:ascii="Times New Roman" w:hAnsi="Times New Roman" w:cs="Times New Roman"/>
                <w:sz w:val="20"/>
                <w:szCs w:val="20"/>
              </w:rPr>
              <w:t>Krzesło musi posiadać atest z badań wytrzymałościowych w zakresie bezpieczeństwa użytkowania wg: PN-EN 16139:2013, PE-EN 1728:2012, PN-EN 1022:2007</w:t>
            </w:r>
          </w:p>
        </w:tc>
        <w:tc>
          <w:tcPr>
            <w:tcW w:w="2410" w:type="dxa"/>
            <w:tcBorders>
              <w:bottom w:val="single" w:sz="4" w:space="0" w:color="auto"/>
            </w:tcBorders>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tcBorders>
              <w:bottom w:val="single" w:sz="4" w:space="0" w:color="auto"/>
            </w:tcBorders>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tcBorders>
              <w:top w:val="single" w:sz="4" w:space="0" w:color="auto"/>
            </w:tcBorders>
          </w:tcPr>
          <w:p w:rsidR="00853AE8" w:rsidRPr="00FA21B4" w:rsidRDefault="00853AE8" w:rsidP="00FA21B4">
            <w:pPr>
              <w:spacing w:after="0" w:line="240" w:lineRule="auto"/>
              <w:ind w:right="71"/>
              <w:rPr>
                <w:rFonts w:ascii="Times New Roman" w:hAnsi="Times New Roman" w:cs="Times New Roman"/>
                <w:sz w:val="20"/>
                <w:szCs w:val="20"/>
              </w:rPr>
            </w:pPr>
            <w:r w:rsidRPr="00FA21B4">
              <w:rPr>
                <w:rFonts w:ascii="Times New Roman" w:hAnsi="Times New Roman" w:cs="Times New Roman"/>
                <w:sz w:val="20"/>
                <w:szCs w:val="20"/>
              </w:rPr>
              <w:t>Kolorystyka do wyboru – co najmniej 18kolorów</w:t>
            </w:r>
          </w:p>
        </w:tc>
        <w:tc>
          <w:tcPr>
            <w:tcW w:w="2410" w:type="dxa"/>
            <w:tcBorders>
              <w:top w:val="single" w:sz="4" w:space="0" w:color="auto"/>
            </w:tcBorders>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tcBorders>
              <w:top w:val="single" w:sz="4" w:space="0" w:color="auto"/>
            </w:tcBorders>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15</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91457D">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SZAFKA</w:t>
            </w:r>
            <w:r w:rsidR="0091457D">
              <w:rPr>
                <w:rFonts w:ascii="Times New Roman" w:hAnsi="Times New Roman" w:cs="Times New Roman"/>
                <w:b/>
                <w:bCs/>
                <w:smallCaps/>
                <w:sz w:val="20"/>
                <w:szCs w:val="20"/>
              </w:rPr>
              <w:t xml:space="preserve"> WISZĄCA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lastRenderedPageBreak/>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5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Szafka wisząca 800x400x784 mm </w:t>
            </w:r>
          </w:p>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Szafka dwudrzwiowa zamykana</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972BEB"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i drzwi szafki</w:t>
            </w:r>
            <w:r w:rsidR="00853AE8" w:rsidRPr="00FA21B4">
              <w:rPr>
                <w:rFonts w:ascii="Times New Roman" w:hAnsi="Times New Roman" w:cs="Times New Roman"/>
                <w:sz w:val="20"/>
                <w:szCs w:val="20"/>
              </w:rPr>
              <w:t xml:space="preserve"> wykonane z płyty wiórowej laminowanej gr. 18 mm.</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Drzwiczki wyposażone są w zawiasy puszkowe o kącie otwarcia 110 stopni.</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dolny wykonane z płyty gr.22-25 mm Wszystkie krawędzie wąskie oklejone obrzeżem ABS 2 mm na elementach zewnętrznych i 0,5 mm na elementach wewnętrznych.</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16</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91457D" w:rsidP="00FA21B4">
            <w:pPr>
              <w:keepNext/>
              <w:spacing w:after="0" w:line="240" w:lineRule="auto"/>
              <w:jc w:val="center"/>
              <w:outlineLvl w:val="1"/>
              <w:rPr>
                <w:rFonts w:ascii="Times New Roman" w:hAnsi="Times New Roman" w:cs="Times New Roman"/>
                <w:b/>
                <w:bCs/>
                <w:smallCaps/>
                <w:sz w:val="20"/>
                <w:szCs w:val="20"/>
              </w:rPr>
            </w:pPr>
            <w:r>
              <w:rPr>
                <w:rFonts w:ascii="Times New Roman" w:hAnsi="Times New Roman" w:cs="Times New Roman"/>
                <w:b/>
                <w:bCs/>
                <w:smallCaps/>
                <w:sz w:val="20"/>
                <w:szCs w:val="20"/>
              </w:rPr>
              <w:t>NADSTAWKA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52"/>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Nadstawka 800x400x784 mm ,</w:t>
            </w:r>
          </w:p>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dwudrzwiowa zamykana</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2"/>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i drzwi szafy wykonane z płyty wiórowej laminowanej gr. 18 mm.</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2"/>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Drzwiczki wyposażone są w zawiasy puszkowe o kącie otwarcia 110 stopni.</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2"/>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dolny wykonane z płyty gr.22-25 mm Wszystkie krawędzie wąskie oklejone obrzeżem ABS 2 mm na elementach zewnętrznych i 0,5 mm na elementach wewnętrznych.</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2"/>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049"/>
        <w:gridCol w:w="2551"/>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17</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91457D" w:rsidP="00FA21B4">
            <w:pPr>
              <w:keepNext/>
              <w:spacing w:after="0" w:line="240" w:lineRule="auto"/>
              <w:jc w:val="center"/>
              <w:outlineLvl w:val="1"/>
              <w:rPr>
                <w:rFonts w:ascii="Times New Roman" w:hAnsi="Times New Roman" w:cs="Times New Roman"/>
                <w:b/>
                <w:bCs/>
                <w:smallCaps/>
                <w:sz w:val="20"/>
                <w:szCs w:val="20"/>
              </w:rPr>
            </w:pPr>
            <w:r>
              <w:rPr>
                <w:rFonts w:ascii="Times New Roman" w:hAnsi="Times New Roman" w:cs="Times New Roman"/>
                <w:b/>
                <w:bCs/>
                <w:smallCaps/>
                <w:sz w:val="20"/>
                <w:szCs w:val="20"/>
              </w:rPr>
              <w:t>SZAFA BIUROWO-UBRANIOWA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129"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Szafa  pełna - wymiary gabarytowe ( sz. x gł. x wys.)  800 x 430 x 1930 mm(wymiar bez stopek). Część aktowa i część ubraniowa.</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i drzwi szafy wykonane z płyty wiórowej laminowanej gr. 18 mm.</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Drzwi szafy wpuszczane pomiędzy wieńce wyposażone są w zawiasy puszkowe o kącie otwarcia 110 stopni.</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dolny oraz półki wykonane z płyty gr.22-25 mm Wszystkie krawędzie wąskie oklejone obrzeżem ABS 2 mm na elementach zewnętrznych i 0,5 mm na elementach wewnętrznych.</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płyty gr. 18 mm   w kolorze szafy. Plecy szafy wpuszczane w boki i wieńce w celu wzmocnienia konstrukcji szafy oraz ochrony przed kurzem. Plecy szafy mają się licować z jej bokami tak, aby stanowiły gładką powierzchnię bez uskoków.</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Szafa posiada możliwość regulacji poziomowania w zakresie 1,5 cm.</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Wieniec dolny szafy posiada przykręcone stopki metalowe wys. 150mm malowane proszkowo RAL w kolorze zgodnym z kolorystyką metalową stelaży biurek. Stopki fi43mm, zakończone stopką poziomującą. Regulacja poziomu dostępna od środka szafy, nie dopuszcza się stopek regulowanych z zewnątrz szafy.</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Półki mocowane do korpusu systemem zapadkowym uniemożliwiającym przypadkowe poziome wysunięcie się półek.</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Zapadkowy system mocowania półek osadzony jest w otworach technologicznych w bokach szafy i dodatkowo przykręcony do tych boków w celu  wzmocnienia konstrukcji. W ten sposób każda półka stanowi tzw. półkowieniec.</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 Regulacja półek według modułu 32mm na całej wysokości.  Szafa wyposażona jest w zamek baskwilowy (3 punktowy). Szafka posiada uchwyty w kształcie sferycznym w optyce aluminium o rozstawie otworów 160 mm.</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750"/>
        </w:trPr>
        <w:tc>
          <w:tcPr>
            <w:tcW w:w="779" w:type="dxa"/>
            <w:vAlign w:val="center"/>
          </w:tcPr>
          <w:p w:rsidR="00853AE8" w:rsidRPr="00FA21B4" w:rsidRDefault="00853AE8" w:rsidP="00FA21B4">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 Lewe skrzydło drzwi zaopatrzone w listwę przymykową z uszczelką zapobiegającą przedostawanie się kurzu do wnętrza szafy.</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049"/>
        <w:gridCol w:w="2551"/>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18</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SZAFKA STOJĄCA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129"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54"/>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Szafka stojąca na drukarkę i komputer 650x650x 700 mm (wys.bez stopek)</w:t>
            </w:r>
          </w:p>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Szafka pod ksero, górna część o.350 mm otwarta, dolna z drzwiczkami</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4"/>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i drzwi szafy wykonane z płyty wiórowej laminowanej gr. 18 mm.</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4"/>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środkowy wykonane z płyty gr.22-25 mm Wszystkie krawędzie wąskie oklejone obrzeżem ABS 2 mm na elementach zewnętrznych i 0,5 mm na elementach wewnętrznych.</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4"/>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91457D">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płyty gr. 18 m</w:t>
            </w:r>
            <w:r w:rsidR="0091457D">
              <w:rPr>
                <w:rFonts w:ascii="Times New Roman" w:hAnsi="Times New Roman" w:cs="Times New Roman"/>
                <w:sz w:val="20"/>
                <w:szCs w:val="20"/>
              </w:rPr>
              <w:t>m   w kolorze szafy. Plecy szafki</w:t>
            </w:r>
            <w:r w:rsidRPr="00FA21B4">
              <w:rPr>
                <w:rFonts w:ascii="Times New Roman" w:hAnsi="Times New Roman" w:cs="Times New Roman"/>
                <w:sz w:val="20"/>
                <w:szCs w:val="20"/>
              </w:rPr>
              <w:t xml:space="preserve"> wpuszczane w boki i wieńce w celu wzmocnienia konstrukcji szafy. Plecy mają się licować z jej bokami tak, aby stanowiły gładką powierzchnię bez uskoków.</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4"/>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91457D" w:rsidP="0091457D">
            <w:pPr>
              <w:spacing w:after="0" w:line="240" w:lineRule="auto"/>
              <w:rPr>
                <w:rFonts w:ascii="Times New Roman" w:hAnsi="Times New Roman" w:cs="Times New Roman"/>
                <w:sz w:val="20"/>
                <w:szCs w:val="20"/>
              </w:rPr>
            </w:pPr>
            <w:r>
              <w:rPr>
                <w:rFonts w:ascii="Times New Roman" w:hAnsi="Times New Roman" w:cs="Times New Roman"/>
                <w:sz w:val="20"/>
                <w:szCs w:val="20"/>
              </w:rPr>
              <w:t>Wieniec dolny</w:t>
            </w:r>
            <w:r w:rsidR="00853AE8" w:rsidRPr="00FA21B4">
              <w:rPr>
                <w:rFonts w:ascii="Times New Roman" w:hAnsi="Times New Roman" w:cs="Times New Roman"/>
                <w:sz w:val="20"/>
                <w:szCs w:val="20"/>
              </w:rPr>
              <w:t xml:space="preserve"> posiada przykręcone stopki metalowe wys.100- 150mm malowane proszkowo RAL. Stopki fi43mm, zakończone stopką poziomującą. </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049"/>
        <w:gridCol w:w="2551"/>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19</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91457D">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PÓŁKA  WISZ</w:t>
            </w:r>
            <w:r w:rsidR="0091457D">
              <w:rPr>
                <w:rFonts w:ascii="Times New Roman" w:hAnsi="Times New Roman" w:cs="Times New Roman"/>
                <w:b/>
                <w:bCs/>
                <w:smallCaps/>
                <w:sz w:val="20"/>
                <w:szCs w:val="20"/>
              </w:rPr>
              <w:t>ĄCA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129"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56"/>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91457D" w:rsidP="0091457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Półka wisząca 1000x330x400 mm. </w:t>
            </w:r>
            <w:r w:rsidR="00853AE8" w:rsidRPr="00FA21B4">
              <w:rPr>
                <w:rFonts w:ascii="Times New Roman" w:hAnsi="Times New Roman" w:cs="Times New Roman"/>
                <w:sz w:val="20"/>
                <w:szCs w:val="20"/>
              </w:rPr>
              <w:t>Półka złożona z dwóch elementów poziomych z płyty wiórowej laminowanej gr. 18 mm.</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6"/>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półki wykonane z płyty wiórowej laminowanej gr. 18 mm.</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6"/>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Wszystkie krawędzie wąskie oklejone obrzeżem ABS 2 mm na elementach zewnętrznych i 0,5 mm na elementach wewnętrznych.</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6"/>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płyty gr. 18 mm   w kolorze półki. Plecy szafy mają się licować z jej bokami tak, aby stanowiły gładką powierzchnię bez uskoków.</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20</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KONTENER</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lastRenderedPageBreak/>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55"/>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Kontener z płyty laminowanej 400x600x550 mm, wyposażony w trzy szuflady z zamkiem</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5"/>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i drzwi szafy wykonane z płyty wiórowej laminowanej gr. 18 mm.</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5"/>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środkowy wykonane z płyty gr.22-25 mm Wszystkie krawędzie wąskie oklejone obrzeżem ABS 2 mm na elementach zewnętrznych i 0,5 mm na elementach wewnętrznych.</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5"/>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5"/>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Do wieńca dolnego przymocowane kółka. </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551"/>
        <w:gridCol w:w="2410"/>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21</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91457D" w:rsidP="00FA21B4">
            <w:pPr>
              <w:keepNext/>
              <w:spacing w:after="0" w:line="240" w:lineRule="auto"/>
              <w:jc w:val="center"/>
              <w:outlineLvl w:val="1"/>
              <w:rPr>
                <w:rFonts w:ascii="Times New Roman" w:hAnsi="Times New Roman" w:cs="Times New Roman"/>
                <w:b/>
                <w:bCs/>
                <w:smallCaps/>
                <w:sz w:val="20"/>
                <w:szCs w:val="20"/>
              </w:rPr>
            </w:pPr>
            <w:r>
              <w:rPr>
                <w:rFonts w:ascii="Times New Roman" w:hAnsi="Times New Roman" w:cs="Times New Roman"/>
                <w:b/>
                <w:bCs/>
                <w:smallCaps/>
                <w:sz w:val="20"/>
                <w:szCs w:val="20"/>
              </w:rPr>
              <w:t>SZAFA BIUROWA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lastRenderedPageBreak/>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Szafa  pełna - wymiary gabarytowe ( sz. x gł. x wys.)  800 x 430 x 1930 mm(wymiar bez stopek). </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i drzwi szafy wykonane z płyty wiórowej laminowanej gr. 18 mm.</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Drzwi szafy wpuszczane pomiędzy wieńce wyposażone są w zawiasy puszkowe o kącie otwarcia 110 stopni.</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dolny oraz półki wykonane z płyty gr.22-25 mm Wszystkie krawędzie wąskie oklejone obrzeżem ABS 2 mm na elementach zewnętrznych i 0,5 mm na elementach wewnętrznych.</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płyty gr. 18 mm   w kolorze szafy. Plecy szafy wpuszczane w boki i wieńce w celu wzmocnienia konstrukcji szafy oraz ochrony przed kurzem. Plecy szafy mają się licować z jej bokami tak, aby stanowiły gładką powierzchnię bez uskoków.</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Szafa posiada możliwość regulacji poziomowania w zakresie 1,5 cm.</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Wieniec dolny szafy posiada przykręcone stopki metalowe wys. 150mm malowane proszkowo RAL w kolorze zgodnym z kolorystyką metalową stelaży biurek. Stopki fi43mm, zakończone stopką poziomującą. Regulacja poziomu dostępna od środka szafy, nie dopuszcza się stopek regulowanych z zewnątrz szafy.</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Półki mocowane do korpusu systemem zapadkowym uniemożliwiającym przypadkowe poziome wysunięcie się półek.</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Zapadkowy system mocowania półek osadzony jest w otworach technologicznych w bokach szafy i dodatkowo przykręcony do tych boków w celu  wzmocnienia konstrukcji. W ten sposób każda półka stanowi tzw. półkowieniec.</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 Regulacja półek według modułu 32mm na całej wysokości.  Szafa wyposażona jest w zamek baskwilowy (3 punktowy). Szafka posiada uchwyty w kształcie sferycznym w optyce aluminium o rozstawie otworów 160 mm.</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 Lewe skrzydło drzwi zaopatrzone w listwę przymykową z uszczelką zapobiegającą przedostawanie się kurzu do wnętrza szafy.</w:t>
            </w:r>
          </w:p>
          <w:p w:rsidR="00853AE8" w:rsidRPr="00FA21B4" w:rsidRDefault="00853AE8" w:rsidP="00FA21B4">
            <w:pPr>
              <w:spacing w:after="0" w:line="240" w:lineRule="auto"/>
              <w:rPr>
                <w:rFonts w:ascii="Times New Roman" w:hAnsi="Times New Roman" w:cs="Times New Roman"/>
                <w:sz w:val="20"/>
                <w:szCs w:val="20"/>
              </w:rPr>
            </w:pP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22</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91457D" w:rsidP="00FA21B4">
            <w:pPr>
              <w:keepNext/>
              <w:spacing w:after="0" w:line="240" w:lineRule="auto"/>
              <w:jc w:val="center"/>
              <w:outlineLvl w:val="1"/>
              <w:rPr>
                <w:rFonts w:ascii="Times New Roman" w:hAnsi="Times New Roman" w:cs="Times New Roman"/>
                <w:b/>
                <w:bCs/>
                <w:smallCaps/>
                <w:sz w:val="20"/>
                <w:szCs w:val="20"/>
              </w:rPr>
            </w:pPr>
            <w:r>
              <w:rPr>
                <w:rFonts w:ascii="Times New Roman" w:hAnsi="Times New Roman" w:cs="Times New Roman"/>
                <w:b/>
                <w:bCs/>
                <w:smallCaps/>
                <w:sz w:val="20"/>
                <w:szCs w:val="20"/>
              </w:rPr>
              <w:t>SZAFA BIUROWA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lastRenderedPageBreak/>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Szafa  pełna - wymiary gabarytowe ( sz. x gł. x wys.)  600 x 430 x 1930 mm(wymiar bez stopek). </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i drzwi szafy wykonane z płyty wiórowej laminowanej gr. 18 mm.</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Drzwi szafy wpuszczane pomiędzy wieńce wyposażone są w zawiasy puszkowe o kącie otwarcia 110 stopni.</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dolny oraz półki wykonane z płyty gr.22-25 mm Wszystkie krawędzie wąskie oklejone obrzeżem ABS 2 mm na elementach zewnętrznych i 0,5 mm na elementach wewnętrznych.</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płyty gr. 18 mm   w kolorze szafy. Plecy szafy wpuszczane w boki i wieńce w celu wzmocnienia konstrukcji szafy oraz ochrony przed kurzem. Plecy szafy mają się licować z jej bokami tak, aby stanowiły gładką powierzchnię bez uskoków.</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Szafa posiada możliwość regulacji poziomowania w zakresie 1,5 cm.</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Wieniec dolny szafy posiada przykręcone stopki metalowe wys. 150mm malowane proszkowo RAL w kolorze zgodnym z kolorystyką metalową stelaży biurek. Stopki fi43mm, zakończone stopką poziomującą. Regulacja poziomu dostępna od środka szafy, nie dopuszcza się stopek regulowanych z zewnątrz szafy.</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Półki mocowane do korpusu systemem zapadkowym uniemożliwiającym przypadkowe poziome wysunięcie się półek.</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Zapadkowy system mocowania półek osadzony jest w otworach technologicznych w bokach szafy i dodatkowo przykręcony do tych boków w celu  wzmocnienia konstrukcji. W ten sposób każda półka stanowi tzw. półkowieniec.</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 Regulacja półek według modułu 32mm na całej wysokości.  Szafa wyposażona jest w zamek baskwilowy (3 punktowy). Szafka posiada uchwyty w kształcie sferycznym w optyce aluminium o rozstawie otworów 160 mm.</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 Lewe skrzydło drzwi zaopatrzone w listwę przymykową z uszczelką zapobiegającą przedostawanie się kurzu do wnętrza szafy.</w:t>
            </w:r>
          </w:p>
          <w:p w:rsidR="00853AE8" w:rsidRPr="00FA21B4" w:rsidRDefault="00853AE8" w:rsidP="00FA21B4">
            <w:pPr>
              <w:spacing w:after="0" w:line="240" w:lineRule="auto"/>
              <w:rPr>
                <w:rFonts w:ascii="Times New Roman" w:hAnsi="Times New Roman" w:cs="Times New Roman"/>
                <w:sz w:val="20"/>
                <w:szCs w:val="20"/>
              </w:rPr>
            </w:pP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332"/>
        <w:gridCol w:w="2410"/>
        <w:gridCol w:w="2410"/>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23  </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91457D" w:rsidP="00FA21B4">
            <w:pPr>
              <w:keepNext/>
              <w:spacing w:after="0" w:line="240" w:lineRule="auto"/>
              <w:jc w:val="center"/>
              <w:outlineLvl w:val="1"/>
              <w:rPr>
                <w:rFonts w:ascii="Times New Roman" w:hAnsi="Times New Roman" w:cs="Times New Roman"/>
                <w:b/>
                <w:bCs/>
                <w:smallCaps/>
                <w:sz w:val="20"/>
                <w:szCs w:val="20"/>
              </w:rPr>
            </w:pPr>
            <w:r>
              <w:rPr>
                <w:rFonts w:ascii="Times New Roman" w:hAnsi="Times New Roman" w:cs="Times New Roman"/>
                <w:b/>
                <w:bCs/>
                <w:smallCaps/>
                <w:sz w:val="20"/>
                <w:szCs w:val="20"/>
              </w:rPr>
              <w:t>NADSTAWKA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412"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10"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59"/>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Nadstawka 600x400x784 mm ,</w:t>
            </w:r>
          </w:p>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dwudrzwiowa zamykana</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9"/>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i drzwi szafy wykonane z płyty wiórowej laminowanej gr. 18 mm.</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9"/>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Drzwiczki wyposażone są w zawiasy puszkowe o kącie otwarcia 110 stopni.</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9"/>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dolny wykonane z płyty gr.22-25 mm Wszystkie krawędzie wąskie oklejone obrzeżem ABS 2 mm na elementach zewnętrznych i 0,5 mm na elementach wewnętrznych.</w:t>
            </w:r>
          </w:p>
        </w:tc>
        <w:tc>
          <w:tcPr>
            <w:tcW w:w="2410"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9"/>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410"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24</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REGAŁ</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lastRenderedPageBreak/>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Regał otwarty - wymiary gabarytowe ( sz. x gł. x wys.)  900 x 360 x 193 .(wymiar bez stopek)</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regału wykonane z płyty wiórowej laminowanej gr. 18 mm.</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dolny oraz półki wykonane z płyty gr.22-25 mm Wszystkie krawędzie wąskie oklejone obrzeżem ABS 2 mm na elementach zewnętrznych i 0,5 mm na elementach wewnętrznych.</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91457D">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Plecy wykonane z płyty gr. 18 mm   w kolorze </w:t>
            </w:r>
            <w:r w:rsidR="0091457D">
              <w:rPr>
                <w:rFonts w:ascii="Times New Roman" w:hAnsi="Times New Roman" w:cs="Times New Roman"/>
                <w:sz w:val="20"/>
                <w:szCs w:val="20"/>
              </w:rPr>
              <w:t>regału. Plecy</w:t>
            </w:r>
            <w:r w:rsidRPr="00FA21B4">
              <w:rPr>
                <w:rFonts w:ascii="Times New Roman" w:hAnsi="Times New Roman" w:cs="Times New Roman"/>
                <w:sz w:val="20"/>
                <w:szCs w:val="20"/>
              </w:rPr>
              <w:t xml:space="preserve"> wpuszczane w boki i wieńce w celu wzmocnienia konstrukcji szafy oraz ochrony przed kurzem. Plecy </w:t>
            </w:r>
            <w:r w:rsidR="0091457D">
              <w:rPr>
                <w:rFonts w:ascii="Times New Roman" w:hAnsi="Times New Roman" w:cs="Times New Roman"/>
                <w:sz w:val="20"/>
                <w:szCs w:val="20"/>
              </w:rPr>
              <w:t>regału</w:t>
            </w:r>
            <w:r w:rsidRPr="00FA21B4">
              <w:rPr>
                <w:rFonts w:ascii="Times New Roman" w:hAnsi="Times New Roman" w:cs="Times New Roman"/>
                <w:sz w:val="20"/>
                <w:szCs w:val="20"/>
              </w:rPr>
              <w:t xml:space="preserve"> mają się licować z jej bokami tak, aby stanowiły gładką powierzchnię bez uskoków.</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91457D" w:rsidP="00FA21B4">
            <w:pPr>
              <w:spacing w:after="0" w:line="240" w:lineRule="auto"/>
              <w:rPr>
                <w:rFonts w:ascii="Times New Roman" w:hAnsi="Times New Roman" w:cs="Times New Roman"/>
                <w:sz w:val="20"/>
                <w:szCs w:val="20"/>
              </w:rPr>
            </w:pPr>
            <w:r>
              <w:rPr>
                <w:rFonts w:ascii="Times New Roman" w:hAnsi="Times New Roman" w:cs="Times New Roman"/>
                <w:sz w:val="20"/>
                <w:szCs w:val="20"/>
              </w:rPr>
              <w:t>M</w:t>
            </w:r>
            <w:r w:rsidR="00853AE8" w:rsidRPr="00FA21B4">
              <w:rPr>
                <w:rFonts w:ascii="Times New Roman" w:hAnsi="Times New Roman" w:cs="Times New Roman"/>
                <w:sz w:val="20"/>
                <w:szCs w:val="20"/>
              </w:rPr>
              <w:t>ożliwość regulacji poziomowania w zakresie 1,5 cm.</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91457D">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Wieniec dolny </w:t>
            </w:r>
            <w:r w:rsidR="0091457D">
              <w:rPr>
                <w:rFonts w:ascii="Times New Roman" w:hAnsi="Times New Roman" w:cs="Times New Roman"/>
                <w:sz w:val="20"/>
                <w:szCs w:val="20"/>
              </w:rPr>
              <w:t>regału</w:t>
            </w:r>
            <w:r w:rsidRPr="00FA21B4">
              <w:rPr>
                <w:rFonts w:ascii="Times New Roman" w:hAnsi="Times New Roman" w:cs="Times New Roman"/>
                <w:sz w:val="20"/>
                <w:szCs w:val="20"/>
              </w:rPr>
              <w:t xml:space="preserve"> posiada przykręcone stopki metalowe wys. 150mm malowane proszkowo RAL w kolorze zgodnym z kolorystyką metalową stelaży biurek. Stopki fi43mm, zakończone stopką poziomującą. Regulacja poziomu dostępna od środka, nie dopuszcza się stopek regulowanych z zewnątrz szafy.</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Półki mocowane do korpusu systemem zapadkowym uniemożliwiającym przypadkowe poziome wysunięcie się półek.</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91457D">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Zapadkowy system mocowania półek osadzony jest w otworach tech</w:t>
            </w:r>
            <w:r w:rsidR="0091457D">
              <w:rPr>
                <w:rFonts w:ascii="Times New Roman" w:hAnsi="Times New Roman" w:cs="Times New Roman"/>
                <w:sz w:val="20"/>
                <w:szCs w:val="20"/>
              </w:rPr>
              <w:t>nologicznych w bokach regału</w:t>
            </w:r>
            <w:r w:rsidRPr="00FA21B4">
              <w:rPr>
                <w:rFonts w:ascii="Times New Roman" w:hAnsi="Times New Roman" w:cs="Times New Roman"/>
                <w:sz w:val="20"/>
                <w:szCs w:val="20"/>
              </w:rPr>
              <w:t xml:space="preserve"> i dodatkowo przykręcony do tych boków w celu  wzmocnienia konstrukcji. W ten sposób każda półka stanowi tzw. półkowieniec.</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 Regulacja półek według modułu 32mm na całej wysokości.  </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551"/>
        <w:gridCol w:w="2410"/>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25</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REGAŁ</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lastRenderedPageBreak/>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Regał otwarty - wymiary gabarytowe ( sz. x gł. x wys.)  800 x 650 x 125 .(wymiar bez stopek)</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regału wykonane z płyty wiórowej laminowanej gr. 18 mm.</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dolny oraz półki wykonane z płyty gr.22-25 mm Wszystkie krawędzie wąskie oklejone obrzeżem ABS 2 mm na elementach zewnętrznych i 0,5 mm na elementach wewnętrznych.</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91457D">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Plecy wykonane z płyty gr. 18 mm   w kolorze </w:t>
            </w:r>
            <w:r w:rsidR="0091457D">
              <w:rPr>
                <w:rFonts w:ascii="Times New Roman" w:hAnsi="Times New Roman" w:cs="Times New Roman"/>
                <w:sz w:val="20"/>
                <w:szCs w:val="20"/>
              </w:rPr>
              <w:t>regału. Plecy</w:t>
            </w:r>
            <w:r w:rsidRPr="00FA21B4">
              <w:rPr>
                <w:rFonts w:ascii="Times New Roman" w:hAnsi="Times New Roman" w:cs="Times New Roman"/>
                <w:sz w:val="20"/>
                <w:szCs w:val="20"/>
              </w:rPr>
              <w:t xml:space="preserve"> wpuszczane w boki i wieńce w celu wzmocnienia konstrukcji </w:t>
            </w:r>
            <w:r w:rsidR="0091457D">
              <w:rPr>
                <w:rFonts w:ascii="Times New Roman" w:hAnsi="Times New Roman" w:cs="Times New Roman"/>
                <w:sz w:val="20"/>
                <w:szCs w:val="20"/>
              </w:rPr>
              <w:t>regału</w:t>
            </w:r>
            <w:r w:rsidRPr="00FA21B4">
              <w:rPr>
                <w:rFonts w:ascii="Times New Roman" w:hAnsi="Times New Roman" w:cs="Times New Roman"/>
                <w:sz w:val="20"/>
                <w:szCs w:val="20"/>
              </w:rPr>
              <w:t xml:space="preserve"> oraz ochrony przed kurzem. Plecy mają się licować z jej bokami tak, aby stanowiły gładką powierzchnię bez uskoków.</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91457D" w:rsidP="00FA21B4">
            <w:pPr>
              <w:spacing w:after="0" w:line="240" w:lineRule="auto"/>
              <w:rPr>
                <w:rFonts w:ascii="Times New Roman" w:hAnsi="Times New Roman" w:cs="Times New Roman"/>
                <w:sz w:val="20"/>
                <w:szCs w:val="20"/>
              </w:rPr>
            </w:pPr>
            <w:r>
              <w:rPr>
                <w:rFonts w:ascii="Times New Roman" w:hAnsi="Times New Roman" w:cs="Times New Roman"/>
                <w:sz w:val="20"/>
                <w:szCs w:val="20"/>
              </w:rPr>
              <w:t>M</w:t>
            </w:r>
            <w:r w:rsidR="00853AE8" w:rsidRPr="00FA21B4">
              <w:rPr>
                <w:rFonts w:ascii="Times New Roman" w:hAnsi="Times New Roman" w:cs="Times New Roman"/>
                <w:sz w:val="20"/>
                <w:szCs w:val="20"/>
              </w:rPr>
              <w:t>ożliwość regulacji poziomowania w zakresie 1,5 cm.</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91457D">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Wieniec dolny szafy posiada przykręcone stopki metalowe wys. 150mm malowane proszkowo RAL w kolorze zgodnym z kolorystyką metalową stelaży biurek. Stopki fi43mm, zakończone stopką poziomującą. Regulacja poziomu dostępna od </w:t>
            </w:r>
            <w:r w:rsidR="0091457D">
              <w:rPr>
                <w:rFonts w:ascii="Times New Roman" w:hAnsi="Times New Roman" w:cs="Times New Roman"/>
                <w:sz w:val="20"/>
                <w:szCs w:val="20"/>
              </w:rPr>
              <w:t>środka</w:t>
            </w:r>
            <w:r w:rsidRPr="00FA21B4">
              <w:rPr>
                <w:rFonts w:ascii="Times New Roman" w:hAnsi="Times New Roman" w:cs="Times New Roman"/>
                <w:sz w:val="20"/>
                <w:szCs w:val="20"/>
              </w:rPr>
              <w:t>, nie dopuszcza się stopek regulowanych z zewnątrz szafy.</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Półki mocowane do korpusu systemem zapadkowym uniemożliwiającym przypadkowe poziome wysunięcie się półek.</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91457D">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Zapadkowy system mocowania półek osadzony jest w otworach technologicznych w bokach </w:t>
            </w:r>
            <w:r w:rsidR="0091457D">
              <w:rPr>
                <w:rFonts w:ascii="Times New Roman" w:hAnsi="Times New Roman" w:cs="Times New Roman"/>
                <w:sz w:val="20"/>
                <w:szCs w:val="20"/>
              </w:rPr>
              <w:t>regału</w:t>
            </w:r>
            <w:r w:rsidRPr="00FA21B4">
              <w:rPr>
                <w:rFonts w:ascii="Times New Roman" w:hAnsi="Times New Roman" w:cs="Times New Roman"/>
                <w:sz w:val="20"/>
                <w:szCs w:val="20"/>
              </w:rPr>
              <w:t xml:space="preserve"> i dodatkowo przykręcony do tych boków w celu  wzmocnienia konstrukcji. W ten sposób każda półka stanowi tzw. półkowieniec.</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 Regulacja półek według modułu 32mm na całej wysokości.  </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 Lewe skrzydło drzwi zaopatrzone w listwę przymykową z uszczelką zapobiegającą przedostawanie się kurzu do wnętrza szafy.</w:t>
            </w:r>
          </w:p>
          <w:p w:rsidR="00853AE8" w:rsidRPr="00FA21B4" w:rsidRDefault="00853AE8" w:rsidP="00FA21B4">
            <w:pPr>
              <w:spacing w:after="0" w:line="240" w:lineRule="auto"/>
              <w:rPr>
                <w:rFonts w:ascii="Times New Roman" w:hAnsi="Times New Roman" w:cs="Times New Roman"/>
                <w:sz w:val="20"/>
                <w:szCs w:val="20"/>
              </w:rPr>
            </w:pP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551"/>
        <w:gridCol w:w="2410"/>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26</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REGAŁ</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lastRenderedPageBreak/>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6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Regał otwarty - wymiary gabarytowe ( sz. x gł. x wys.)  800 x 360 x 193 .(wymiar bez stopek)</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Pozostałe wymagania jak w tabeli parametrów NR. 25</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27</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kozetka dla małych dzieci</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Stół na podstawie odwróconej litery T </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Stelaż metalowy lakierowany proszkowo</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Podstawa z regulowanymi stopkami </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853AE8" w:rsidP="00FA21B4">
            <w:pPr>
              <w:spacing w:after="0" w:line="240" w:lineRule="auto"/>
              <w:ind w:right="1"/>
              <w:rPr>
                <w:rFonts w:ascii="Times New Roman" w:hAnsi="Times New Roman" w:cs="Times New Roman"/>
                <w:sz w:val="20"/>
                <w:szCs w:val="20"/>
              </w:rPr>
            </w:pPr>
            <w:r w:rsidRPr="00FA21B4">
              <w:rPr>
                <w:rFonts w:ascii="Times New Roman" w:hAnsi="Times New Roman" w:cs="Times New Roman"/>
                <w:sz w:val="20"/>
                <w:szCs w:val="20"/>
              </w:rPr>
              <w:t>Leże dwusegmentowe z reg.oparcia segmentu pleców 0-45 stopni za pomocą mechanizmu zapadkowego.</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853AE8" w:rsidP="00FA21B4">
            <w:pPr>
              <w:spacing w:after="0" w:line="240" w:lineRule="auto"/>
              <w:ind w:right="1"/>
              <w:rPr>
                <w:rFonts w:ascii="Times New Roman" w:hAnsi="Times New Roman" w:cs="Times New Roman"/>
                <w:sz w:val="20"/>
                <w:szCs w:val="20"/>
              </w:rPr>
            </w:pPr>
            <w:r w:rsidRPr="00FA21B4">
              <w:rPr>
                <w:rFonts w:ascii="Times New Roman" w:hAnsi="Times New Roman" w:cs="Times New Roman"/>
                <w:sz w:val="20"/>
                <w:szCs w:val="20"/>
              </w:rPr>
              <w:t>Tapicerka medyczna zmywalna z mosliwością wyboru min.5 kolorów</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853AE8" w:rsidP="00FA21B4">
            <w:pPr>
              <w:spacing w:after="0" w:line="240" w:lineRule="auto"/>
              <w:ind w:right="1"/>
              <w:rPr>
                <w:rFonts w:ascii="Times New Roman" w:hAnsi="Times New Roman" w:cs="Times New Roman"/>
                <w:sz w:val="20"/>
                <w:szCs w:val="20"/>
              </w:rPr>
            </w:pPr>
            <w:r w:rsidRPr="00FA21B4">
              <w:rPr>
                <w:rFonts w:ascii="Times New Roman" w:hAnsi="Times New Roman" w:cs="Times New Roman"/>
                <w:sz w:val="20"/>
                <w:szCs w:val="20"/>
              </w:rPr>
              <w:t>Szer.całk. max 620mm, szer.leża 550 mm, dł.1250 mm, wysokość leża 900 +/- 10 mm</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853AE8" w:rsidP="00FA21B4">
            <w:pPr>
              <w:spacing w:after="0" w:line="240" w:lineRule="auto"/>
              <w:ind w:right="1"/>
              <w:rPr>
                <w:rFonts w:ascii="Times New Roman" w:hAnsi="Times New Roman" w:cs="Times New Roman"/>
                <w:sz w:val="20"/>
                <w:szCs w:val="20"/>
              </w:rPr>
            </w:pPr>
            <w:r w:rsidRPr="00FA21B4">
              <w:rPr>
                <w:rFonts w:ascii="Times New Roman" w:hAnsi="Times New Roman" w:cs="Times New Roman"/>
                <w:sz w:val="20"/>
                <w:szCs w:val="20"/>
              </w:rPr>
              <w:t>Uchwyt w oparciu ułatwiający podnoszenie</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853AE8" w:rsidP="00FA21B4">
            <w:pPr>
              <w:spacing w:after="0" w:line="240" w:lineRule="auto"/>
              <w:ind w:right="1"/>
              <w:rPr>
                <w:rFonts w:ascii="Times New Roman" w:hAnsi="Times New Roman" w:cs="Times New Roman"/>
                <w:sz w:val="20"/>
                <w:szCs w:val="20"/>
              </w:rPr>
            </w:pPr>
            <w:r w:rsidRPr="00FA21B4">
              <w:rPr>
                <w:rFonts w:ascii="Times New Roman" w:hAnsi="Times New Roman" w:cs="Times New Roman"/>
                <w:sz w:val="20"/>
                <w:szCs w:val="20"/>
              </w:rPr>
              <w:t>Konstrukcja metalowa osłonięta ozdobnym elementem HPL w szczycie za głową i nogami</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rPr>
          <w:rFonts w:ascii="Times New Roman" w:hAnsi="Times New Roman" w:cs="Times New Roman"/>
          <w:b/>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48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410"/>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010"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28</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389"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Szafka przyłóżkowa </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389"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389"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389"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FA21B4" w:rsidRDefault="00853AE8" w:rsidP="00FA21B4">
            <w:pPr>
              <w:autoSpaceDE w:val="0"/>
              <w:autoSpaceDN w:val="0"/>
              <w:adjustRightInd w:val="0"/>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Szkielet szafki wykonany z blachy stalowej, pokrytej lakierem poliestrowo - epoksydowym, odpornym na uszkodzenia mechaniczne, chemiczne, mycie szpitalne </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FA21B4" w:rsidRDefault="00853AE8" w:rsidP="00FA21B4">
            <w:pPr>
              <w:autoSpaceDE w:val="0"/>
              <w:autoSpaceDN w:val="0"/>
              <w:adjustRightInd w:val="0"/>
              <w:spacing w:after="0" w:line="240" w:lineRule="auto"/>
              <w:rPr>
                <w:rFonts w:ascii="Times New Roman" w:hAnsi="Times New Roman" w:cs="Times New Roman"/>
                <w:sz w:val="20"/>
                <w:szCs w:val="20"/>
              </w:rPr>
            </w:pPr>
            <w:r w:rsidRPr="00FA21B4">
              <w:rPr>
                <w:rFonts w:ascii="Times New Roman" w:hAnsi="Times New Roman" w:cs="Times New Roman"/>
                <w:sz w:val="20"/>
                <w:szCs w:val="20"/>
              </w:rPr>
              <w:t>Wymiary szafki:</w:t>
            </w:r>
          </w:p>
          <w:p w:rsidR="00853AE8" w:rsidRPr="00FA21B4" w:rsidRDefault="00853AE8" w:rsidP="00FA21B4">
            <w:pPr>
              <w:autoSpaceDE w:val="0"/>
              <w:autoSpaceDN w:val="0"/>
              <w:adjustRightInd w:val="0"/>
              <w:spacing w:after="0" w:line="240" w:lineRule="auto"/>
              <w:rPr>
                <w:rFonts w:ascii="Times New Roman" w:hAnsi="Times New Roman" w:cs="Times New Roman"/>
                <w:sz w:val="20"/>
                <w:szCs w:val="20"/>
              </w:rPr>
            </w:pPr>
            <w:r w:rsidRPr="00FA21B4">
              <w:rPr>
                <w:rFonts w:ascii="Times New Roman" w:hAnsi="Times New Roman" w:cs="Times New Roman"/>
                <w:sz w:val="20"/>
                <w:szCs w:val="20"/>
              </w:rPr>
              <w:t>-Wymiary blatu głównego: 540 x 420 mm, (+/- 30mm)</w:t>
            </w:r>
          </w:p>
          <w:p w:rsidR="00853AE8" w:rsidRPr="00FA21B4" w:rsidRDefault="00853AE8" w:rsidP="00FA21B4">
            <w:pPr>
              <w:autoSpaceDE w:val="0"/>
              <w:autoSpaceDN w:val="0"/>
              <w:adjustRightInd w:val="0"/>
              <w:spacing w:after="0" w:line="240" w:lineRule="auto"/>
              <w:rPr>
                <w:rFonts w:ascii="Times New Roman" w:hAnsi="Times New Roman" w:cs="Times New Roman"/>
                <w:sz w:val="20"/>
                <w:szCs w:val="20"/>
              </w:rPr>
            </w:pPr>
            <w:r w:rsidRPr="00FA21B4">
              <w:rPr>
                <w:rFonts w:ascii="Times New Roman" w:hAnsi="Times New Roman" w:cs="Times New Roman"/>
                <w:sz w:val="20"/>
                <w:szCs w:val="20"/>
              </w:rPr>
              <w:t>-Wysokość: 870 mm, (+/-</w:t>
            </w:r>
            <w:smartTag w:uri="urn:schemas-microsoft-com:office:smarttags" w:element="metricconverter">
              <w:smartTagPr>
                <w:attr w:name="ProductID" w:val="30 mm"/>
              </w:smartTagPr>
              <w:r w:rsidRPr="00FA21B4">
                <w:rPr>
                  <w:rFonts w:ascii="Times New Roman" w:hAnsi="Times New Roman" w:cs="Times New Roman"/>
                  <w:sz w:val="20"/>
                  <w:szCs w:val="20"/>
                </w:rPr>
                <w:t>30 mm</w:t>
              </w:r>
            </w:smartTag>
            <w:r w:rsidRPr="00FA21B4">
              <w:rPr>
                <w:rFonts w:ascii="Times New Roman" w:hAnsi="Times New Roman" w:cs="Times New Roman"/>
                <w:sz w:val="20"/>
                <w:szCs w:val="20"/>
              </w:rPr>
              <w:t>)</w:t>
            </w:r>
          </w:p>
          <w:p w:rsidR="00853AE8" w:rsidRPr="00FA21B4" w:rsidRDefault="00853AE8" w:rsidP="00FA21B4">
            <w:pPr>
              <w:autoSpaceDE w:val="0"/>
              <w:autoSpaceDN w:val="0"/>
              <w:adjustRightInd w:val="0"/>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-Szerokość: 540 mm, (+/-</w:t>
            </w:r>
            <w:smartTag w:uri="urn:schemas-microsoft-com:office:smarttags" w:element="metricconverter">
              <w:smartTagPr>
                <w:attr w:name="ProductID" w:val="30 mm"/>
              </w:smartTagPr>
              <w:r w:rsidRPr="00FA21B4">
                <w:rPr>
                  <w:rFonts w:ascii="Times New Roman" w:hAnsi="Times New Roman" w:cs="Times New Roman"/>
                  <w:sz w:val="20"/>
                  <w:szCs w:val="20"/>
                </w:rPr>
                <w:t>30 mm</w:t>
              </w:r>
            </w:smartTag>
            <w:r w:rsidRPr="00FA21B4">
              <w:rPr>
                <w:rFonts w:ascii="Times New Roman" w:hAnsi="Times New Roman" w:cs="Times New Roman"/>
                <w:sz w:val="20"/>
                <w:szCs w:val="20"/>
              </w:rPr>
              <w:t>)</w:t>
            </w:r>
          </w:p>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-Głębokość: 420 mm, (+/-</w:t>
            </w:r>
            <w:smartTag w:uri="urn:schemas-microsoft-com:office:smarttags" w:element="metricconverter">
              <w:smartTagPr>
                <w:attr w:name="ProductID" w:val="30 mm"/>
              </w:smartTagPr>
              <w:r w:rsidRPr="00FA21B4">
                <w:rPr>
                  <w:rFonts w:ascii="Times New Roman" w:hAnsi="Times New Roman" w:cs="Times New Roman"/>
                  <w:sz w:val="20"/>
                  <w:szCs w:val="20"/>
                </w:rPr>
                <w:t>30 mm</w:t>
              </w:r>
            </w:smartTag>
            <w:r w:rsidRPr="00FA21B4">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tcBorders>
              <w:top w:val="single" w:sz="4" w:space="0" w:color="auto"/>
            </w:tcBorders>
            <w:vAlign w:val="center"/>
          </w:tcPr>
          <w:p w:rsidR="00853AE8" w:rsidRPr="00FA21B4" w:rsidRDefault="00853AE8" w:rsidP="00FA21B4">
            <w:pPr>
              <w:autoSpaceDE w:val="0"/>
              <w:autoSpaceDN w:val="0"/>
              <w:adjustRightInd w:val="0"/>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Blat główny wykonany z płyty HPL odpornej na dezynfekcję </w:t>
            </w:r>
          </w:p>
        </w:tc>
        <w:tc>
          <w:tcPr>
            <w:tcW w:w="2409" w:type="dxa"/>
            <w:tcBorders>
              <w:top w:val="single" w:sz="4" w:space="0" w:color="auto"/>
            </w:tcBorders>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tcBorders>
              <w:top w:val="single" w:sz="4" w:space="0" w:color="auto"/>
            </w:tcBorders>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FA21B4" w:rsidRDefault="00853AE8" w:rsidP="00FA21B4">
            <w:pPr>
              <w:autoSpaceDE w:val="0"/>
              <w:autoSpaceDN w:val="0"/>
              <w:adjustRightInd w:val="0"/>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Drzwi szafki oraz fronty szuflady pokryte lakierem proszkowym odpornym na uszkodzenia mechaniczne, chemiczne </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FA21B4" w:rsidRDefault="00853AE8" w:rsidP="00FA21B4">
            <w:pPr>
              <w:autoSpaceDE w:val="0"/>
              <w:autoSpaceDN w:val="0"/>
              <w:adjustRightInd w:val="0"/>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Szafka wyposażona w dwoje drzwiczek oraz szufladę otwieraną dwustronnie, co umożliwia jej ustawienie z prawej lub lewej strony łóżka bez dokonywania przeróbek </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FA21B4" w:rsidRDefault="00853AE8" w:rsidP="00FA21B4">
            <w:pPr>
              <w:autoSpaceDE w:val="0"/>
              <w:autoSpaceDN w:val="0"/>
              <w:adjustRightInd w:val="0"/>
              <w:spacing w:after="0" w:line="240" w:lineRule="auto"/>
              <w:rPr>
                <w:rFonts w:ascii="Times New Roman" w:hAnsi="Times New Roman" w:cs="Times New Roman"/>
                <w:sz w:val="20"/>
                <w:szCs w:val="20"/>
              </w:rPr>
            </w:pPr>
            <w:r w:rsidRPr="00FA21B4">
              <w:rPr>
                <w:rFonts w:ascii="Times New Roman" w:hAnsi="Times New Roman" w:cs="Times New Roman"/>
                <w:sz w:val="20"/>
                <w:szCs w:val="20"/>
              </w:rPr>
              <w:t>Wnętrze szuflady wypełnione wyjmowanym wkładem z tworzywa</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FA21B4" w:rsidRDefault="00853AE8" w:rsidP="00FA21B4">
            <w:pPr>
              <w:autoSpaceDE w:val="0"/>
              <w:autoSpaceDN w:val="0"/>
              <w:adjustRightInd w:val="0"/>
              <w:spacing w:after="0" w:line="240" w:lineRule="auto"/>
              <w:rPr>
                <w:rFonts w:ascii="Times New Roman" w:hAnsi="Times New Roman" w:cs="Times New Roman"/>
                <w:sz w:val="20"/>
                <w:szCs w:val="20"/>
              </w:rPr>
            </w:pPr>
            <w:r w:rsidRPr="00FA21B4">
              <w:rPr>
                <w:rFonts w:ascii="Times New Roman" w:hAnsi="Times New Roman" w:cs="Times New Roman"/>
                <w:sz w:val="20"/>
                <w:szCs w:val="20"/>
              </w:rPr>
              <w:t>Wnętrze dolnej części szafki, podzielone na 2 części, poprzez wyciąganą półkę, lakierowaną proszkowo</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FA21B4" w:rsidRDefault="00853AE8" w:rsidP="00FA21B4">
            <w:pPr>
              <w:autoSpaceDE w:val="0"/>
              <w:autoSpaceDN w:val="0"/>
              <w:adjustRightInd w:val="0"/>
              <w:spacing w:after="0" w:line="240" w:lineRule="auto"/>
              <w:rPr>
                <w:rFonts w:ascii="Times New Roman" w:hAnsi="Times New Roman" w:cs="Times New Roman"/>
                <w:sz w:val="20"/>
                <w:szCs w:val="20"/>
              </w:rPr>
            </w:pPr>
            <w:r w:rsidRPr="00FA21B4">
              <w:rPr>
                <w:rFonts w:ascii="Times New Roman" w:hAnsi="Times New Roman" w:cs="Times New Roman"/>
                <w:sz w:val="20"/>
                <w:szCs w:val="20"/>
              </w:rPr>
              <w:t>4 koła jezdne podwójne o średnicy min. 50 mm w tym min. 2 z blokadą – koła tworzywowe – niebrudzące podłoża</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Szafka przystosowana do mycia i dezynfekcji</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tcBorders>
              <w:bottom w:val="single" w:sz="4" w:space="0" w:color="auto"/>
            </w:tcBorders>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tcBorders>
              <w:bottom w:val="single" w:sz="4" w:space="0" w:color="auto"/>
            </w:tcBorders>
            <w:vAlign w:val="center"/>
          </w:tcPr>
          <w:p w:rsidR="00853AE8" w:rsidRPr="00FA21B4" w:rsidRDefault="00853AE8" w:rsidP="00FA21B4">
            <w:pPr>
              <w:autoSpaceDE w:val="0"/>
              <w:autoSpaceDN w:val="0"/>
              <w:adjustRightInd w:val="0"/>
              <w:spacing w:after="0" w:line="240" w:lineRule="auto"/>
              <w:rPr>
                <w:rFonts w:ascii="Times New Roman" w:hAnsi="Times New Roman" w:cs="Times New Roman"/>
                <w:sz w:val="20"/>
                <w:szCs w:val="20"/>
              </w:rPr>
            </w:pPr>
            <w:r w:rsidRPr="00FA21B4">
              <w:rPr>
                <w:rFonts w:ascii="Times New Roman" w:hAnsi="Times New Roman" w:cs="Times New Roman"/>
                <w:sz w:val="20"/>
                <w:szCs w:val="20"/>
              </w:rPr>
              <w:t>Drzwi wyposażone w mechanizm samodomykający</w:t>
            </w:r>
          </w:p>
        </w:tc>
        <w:tc>
          <w:tcPr>
            <w:tcW w:w="2409" w:type="dxa"/>
            <w:tcBorders>
              <w:bottom w:val="single" w:sz="4" w:space="0" w:color="auto"/>
            </w:tcBorders>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tcBorders>
              <w:bottom w:val="single" w:sz="4" w:space="0" w:color="auto"/>
            </w:tcBorders>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tcBorders>
              <w:top w:val="single" w:sz="4" w:space="0" w:color="auto"/>
              <w:bottom w:val="single" w:sz="4" w:space="0" w:color="auto"/>
            </w:tcBorders>
            <w:shd w:val="clear" w:color="auto" w:fill="auto"/>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b/>
                <w:sz w:val="20"/>
                <w:szCs w:val="20"/>
              </w:rPr>
            </w:pPr>
          </w:p>
        </w:tc>
        <w:tc>
          <w:tcPr>
            <w:tcW w:w="9271" w:type="dxa"/>
            <w:gridSpan w:val="3"/>
            <w:tcBorders>
              <w:top w:val="single" w:sz="4" w:space="0" w:color="auto"/>
              <w:bottom w:val="single" w:sz="4" w:space="0" w:color="auto"/>
            </w:tcBorders>
            <w:shd w:val="clear" w:color="auto" w:fill="auto"/>
            <w:vAlign w:val="center"/>
          </w:tcPr>
          <w:p w:rsidR="00853AE8" w:rsidRPr="00FA21B4" w:rsidRDefault="00853AE8" w:rsidP="00FA21B4">
            <w:pPr>
              <w:autoSpaceDE w:val="0"/>
              <w:autoSpaceDN w:val="0"/>
              <w:adjustRightInd w:val="0"/>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Szuflada zabezpieczona przed przypadkowym całkowitym wysunięciem</w:t>
            </w:r>
          </w:p>
        </w:tc>
        <w:tc>
          <w:tcPr>
            <w:tcW w:w="2409" w:type="dxa"/>
            <w:tcBorders>
              <w:top w:val="single" w:sz="4" w:space="0" w:color="auto"/>
              <w:bottom w:val="single" w:sz="4" w:space="0" w:color="auto"/>
            </w:tcBorders>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tcBorders>
              <w:top w:val="single" w:sz="4" w:space="0" w:color="auto"/>
              <w:bottom w:val="single" w:sz="4" w:space="0" w:color="auto"/>
            </w:tcBorders>
            <w:shd w:val="clear" w:color="auto" w:fill="auto"/>
            <w:vAlign w:val="center"/>
          </w:tcPr>
          <w:p w:rsidR="00853AE8" w:rsidRPr="00FA21B4" w:rsidRDefault="00853AE8" w:rsidP="00FA21B4">
            <w:pPr>
              <w:spacing w:after="0" w:line="240" w:lineRule="auto"/>
              <w:rPr>
                <w:rFonts w:ascii="Times New Roman" w:eastAsia="Calibri" w:hAnsi="Times New Roman" w:cs="Times New Roman"/>
                <w:b/>
                <w:strike/>
                <w:sz w:val="20"/>
                <w:szCs w:val="20"/>
              </w:rPr>
            </w:pPr>
          </w:p>
        </w:tc>
      </w:tr>
      <w:tr w:rsidR="00853AE8" w:rsidRPr="00FA21B4" w:rsidTr="00853AE8">
        <w:trPr>
          <w:cantSplit/>
        </w:trPr>
        <w:tc>
          <w:tcPr>
            <w:tcW w:w="779" w:type="dxa"/>
            <w:tcBorders>
              <w:top w:val="single" w:sz="4" w:space="0" w:color="auto"/>
              <w:bottom w:val="single" w:sz="4" w:space="0" w:color="auto"/>
            </w:tcBorders>
            <w:shd w:val="clear" w:color="auto" w:fill="auto"/>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tcBorders>
              <w:top w:val="single" w:sz="4" w:space="0" w:color="auto"/>
              <w:bottom w:val="single" w:sz="4" w:space="0" w:color="auto"/>
            </w:tcBorders>
            <w:shd w:val="clear" w:color="auto" w:fill="auto"/>
            <w:vAlign w:val="center"/>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Szafka wyposażona w zaokrąglone uchwyty do otwierania drzwiczek i szuflady</w:t>
            </w:r>
          </w:p>
        </w:tc>
        <w:tc>
          <w:tcPr>
            <w:tcW w:w="2409" w:type="dxa"/>
            <w:tcBorders>
              <w:top w:val="single" w:sz="4" w:space="0" w:color="auto"/>
              <w:bottom w:val="single" w:sz="4" w:space="0" w:color="auto"/>
            </w:tcBorders>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tcBorders>
              <w:top w:val="single" w:sz="4" w:space="0" w:color="auto"/>
              <w:bottom w:val="single" w:sz="4" w:space="0" w:color="auto"/>
            </w:tcBorders>
            <w:shd w:val="clear" w:color="auto" w:fill="auto"/>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tcBorders>
              <w:top w:val="single" w:sz="4" w:space="0" w:color="auto"/>
              <w:bottom w:val="single" w:sz="4" w:space="0" w:color="auto"/>
            </w:tcBorders>
            <w:shd w:val="clear" w:color="auto" w:fill="auto"/>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tcBorders>
              <w:top w:val="single" w:sz="4" w:space="0" w:color="auto"/>
              <w:bottom w:val="single" w:sz="4" w:space="0" w:color="auto"/>
            </w:tcBorders>
            <w:shd w:val="clear" w:color="auto" w:fill="auto"/>
            <w:vAlign w:val="center"/>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Możliwość wyboru kolorów frontów drzwiczek i szuflad z min. 8 kolorów</w:t>
            </w:r>
          </w:p>
        </w:tc>
        <w:tc>
          <w:tcPr>
            <w:tcW w:w="2409" w:type="dxa"/>
            <w:tcBorders>
              <w:top w:val="single" w:sz="4" w:space="0" w:color="auto"/>
              <w:bottom w:val="single" w:sz="4" w:space="0" w:color="auto"/>
            </w:tcBorders>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tcBorders>
              <w:top w:val="single" w:sz="4" w:space="0" w:color="auto"/>
              <w:bottom w:val="single" w:sz="4" w:space="0" w:color="auto"/>
            </w:tcBorders>
            <w:shd w:val="clear" w:color="auto" w:fill="auto"/>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tcBorders>
              <w:top w:val="single" w:sz="4" w:space="0" w:color="auto"/>
              <w:bottom w:val="single" w:sz="4" w:space="0" w:color="auto"/>
            </w:tcBorders>
            <w:shd w:val="clear" w:color="auto" w:fill="auto"/>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b/>
                <w:sz w:val="20"/>
                <w:szCs w:val="20"/>
              </w:rPr>
            </w:pPr>
          </w:p>
        </w:tc>
        <w:tc>
          <w:tcPr>
            <w:tcW w:w="9271" w:type="dxa"/>
            <w:gridSpan w:val="3"/>
            <w:tcBorders>
              <w:top w:val="single" w:sz="4" w:space="0" w:color="auto"/>
              <w:bottom w:val="single" w:sz="4" w:space="0" w:color="auto"/>
            </w:tcBorders>
            <w:shd w:val="clear" w:color="auto" w:fill="auto"/>
            <w:vAlign w:val="center"/>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Deklaracja zgodności CE– dołączyć do oferty</w:t>
            </w:r>
          </w:p>
        </w:tc>
        <w:tc>
          <w:tcPr>
            <w:tcW w:w="2409" w:type="dxa"/>
            <w:tcBorders>
              <w:top w:val="single" w:sz="4" w:space="0" w:color="auto"/>
              <w:bottom w:val="single" w:sz="4" w:space="0" w:color="auto"/>
            </w:tcBorders>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tcBorders>
              <w:top w:val="single" w:sz="4" w:space="0" w:color="auto"/>
              <w:bottom w:val="single" w:sz="4" w:space="0" w:color="auto"/>
            </w:tcBorders>
            <w:shd w:val="clear" w:color="auto" w:fill="auto"/>
            <w:vAlign w:val="center"/>
          </w:tcPr>
          <w:p w:rsidR="00853AE8" w:rsidRPr="00FA21B4" w:rsidRDefault="00853AE8" w:rsidP="00FA21B4">
            <w:pPr>
              <w:spacing w:after="0" w:line="240" w:lineRule="auto"/>
              <w:rPr>
                <w:rFonts w:ascii="Times New Roman" w:eastAsia="Calibri" w:hAnsi="Times New Roman" w:cs="Times New Roman"/>
                <w:b/>
                <w:strike/>
                <w:sz w:val="20"/>
                <w:szCs w:val="20"/>
              </w:rPr>
            </w:pPr>
          </w:p>
        </w:tc>
      </w:tr>
      <w:tr w:rsidR="00853AE8" w:rsidRPr="00FA21B4" w:rsidTr="00853AE8">
        <w:trPr>
          <w:cantSplit/>
        </w:trPr>
        <w:tc>
          <w:tcPr>
            <w:tcW w:w="779" w:type="dxa"/>
            <w:tcBorders>
              <w:top w:val="single" w:sz="4" w:space="0" w:color="auto"/>
              <w:bottom w:val="single" w:sz="4" w:space="0" w:color="auto"/>
            </w:tcBorders>
            <w:shd w:val="clear" w:color="auto" w:fill="auto"/>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tcBorders>
              <w:top w:val="single" w:sz="4" w:space="0" w:color="auto"/>
              <w:bottom w:val="single" w:sz="4" w:space="0" w:color="auto"/>
            </w:tcBorders>
            <w:shd w:val="clear" w:color="auto" w:fill="auto"/>
            <w:vAlign w:val="center"/>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Wpis do rejestru wyrobów medycznych lub zgłoszenie– dołączyć do oferty</w:t>
            </w:r>
          </w:p>
        </w:tc>
        <w:tc>
          <w:tcPr>
            <w:tcW w:w="2409" w:type="dxa"/>
            <w:tcBorders>
              <w:top w:val="single" w:sz="4" w:space="0" w:color="auto"/>
              <w:bottom w:val="single" w:sz="4" w:space="0" w:color="auto"/>
            </w:tcBorders>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tcBorders>
              <w:top w:val="single" w:sz="4" w:space="0" w:color="auto"/>
              <w:bottom w:val="single" w:sz="4" w:space="0" w:color="auto"/>
            </w:tcBorders>
            <w:shd w:val="clear" w:color="auto" w:fill="auto"/>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Default="00853AE8" w:rsidP="00853AE8">
      <w:pPr>
        <w:spacing w:after="200" w:line="276" w:lineRule="auto"/>
        <w:ind w:left="1410" w:hanging="1410"/>
        <w:jc w:val="both"/>
        <w:rPr>
          <w:rFonts w:eastAsia="Calibri"/>
        </w:rPr>
      </w:pPr>
    </w:p>
    <w:p w:rsidR="00853AE8" w:rsidRDefault="00853AE8" w:rsidP="001B56F8">
      <w:pPr>
        <w:spacing w:after="0" w:line="240" w:lineRule="auto"/>
        <w:rPr>
          <w:rFonts w:ascii="Times New Roman" w:hAnsi="Times New Roman" w:cs="Times New Roman"/>
          <w:sz w:val="20"/>
          <w:szCs w:val="20"/>
        </w:rPr>
      </w:pPr>
    </w:p>
    <w:p w:rsidR="00853AE8" w:rsidRPr="00853AE8" w:rsidRDefault="00853AE8" w:rsidP="001B56F8">
      <w:pPr>
        <w:spacing w:after="0" w:line="240" w:lineRule="auto"/>
        <w:rPr>
          <w:rFonts w:ascii="Times New Roman" w:hAnsi="Times New Roman" w:cs="Times New Roman"/>
          <w:sz w:val="20"/>
          <w:szCs w:val="20"/>
        </w:rPr>
      </w:pPr>
    </w:p>
    <w:p w:rsidR="00C306AE" w:rsidRPr="00853AE8" w:rsidRDefault="00C306AE" w:rsidP="001B56F8">
      <w:pPr>
        <w:spacing w:after="0" w:line="240" w:lineRule="auto"/>
        <w:rPr>
          <w:rFonts w:ascii="Times New Roman" w:hAnsi="Times New Roman" w:cs="Times New Roman"/>
          <w:sz w:val="20"/>
          <w:szCs w:val="20"/>
        </w:rPr>
      </w:pPr>
    </w:p>
    <w:p w:rsidR="00084A7B" w:rsidRDefault="001B56F8" w:rsidP="001B56F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084A7B">
        <w:rPr>
          <w:rFonts w:ascii="Times New Roman" w:hAnsi="Times New Roman" w:cs="Times New Roman"/>
          <w:sz w:val="20"/>
          <w:szCs w:val="20"/>
        </w:rPr>
        <w:tab/>
      </w:r>
      <w:r w:rsidR="00084A7B">
        <w:rPr>
          <w:rFonts w:ascii="Times New Roman" w:hAnsi="Times New Roman" w:cs="Times New Roman"/>
          <w:sz w:val="20"/>
          <w:szCs w:val="20"/>
        </w:rPr>
        <w:tab/>
      </w:r>
      <w:r>
        <w:rPr>
          <w:rFonts w:ascii="Times New Roman" w:hAnsi="Times New Roman" w:cs="Times New Roman"/>
          <w:sz w:val="20"/>
          <w:szCs w:val="20"/>
        </w:rPr>
        <w:t>……………………………………………</w:t>
      </w:r>
    </w:p>
    <w:p w:rsidR="00E842DF" w:rsidRDefault="001B56F8" w:rsidP="00CD0017">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084A7B">
        <w:rPr>
          <w:rFonts w:ascii="Times New Roman" w:hAnsi="Times New Roman" w:cs="Times New Roman"/>
          <w:sz w:val="20"/>
          <w:szCs w:val="20"/>
        </w:rPr>
        <w:tab/>
      </w:r>
      <w:r>
        <w:rPr>
          <w:rFonts w:ascii="Times New Roman" w:hAnsi="Times New Roman" w:cs="Times New Roman"/>
          <w:sz w:val="20"/>
          <w:szCs w:val="20"/>
        </w:rPr>
        <w:t>/pieczęć i podpis osoby upoważnionej/</w:t>
      </w:r>
    </w:p>
    <w:p w:rsidR="00AC7791" w:rsidRDefault="00AC7791" w:rsidP="00CD0017">
      <w:pPr>
        <w:spacing w:after="0" w:line="240" w:lineRule="auto"/>
        <w:ind w:firstLine="284"/>
        <w:rPr>
          <w:rFonts w:ascii="Times New Roman" w:hAnsi="Times New Roman" w:cs="Times New Roman"/>
          <w:sz w:val="20"/>
          <w:szCs w:val="20"/>
        </w:rPr>
      </w:pPr>
    </w:p>
    <w:p w:rsidR="00AC7791" w:rsidRDefault="00853AE8" w:rsidP="00853AE8">
      <w:pPr>
        <w:tabs>
          <w:tab w:val="left" w:pos="8070"/>
        </w:tabs>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ab/>
      </w:r>
    </w:p>
    <w:p w:rsidR="00AC7791" w:rsidRDefault="00AC7791" w:rsidP="00CD0017">
      <w:pPr>
        <w:spacing w:after="0" w:line="240" w:lineRule="auto"/>
        <w:ind w:firstLine="284"/>
        <w:rPr>
          <w:rFonts w:ascii="Times New Roman" w:hAnsi="Times New Roman" w:cs="Times New Roman"/>
          <w:sz w:val="20"/>
          <w:szCs w:val="20"/>
        </w:rPr>
      </w:pPr>
    </w:p>
    <w:p w:rsidR="00853AE8" w:rsidRDefault="00853AE8" w:rsidP="002D5517">
      <w:pPr>
        <w:spacing w:after="0"/>
        <w:ind w:firstLine="284"/>
        <w:rPr>
          <w:rFonts w:ascii="Times New Roman" w:hAnsi="Times New Roman" w:cs="Times New Roman"/>
        </w:rPr>
      </w:pPr>
    </w:p>
    <w:p w:rsidR="00853AE8" w:rsidRDefault="00853AE8" w:rsidP="002D5517">
      <w:pPr>
        <w:spacing w:after="0"/>
        <w:ind w:firstLine="284"/>
        <w:rPr>
          <w:rFonts w:ascii="Times New Roman" w:hAnsi="Times New Roman" w:cs="Times New Roman"/>
        </w:rPr>
      </w:pPr>
    </w:p>
    <w:p w:rsidR="00853AE8" w:rsidRDefault="00853AE8" w:rsidP="002D5517">
      <w:pPr>
        <w:spacing w:after="0"/>
        <w:ind w:firstLine="284"/>
        <w:rPr>
          <w:rFonts w:ascii="Times New Roman" w:hAnsi="Times New Roman" w:cs="Times New Roman"/>
        </w:rPr>
      </w:pPr>
    </w:p>
    <w:p w:rsidR="00853AE8" w:rsidRDefault="00853AE8" w:rsidP="002D5517">
      <w:pPr>
        <w:spacing w:after="0"/>
        <w:ind w:firstLine="284"/>
        <w:rPr>
          <w:rFonts w:ascii="Times New Roman" w:hAnsi="Times New Roman" w:cs="Times New Roman"/>
        </w:rPr>
      </w:pPr>
    </w:p>
    <w:p w:rsidR="002D5517" w:rsidRDefault="002D5517" w:rsidP="002D5517">
      <w:pPr>
        <w:spacing w:after="0"/>
        <w:ind w:firstLine="284"/>
        <w:rPr>
          <w:rFonts w:ascii="Times New Roman" w:hAnsi="Times New Roman" w:cs="Times New Roman"/>
        </w:rPr>
      </w:pPr>
    </w:p>
    <w:p w:rsidR="005218B8" w:rsidRDefault="005218B8" w:rsidP="004056B9">
      <w:pPr>
        <w:spacing w:after="0"/>
        <w:ind w:firstLine="284"/>
        <w:jc w:val="right"/>
        <w:rPr>
          <w:rFonts w:ascii="Times New Roman" w:hAnsi="Times New Roman" w:cs="Times New Roman"/>
          <w:sz w:val="20"/>
          <w:szCs w:val="20"/>
        </w:rPr>
        <w:sectPr w:rsidR="005218B8" w:rsidSect="005218B8">
          <w:pgSz w:w="16838" w:h="11906" w:orient="landscape"/>
          <w:pgMar w:top="1418" w:right="1418" w:bottom="1134" w:left="1276" w:header="709" w:footer="709" w:gutter="0"/>
          <w:cols w:space="708"/>
          <w:docGrid w:linePitch="360"/>
        </w:sectPr>
      </w:pPr>
    </w:p>
    <w:p w:rsidR="004056B9" w:rsidRPr="005218B8" w:rsidRDefault="004056B9" w:rsidP="004056B9">
      <w:pPr>
        <w:spacing w:after="0"/>
        <w:ind w:firstLine="284"/>
        <w:jc w:val="right"/>
        <w:rPr>
          <w:rFonts w:ascii="Times New Roman" w:hAnsi="Times New Roman" w:cs="Times New Roman"/>
          <w:sz w:val="20"/>
          <w:szCs w:val="20"/>
        </w:rPr>
      </w:pPr>
      <w:r w:rsidRPr="005218B8">
        <w:rPr>
          <w:rFonts w:ascii="Times New Roman" w:hAnsi="Times New Roman" w:cs="Times New Roman"/>
          <w:sz w:val="20"/>
          <w:szCs w:val="20"/>
        </w:rPr>
        <w:lastRenderedPageBreak/>
        <w:t>Załącznik nr 4a do SIWZ</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center"/>
        <w:rPr>
          <w:rFonts w:ascii="Times New Roman" w:hAnsi="Times New Roman" w:cs="Times New Roman"/>
          <w:b/>
        </w:rPr>
      </w:pPr>
      <w:r w:rsidRPr="005218B8">
        <w:rPr>
          <w:rFonts w:ascii="Times New Roman" w:hAnsi="Times New Roman" w:cs="Times New Roman"/>
          <w:b/>
        </w:rPr>
        <w:t>Oświadczenie wykonawcy składane na podstawie</w:t>
      </w:r>
    </w:p>
    <w:p w:rsidR="004056B9" w:rsidRPr="005218B8" w:rsidRDefault="004056B9" w:rsidP="004056B9">
      <w:pPr>
        <w:spacing w:after="0"/>
        <w:ind w:firstLine="284"/>
        <w:jc w:val="center"/>
        <w:rPr>
          <w:rFonts w:ascii="Times New Roman" w:hAnsi="Times New Roman" w:cs="Times New Roman"/>
          <w:b/>
        </w:rPr>
      </w:pPr>
      <w:r w:rsidRPr="005218B8">
        <w:rPr>
          <w:rFonts w:ascii="Times New Roman" w:hAnsi="Times New Roman" w:cs="Times New Roman"/>
          <w:b/>
        </w:rPr>
        <w:t>art. 25a ust. 1 ustawy – dotyczące podstaw wykluczenia z postępowania.</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both"/>
        <w:rPr>
          <w:rFonts w:ascii="Times New Roman" w:hAnsi="Times New Roman" w:cs="Times New Roman"/>
        </w:rPr>
      </w:pPr>
      <w:r w:rsidRPr="005218B8">
        <w:rPr>
          <w:rFonts w:ascii="Times New Roman" w:hAnsi="Times New Roman" w:cs="Times New Roman"/>
        </w:rPr>
        <w:t xml:space="preserve">Składając ofertę w postępowaniu o udzielenie zamówienia publicznego na </w:t>
      </w:r>
      <w:r w:rsidRPr="005218B8">
        <w:rPr>
          <w:rFonts w:ascii="Times New Roman" w:hAnsi="Times New Roman" w:cs="Times New Roman"/>
          <w:b/>
        </w:rPr>
        <w:t>dostawę</w:t>
      </w:r>
      <w:r w:rsidR="00CE1573">
        <w:rPr>
          <w:rFonts w:ascii="Times New Roman" w:hAnsi="Times New Roman" w:cs="Times New Roman"/>
          <w:b/>
        </w:rPr>
        <w:t xml:space="preserve"> wraz z montażem</w:t>
      </w:r>
      <w:r w:rsidRPr="005218B8">
        <w:rPr>
          <w:rFonts w:ascii="Times New Roman" w:hAnsi="Times New Roman" w:cs="Times New Roman"/>
          <w:b/>
        </w:rPr>
        <w:t xml:space="preserve"> </w:t>
      </w:r>
      <w:r w:rsidR="004C0756">
        <w:rPr>
          <w:rFonts w:ascii="Times New Roman" w:hAnsi="Times New Roman" w:cs="Times New Roman"/>
          <w:b/>
        </w:rPr>
        <w:t>mebli i wyposażenia w ramach programu</w:t>
      </w:r>
      <w:r w:rsidR="00B47965">
        <w:rPr>
          <w:rFonts w:ascii="Times New Roman" w:hAnsi="Times New Roman" w:cs="Times New Roman"/>
          <w:b/>
        </w:rPr>
        <w:t>”</w:t>
      </w:r>
      <w:r w:rsidR="004C0756">
        <w:rPr>
          <w:rFonts w:ascii="Times New Roman" w:hAnsi="Times New Roman" w:cs="Times New Roman"/>
          <w:b/>
        </w:rPr>
        <w:t xml:space="preserve"> </w:t>
      </w:r>
      <w:r w:rsidR="00A1264E">
        <w:rPr>
          <w:rFonts w:ascii="Times New Roman" w:hAnsi="Times New Roman" w:cs="Times New Roman"/>
          <w:b/>
        </w:rPr>
        <w:t>Przebudowa</w:t>
      </w:r>
      <w:r w:rsidRPr="005218B8">
        <w:rPr>
          <w:rFonts w:ascii="Times New Roman" w:hAnsi="Times New Roman" w:cs="Times New Roman"/>
          <w:b/>
        </w:rPr>
        <w:t xml:space="preserve"> Uniwersyteckiego Szpitala Dziecięcego w Krakowie</w:t>
      </w:r>
      <w:r w:rsidRPr="005218B8">
        <w:rPr>
          <w:rFonts w:ascii="Times New Roman" w:hAnsi="Times New Roman" w:cs="Times New Roman"/>
        </w:rPr>
        <w:t xml:space="preserve"> </w:t>
      </w:r>
      <w:r w:rsidR="00B47965">
        <w:rPr>
          <w:rFonts w:ascii="Times New Roman" w:hAnsi="Times New Roman" w:cs="Times New Roman"/>
          <w:b/>
        </w:rPr>
        <w:t>B</w:t>
      </w:r>
      <w:r w:rsidR="00A1264E" w:rsidRPr="00A1264E">
        <w:rPr>
          <w:rFonts w:ascii="Times New Roman" w:hAnsi="Times New Roman" w:cs="Times New Roman"/>
          <w:b/>
        </w:rPr>
        <w:t>udynek A</w:t>
      </w:r>
      <w:r w:rsidR="00B47965">
        <w:rPr>
          <w:rFonts w:ascii="Times New Roman" w:hAnsi="Times New Roman" w:cs="Times New Roman"/>
          <w:b/>
        </w:rPr>
        <w:t>”</w:t>
      </w:r>
      <w:r w:rsidR="00A1264E">
        <w:rPr>
          <w:rFonts w:ascii="Times New Roman" w:hAnsi="Times New Roman" w:cs="Times New Roman"/>
          <w:b/>
        </w:rPr>
        <w:t>,</w:t>
      </w:r>
      <w:r w:rsidR="00A1264E">
        <w:rPr>
          <w:rFonts w:ascii="Times New Roman" w:hAnsi="Times New Roman" w:cs="Times New Roman"/>
        </w:rPr>
        <w:t xml:space="preserve"> </w:t>
      </w:r>
      <w:r w:rsidRPr="005218B8">
        <w:rPr>
          <w:rFonts w:ascii="Times New Roman" w:hAnsi="Times New Roman" w:cs="Times New Roman"/>
        </w:rPr>
        <w:t>prowadzonym w trybie przetargu nieograniczonego o wartości poniżej wyrażonej w złotych równowartości kwoty 135 000,00 euro, oświadczam, że wobec Wykonawcy:</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p>
    <w:p w:rsidR="004056B9" w:rsidRPr="005218B8" w:rsidRDefault="004056B9" w:rsidP="004056B9">
      <w:pPr>
        <w:spacing w:after="0"/>
        <w:ind w:firstLine="284"/>
        <w:jc w:val="center"/>
        <w:rPr>
          <w:rFonts w:ascii="Times New Roman" w:hAnsi="Times New Roman" w:cs="Times New Roman"/>
        </w:rPr>
      </w:pPr>
      <w:r w:rsidRPr="005218B8">
        <w:rPr>
          <w:rFonts w:ascii="Times New Roman" w:hAnsi="Times New Roman" w:cs="Times New Roman"/>
        </w:rPr>
        <w:t>(NALEŻY PODAĆ ZAREJESTROWANĄ PEŁNĄ NAZWĘ WYKONAWCY)</w:t>
      </w: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z siedzibą w</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p>
    <w:p w:rsidR="004056B9" w:rsidRPr="005218B8" w:rsidRDefault="004056B9" w:rsidP="004056B9">
      <w:pPr>
        <w:spacing w:after="0"/>
        <w:ind w:firstLine="284"/>
        <w:jc w:val="center"/>
        <w:rPr>
          <w:rFonts w:ascii="Times New Roman" w:hAnsi="Times New Roman" w:cs="Times New Roman"/>
        </w:rPr>
      </w:pPr>
      <w:r w:rsidRPr="005218B8">
        <w:rPr>
          <w:rFonts w:ascii="Times New Roman" w:hAnsi="Times New Roman" w:cs="Times New Roman"/>
        </w:rPr>
        <w:t>(NALEŻY PODAĆ ZAREJESTROWANY ADRES)</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p>
    <w:p w:rsidR="004056B9" w:rsidRPr="005218B8" w:rsidRDefault="004056B9" w:rsidP="004056B9">
      <w:pPr>
        <w:spacing w:after="0"/>
        <w:ind w:firstLine="284"/>
        <w:jc w:val="center"/>
        <w:rPr>
          <w:rFonts w:ascii="Times New Roman" w:hAnsi="Times New Roman" w:cs="Times New Roman"/>
        </w:rPr>
      </w:pPr>
      <w:r w:rsidRPr="005218B8">
        <w:rPr>
          <w:rFonts w:ascii="Times New Roman" w:hAnsi="Times New Roman" w:cs="Times New Roman"/>
        </w:rPr>
        <w:t>(NR TELEFONU, FAX, ADRES POCZTY ELEKTRONICZNEJ)</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 nie zachodzą podstawy wykluczenia z postępowania wskazane w art. 24 ust. 1 pkt. 12-23 ustawy;</w:t>
      </w: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 nie zachodzą podstawy wykluczenia z postępowania wskazane w art. 24 ust. 5 pkt. 1  i pkt. 4 ustawy;  </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 xml:space="preserve">.........., dnia ……………… 2017 r </w:t>
      </w:r>
      <w:r w:rsidRPr="005218B8">
        <w:rPr>
          <w:rFonts w:ascii="Times New Roman" w:hAnsi="Times New Roman" w:cs="Times New Roman"/>
        </w:rPr>
        <w:t>………….........................................</w:t>
      </w:r>
      <w:r w:rsidR="00111FD0">
        <w:rPr>
          <w:rFonts w:ascii="Times New Roman" w:hAnsi="Times New Roman" w:cs="Times New Roman"/>
        </w:rPr>
        <w:t>.......................</w:t>
      </w:r>
    </w:p>
    <w:p w:rsidR="004056B9" w:rsidRPr="005218B8" w:rsidRDefault="00111FD0" w:rsidP="004056B9">
      <w:pPr>
        <w:spacing w:after="0"/>
        <w:ind w:firstLine="284"/>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056B9" w:rsidRPr="005218B8">
        <w:rPr>
          <w:rFonts w:ascii="Times New Roman" w:hAnsi="Times New Roman" w:cs="Times New Roman"/>
        </w:rPr>
        <w:t>pieczęć i podpis osoby upoważnionej</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both"/>
        <w:rPr>
          <w:rFonts w:ascii="Times New Roman" w:hAnsi="Times New Roman" w:cs="Times New Roman"/>
        </w:rPr>
      </w:pPr>
      <w:r w:rsidRPr="005218B8">
        <w:rPr>
          <w:rFonts w:ascii="Times New Roman" w:hAnsi="Times New Roman" w:cs="Times New Roman"/>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4056B9" w:rsidRPr="005218B8" w:rsidRDefault="004056B9" w:rsidP="004056B9">
      <w:pPr>
        <w:spacing w:after="0"/>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r w:rsidRPr="005218B8">
        <w:rPr>
          <w:rFonts w:ascii="Times New Roman" w:hAnsi="Times New Roman" w:cs="Times New Roman"/>
        </w:rPr>
        <w:t>…………………………………………………………………………………………………….......</w:t>
      </w:r>
      <w:r w:rsidR="00111FD0">
        <w:rPr>
          <w:rFonts w:ascii="Times New Roman" w:hAnsi="Times New Roman" w:cs="Times New Roman"/>
        </w:rPr>
        <w:t>..........</w:t>
      </w:r>
      <w:r w:rsidRPr="005218B8">
        <w:rPr>
          <w:rFonts w:ascii="Times New Roman" w:hAnsi="Times New Roman" w:cs="Times New Roman"/>
        </w:rPr>
        <w:t>,</w:t>
      </w:r>
    </w:p>
    <w:p w:rsidR="004056B9" w:rsidRPr="005218B8" w:rsidRDefault="004056B9" w:rsidP="004056B9">
      <w:pPr>
        <w:spacing w:after="0"/>
        <w:rPr>
          <w:rFonts w:ascii="Times New Roman" w:hAnsi="Times New Roman" w:cs="Times New Roman"/>
        </w:rPr>
      </w:pPr>
      <w:r w:rsidRPr="005218B8">
        <w:rPr>
          <w:rFonts w:ascii="Times New Roman" w:hAnsi="Times New Roman" w:cs="Times New Roman"/>
        </w:rPr>
        <w:t>w następującym zakresie:</w:t>
      </w:r>
    </w:p>
    <w:p w:rsidR="004056B9" w:rsidRPr="005218B8" w:rsidRDefault="004056B9" w:rsidP="004056B9">
      <w:pPr>
        <w:spacing w:after="0"/>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r w:rsidRPr="005218B8">
        <w:rPr>
          <w:rFonts w:ascii="Times New Roman" w:hAnsi="Times New Roman" w:cs="Times New Roman"/>
        </w:rPr>
        <w:t>,</w:t>
      </w:r>
    </w:p>
    <w:p w:rsidR="004056B9" w:rsidRPr="005218B8" w:rsidRDefault="004056B9" w:rsidP="004056B9">
      <w:pPr>
        <w:spacing w:after="0"/>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dnia ……………… 2017 r. </w:t>
      </w:r>
      <w:r w:rsidRPr="005218B8">
        <w:rPr>
          <w:rFonts w:ascii="Times New Roman" w:hAnsi="Times New Roman" w:cs="Times New Roman"/>
        </w:rPr>
        <w:tab/>
        <w:t>…………..................................</w:t>
      </w:r>
      <w:r w:rsidR="00111FD0">
        <w:rPr>
          <w:rFonts w:ascii="Times New Roman" w:hAnsi="Times New Roman" w:cs="Times New Roman"/>
        </w:rPr>
        <w:t>............................</w:t>
      </w:r>
    </w:p>
    <w:p w:rsidR="004056B9" w:rsidRPr="005218B8" w:rsidRDefault="00111FD0" w:rsidP="004056B9">
      <w:pPr>
        <w:spacing w:after="0"/>
        <w:ind w:left="4248" w:firstLine="708"/>
        <w:rPr>
          <w:rFonts w:ascii="Times New Roman" w:hAnsi="Times New Roman" w:cs="Times New Roman"/>
        </w:rPr>
      </w:pPr>
      <w:r>
        <w:rPr>
          <w:rFonts w:ascii="Times New Roman" w:hAnsi="Times New Roman" w:cs="Times New Roman"/>
        </w:rPr>
        <w:tab/>
      </w:r>
      <w:r w:rsidR="00AC5CE2">
        <w:rPr>
          <w:rFonts w:ascii="Times New Roman" w:hAnsi="Times New Roman" w:cs="Times New Roman"/>
        </w:rPr>
        <w:t>/</w:t>
      </w:r>
      <w:r w:rsidR="004056B9" w:rsidRPr="005218B8">
        <w:rPr>
          <w:rFonts w:ascii="Times New Roman" w:hAnsi="Times New Roman" w:cs="Times New Roman"/>
        </w:rPr>
        <w:t>pieczęć i podpis osoby upoważnionej</w:t>
      </w:r>
      <w:r w:rsidR="00AC5CE2">
        <w:rPr>
          <w:rFonts w:ascii="Times New Roman" w:hAnsi="Times New Roman" w:cs="Times New Roman"/>
        </w:rPr>
        <w:t>/</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both"/>
        <w:rPr>
          <w:rFonts w:ascii="Times New Roman" w:hAnsi="Times New Roman" w:cs="Times New Roman"/>
        </w:rPr>
      </w:pPr>
      <w:r w:rsidRPr="005218B8">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dnia ……………… 2017 r. </w:t>
      </w:r>
      <w:r w:rsidRPr="005218B8">
        <w:rPr>
          <w:rFonts w:ascii="Times New Roman" w:hAnsi="Times New Roman" w:cs="Times New Roman"/>
        </w:rPr>
        <w:tab/>
        <w:t>………….........................................</w:t>
      </w:r>
      <w:r w:rsidR="00111FD0">
        <w:rPr>
          <w:rFonts w:ascii="Times New Roman" w:hAnsi="Times New Roman" w:cs="Times New Roman"/>
        </w:rPr>
        <w:t>......................</w:t>
      </w:r>
    </w:p>
    <w:p w:rsidR="004056B9" w:rsidRPr="005218B8" w:rsidRDefault="00111FD0" w:rsidP="004056B9">
      <w:pPr>
        <w:spacing w:after="0"/>
        <w:ind w:left="4248" w:firstLine="708"/>
        <w:rPr>
          <w:rFonts w:ascii="Times New Roman" w:hAnsi="Times New Roman" w:cs="Times New Roman"/>
        </w:rPr>
      </w:pPr>
      <w:r>
        <w:rPr>
          <w:rFonts w:ascii="Times New Roman" w:hAnsi="Times New Roman" w:cs="Times New Roman"/>
        </w:rPr>
        <w:tab/>
      </w:r>
      <w:r w:rsidR="004056B9" w:rsidRPr="005218B8">
        <w:rPr>
          <w:rFonts w:ascii="Times New Roman" w:hAnsi="Times New Roman" w:cs="Times New Roman"/>
        </w:rPr>
        <w:t>/pieczęć i podpis osoby upoważnionej/</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Oświadczenie dotyczące podwykonawcy nie będącego podmiotem, na którego zasoby powołuje się wykonawca:</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Oświadczam, że w stosunku do następującego/ych podmiotu/tów, będącego/ych podwykonawcą/ami: </w:t>
      </w:r>
    </w:p>
    <w:p w:rsidR="004056B9" w:rsidRPr="005218B8" w:rsidRDefault="004056B9" w:rsidP="004056B9">
      <w:pPr>
        <w:spacing w:after="0"/>
        <w:ind w:firstLine="284"/>
        <w:rPr>
          <w:rFonts w:ascii="Times New Roman" w:hAnsi="Times New Roman" w:cs="Times New Roman"/>
        </w:rPr>
      </w:pPr>
    </w:p>
    <w:p w:rsidR="00111FD0" w:rsidRDefault="004056B9" w:rsidP="004056B9">
      <w:pPr>
        <w:spacing w:after="0"/>
        <w:ind w:left="284"/>
        <w:jc w:val="center"/>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p>
    <w:p w:rsidR="004056B9" w:rsidRPr="005218B8" w:rsidRDefault="004056B9" w:rsidP="004056B9">
      <w:pPr>
        <w:spacing w:after="0"/>
        <w:ind w:left="284"/>
        <w:jc w:val="center"/>
        <w:rPr>
          <w:rFonts w:ascii="Times New Roman" w:hAnsi="Times New Roman" w:cs="Times New Roman"/>
        </w:rPr>
      </w:pPr>
      <w:r w:rsidRPr="005218B8">
        <w:rPr>
          <w:rFonts w:ascii="Times New Roman" w:hAnsi="Times New Roman" w:cs="Times New Roman"/>
        </w:rPr>
        <w:t>(podać pełną nazwę/firmę, adres, a także w zależności od podmiotu: NIP/PESEL, KRS/CEiDG),</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nie zachodzą podstawy wykluczenia z postępowania o udzielenie zamówienia.</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dnia ……………… 2017 r. </w:t>
      </w:r>
      <w:r w:rsidRPr="005218B8">
        <w:rPr>
          <w:rFonts w:ascii="Times New Roman" w:hAnsi="Times New Roman" w:cs="Times New Roman"/>
        </w:rPr>
        <w:tab/>
        <w:t>………….........................................</w:t>
      </w:r>
      <w:r w:rsidR="00111FD0">
        <w:rPr>
          <w:rFonts w:ascii="Times New Roman" w:hAnsi="Times New Roman" w:cs="Times New Roman"/>
        </w:rPr>
        <w:t>.....................</w:t>
      </w:r>
    </w:p>
    <w:p w:rsidR="004056B9" w:rsidRPr="005218B8" w:rsidRDefault="00111FD0" w:rsidP="004056B9">
      <w:pPr>
        <w:spacing w:after="0"/>
        <w:ind w:left="4248" w:firstLine="708"/>
        <w:rPr>
          <w:rFonts w:ascii="Times New Roman" w:hAnsi="Times New Roman" w:cs="Times New Roman"/>
        </w:rPr>
      </w:pPr>
      <w:r>
        <w:rPr>
          <w:rFonts w:ascii="Times New Roman" w:hAnsi="Times New Roman" w:cs="Times New Roman"/>
        </w:rPr>
        <w:tab/>
      </w:r>
      <w:r w:rsidR="004056B9" w:rsidRPr="005218B8">
        <w:rPr>
          <w:rFonts w:ascii="Times New Roman" w:hAnsi="Times New Roman" w:cs="Times New Roman"/>
        </w:rPr>
        <w:t>/pieczęć i podpis osoby upoważnionej/</w:t>
      </w: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t xml:space="preserve">                                     </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both"/>
        <w:rPr>
          <w:rFonts w:ascii="Times New Roman" w:hAnsi="Times New Roman" w:cs="Times New Roman"/>
        </w:rPr>
      </w:pPr>
      <w:r w:rsidRPr="005218B8">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dnia ……………… 2017 r. </w:t>
      </w:r>
      <w:r w:rsidRPr="005218B8">
        <w:rPr>
          <w:rFonts w:ascii="Times New Roman" w:hAnsi="Times New Roman" w:cs="Times New Roman"/>
        </w:rPr>
        <w:tab/>
        <w:t>…………..............................................................</w:t>
      </w:r>
    </w:p>
    <w:p w:rsidR="004056B9" w:rsidRPr="005218B8" w:rsidRDefault="00111FD0" w:rsidP="004056B9">
      <w:pPr>
        <w:spacing w:after="0"/>
        <w:ind w:left="4248" w:firstLine="708"/>
        <w:rPr>
          <w:rFonts w:ascii="Times New Roman" w:hAnsi="Times New Roman" w:cs="Times New Roman"/>
        </w:rPr>
      </w:pPr>
      <w:r>
        <w:rPr>
          <w:rFonts w:ascii="Times New Roman" w:hAnsi="Times New Roman" w:cs="Times New Roman"/>
        </w:rPr>
        <w:tab/>
      </w:r>
      <w:r w:rsidR="004056B9" w:rsidRPr="005218B8">
        <w:rPr>
          <w:rFonts w:ascii="Times New Roman" w:hAnsi="Times New Roman" w:cs="Times New Roman"/>
        </w:rPr>
        <w:t>/pieczęć i podpis osoby upoważnionej/</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Default="004056B9"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right"/>
        <w:rPr>
          <w:rFonts w:ascii="Times New Roman" w:hAnsi="Times New Roman" w:cs="Times New Roman"/>
          <w:sz w:val="20"/>
          <w:szCs w:val="20"/>
        </w:rPr>
      </w:pPr>
      <w:r w:rsidRPr="00AC5CE2">
        <w:rPr>
          <w:rFonts w:ascii="Times New Roman" w:hAnsi="Times New Roman" w:cs="Times New Roman"/>
          <w:sz w:val="20"/>
          <w:szCs w:val="20"/>
        </w:rPr>
        <w:lastRenderedPageBreak/>
        <w:t>Załącznik nr 4</w:t>
      </w:r>
      <w:r>
        <w:rPr>
          <w:rFonts w:ascii="Times New Roman" w:hAnsi="Times New Roman" w:cs="Times New Roman"/>
          <w:sz w:val="20"/>
          <w:szCs w:val="20"/>
        </w:rPr>
        <w:t>b</w:t>
      </w:r>
      <w:r w:rsidRPr="00AC5CE2">
        <w:rPr>
          <w:rFonts w:ascii="Times New Roman" w:hAnsi="Times New Roman" w:cs="Times New Roman"/>
          <w:sz w:val="20"/>
          <w:szCs w:val="20"/>
        </w:rPr>
        <w:t xml:space="preserve"> do SIWZ</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center"/>
        <w:rPr>
          <w:rFonts w:ascii="Times New Roman" w:hAnsi="Times New Roman" w:cs="Times New Roman"/>
          <w:b/>
        </w:rPr>
      </w:pPr>
      <w:r w:rsidRPr="00AC5CE2">
        <w:rPr>
          <w:rFonts w:ascii="Times New Roman" w:hAnsi="Times New Roman" w:cs="Times New Roman"/>
          <w:b/>
        </w:rPr>
        <w:t>Oświadczenie wykonawcy składane na podstawie</w:t>
      </w:r>
    </w:p>
    <w:p w:rsidR="00AC5CE2" w:rsidRPr="00AC5CE2" w:rsidRDefault="00AC5CE2" w:rsidP="00AC5CE2">
      <w:pPr>
        <w:spacing w:after="0" w:line="240" w:lineRule="auto"/>
        <w:ind w:firstLine="284"/>
        <w:jc w:val="center"/>
        <w:rPr>
          <w:rFonts w:ascii="Times New Roman" w:hAnsi="Times New Roman" w:cs="Times New Roman"/>
          <w:b/>
        </w:rPr>
      </w:pPr>
      <w:r w:rsidRPr="00AC5CE2">
        <w:rPr>
          <w:rFonts w:ascii="Times New Roman" w:hAnsi="Times New Roman" w:cs="Times New Roman"/>
          <w:b/>
        </w:rPr>
        <w:t>art. 25a ustawy – dotyczące spełniania warunków udziału w postępowaniu</w:t>
      </w:r>
    </w:p>
    <w:p w:rsidR="00AC5CE2" w:rsidRPr="00AC5CE2" w:rsidRDefault="00AC5CE2" w:rsidP="00AC5CE2">
      <w:pPr>
        <w:spacing w:after="0" w:line="240" w:lineRule="auto"/>
        <w:ind w:firstLine="284"/>
        <w:rPr>
          <w:rFonts w:ascii="Times New Roman" w:hAnsi="Times New Roman" w:cs="Times New Roman"/>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 xml:space="preserve">Składając ofertę w postępowaniu o udzielenie zamówienia publicznego na </w:t>
      </w:r>
      <w:r w:rsidRPr="00AC5CE2">
        <w:rPr>
          <w:rFonts w:ascii="Times New Roman" w:hAnsi="Times New Roman" w:cs="Times New Roman"/>
          <w:b/>
        </w:rPr>
        <w:t xml:space="preserve">dostawę </w:t>
      </w:r>
      <w:r w:rsidR="00CE1573">
        <w:rPr>
          <w:rFonts w:ascii="Times New Roman" w:hAnsi="Times New Roman" w:cs="Times New Roman"/>
          <w:b/>
        </w:rPr>
        <w:t xml:space="preserve">wraz z montażem </w:t>
      </w:r>
      <w:r>
        <w:rPr>
          <w:rFonts w:ascii="Times New Roman" w:hAnsi="Times New Roman" w:cs="Times New Roman"/>
          <w:b/>
        </w:rPr>
        <w:t xml:space="preserve">mebli i wyposażenia w ramach programu </w:t>
      </w:r>
      <w:r w:rsidR="00B47965">
        <w:rPr>
          <w:rFonts w:ascii="Times New Roman" w:hAnsi="Times New Roman" w:cs="Times New Roman"/>
          <w:b/>
        </w:rPr>
        <w:t>„</w:t>
      </w:r>
      <w:r w:rsidR="00A1264E">
        <w:rPr>
          <w:rFonts w:ascii="Times New Roman" w:hAnsi="Times New Roman" w:cs="Times New Roman"/>
          <w:b/>
        </w:rPr>
        <w:t>Przebudowa</w:t>
      </w:r>
      <w:r>
        <w:rPr>
          <w:rFonts w:ascii="Times New Roman" w:hAnsi="Times New Roman" w:cs="Times New Roman"/>
          <w:b/>
        </w:rPr>
        <w:t xml:space="preserve"> </w:t>
      </w:r>
      <w:r w:rsidRPr="00AC5CE2">
        <w:rPr>
          <w:rFonts w:ascii="Times New Roman" w:hAnsi="Times New Roman" w:cs="Times New Roman"/>
          <w:b/>
        </w:rPr>
        <w:t>Uniwersyteckiego Szpitala Dziecięcego w Krakowie</w:t>
      </w:r>
      <w:r w:rsidR="00B47965">
        <w:rPr>
          <w:rFonts w:ascii="Times New Roman" w:hAnsi="Times New Roman" w:cs="Times New Roman"/>
          <w:b/>
        </w:rPr>
        <w:t xml:space="preserve"> B</w:t>
      </w:r>
      <w:r w:rsidR="00A1264E">
        <w:rPr>
          <w:rFonts w:ascii="Times New Roman" w:hAnsi="Times New Roman" w:cs="Times New Roman"/>
          <w:b/>
        </w:rPr>
        <w:t>udynek A</w:t>
      </w:r>
      <w:r w:rsidR="00B47965">
        <w:rPr>
          <w:rFonts w:ascii="Times New Roman" w:hAnsi="Times New Roman" w:cs="Times New Roman"/>
          <w:b/>
        </w:rPr>
        <w:t>”</w:t>
      </w:r>
      <w:r w:rsidRPr="00AC5CE2">
        <w:rPr>
          <w:rFonts w:ascii="Times New Roman" w:hAnsi="Times New Roman" w:cs="Times New Roman"/>
        </w:rPr>
        <w:t>, prowadzonym w trybie przetargu nieograniczonego o wartości poniżej wyrażonej w złotych równowartości kwoty 135 000,00 euro, oświadczam, że Wykonawca:</w:t>
      </w:r>
    </w:p>
    <w:p w:rsidR="00AC5CE2" w:rsidRPr="00AC5CE2" w:rsidRDefault="00AC5CE2" w:rsidP="00AC5CE2">
      <w:pPr>
        <w:spacing w:after="0" w:line="240" w:lineRule="auto"/>
        <w:ind w:firstLine="284"/>
        <w:rPr>
          <w:rFonts w:ascii="Times New Roman" w:hAnsi="Times New Roman" w:cs="Times New Roman"/>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p>
    <w:p w:rsidR="00AC5CE2" w:rsidRPr="00AC5CE2" w:rsidRDefault="00AC5CE2" w:rsidP="00AC5CE2">
      <w:pPr>
        <w:spacing w:after="0" w:line="240" w:lineRule="auto"/>
        <w:ind w:firstLine="284"/>
        <w:jc w:val="center"/>
        <w:rPr>
          <w:rFonts w:ascii="Times New Roman" w:hAnsi="Times New Roman" w:cs="Times New Roman"/>
          <w:sz w:val="20"/>
          <w:szCs w:val="20"/>
        </w:rPr>
      </w:pPr>
      <w:r w:rsidRPr="00AC5CE2">
        <w:rPr>
          <w:rFonts w:ascii="Times New Roman" w:hAnsi="Times New Roman" w:cs="Times New Roman"/>
          <w:sz w:val="20"/>
          <w:szCs w:val="20"/>
        </w:rPr>
        <w:t>(NALEŻY PODAĆ ZAREJESTROWANĄ PEŁNĄ NAZWĘ WYKONAWCY)</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z siedzibą w</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p>
    <w:p w:rsidR="00AC5CE2" w:rsidRPr="00AC5CE2" w:rsidRDefault="00AC5CE2" w:rsidP="00AC5CE2">
      <w:pPr>
        <w:spacing w:after="0" w:line="240" w:lineRule="auto"/>
        <w:ind w:firstLine="284"/>
        <w:jc w:val="center"/>
        <w:rPr>
          <w:rFonts w:ascii="Times New Roman" w:hAnsi="Times New Roman" w:cs="Times New Roman"/>
          <w:sz w:val="20"/>
          <w:szCs w:val="20"/>
        </w:rPr>
      </w:pPr>
      <w:r w:rsidRPr="00AC5CE2">
        <w:rPr>
          <w:rFonts w:ascii="Times New Roman" w:hAnsi="Times New Roman" w:cs="Times New Roman"/>
          <w:sz w:val="20"/>
          <w:szCs w:val="20"/>
        </w:rPr>
        <w:t>(NALEŻY PODAĆ ZAREJESTROWANY ADRES)</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p>
    <w:p w:rsidR="00AC5CE2" w:rsidRPr="00AC5CE2" w:rsidRDefault="00AC5CE2" w:rsidP="00AC5CE2">
      <w:pPr>
        <w:spacing w:after="0" w:line="240" w:lineRule="auto"/>
        <w:ind w:firstLine="284"/>
        <w:jc w:val="center"/>
        <w:rPr>
          <w:rFonts w:ascii="Times New Roman" w:hAnsi="Times New Roman" w:cs="Times New Roman"/>
          <w:sz w:val="20"/>
          <w:szCs w:val="20"/>
        </w:rPr>
      </w:pPr>
      <w:r w:rsidRPr="00AC5CE2">
        <w:rPr>
          <w:rFonts w:ascii="Times New Roman" w:hAnsi="Times New Roman" w:cs="Times New Roman"/>
          <w:sz w:val="20"/>
          <w:szCs w:val="20"/>
        </w:rPr>
        <w:t>(NR TELEFONU, FAX, ADRES POCZTY ELEKTRONICZNEJ)</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rPr>
      </w:pPr>
      <w:r w:rsidRPr="00AC5CE2">
        <w:rPr>
          <w:rFonts w:ascii="Times New Roman" w:hAnsi="Times New Roman" w:cs="Times New Roman"/>
        </w:rPr>
        <w:t>spełnia warunki udziału w postępowaniu określone przez Zamawiającego w Rozdziale V Specyfikacji Istotnych Warunków Zamówienia.</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rPr>
      </w:pPr>
      <w:r w:rsidRPr="00AC5CE2">
        <w:rPr>
          <w:rFonts w:ascii="Times New Roman" w:hAnsi="Times New Roman" w:cs="Times New Roman"/>
        </w:rPr>
        <w:t>……….......</w:t>
      </w:r>
      <w:r>
        <w:rPr>
          <w:rFonts w:ascii="Times New Roman" w:hAnsi="Times New Roman" w:cs="Times New Roman"/>
        </w:rPr>
        <w:t xml:space="preserve">..........., dnia ……………… 2017 r. </w:t>
      </w:r>
      <w:r>
        <w:rPr>
          <w:rFonts w:ascii="Times New Roman" w:hAnsi="Times New Roman" w:cs="Times New Roman"/>
        </w:rPr>
        <w:tab/>
      </w:r>
      <w:r w:rsidRPr="00AC5CE2">
        <w:rPr>
          <w:rFonts w:ascii="Times New Roman" w:hAnsi="Times New Roman" w:cs="Times New Roman"/>
        </w:rPr>
        <w:t>….........................................................................</w:t>
      </w:r>
    </w:p>
    <w:p w:rsidR="00AC5CE2" w:rsidRPr="00AC5CE2" w:rsidRDefault="00AC5CE2" w:rsidP="00AC5CE2">
      <w:pPr>
        <w:spacing w:after="0" w:line="240" w:lineRule="auto"/>
        <w:ind w:firstLine="284"/>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C5CE2">
        <w:rPr>
          <w:rFonts w:ascii="Times New Roman" w:hAnsi="Times New Roman" w:cs="Times New Roman"/>
        </w:rPr>
        <w:t>/pieczęć i podpis osoby upoważnionej/</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Oświadczam, że Wykonawca w celu wykazania spełniania warunków udziału w postępowaniu, określonych przez Zamawiającego w Rozdziale V Specyfikacji Istotnych Warunków Zamówienia, polega na zasobach następujących podmiotów:</w:t>
      </w:r>
    </w:p>
    <w:p w:rsidR="00AC5CE2" w:rsidRPr="00AC5CE2" w:rsidRDefault="00AC5CE2" w:rsidP="00AC5CE2">
      <w:pPr>
        <w:spacing w:after="0" w:line="240" w:lineRule="auto"/>
        <w:ind w:firstLine="284"/>
        <w:jc w:val="both"/>
        <w:rPr>
          <w:rFonts w:ascii="Times New Roman" w:hAnsi="Times New Roman" w:cs="Times New Roman"/>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r>
        <w:rPr>
          <w:rFonts w:ascii="Times New Roman" w:hAnsi="Times New Roman" w:cs="Times New Roman"/>
          <w:sz w:val="20"/>
          <w:szCs w:val="20"/>
        </w:rPr>
        <w:t>..........................</w:t>
      </w:r>
      <w:r w:rsidRPr="00AC5CE2">
        <w:rPr>
          <w:rFonts w:ascii="Times New Roman" w:hAnsi="Times New Roman" w:cs="Times New Roman"/>
          <w:sz w:val="20"/>
          <w:szCs w:val="20"/>
        </w:rPr>
        <w:t>,</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rPr>
      </w:pPr>
      <w:r w:rsidRPr="00AC5CE2">
        <w:rPr>
          <w:rFonts w:ascii="Times New Roman" w:hAnsi="Times New Roman" w:cs="Times New Roman"/>
        </w:rPr>
        <w:t>w następującym zakresie:</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r>
        <w:rPr>
          <w:rFonts w:ascii="Times New Roman" w:hAnsi="Times New Roman" w:cs="Times New Roman"/>
          <w:sz w:val="20"/>
          <w:szCs w:val="20"/>
        </w:rPr>
        <w:t>..........................</w:t>
      </w:r>
      <w:r w:rsidRPr="00AC5CE2">
        <w:rPr>
          <w:rFonts w:ascii="Times New Roman" w:hAnsi="Times New Roman" w:cs="Times New Roman"/>
          <w:sz w:val="20"/>
          <w:szCs w:val="20"/>
        </w:rPr>
        <w:t>,</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r>
        <w:rPr>
          <w:rFonts w:ascii="Times New Roman" w:hAnsi="Times New Roman" w:cs="Times New Roman"/>
          <w:sz w:val="20"/>
          <w:szCs w:val="20"/>
        </w:rPr>
        <w:t>..........................</w:t>
      </w:r>
      <w:r w:rsidRPr="00AC5CE2">
        <w:rPr>
          <w:rFonts w:ascii="Times New Roman" w:hAnsi="Times New Roman" w:cs="Times New Roman"/>
          <w:sz w:val="20"/>
          <w:szCs w:val="20"/>
        </w:rPr>
        <w:t>,</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 xml:space="preserve">……….................., dnia ……………… 2017 r. </w:t>
      </w:r>
      <w:r w:rsidRPr="00AC5CE2">
        <w:rPr>
          <w:rFonts w:ascii="Times New Roman" w:hAnsi="Times New Roman" w:cs="Times New Roman"/>
        </w:rPr>
        <w:tab/>
        <w:t>…………............................................</w:t>
      </w:r>
      <w:r>
        <w:rPr>
          <w:rFonts w:ascii="Times New Roman" w:hAnsi="Times New Roman" w:cs="Times New Roman"/>
        </w:rPr>
        <w:t>.................</w:t>
      </w: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Pr>
          <w:rFonts w:ascii="Times New Roman" w:hAnsi="Times New Roman" w:cs="Times New Roman"/>
        </w:rPr>
        <w:tab/>
      </w:r>
      <w:r w:rsidRPr="00AC5CE2">
        <w:rPr>
          <w:rFonts w:ascii="Times New Roman" w:hAnsi="Times New Roman" w:cs="Times New Roman"/>
        </w:rPr>
        <w:t>/pieczęć i podpis osoby upoważnionej/</w:t>
      </w:r>
    </w:p>
    <w:p w:rsidR="00AC5CE2" w:rsidRPr="00AC5CE2" w:rsidRDefault="00AC5CE2" w:rsidP="00AC5CE2">
      <w:pPr>
        <w:spacing w:after="0" w:line="240" w:lineRule="auto"/>
        <w:ind w:firstLine="284"/>
        <w:jc w:val="both"/>
        <w:rPr>
          <w:rFonts w:ascii="Times New Roman" w:hAnsi="Times New Roman" w:cs="Times New Roman"/>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AC5CE2" w:rsidRPr="00AC5CE2" w:rsidRDefault="00AC5CE2" w:rsidP="00AC5CE2">
      <w:pPr>
        <w:spacing w:after="0" w:line="240" w:lineRule="auto"/>
        <w:ind w:firstLine="284"/>
        <w:jc w:val="both"/>
        <w:rPr>
          <w:rFonts w:ascii="Times New Roman" w:hAnsi="Times New Roman" w:cs="Times New Roman"/>
        </w:rPr>
      </w:pPr>
    </w:p>
    <w:p w:rsidR="00AC5CE2" w:rsidRPr="00AC5CE2" w:rsidRDefault="00AC5CE2" w:rsidP="00AC5CE2">
      <w:pPr>
        <w:spacing w:after="0" w:line="240" w:lineRule="auto"/>
        <w:ind w:firstLine="284"/>
        <w:jc w:val="both"/>
        <w:rPr>
          <w:rFonts w:ascii="Times New Roman" w:hAnsi="Times New Roman" w:cs="Times New Roman"/>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 xml:space="preserve">……….................., dnia ……………… 2017 r. </w:t>
      </w:r>
      <w:r w:rsidRPr="00AC5CE2">
        <w:rPr>
          <w:rFonts w:ascii="Times New Roman" w:hAnsi="Times New Roman" w:cs="Times New Roman"/>
        </w:rPr>
        <w:tab/>
        <w:t>………….........................................</w:t>
      </w:r>
      <w:r>
        <w:rPr>
          <w:rFonts w:ascii="Times New Roman" w:hAnsi="Times New Roman" w:cs="Times New Roman"/>
        </w:rPr>
        <w:t>.................</w:t>
      </w:r>
    </w:p>
    <w:p w:rsidR="00AC5CE2" w:rsidRPr="00AC5CE2" w:rsidRDefault="00AC5CE2" w:rsidP="00AC5CE2">
      <w:pPr>
        <w:spacing w:after="0" w:line="240" w:lineRule="auto"/>
        <w:ind w:firstLine="28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C5CE2">
        <w:rPr>
          <w:rFonts w:ascii="Times New Roman" w:hAnsi="Times New Roman" w:cs="Times New Roman"/>
        </w:rPr>
        <w:t>/pieczęć i podpis osoby upoważnionej/</w:t>
      </w:r>
    </w:p>
    <w:sectPr w:rsidR="00AC5CE2" w:rsidRPr="00AC5CE2" w:rsidSect="005218B8">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378" w:rsidRDefault="00640378" w:rsidP="009A7753">
      <w:pPr>
        <w:spacing w:after="0" w:line="240" w:lineRule="auto"/>
      </w:pPr>
      <w:r>
        <w:separator/>
      </w:r>
    </w:p>
  </w:endnote>
  <w:endnote w:type="continuationSeparator" w:id="0">
    <w:p w:rsidR="00640378" w:rsidRDefault="00640378"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altName w:val="Arial Unicode MS"/>
    <w:charset w:val="80"/>
    <w:family w:val="auto"/>
    <w:pitch w:val="default"/>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horndale AMT">
    <w:altName w:val="Times New Roman"/>
    <w:charset w:val="EE"/>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99756152"/>
      <w:docPartObj>
        <w:docPartGallery w:val="Page Numbers (Bottom of Page)"/>
        <w:docPartUnique/>
      </w:docPartObj>
    </w:sdtPr>
    <w:sdtEndPr/>
    <w:sdtContent>
      <w:p w:rsidR="003D1CF9" w:rsidRPr="009A7753" w:rsidRDefault="003D1CF9">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3214C6" w:rsidRPr="003214C6">
          <w:rPr>
            <w:rFonts w:ascii="Times New Roman" w:eastAsiaTheme="majorEastAsia" w:hAnsi="Times New Roman" w:cs="Times New Roman"/>
            <w:noProof/>
            <w:sz w:val="16"/>
            <w:szCs w:val="16"/>
          </w:rPr>
          <w:t>1</w:t>
        </w:r>
        <w:r w:rsidRPr="009A7753">
          <w:rPr>
            <w:rFonts w:ascii="Times New Roman" w:eastAsiaTheme="majorEastAsia" w:hAnsi="Times New Roman" w:cs="Times New Roman"/>
            <w:sz w:val="16"/>
            <w:szCs w:val="16"/>
          </w:rPr>
          <w:fldChar w:fldCharType="end"/>
        </w:r>
      </w:p>
    </w:sdtContent>
  </w:sdt>
  <w:p w:rsidR="003D1CF9" w:rsidRPr="00E43177" w:rsidRDefault="003D1CF9">
    <w:pPr>
      <w:pStyle w:val="Stopka"/>
      <w:rPr>
        <w:rFonts w:ascii="Times New Roman" w:hAnsi="Times New Roman" w:cs="Times New Roman"/>
        <w:sz w:val="20"/>
        <w:szCs w:val="20"/>
      </w:rPr>
    </w:pPr>
    <w:r>
      <w:rPr>
        <w:rFonts w:ascii="Times New Roman" w:hAnsi="Times New Roman" w:cs="Times New Roman"/>
        <w:sz w:val="20"/>
        <w:szCs w:val="20"/>
      </w:rPr>
      <w:t>EZP-271-2-39</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378" w:rsidRDefault="00640378" w:rsidP="009A7753">
      <w:pPr>
        <w:spacing w:after="0" w:line="240" w:lineRule="auto"/>
      </w:pPr>
      <w:r>
        <w:separator/>
      </w:r>
    </w:p>
  </w:footnote>
  <w:footnote w:type="continuationSeparator" w:id="0">
    <w:p w:rsidR="00640378" w:rsidRDefault="00640378"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 w15:restartNumberingAfterBreak="0">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2"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4"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5" w15:restartNumberingAfterBreak="0">
    <w:nsid w:val="00000018"/>
    <w:multiLevelType w:val="singleLevel"/>
    <w:tmpl w:val="00000018"/>
    <w:name w:val="WW8Num24"/>
    <w:lvl w:ilvl="0">
      <w:numFmt w:val="bullet"/>
      <w:lvlText w:val="-"/>
      <w:lvlJc w:val="left"/>
      <w:pPr>
        <w:tabs>
          <w:tab w:val="num" w:pos="360"/>
        </w:tabs>
        <w:ind w:left="360" w:hanging="360"/>
      </w:pPr>
      <w:rPr>
        <w:rFonts w:ascii="Times New Roman" w:hAnsi="Times New Roman"/>
      </w:rPr>
    </w:lvl>
  </w:abstractNum>
  <w:abstractNum w:abstractNumId="6"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4456B7C"/>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D360F"/>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0E8F443B"/>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F61E9F"/>
    <w:multiLevelType w:val="hybridMultilevel"/>
    <w:tmpl w:val="32A650C6"/>
    <w:lvl w:ilvl="0" w:tplc="933AC542">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93215E"/>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D3305A"/>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182228B"/>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2" w15:restartNumberingAfterBreak="0">
    <w:nsid w:val="25777C73"/>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A122525"/>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2BF214FC"/>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D363A1F"/>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308B0927"/>
    <w:multiLevelType w:val="hybridMultilevel"/>
    <w:tmpl w:val="2028F7F2"/>
    <w:lvl w:ilvl="0" w:tplc="71543A8E">
      <w:start w:val="3"/>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pStyle w:val="Nagwek3"/>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pStyle w:val="Nagwek6"/>
      <w:lvlText w:val=""/>
      <w:lvlJc w:val="left"/>
      <w:pPr>
        <w:tabs>
          <w:tab w:val="num" w:pos="360"/>
        </w:tabs>
      </w:pPr>
    </w:lvl>
    <w:lvl w:ilvl="6" w:tplc="FFFFFFFF">
      <w:numFmt w:val="none"/>
      <w:lvlText w:val=""/>
      <w:lvlJc w:val="left"/>
      <w:pPr>
        <w:tabs>
          <w:tab w:val="num" w:pos="360"/>
        </w:tabs>
      </w:pPr>
    </w:lvl>
    <w:lvl w:ilvl="7" w:tplc="FFFFFFFF">
      <w:numFmt w:val="none"/>
      <w:pStyle w:val="Nagwek8"/>
      <w:lvlText w:val=""/>
      <w:lvlJc w:val="left"/>
      <w:pPr>
        <w:tabs>
          <w:tab w:val="num" w:pos="360"/>
        </w:tabs>
      </w:pPr>
    </w:lvl>
    <w:lvl w:ilvl="8" w:tplc="FFFFFFFF">
      <w:numFmt w:val="none"/>
      <w:lvlText w:val=""/>
      <w:lvlJc w:val="left"/>
      <w:pPr>
        <w:tabs>
          <w:tab w:val="num" w:pos="360"/>
        </w:tabs>
      </w:pPr>
    </w:lvl>
  </w:abstractNum>
  <w:abstractNum w:abstractNumId="32"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3" w15:restartNumberingAfterBreak="0">
    <w:nsid w:val="32006848"/>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15:restartNumberingAfterBreak="0">
    <w:nsid w:val="37A906FC"/>
    <w:multiLevelType w:val="hybridMultilevel"/>
    <w:tmpl w:val="32A650C6"/>
    <w:lvl w:ilvl="0" w:tplc="933AC542">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96766A"/>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C2542A"/>
    <w:multiLevelType w:val="hybridMultilevel"/>
    <w:tmpl w:val="4740C5D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5C37CD"/>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B25D24"/>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214A91"/>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C06345"/>
    <w:multiLevelType w:val="hybridMultilevel"/>
    <w:tmpl w:val="9AE4AD92"/>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9"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2" w15:restartNumberingAfterBreak="0">
    <w:nsid w:val="540D4720"/>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C81C52"/>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6C40CF"/>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7"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8" w15:restartNumberingAfterBreak="0">
    <w:nsid w:val="5DB12667"/>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303442"/>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F11615E"/>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13261D"/>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4" w15:restartNumberingAfterBreak="0">
    <w:nsid w:val="71812E09"/>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3812B0"/>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915674"/>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51"/>
  </w:num>
  <w:num w:numId="3">
    <w:abstractNumId w:val="19"/>
  </w:num>
  <w:num w:numId="4">
    <w:abstractNumId w:val="12"/>
  </w:num>
  <w:num w:numId="5">
    <w:abstractNumId w:val="62"/>
  </w:num>
  <w:num w:numId="6">
    <w:abstractNumId w:val="43"/>
  </w:num>
  <w:num w:numId="7">
    <w:abstractNumId w:val="35"/>
  </w:num>
  <w:num w:numId="8">
    <w:abstractNumId w:val="65"/>
  </w:num>
  <w:num w:numId="9">
    <w:abstractNumId w:val="30"/>
  </w:num>
  <w:num w:numId="10">
    <w:abstractNumId w:val="11"/>
  </w:num>
  <w:num w:numId="11">
    <w:abstractNumId w:val="21"/>
  </w:num>
  <w:num w:numId="12">
    <w:abstractNumId w:val="32"/>
  </w:num>
  <w:num w:numId="13">
    <w:abstractNumId w:val="63"/>
  </w:num>
  <w:num w:numId="14">
    <w:abstractNumId w:val="29"/>
  </w:num>
  <w:num w:numId="15">
    <w:abstractNumId w:val="55"/>
  </w:num>
  <w:num w:numId="16">
    <w:abstractNumId w:val="46"/>
  </w:num>
  <w:num w:numId="17">
    <w:abstractNumId w:val="23"/>
  </w:num>
  <w:num w:numId="18">
    <w:abstractNumId w:val="25"/>
  </w:num>
  <w:num w:numId="19">
    <w:abstractNumId w:val="38"/>
  </w:num>
  <w:num w:numId="20">
    <w:abstractNumId w:val="57"/>
  </w:num>
  <w:num w:numId="21">
    <w:abstractNumId w:val="44"/>
  </w:num>
  <w:num w:numId="22">
    <w:abstractNumId w:val="47"/>
  </w:num>
  <w:num w:numId="23">
    <w:abstractNumId w:val="42"/>
  </w:num>
  <w:num w:numId="24">
    <w:abstractNumId w:val="18"/>
  </w:num>
  <w:num w:numId="25">
    <w:abstractNumId w:val="39"/>
  </w:num>
  <w:num w:numId="26">
    <w:abstractNumId w:val="34"/>
  </w:num>
  <w:num w:numId="27">
    <w:abstractNumId w:val="9"/>
  </w:num>
  <w:num w:numId="28">
    <w:abstractNumId w:val="49"/>
  </w:num>
  <w:num w:numId="29">
    <w:abstractNumId w:val="27"/>
  </w:num>
  <w:num w:numId="30">
    <w:abstractNumId w:val="10"/>
  </w:num>
  <w:num w:numId="31">
    <w:abstractNumId w:val="6"/>
  </w:num>
  <w:num w:numId="32">
    <w:abstractNumId w:val="50"/>
  </w:num>
  <w:num w:numId="33">
    <w:abstractNumId w:val="17"/>
  </w:num>
  <w:num w:numId="34">
    <w:abstractNumId w:val="56"/>
    <w:lvlOverride w:ilvl="0">
      <w:startOverride w:val="1"/>
    </w:lvlOverride>
    <w:lvlOverride w:ilvl="1"/>
    <w:lvlOverride w:ilvl="2"/>
    <w:lvlOverride w:ilvl="3"/>
    <w:lvlOverride w:ilvl="4"/>
    <w:lvlOverride w:ilvl="5"/>
    <w:lvlOverride w:ilvl="6"/>
    <w:lvlOverride w:ilvl="7"/>
    <w:lvlOverride w:ilvl="8"/>
  </w:num>
  <w:num w:numId="35">
    <w:abstractNumId w:val="31"/>
  </w:num>
  <w:num w:numId="36">
    <w:abstractNumId w:val="22"/>
  </w:num>
  <w:num w:numId="37">
    <w:abstractNumId w:val="37"/>
  </w:num>
  <w:num w:numId="38">
    <w:abstractNumId w:val="15"/>
  </w:num>
  <w:num w:numId="39">
    <w:abstractNumId w:val="61"/>
  </w:num>
  <w:num w:numId="40">
    <w:abstractNumId w:val="8"/>
  </w:num>
  <w:num w:numId="41">
    <w:abstractNumId w:val="16"/>
  </w:num>
  <w:num w:numId="42">
    <w:abstractNumId w:val="40"/>
  </w:num>
  <w:num w:numId="43">
    <w:abstractNumId w:val="54"/>
  </w:num>
  <w:num w:numId="44">
    <w:abstractNumId w:val="53"/>
  </w:num>
  <w:num w:numId="45">
    <w:abstractNumId w:val="36"/>
  </w:num>
  <w:num w:numId="46">
    <w:abstractNumId w:val="20"/>
  </w:num>
  <w:num w:numId="47">
    <w:abstractNumId w:val="7"/>
  </w:num>
  <w:num w:numId="48">
    <w:abstractNumId w:val="58"/>
  </w:num>
  <w:num w:numId="49">
    <w:abstractNumId w:val="24"/>
  </w:num>
  <w:num w:numId="50">
    <w:abstractNumId w:val="28"/>
  </w:num>
  <w:num w:numId="51">
    <w:abstractNumId w:val="13"/>
  </w:num>
  <w:num w:numId="52">
    <w:abstractNumId w:val="60"/>
  </w:num>
  <w:num w:numId="53">
    <w:abstractNumId w:val="41"/>
  </w:num>
  <w:num w:numId="54">
    <w:abstractNumId w:val="66"/>
  </w:num>
  <w:num w:numId="55">
    <w:abstractNumId w:val="67"/>
  </w:num>
  <w:num w:numId="56">
    <w:abstractNumId w:val="45"/>
  </w:num>
  <w:num w:numId="57">
    <w:abstractNumId w:val="59"/>
  </w:num>
  <w:num w:numId="58">
    <w:abstractNumId w:val="52"/>
  </w:num>
  <w:num w:numId="59">
    <w:abstractNumId w:val="64"/>
  </w:num>
  <w:num w:numId="60">
    <w:abstractNumId w:val="26"/>
  </w:num>
  <w:num w:numId="61">
    <w:abstractNumId w:val="33"/>
  </w:num>
  <w:num w:numId="62">
    <w:abstractNumId w:val="1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2DF9"/>
    <w:rsid w:val="00005DE4"/>
    <w:rsid w:val="000150CC"/>
    <w:rsid w:val="000151A9"/>
    <w:rsid w:val="000151DF"/>
    <w:rsid w:val="00021BCA"/>
    <w:rsid w:val="0003267A"/>
    <w:rsid w:val="00034E30"/>
    <w:rsid w:val="000466C0"/>
    <w:rsid w:val="000475B6"/>
    <w:rsid w:val="0005215A"/>
    <w:rsid w:val="000609F7"/>
    <w:rsid w:val="00064AA9"/>
    <w:rsid w:val="000673FA"/>
    <w:rsid w:val="0007059A"/>
    <w:rsid w:val="00070D1C"/>
    <w:rsid w:val="0007640C"/>
    <w:rsid w:val="00077AF9"/>
    <w:rsid w:val="00081762"/>
    <w:rsid w:val="000817EC"/>
    <w:rsid w:val="00082E25"/>
    <w:rsid w:val="00084A7B"/>
    <w:rsid w:val="00085639"/>
    <w:rsid w:val="00095347"/>
    <w:rsid w:val="000B25C6"/>
    <w:rsid w:val="000C4ABB"/>
    <w:rsid w:val="000D2023"/>
    <w:rsid w:val="000D4BA5"/>
    <w:rsid w:val="000D652E"/>
    <w:rsid w:val="000E00C5"/>
    <w:rsid w:val="000E10B5"/>
    <w:rsid w:val="000E2E1C"/>
    <w:rsid w:val="000E30BE"/>
    <w:rsid w:val="000E69C1"/>
    <w:rsid w:val="00106F41"/>
    <w:rsid w:val="00111FD0"/>
    <w:rsid w:val="00114C30"/>
    <w:rsid w:val="00114D88"/>
    <w:rsid w:val="0013196C"/>
    <w:rsid w:val="00131EDE"/>
    <w:rsid w:val="0013346C"/>
    <w:rsid w:val="00133B61"/>
    <w:rsid w:val="001344E8"/>
    <w:rsid w:val="00137111"/>
    <w:rsid w:val="00137EFE"/>
    <w:rsid w:val="00143EE1"/>
    <w:rsid w:val="00144E18"/>
    <w:rsid w:val="00146F19"/>
    <w:rsid w:val="0015138B"/>
    <w:rsid w:val="00152A72"/>
    <w:rsid w:val="00160F54"/>
    <w:rsid w:val="0016542A"/>
    <w:rsid w:val="001662F7"/>
    <w:rsid w:val="00166B2C"/>
    <w:rsid w:val="00171CF0"/>
    <w:rsid w:val="00176B57"/>
    <w:rsid w:val="00183D9E"/>
    <w:rsid w:val="001868A5"/>
    <w:rsid w:val="00190358"/>
    <w:rsid w:val="00190920"/>
    <w:rsid w:val="001B56F8"/>
    <w:rsid w:val="001C4076"/>
    <w:rsid w:val="001D27A2"/>
    <w:rsid w:val="001E0CEF"/>
    <w:rsid w:val="001E26CF"/>
    <w:rsid w:val="001E2E72"/>
    <w:rsid w:val="001E752B"/>
    <w:rsid w:val="001F17CC"/>
    <w:rsid w:val="001F1DE1"/>
    <w:rsid w:val="001F3507"/>
    <w:rsid w:val="002131BE"/>
    <w:rsid w:val="00217972"/>
    <w:rsid w:val="00222617"/>
    <w:rsid w:val="00223625"/>
    <w:rsid w:val="00233AC4"/>
    <w:rsid w:val="00233AC7"/>
    <w:rsid w:val="0024081D"/>
    <w:rsid w:val="0024486D"/>
    <w:rsid w:val="00244E19"/>
    <w:rsid w:val="00260FED"/>
    <w:rsid w:val="002712A7"/>
    <w:rsid w:val="002718F2"/>
    <w:rsid w:val="0027345B"/>
    <w:rsid w:val="00281DD7"/>
    <w:rsid w:val="002A1D21"/>
    <w:rsid w:val="002A7203"/>
    <w:rsid w:val="002A7F16"/>
    <w:rsid w:val="002B3DAE"/>
    <w:rsid w:val="002B4DF4"/>
    <w:rsid w:val="002B5454"/>
    <w:rsid w:val="002C1720"/>
    <w:rsid w:val="002C2348"/>
    <w:rsid w:val="002D5433"/>
    <w:rsid w:val="002D5517"/>
    <w:rsid w:val="002D75FC"/>
    <w:rsid w:val="002E0A4B"/>
    <w:rsid w:val="002E48C8"/>
    <w:rsid w:val="002F4A79"/>
    <w:rsid w:val="00302FF3"/>
    <w:rsid w:val="00305244"/>
    <w:rsid w:val="00306552"/>
    <w:rsid w:val="00314ECA"/>
    <w:rsid w:val="00317D2A"/>
    <w:rsid w:val="003214C6"/>
    <w:rsid w:val="00323A84"/>
    <w:rsid w:val="003243CC"/>
    <w:rsid w:val="003250C3"/>
    <w:rsid w:val="00326421"/>
    <w:rsid w:val="003351F6"/>
    <w:rsid w:val="00343990"/>
    <w:rsid w:val="00351247"/>
    <w:rsid w:val="00353678"/>
    <w:rsid w:val="00353FF5"/>
    <w:rsid w:val="003726BF"/>
    <w:rsid w:val="003907CD"/>
    <w:rsid w:val="003A3B7B"/>
    <w:rsid w:val="003C10A2"/>
    <w:rsid w:val="003C5F6D"/>
    <w:rsid w:val="003D1CF9"/>
    <w:rsid w:val="003D34D3"/>
    <w:rsid w:val="003D42F8"/>
    <w:rsid w:val="003D58B4"/>
    <w:rsid w:val="003D648D"/>
    <w:rsid w:val="003E090E"/>
    <w:rsid w:val="003E0E8C"/>
    <w:rsid w:val="003E0F1A"/>
    <w:rsid w:val="003E7596"/>
    <w:rsid w:val="003E7FA8"/>
    <w:rsid w:val="003F0908"/>
    <w:rsid w:val="003F5C3B"/>
    <w:rsid w:val="004000E0"/>
    <w:rsid w:val="00404FB1"/>
    <w:rsid w:val="004056B9"/>
    <w:rsid w:val="00412A87"/>
    <w:rsid w:val="00417EC1"/>
    <w:rsid w:val="00434707"/>
    <w:rsid w:val="00435CFF"/>
    <w:rsid w:val="004377CA"/>
    <w:rsid w:val="004400AC"/>
    <w:rsid w:val="004555CC"/>
    <w:rsid w:val="0045733E"/>
    <w:rsid w:val="00462E71"/>
    <w:rsid w:val="0046612D"/>
    <w:rsid w:val="00476420"/>
    <w:rsid w:val="00477C35"/>
    <w:rsid w:val="00494572"/>
    <w:rsid w:val="004A1268"/>
    <w:rsid w:val="004A78C6"/>
    <w:rsid w:val="004B4CB3"/>
    <w:rsid w:val="004B52A5"/>
    <w:rsid w:val="004C0756"/>
    <w:rsid w:val="004D4F10"/>
    <w:rsid w:val="004D7B11"/>
    <w:rsid w:val="004E1A20"/>
    <w:rsid w:val="004F0D06"/>
    <w:rsid w:val="00505F5E"/>
    <w:rsid w:val="00507F7C"/>
    <w:rsid w:val="00515948"/>
    <w:rsid w:val="00515B1F"/>
    <w:rsid w:val="005164AF"/>
    <w:rsid w:val="00516B04"/>
    <w:rsid w:val="00517FBF"/>
    <w:rsid w:val="0052037C"/>
    <w:rsid w:val="00520B5C"/>
    <w:rsid w:val="005218B8"/>
    <w:rsid w:val="00522043"/>
    <w:rsid w:val="00522A3A"/>
    <w:rsid w:val="00527786"/>
    <w:rsid w:val="00532AF4"/>
    <w:rsid w:val="00535DBF"/>
    <w:rsid w:val="0054141E"/>
    <w:rsid w:val="00543B67"/>
    <w:rsid w:val="00546136"/>
    <w:rsid w:val="00550C74"/>
    <w:rsid w:val="005636CB"/>
    <w:rsid w:val="00570968"/>
    <w:rsid w:val="00574D13"/>
    <w:rsid w:val="00575269"/>
    <w:rsid w:val="005775BC"/>
    <w:rsid w:val="005870B7"/>
    <w:rsid w:val="00595344"/>
    <w:rsid w:val="00595DFC"/>
    <w:rsid w:val="00597F7C"/>
    <w:rsid w:val="005A3101"/>
    <w:rsid w:val="005A5878"/>
    <w:rsid w:val="005B3D47"/>
    <w:rsid w:val="005B4096"/>
    <w:rsid w:val="005B5683"/>
    <w:rsid w:val="005B73F2"/>
    <w:rsid w:val="005C0AE9"/>
    <w:rsid w:val="005C76F8"/>
    <w:rsid w:val="005D5D09"/>
    <w:rsid w:val="005E1CAE"/>
    <w:rsid w:val="005F16B9"/>
    <w:rsid w:val="005F2173"/>
    <w:rsid w:val="005F5515"/>
    <w:rsid w:val="00600AFD"/>
    <w:rsid w:val="00601EF1"/>
    <w:rsid w:val="0061501E"/>
    <w:rsid w:val="006174C0"/>
    <w:rsid w:val="00617B11"/>
    <w:rsid w:val="00630754"/>
    <w:rsid w:val="006315C4"/>
    <w:rsid w:val="00640378"/>
    <w:rsid w:val="00641780"/>
    <w:rsid w:val="00642B75"/>
    <w:rsid w:val="006440FB"/>
    <w:rsid w:val="00646B8A"/>
    <w:rsid w:val="00656960"/>
    <w:rsid w:val="0066284A"/>
    <w:rsid w:val="00685649"/>
    <w:rsid w:val="00687F20"/>
    <w:rsid w:val="006A04D5"/>
    <w:rsid w:val="006B6B60"/>
    <w:rsid w:val="006B6C19"/>
    <w:rsid w:val="006C322C"/>
    <w:rsid w:val="006C3386"/>
    <w:rsid w:val="006C3FB1"/>
    <w:rsid w:val="006D1BC2"/>
    <w:rsid w:val="006D5157"/>
    <w:rsid w:val="006D7C03"/>
    <w:rsid w:val="006E0E28"/>
    <w:rsid w:val="006E3A68"/>
    <w:rsid w:val="006E3C7D"/>
    <w:rsid w:val="006F5BFE"/>
    <w:rsid w:val="007076FA"/>
    <w:rsid w:val="00707803"/>
    <w:rsid w:val="007104C8"/>
    <w:rsid w:val="007148C6"/>
    <w:rsid w:val="00724F61"/>
    <w:rsid w:val="0074353A"/>
    <w:rsid w:val="0075013C"/>
    <w:rsid w:val="007510E6"/>
    <w:rsid w:val="00754789"/>
    <w:rsid w:val="00763814"/>
    <w:rsid w:val="0076448E"/>
    <w:rsid w:val="007806E9"/>
    <w:rsid w:val="00785800"/>
    <w:rsid w:val="007916B4"/>
    <w:rsid w:val="007924B3"/>
    <w:rsid w:val="00795270"/>
    <w:rsid w:val="007A4DC3"/>
    <w:rsid w:val="007A652D"/>
    <w:rsid w:val="007B5AC4"/>
    <w:rsid w:val="007C4B8E"/>
    <w:rsid w:val="007C6210"/>
    <w:rsid w:val="007E5BA6"/>
    <w:rsid w:val="007E5CC3"/>
    <w:rsid w:val="007E6105"/>
    <w:rsid w:val="007F5496"/>
    <w:rsid w:val="007F6F49"/>
    <w:rsid w:val="0080487A"/>
    <w:rsid w:val="0081399B"/>
    <w:rsid w:val="00825B21"/>
    <w:rsid w:val="00830B81"/>
    <w:rsid w:val="00833C16"/>
    <w:rsid w:val="00840E8E"/>
    <w:rsid w:val="00845817"/>
    <w:rsid w:val="008473D2"/>
    <w:rsid w:val="00850277"/>
    <w:rsid w:val="0085343E"/>
    <w:rsid w:val="00853AE8"/>
    <w:rsid w:val="00856F02"/>
    <w:rsid w:val="00860560"/>
    <w:rsid w:val="008714FC"/>
    <w:rsid w:val="00874466"/>
    <w:rsid w:val="00887A30"/>
    <w:rsid w:val="00895510"/>
    <w:rsid w:val="00895CCE"/>
    <w:rsid w:val="008B47C9"/>
    <w:rsid w:val="008B681F"/>
    <w:rsid w:val="008E3CCC"/>
    <w:rsid w:val="008E4895"/>
    <w:rsid w:val="008E5E31"/>
    <w:rsid w:val="008F41C6"/>
    <w:rsid w:val="0090336D"/>
    <w:rsid w:val="00904440"/>
    <w:rsid w:val="0091457D"/>
    <w:rsid w:val="00915471"/>
    <w:rsid w:val="0091687B"/>
    <w:rsid w:val="00916E84"/>
    <w:rsid w:val="00923DC5"/>
    <w:rsid w:val="00924391"/>
    <w:rsid w:val="00932FBA"/>
    <w:rsid w:val="00937D18"/>
    <w:rsid w:val="00941546"/>
    <w:rsid w:val="009420D8"/>
    <w:rsid w:val="00957299"/>
    <w:rsid w:val="0095754E"/>
    <w:rsid w:val="009613D2"/>
    <w:rsid w:val="00965280"/>
    <w:rsid w:val="00972BEB"/>
    <w:rsid w:val="00976726"/>
    <w:rsid w:val="0097712F"/>
    <w:rsid w:val="009904E4"/>
    <w:rsid w:val="009934B6"/>
    <w:rsid w:val="00993788"/>
    <w:rsid w:val="00993A52"/>
    <w:rsid w:val="009A20E9"/>
    <w:rsid w:val="009A6D99"/>
    <w:rsid w:val="009A7753"/>
    <w:rsid w:val="009B0E4A"/>
    <w:rsid w:val="009B5458"/>
    <w:rsid w:val="009B6732"/>
    <w:rsid w:val="009C2EE6"/>
    <w:rsid w:val="009C3CB1"/>
    <w:rsid w:val="009C4561"/>
    <w:rsid w:val="009C46A9"/>
    <w:rsid w:val="009C4E01"/>
    <w:rsid w:val="009D6C68"/>
    <w:rsid w:val="009E1122"/>
    <w:rsid w:val="009E19BC"/>
    <w:rsid w:val="009E2C18"/>
    <w:rsid w:val="009E3D1E"/>
    <w:rsid w:val="009E4B28"/>
    <w:rsid w:val="009E5D76"/>
    <w:rsid w:val="009F1109"/>
    <w:rsid w:val="00A003FE"/>
    <w:rsid w:val="00A00418"/>
    <w:rsid w:val="00A02439"/>
    <w:rsid w:val="00A02FC7"/>
    <w:rsid w:val="00A05695"/>
    <w:rsid w:val="00A1264E"/>
    <w:rsid w:val="00A16360"/>
    <w:rsid w:val="00A22986"/>
    <w:rsid w:val="00A24F81"/>
    <w:rsid w:val="00A26586"/>
    <w:rsid w:val="00A272E4"/>
    <w:rsid w:val="00A2759B"/>
    <w:rsid w:val="00A403F4"/>
    <w:rsid w:val="00A40546"/>
    <w:rsid w:val="00A4386C"/>
    <w:rsid w:val="00A46F19"/>
    <w:rsid w:val="00A64B6C"/>
    <w:rsid w:val="00A83E43"/>
    <w:rsid w:val="00A9297D"/>
    <w:rsid w:val="00AA1F7A"/>
    <w:rsid w:val="00AA2887"/>
    <w:rsid w:val="00AA3D6D"/>
    <w:rsid w:val="00AB415E"/>
    <w:rsid w:val="00AC5CE2"/>
    <w:rsid w:val="00AC7791"/>
    <w:rsid w:val="00AD2B89"/>
    <w:rsid w:val="00AD2C32"/>
    <w:rsid w:val="00AD4960"/>
    <w:rsid w:val="00AE6A89"/>
    <w:rsid w:val="00AE7E7D"/>
    <w:rsid w:val="00AF1B57"/>
    <w:rsid w:val="00AF1C3A"/>
    <w:rsid w:val="00AF1FBF"/>
    <w:rsid w:val="00AF2824"/>
    <w:rsid w:val="00AF2938"/>
    <w:rsid w:val="00AF4309"/>
    <w:rsid w:val="00AF5B17"/>
    <w:rsid w:val="00AF6419"/>
    <w:rsid w:val="00B001B9"/>
    <w:rsid w:val="00B04FD6"/>
    <w:rsid w:val="00B166EB"/>
    <w:rsid w:val="00B16817"/>
    <w:rsid w:val="00B2232F"/>
    <w:rsid w:val="00B3028B"/>
    <w:rsid w:val="00B35950"/>
    <w:rsid w:val="00B362E9"/>
    <w:rsid w:val="00B36BC8"/>
    <w:rsid w:val="00B4555F"/>
    <w:rsid w:val="00B47965"/>
    <w:rsid w:val="00B50281"/>
    <w:rsid w:val="00B52381"/>
    <w:rsid w:val="00B52CBF"/>
    <w:rsid w:val="00B535EB"/>
    <w:rsid w:val="00B56B17"/>
    <w:rsid w:val="00B732BE"/>
    <w:rsid w:val="00B745DB"/>
    <w:rsid w:val="00B86158"/>
    <w:rsid w:val="00BA1224"/>
    <w:rsid w:val="00BA4799"/>
    <w:rsid w:val="00BA592B"/>
    <w:rsid w:val="00BB456A"/>
    <w:rsid w:val="00BB5AFC"/>
    <w:rsid w:val="00BC1A88"/>
    <w:rsid w:val="00BC5B04"/>
    <w:rsid w:val="00BD0324"/>
    <w:rsid w:val="00BD2152"/>
    <w:rsid w:val="00BD2AE0"/>
    <w:rsid w:val="00BD4147"/>
    <w:rsid w:val="00BD6FC5"/>
    <w:rsid w:val="00BE1BFE"/>
    <w:rsid w:val="00BE222E"/>
    <w:rsid w:val="00BE3D90"/>
    <w:rsid w:val="00BE5B1A"/>
    <w:rsid w:val="00BE613F"/>
    <w:rsid w:val="00BF5305"/>
    <w:rsid w:val="00C03AE3"/>
    <w:rsid w:val="00C1511A"/>
    <w:rsid w:val="00C26132"/>
    <w:rsid w:val="00C306AE"/>
    <w:rsid w:val="00C311E5"/>
    <w:rsid w:val="00C35B0C"/>
    <w:rsid w:val="00C403F8"/>
    <w:rsid w:val="00C405CF"/>
    <w:rsid w:val="00C41095"/>
    <w:rsid w:val="00C4120B"/>
    <w:rsid w:val="00C53EF1"/>
    <w:rsid w:val="00C6750A"/>
    <w:rsid w:val="00C73659"/>
    <w:rsid w:val="00C75D94"/>
    <w:rsid w:val="00C764B2"/>
    <w:rsid w:val="00C77BBF"/>
    <w:rsid w:val="00C83731"/>
    <w:rsid w:val="00C84824"/>
    <w:rsid w:val="00C84A36"/>
    <w:rsid w:val="00C87F87"/>
    <w:rsid w:val="00CB44CA"/>
    <w:rsid w:val="00CD0017"/>
    <w:rsid w:val="00CD1CF5"/>
    <w:rsid w:val="00CD2E9F"/>
    <w:rsid w:val="00CE0FC8"/>
    <w:rsid w:val="00CE1573"/>
    <w:rsid w:val="00CE3C66"/>
    <w:rsid w:val="00CF5081"/>
    <w:rsid w:val="00CF7EDC"/>
    <w:rsid w:val="00D2024E"/>
    <w:rsid w:val="00D3526E"/>
    <w:rsid w:val="00D41A73"/>
    <w:rsid w:val="00D62420"/>
    <w:rsid w:val="00D62B06"/>
    <w:rsid w:val="00D64465"/>
    <w:rsid w:val="00D65DE5"/>
    <w:rsid w:val="00D722A3"/>
    <w:rsid w:val="00D83995"/>
    <w:rsid w:val="00D912E5"/>
    <w:rsid w:val="00D929D2"/>
    <w:rsid w:val="00DA0DFD"/>
    <w:rsid w:val="00DA4F6F"/>
    <w:rsid w:val="00DA6D14"/>
    <w:rsid w:val="00DC69B2"/>
    <w:rsid w:val="00DD17D9"/>
    <w:rsid w:val="00DD24BA"/>
    <w:rsid w:val="00DE0144"/>
    <w:rsid w:val="00DE1549"/>
    <w:rsid w:val="00DE4E76"/>
    <w:rsid w:val="00DF112C"/>
    <w:rsid w:val="00DF4050"/>
    <w:rsid w:val="00DF5BFD"/>
    <w:rsid w:val="00DF67A9"/>
    <w:rsid w:val="00E04012"/>
    <w:rsid w:val="00E05C8E"/>
    <w:rsid w:val="00E13851"/>
    <w:rsid w:val="00E13C27"/>
    <w:rsid w:val="00E22455"/>
    <w:rsid w:val="00E23978"/>
    <w:rsid w:val="00E23DCF"/>
    <w:rsid w:val="00E24334"/>
    <w:rsid w:val="00E327BE"/>
    <w:rsid w:val="00E3628F"/>
    <w:rsid w:val="00E37837"/>
    <w:rsid w:val="00E41397"/>
    <w:rsid w:val="00E422C9"/>
    <w:rsid w:val="00E43177"/>
    <w:rsid w:val="00E46BD4"/>
    <w:rsid w:val="00E526E8"/>
    <w:rsid w:val="00E5375A"/>
    <w:rsid w:val="00E60095"/>
    <w:rsid w:val="00E60D56"/>
    <w:rsid w:val="00E8305F"/>
    <w:rsid w:val="00E83F3A"/>
    <w:rsid w:val="00E842DF"/>
    <w:rsid w:val="00E90788"/>
    <w:rsid w:val="00E931A1"/>
    <w:rsid w:val="00E932AC"/>
    <w:rsid w:val="00E93784"/>
    <w:rsid w:val="00E93C45"/>
    <w:rsid w:val="00EA281D"/>
    <w:rsid w:val="00EA2967"/>
    <w:rsid w:val="00EA33FB"/>
    <w:rsid w:val="00EB0E0C"/>
    <w:rsid w:val="00ED160E"/>
    <w:rsid w:val="00EE18F4"/>
    <w:rsid w:val="00EE67D9"/>
    <w:rsid w:val="00EF20B1"/>
    <w:rsid w:val="00EF24AA"/>
    <w:rsid w:val="00EF647B"/>
    <w:rsid w:val="00F00B57"/>
    <w:rsid w:val="00F022E1"/>
    <w:rsid w:val="00F10787"/>
    <w:rsid w:val="00F1386C"/>
    <w:rsid w:val="00F227F0"/>
    <w:rsid w:val="00F235D9"/>
    <w:rsid w:val="00F302BA"/>
    <w:rsid w:val="00F33269"/>
    <w:rsid w:val="00F45DD1"/>
    <w:rsid w:val="00F5707B"/>
    <w:rsid w:val="00F8112C"/>
    <w:rsid w:val="00F82161"/>
    <w:rsid w:val="00F83D7B"/>
    <w:rsid w:val="00F85A29"/>
    <w:rsid w:val="00F87F17"/>
    <w:rsid w:val="00F90B29"/>
    <w:rsid w:val="00FA0B0B"/>
    <w:rsid w:val="00FA21B4"/>
    <w:rsid w:val="00FA3450"/>
    <w:rsid w:val="00FA5CEA"/>
    <w:rsid w:val="00FA6E44"/>
    <w:rsid w:val="00FB0C51"/>
    <w:rsid w:val="00FB2417"/>
    <w:rsid w:val="00FB251F"/>
    <w:rsid w:val="00FB492B"/>
    <w:rsid w:val="00FD0FC0"/>
    <w:rsid w:val="00FD272C"/>
    <w:rsid w:val="00FD3276"/>
    <w:rsid w:val="00FD6B7F"/>
    <w:rsid w:val="00FE3FDD"/>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0478C74F-19E1-459E-AF4C-4B0CC08C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3AE8"/>
  </w:style>
  <w:style w:type="paragraph" w:styleId="Nagwek1">
    <w:name w:val="heading 1"/>
    <w:basedOn w:val="Normalny"/>
    <w:next w:val="Normalny"/>
    <w:link w:val="Nagwek1Znak"/>
    <w:qFormat/>
    <w:rsid w:val="00C41095"/>
    <w:pPr>
      <w:keepNext/>
      <w:spacing w:after="0" w:line="240" w:lineRule="auto"/>
      <w:jc w:val="right"/>
      <w:outlineLvl w:val="0"/>
    </w:pPr>
    <w:rPr>
      <w:rFonts w:ascii="Times New Roman" w:eastAsia="Times New Roman" w:hAnsi="Times New Roman" w:cs="Times New Roman"/>
      <w:sz w:val="24"/>
      <w:szCs w:val="20"/>
      <w:lang w:val="x-none" w:eastAsia="x-none"/>
    </w:rPr>
  </w:style>
  <w:style w:type="paragraph" w:styleId="Nagwek2">
    <w:name w:val="heading 2"/>
    <w:basedOn w:val="Normalny"/>
    <w:next w:val="Normalny"/>
    <w:link w:val="Nagwek2Znak"/>
    <w:qFormat/>
    <w:rsid w:val="00C41095"/>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eastAsia="pl-PL"/>
    </w:rPr>
  </w:style>
  <w:style w:type="paragraph" w:styleId="Nagwek3">
    <w:name w:val="heading 3"/>
    <w:basedOn w:val="Normalny"/>
    <w:next w:val="Normalny"/>
    <w:link w:val="Nagwek3Znak"/>
    <w:uiPriority w:val="99"/>
    <w:qFormat/>
    <w:rsid w:val="00C41095"/>
    <w:pPr>
      <w:keepNext/>
      <w:numPr>
        <w:ilvl w:val="2"/>
        <w:numId w:val="35"/>
      </w:numPr>
      <w:suppressAutoHyphens/>
      <w:spacing w:after="0" w:line="240" w:lineRule="auto"/>
      <w:outlineLvl w:val="2"/>
    </w:pPr>
    <w:rPr>
      <w:rFonts w:ascii="Times New Roman" w:eastAsia="Times New Roman" w:hAnsi="Times New Roman" w:cs="Times New Roman"/>
      <w:b/>
      <w:sz w:val="24"/>
      <w:szCs w:val="20"/>
      <w:lang w:val="x-none" w:eastAsia="ar-SA"/>
    </w:rPr>
  </w:style>
  <w:style w:type="paragraph" w:styleId="Nagwek4">
    <w:name w:val="heading 4"/>
    <w:basedOn w:val="Normalny"/>
    <w:next w:val="Normalny"/>
    <w:link w:val="Nagwek4Znak"/>
    <w:uiPriority w:val="99"/>
    <w:qFormat/>
    <w:rsid w:val="00C4109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uiPriority w:val="99"/>
    <w:qFormat/>
    <w:rsid w:val="00C4109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uiPriority w:val="99"/>
    <w:qFormat/>
    <w:rsid w:val="00C41095"/>
    <w:pPr>
      <w:keepNext/>
      <w:widowControl w:val="0"/>
      <w:numPr>
        <w:ilvl w:val="5"/>
        <w:numId w:val="35"/>
      </w:numPr>
      <w:suppressAutoHyphens/>
      <w:spacing w:after="0" w:line="240" w:lineRule="auto"/>
      <w:outlineLvl w:val="5"/>
    </w:pPr>
    <w:rPr>
      <w:rFonts w:ascii="Arial" w:eastAsia="Times New Roman" w:hAnsi="Arial" w:cs="Times New Roman"/>
      <w:sz w:val="20"/>
      <w:szCs w:val="20"/>
      <w:u w:val="single"/>
      <w:lang w:val="x-none" w:eastAsia="ar-SA"/>
    </w:rPr>
  </w:style>
  <w:style w:type="paragraph" w:styleId="Nagwek7">
    <w:name w:val="heading 7"/>
    <w:basedOn w:val="Normalny"/>
    <w:next w:val="Normalny"/>
    <w:link w:val="Nagwek7Znak"/>
    <w:uiPriority w:val="99"/>
    <w:qFormat/>
    <w:rsid w:val="00C41095"/>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C41095"/>
    <w:pPr>
      <w:keepNext/>
      <w:widowControl w:val="0"/>
      <w:numPr>
        <w:ilvl w:val="7"/>
        <w:numId w:val="35"/>
      </w:numPr>
      <w:suppressAutoHyphens/>
      <w:spacing w:after="0" w:line="240" w:lineRule="auto"/>
      <w:jc w:val="both"/>
      <w:outlineLvl w:val="7"/>
    </w:pPr>
    <w:rPr>
      <w:rFonts w:ascii="Arial" w:eastAsia="Times New Roman" w:hAnsi="Arial" w:cs="Times New Roman"/>
      <w:b/>
      <w:szCs w:val="20"/>
      <w:lang w:val="x-none" w:eastAsia="ar-SA"/>
    </w:rPr>
  </w:style>
  <w:style w:type="paragraph" w:styleId="Nagwek9">
    <w:name w:val="heading 9"/>
    <w:basedOn w:val="Normalny"/>
    <w:next w:val="Normalny"/>
    <w:link w:val="Nagwek9Znak"/>
    <w:qFormat/>
    <w:rsid w:val="00C41095"/>
    <w:pPr>
      <w:widowControl w:val="0"/>
      <w:suppressAutoHyphens/>
      <w:spacing w:before="240" w:after="60" w:line="240" w:lineRule="auto"/>
      <w:outlineLvl w:val="8"/>
    </w:pPr>
    <w:rPr>
      <w:rFonts w:ascii="Cambria" w:eastAsia="Times New Roman" w:hAnsi="Cambria" w:cs="Times New Roman"/>
      <w:kern w:val="1"/>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character" w:customStyle="1" w:styleId="Nagwek1Znak">
    <w:name w:val="Nagłówek 1 Znak"/>
    <w:basedOn w:val="Domylnaczcionkaakapitu"/>
    <w:link w:val="Nagwek1"/>
    <w:rsid w:val="00C41095"/>
    <w:rPr>
      <w:rFonts w:ascii="Times New Roman" w:eastAsia="Times New Roman" w:hAnsi="Times New Roman" w:cs="Times New Roman"/>
      <w:sz w:val="24"/>
      <w:szCs w:val="20"/>
      <w:lang w:val="x-none" w:eastAsia="x-none"/>
    </w:rPr>
  </w:style>
  <w:style w:type="character" w:customStyle="1" w:styleId="Nagwek2Znak">
    <w:name w:val="Nagłówek 2 Znak"/>
    <w:basedOn w:val="Domylnaczcionkaakapitu"/>
    <w:link w:val="Nagwek2"/>
    <w:rsid w:val="00C41095"/>
    <w:rPr>
      <w:rFonts w:ascii="Cambria" w:eastAsia="Times New Roman" w:hAnsi="Cambria" w:cs="Times New Roman"/>
      <w:b/>
      <w:bCs/>
      <w:i/>
      <w:iCs/>
      <w:kern w:val="1"/>
      <w:sz w:val="28"/>
      <w:szCs w:val="28"/>
      <w:lang w:val="x-none" w:eastAsia="pl-PL"/>
    </w:rPr>
  </w:style>
  <w:style w:type="character" w:customStyle="1" w:styleId="Nagwek3Znak">
    <w:name w:val="Nagłówek 3 Znak"/>
    <w:basedOn w:val="Domylnaczcionkaakapitu"/>
    <w:link w:val="Nagwek3"/>
    <w:uiPriority w:val="99"/>
    <w:rsid w:val="00C41095"/>
    <w:rPr>
      <w:rFonts w:ascii="Times New Roman" w:eastAsia="Times New Roman" w:hAnsi="Times New Roman" w:cs="Times New Roman"/>
      <w:b/>
      <w:sz w:val="24"/>
      <w:szCs w:val="20"/>
      <w:lang w:val="x-none" w:eastAsia="ar-SA"/>
    </w:rPr>
  </w:style>
  <w:style w:type="character" w:customStyle="1" w:styleId="Nagwek4Znak">
    <w:name w:val="Nagłówek 4 Znak"/>
    <w:basedOn w:val="Domylnaczcionkaakapitu"/>
    <w:link w:val="Nagwek4"/>
    <w:uiPriority w:val="99"/>
    <w:rsid w:val="00C41095"/>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uiPriority w:val="99"/>
    <w:rsid w:val="00C41095"/>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uiPriority w:val="99"/>
    <w:rsid w:val="00C41095"/>
    <w:rPr>
      <w:rFonts w:ascii="Arial" w:eastAsia="Times New Roman" w:hAnsi="Arial" w:cs="Times New Roman"/>
      <w:sz w:val="20"/>
      <w:szCs w:val="20"/>
      <w:u w:val="single"/>
      <w:lang w:val="x-none" w:eastAsia="ar-SA"/>
    </w:rPr>
  </w:style>
  <w:style w:type="character" w:customStyle="1" w:styleId="Nagwek7Znak">
    <w:name w:val="Nagłówek 7 Znak"/>
    <w:basedOn w:val="Domylnaczcionkaakapitu"/>
    <w:link w:val="Nagwek7"/>
    <w:uiPriority w:val="99"/>
    <w:rsid w:val="00C4109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C41095"/>
    <w:rPr>
      <w:rFonts w:ascii="Arial" w:eastAsia="Times New Roman" w:hAnsi="Arial" w:cs="Times New Roman"/>
      <w:b/>
      <w:szCs w:val="20"/>
      <w:lang w:val="x-none" w:eastAsia="ar-SA"/>
    </w:rPr>
  </w:style>
  <w:style w:type="character" w:customStyle="1" w:styleId="Nagwek9Znak">
    <w:name w:val="Nagłówek 9 Znak"/>
    <w:basedOn w:val="Domylnaczcionkaakapitu"/>
    <w:link w:val="Nagwek9"/>
    <w:uiPriority w:val="99"/>
    <w:rsid w:val="00C41095"/>
    <w:rPr>
      <w:rFonts w:ascii="Cambria" w:eastAsia="Times New Roman" w:hAnsi="Cambria" w:cs="Times New Roman"/>
      <w:kern w:val="1"/>
      <w:lang w:val="x-none" w:eastAsia="pl-PL"/>
    </w:rPr>
  </w:style>
  <w:style w:type="numbering" w:customStyle="1" w:styleId="Bezlisty1">
    <w:name w:val="Bez listy1"/>
    <w:next w:val="Bezlisty"/>
    <w:uiPriority w:val="99"/>
    <w:semiHidden/>
    <w:unhideWhenUsed/>
    <w:rsid w:val="00C41095"/>
  </w:style>
  <w:style w:type="character" w:customStyle="1" w:styleId="Absatz-Standardschriftart">
    <w:name w:val="Absatz-Standardschriftart"/>
    <w:rsid w:val="00C41095"/>
  </w:style>
  <w:style w:type="paragraph" w:customStyle="1" w:styleId="Nagwek10">
    <w:name w:val="Nagłówek1"/>
    <w:basedOn w:val="Normalny"/>
    <w:next w:val="Tekstpodstawowy"/>
    <w:rsid w:val="00C41095"/>
    <w:pPr>
      <w:keepNext/>
      <w:widowControl w:val="0"/>
      <w:suppressAutoHyphens/>
      <w:spacing w:before="240" w:after="120" w:line="240" w:lineRule="auto"/>
    </w:pPr>
    <w:rPr>
      <w:rFonts w:ascii="Arial" w:eastAsia="Lucida Sans Unicode" w:hAnsi="Arial" w:cs="Tahoma"/>
      <w:kern w:val="1"/>
      <w:sz w:val="28"/>
      <w:szCs w:val="28"/>
      <w:lang w:eastAsia="pl-PL"/>
    </w:rPr>
  </w:style>
  <w:style w:type="paragraph" w:styleId="Tekstpodstawowy">
    <w:name w:val="Body Text"/>
    <w:aliases w:val="(F2),Char Znak, Char Znak"/>
    <w:basedOn w:val="Normalny"/>
    <w:link w:val="TekstpodstawowyZnak"/>
    <w:rsid w:val="00C41095"/>
    <w:pPr>
      <w:widowControl w:val="0"/>
      <w:suppressAutoHyphens/>
      <w:spacing w:after="120" w:line="240" w:lineRule="auto"/>
    </w:pPr>
    <w:rPr>
      <w:rFonts w:ascii="Times New Roman" w:eastAsia="Lucida Sans Unicode" w:hAnsi="Times New Roman" w:cs="Times New Roman"/>
      <w:kern w:val="1"/>
      <w:sz w:val="24"/>
      <w:szCs w:val="24"/>
      <w:lang w:val="x-none" w:eastAsia="pl-PL"/>
    </w:rPr>
  </w:style>
  <w:style w:type="character" w:customStyle="1" w:styleId="TekstpodstawowyZnak">
    <w:name w:val="Tekst podstawowy Znak"/>
    <w:aliases w:val="(F2) Znak,Char Znak Znak, Char Znak Znak"/>
    <w:basedOn w:val="Domylnaczcionkaakapitu"/>
    <w:link w:val="Tekstpodstawowy"/>
    <w:rsid w:val="00C41095"/>
    <w:rPr>
      <w:rFonts w:ascii="Times New Roman" w:eastAsia="Lucida Sans Unicode" w:hAnsi="Times New Roman" w:cs="Times New Roman"/>
      <w:kern w:val="1"/>
      <w:sz w:val="24"/>
      <w:szCs w:val="24"/>
      <w:lang w:val="x-none" w:eastAsia="pl-PL"/>
    </w:rPr>
  </w:style>
  <w:style w:type="paragraph" w:styleId="Lista">
    <w:name w:val="List"/>
    <w:basedOn w:val="Tekstpodstawowy"/>
    <w:rsid w:val="00C41095"/>
    <w:rPr>
      <w:rFonts w:cs="Tahoma"/>
    </w:rPr>
  </w:style>
  <w:style w:type="paragraph" w:customStyle="1" w:styleId="Podpis1">
    <w:name w:val="Podpis1"/>
    <w:basedOn w:val="Normalny"/>
    <w:rsid w:val="00C41095"/>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pl-PL"/>
    </w:rPr>
  </w:style>
  <w:style w:type="paragraph" w:customStyle="1" w:styleId="Indeks">
    <w:name w:val="Indeks"/>
    <w:basedOn w:val="Normalny"/>
    <w:rsid w:val="00C41095"/>
    <w:pPr>
      <w:widowControl w:val="0"/>
      <w:suppressLineNumbers/>
      <w:suppressAutoHyphens/>
      <w:spacing w:after="0" w:line="240" w:lineRule="auto"/>
    </w:pPr>
    <w:rPr>
      <w:rFonts w:ascii="Times New Roman" w:eastAsia="Lucida Sans Unicode" w:hAnsi="Times New Roman" w:cs="Tahoma"/>
      <w:kern w:val="1"/>
      <w:sz w:val="24"/>
      <w:szCs w:val="24"/>
      <w:lang w:eastAsia="pl-PL"/>
    </w:rPr>
  </w:style>
  <w:style w:type="paragraph" w:customStyle="1" w:styleId="Domyolnie">
    <w:name w:val="Domyolnie"/>
    <w:rsid w:val="00C4109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kontynuacja">
    <w:name w:val="List Continue"/>
    <w:basedOn w:val="Normalny"/>
    <w:uiPriority w:val="99"/>
    <w:unhideWhenUsed/>
    <w:rsid w:val="00C41095"/>
    <w:pPr>
      <w:widowControl w:val="0"/>
      <w:suppressAutoHyphens/>
      <w:spacing w:after="120" w:line="240" w:lineRule="auto"/>
      <w:ind w:left="283"/>
      <w:contextualSpacing/>
    </w:pPr>
    <w:rPr>
      <w:rFonts w:ascii="Times New Roman" w:eastAsia="Lucida Sans Unicode" w:hAnsi="Times New Roman" w:cs="Times New Roman"/>
      <w:kern w:val="1"/>
      <w:sz w:val="24"/>
      <w:szCs w:val="24"/>
      <w:lang w:eastAsia="pl-PL"/>
    </w:rPr>
  </w:style>
  <w:style w:type="paragraph" w:styleId="Tekstpodstawowy3">
    <w:name w:val="Body Text 3"/>
    <w:basedOn w:val="Normalny"/>
    <w:link w:val="Tekstpodstawowy3Znak"/>
    <w:unhideWhenUsed/>
    <w:rsid w:val="00C41095"/>
    <w:pPr>
      <w:widowControl w:val="0"/>
      <w:suppressAutoHyphens/>
      <w:spacing w:after="120" w:line="240" w:lineRule="auto"/>
    </w:pPr>
    <w:rPr>
      <w:rFonts w:ascii="Times New Roman" w:eastAsia="Lucida Sans Unicode" w:hAnsi="Times New Roman" w:cs="Times New Roman"/>
      <w:kern w:val="1"/>
      <w:sz w:val="16"/>
      <w:szCs w:val="16"/>
      <w:lang w:val="x-none" w:eastAsia="pl-PL"/>
    </w:rPr>
  </w:style>
  <w:style w:type="character" w:customStyle="1" w:styleId="Tekstpodstawowy3Znak">
    <w:name w:val="Tekst podstawowy 3 Znak"/>
    <w:basedOn w:val="Domylnaczcionkaakapitu"/>
    <w:link w:val="Tekstpodstawowy3"/>
    <w:rsid w:val="00C41095"/>
    <w:rPr>
      <w:rFonts w:ascii="Times New Roman" w:eastAsia="Lucida Sans Unicode" w:hAnsi="Times New Roman" w:cs="Times New Roman"/>
      <w:kern w:val="1"/>
      <w:sz w:val="16"/>
      <w:szCs w:val="16"/>
      <w:lang w:val="x-none" w:eastAsia="pl-PL"/>
    </w:rPr>
  </w:style>
  <w:style w:type="paragraph" w:customStyle="1" w:styleId="WW-Tekstpodstawowywcity2">
    <w:name w:val="WW-Tekst podstawowy wcięty 2"/>
    <w:basedOn w:val="Normalny"/>
    <w:rsid w:val="00C41095"/>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customStyle="1" w:styleId="WW-Tekstpodstawowywcity21">
    <w:name w:val="WW-Tekst podstawowy wcięty 21"/>
    <w:basedOn w:val="Normalny"/>
    <w:rsid w:val="00C41095"/>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styleId="Lista2">
    <w:name w:val="List 2"/>
    <w:basedOn w:val="Normalny"/>
    <w:unhideWhenUsed/>
    <w:rsid w:val="00C41095"/>
    <w:pPr>
      <w:widowControl w:val="0"/>
      <w:suppressAutoHyphens/>
      <w:spacing w:after="0" w:line="240" w:lineRule="auto"/>
      <w:ind w:left="566" w:hanging="283"/>
      <w:contextualSpacing/>
    </w:pPr>
    <w:rPr>
      <w:rFonts w:ascii="Times New Roman" w:eastAsia="Lucida Sans Unicode" w:hAnsi="Times New Roman" w:cs="Times New Roman"/>
      <w:kern w:val="1"/>
      <w:sz w:val="24"/>
      <w:szCs w:val="24"/>
      <w:lang w:eastAsia="pl-PL"/>
    </w:rPr>
  </w:style>
  <w:style w:type="paragraph" w:styleId="Lista3">
    <w:name w:val="List 3"/>
    <w:basedOn w:val="Normalny"/>
    <w:uiPriority w:val="99"/>
    <w:semiHidden/>
    <w:unhideWhenUsed/>
    <w:rsid w:val="00C41095"/>
    <w:pPr>
      <w:widowControl w:val="0"/>
      <w:suppressAutoHyphens/>
      <w:spacing w:after="0" w:line="240" w:lineRule="auto"/>
      <w:ind w:left="849" w:hanging="283"/>
      <w:contextualSpacing/>
    </w:pPr>
    <w:rPr>
      <w:rFonts w:ascii="Times New Roman" w:eastAsia="Lucida Sans Unicode" w:hAnsi="Times New Roman" w:cs="Times New Roman"/>
      <w:kern w:val="1"/>
      <w:sz w:val="24"/>
      <w:szCs w:val="24"/>
      <w:lang w:eastAsia="pl-PL"/>
    </w:rPr>
  </w:style>
  <w:style w:type="paragraph" w:styleId="Lista-kontynuacja3">
    <w:name w:val="List Continue 3"/>
    <w:basedOn w:val="Normalny"/>
    <w:uiPriority w:val="99"/>
    <w:semiHidden/>
    <w:unhideWhenUsed/>
    <w:rsid w:val="00C41095"/>
    <w:pPr>
      <w:widowControl w:val="0"/>
      <w:suppressAutoHyphens/>
      <w:spacing w:after="120" w:line="240" w:lineRule="auto"/>
      <w:ind w:left="849"/>
      <w:contextualSpacing/>
    </w:pPr>
    <w:rPr>
      <w:rFonts w:ascii="Times New Roman" w:eastAsia="Lucida Sans Unicode" w:hAnsi="Times New Roman" w:cs="Times New Roman"/>
      <w:kern w:val="1"/>
      <w:sz w:val="24"/>
      <w:szCs w:val="24"/>
      <w:lang w:eastAsia="pl-PL"/>
    </w:rPr>
  </w:style>
  <w:style w:type="paragraph" w:styleId="Tekstpodstawowy2">
    <w:name w:val="Body Text 2"/>
    <w:basedOn w:val="Normalny"/>
    <w:link w:val="Tekstpodstawowy2Znak"/>
    <w:unhideWhenUsed/>
    <w:rsid w:val="00C41095"/>
    <w:pPr>
      <w:widowControl w:val="0"/>
      <w:suppressAutoHyphens/>
      <w:spacing w:after="120" w:line="480" w:lineRule="auto"/>
    </w:pPr>
    <w:rPr>
      <w:rFonts w:ascii="Times New Roman" w:eastAsia="Lucida Sans Unicode" w:hAnsi="Times New Roman" w:cs="Times New Roman"/>
      <w:kern w:val="1"/>
      <w:sz w:val="24"/>
      <w:szCs w:val="24"/>
      <w:lang w:val="x-none" w:eastAsia="pl-PL"/>
    </w:rPr>
  </w:style>
  <w:style w:type="character" w:customStyle="1" w:styleId="Tekstpodstawowy2Znak">
    <w:name w:val="Tekst podstawowy 2 Znak"/>
    <w:basedOn w:val="Domylnaczcionkaakapitu"/>
    <w:link w:val="Tekstpodstawowy2"/>
    <w:rsid w:val="00C41095"/>
    <w:rPr>
      <w:rFonts w:ascii="Times New Roman" w:eastAsia="Lucida Sans Unicode" w:hAnsi="Times New Roman" w:cs="Times New Roman"/>
      <w:kern w:val="1"/>
      <w:sz w:val="24"/>
      <w:szCs w:val="24"/>
      <w:lang w:val="x-none" w:eastAsia="pl-PL"/>
    </w:rPr>
  </w:style>
  <w:style w:type="paragraph" w:styleId="Lista-kontynuacja2">
    <w:name w:val="List Continue 2"/>
    <w:basedOn w:val="Normalny"/>
    <w:unhideWhenUsed/>
    <w:rsid w:val="00C41095"/>
    <w:pPr>
      <w:widowControl w:val="0"/>
      <w:suppressAutoHyphens/>
      <w:spacing w:after="120" w:line="240" w:lineRule="auto"/>
      <w:ind w:left="566"/>
      <w:contextualSpacing/>
    </w:pPr>
    <w:rPr>
      <w:rFonts w:ascii="Times New Roman" w:eastAsia="Lucida Sans Unicode" w:hAnsi="Times New Roman" w:cs="Times New Roman"/>
      <w:kern w:val="1"/>
      <w:sz w:val="24"/>
      <w:szCs w:val="24"/>
      <w:lang w:eastAsia="pl-PL"/>
    </w:rPr>
  </w:style>
  <w:style w:type="paragraph" w:styleId="Tekstpodstawowywcity2">
    <w:name w:val="Body Text Indent 2"/>
    <w:basedOn w:val="Normalny"/>
    <w:link w:val="Tekstpodstawowywcity2Znak"/>
    <w:uiPriority w:val="99"/>
    <w:semiHidden/>
    <w:unhideWhenUsed/>
    <w:rsid w:val="00C41095"/>
    <w:pPr>
      <w:widowControl w:val="0"/>
      <w:suppressAutoHyphens/>
      <w:spacing w:after="120" w:line="480" w:lineRule="auto"/>
      <w:ind w:left="283"/>
    </w:pPr>
    <w:rPr>
      <w:rFonts w:ascii="Times New Roman" w:eastAsia="Lucida Sans Unicode" w:hAnsi="Times New Roman" w:cs="Times New Roman"/>
      <w:kern w:val="1"/>
      <w:sz w:val="24"/>
      <w:szCs w:val="24"/>
      <w:lang w:val="x-none" w:eastAsia="pl-PL"/>
    </w:rPr>
  </w:style>
  <w:style w:type="character" w:customStyle="1" w:styleId="Tekstpodstawowywcity2Znak">
    <w:name w:val="Tekst podstawowy wcięty 2 Znak"/>
    <w:basedOn w:val="Domylnaczcionkaakapitu"/>
    <w:link w:val="Tekstpodstawowywcity2"/>
    <w:uiPriority w:val="99"/>
    <w:semiHidden/>
    <w:rsid w:val="00C41095"/>
    <w:rPr>
      <w:rFonts w:ascii="Times New Roman" w:eastAsia="Lucida Sans Unicode" w:hAnsi="Times New Roman" w:cs="Times New Roman"/>
      <w:kern w:val="1"/>
      <w:sz w:val="24"/>
      <w:szCs w:val="24"/>
      <w:lang w:val="x-none" w:eastAsia="pl-PL"/>
    </w:rPr>
  </w:style>
  <w:style w:type="paragraph" w:styleId="Tekstpodstawowywcity">
    <w:name w:val="Body Text Indent"/>
    <w:basedOn w:val="Normalny"/>
    <w:link w:val="TekstpodstawowywcityZnak"/>
    <w:unhideWhenUsed/>
    <w:rsid w:val="00C41095"/>
    <w:pPr>
      <w:widowControl w:val="0"/>
      <w:suppressAutoHyphens/>
      <w:spacing w:after="120" w:line="240" w:lineRule="auto"/>
      <w:ind w:left="283"/>
    </w:pPr>
    <w:rPr>
      <w:rFonts w:ascii="Times New Roman" w:eastAsia="Lucida Sans Unicode" w:hAnsi="Times New Roman" w:cs="Times New Roman"/>
      <w:kern w:val="1"/>
      <w:sz w:val="24"/>
      <w:szCs w:val="24"/>
      <w:lang w:val="x-none" w:eastAsia="pl-PL"/>
    </w:rPr>
  </w:style>
  <w:style w:type="character" w:customStyle="1" w:styleId="TekstpodstawowywcityZnak">
    <w:name w:val="Tekst podstawowy wcięty Znak"/>
    <w:basedOn w:val="Domylnaczcionkaakapitu"/>
    <w:link w:val="Tekstpodstawowywcity"/>
    <w:rsid w:val="00C41095"/>
    <w:rPr>
      <w:rFonts w:ascii="Times New Roman" w:eastAsia="Lucida Sans Unicode" w:hAnsi="Times New Roman" w:cs="Times New Roman"/>
      <w:kern w:val="1"/>
      <w:sz w:val="24"/>
      <w:szCs w:val="24"/>
      <w:lang w:val="x-none" w:eastAsia="pl-PL"/>
    </w:rPr>
  </w:style>
  <w:style w:type="paragraph" w:styleId="Tekstpodstawowywcity3">
    <w:name w:val="Body Text Indent 3"/>
    <w:basedOn w:val="Normalny"/>
    <w:link w:val="Tekstpodstawowywcity3Znak"/>
    <w:uiPriority w:val="99"/>
    <w:unhideWhenUsed/>
    <w:rsid w:val="00C41095"/>
    <w:pPr>
      <w:widowControl w:val="0"/>
      <w:suppressAutoHyphens/>
      <w:spacing w:after="120" w:line="240" w:lineRule="auto"/>
      <w:ind w:left="283"/>
    </w:pPr>
    <w:rPr>
      <w:rFonts w:ascii="Times New Roman" w:eastAsia="Lucida Sans Unicode" w:hAnsi="Times New Roman" w:cs="Times New Roman"/>
      <w:kern w:val="1"/>
      <w:sz w:val="16"/>
      <w:szCs w:val="16"/>
      <w:lang w:val="x-none" w:eastAsia="pl-PL"/>
    </w:rPr>
  </w:style>
  <w:style w:type="character" w:customStyle="1" w:styleId="Tekstpodstawowywcity3Znak">
    <w:name w:val="Tekst podstawowy wcięty 3 Znak"/>
    <w:basedOn w:val="Domylnaczcionkaakapitu"/>
    <w:link w:val="Tekstpodstawowywcity3"/>
    <w:uiPriority w:val="99"/>
    <w:rsid w:val="00C41095"/>
    <w:rPr>
      <w:rFonts w:ascii="Times New Roman" w:eastAsia="Lucida Sans Unicode" w:hAnsi="Times New Roman" w:cs="Times New Roman"/>
      <w:kern w:val="1"/>
      <w:sz w:val="16"/>
      <w:szCs w:val="16"/>
      <w:lang w:val="x-none" w:eastAsia="pl-PL"/>
    </w:rPr>
  </w:style>
  <w:style w:type="paragraph" w:styleId="Tytu">
    <w:name w:val="Title"/>
    <w:aliases w:val=" Znak"/>
    <w:basedOn w:val="Normalny"/>
    <w:link w:val="TytuZnak"/>
    <w:uiPriority w:val="99"/>
    <w:qFormat/>
    <w:rsid w:val="00C41095"/>
    <w:pPr>
      <w:spacing w:after="0" w:line="240" w:lineRule="auto"/>
      <w:ind w:left="-284" w:firstLine="284"/>
      <w:jc w:val="center"/>
    </w:pPr>
    <w:rPr>
      <w:rFonts w:ascii="Times New Roman" w:eastAsia="Times New Roman" w:hAnsi="Times New Roman" w:cs="Times New Roman"/>
      <w:b/>
      <w:sz w:val="24"/>
      <w:szCs w:val="20"/>
      <w:lang w:val="x-none" w:eastAsia="x-none"/>
    </w:rPr>
  </w:style>
  <w:style w:type="character" w:customStyle="1" w:styleId="TytuZnak">
    <w:name w:val="Tytuł Znak"/>
    <w:aliases w:val=" Znak Znak"/>
    <w:basedOn w:val="Domylnaczcionkaakapitu"/>
    <w:link w:val="Tytu"/>
    <w:uiPriority w:val="99"/>
    <w:rsid w:val="00C41095"/>
    <w:rPr>
      <w:rFonts w:ascii="Times New Roman" w:eastAsia="Times New Roman" w:hAnsi="Times New Roman" w:cs="Times New Roman"/>
      <w:b/>
      <w:sz w:val="24"/>
      <w:szCs w:val="20"/>
      <w:lang w:val="x-none" w:eastAsia="x-none"/>
    </w:rPr>
  </w:style>
  <w:style w:type="paragraph" w:customStyle="1" w:styleId="Skrconyadreszwrotny">
    <w:name w:val="Skrócony adres zwrotny"/>
    <w:basedOn w:val="Normalny"/>
    <w:rsid w:val="00C41095"/>
    <w:pPr>
      <w:spacing w:after="0" w:line="240" w:lineRule="auto"/>
    </w:pPr>
    <w:rPr>
      <w:rFonts w:ascii="Times New Roman" w:eastAsia="Times New Roman" w:hAnsi="Times New Roman" w:cs="Times New Roman"/>
      <w:sz w:val="24"/>
      <w:szCs w:val="20"/>
      <w:lang w:eastAsia="pl-PL"/>
    </w:rPr>
  </w:style>
  <w:style w:type="paragraph" w:customStyle="1" w:styleId="StandardowyStandardowy1">
    <w:name w:val="Standardowy.Standardowy1"/>
    <w:rsid w:val="00C41095"/>
    <w:pPr>
      <w:suppressAutoHyphens/>
      <w:spacing w:after="0" w:line="240" w:lineRule="auto"/>
    </w:pPr>
    <w:rPr>
      <w:rFonts w:ascii="Times New Roman" w:eastAsia="Times New Roman" w:hAnsi="Times New Roman" w:cs="Times New Roman"/>
      <w:sz w:val="20"/>
      <w:szCs w:val="20"/>
      <w:lang w:eastAsia="pl-PL"/>
    </w:rPr>
  </w:style>
  <w:style w:type="paragraph" w:customStyle="1" w:styleId="WW-Tekstpodstawowy21">
    <w:name w:val="WW-Tekst podstawowy 21"/>
    <w:basedOn w:val="Normalny"/>
    <w:rsid w:val="00C41095"/>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andardowy1">
    <w:name w:val="Standardowy1"/>
    <w:rsid w:val="00C41095"/>
    <w:pPr>
      <w:spacing w:after="0" w:line="240" w:lineRule="auto"/>
    </w:pPr>
    <w:rPr>
      <w:rFonts w:ascii="Times New Roman" w:eastAsia="Times New Roman" w:hAnsi="Times New Roman" w:cs="Times New Roman"/>
      <w:sz w:val="24"/>
      <w:szCs w:val="20"/>
      <w:lang w:eastAsia="pl-PL"/>
    </w:rPr>
  </w:style>
  <w:style w:type="character" w:customStyle="1" w:styleId="WW-Absatz-Standardschriftart">
    <w:name w:val="WW-Absatz-Standardschriftart"/>
    <w:rsid w:val="00C41095"/>
  </w:style>
  <w:style w:type="character" w:customStyle="1" w:styleId="WW8Num1z0">
    <w:name w:val="WW8Num1z0"/>
    <w:rsid w:val="00C41095"/>
    <w:rPr>
      <w:rFonts w:ascii="Symbol" w:hAnsi="Symbol"/>
    </w:rPr>
  </w:style>
  <w:style w:type="character" w:customStyle="1" w:styleId="WW8Num2z0">
    <w:name w:val="WW8Num2z0"/>
    <w:rsid w:val="00C41095"/>
    <w:rPr>
      <w:rFonts w:ascii="Symbol" w:hAnsi="Symbol"/>
    </w:rPr>
  </w:style>
  <w:style w:type="character" w:customStyle="1" w:styleId="WW8Num10z0">
    <w:name w:val="WW8Num10z0"/>
    <w:rsid w:val="00C41095"/>
    <w:rPr>
      <w:rFonts w:ascii="Symbol" w:hAnsi="Symbol"/>
    </w:rPr>
  </w:style>
  <w:style w:type="character" w:customStyle="1" w:styleId="WW8Num14z0">
    <w:name w:val="WW8Num14z0"/>
    <w:rsid w:val="00C41095"/>
    <w:rPr>
      <w:rFonts w:ascii="Times New Roman" w:hAnsi="Times New Roman"/>
    </w:rPr>
  </w:style>
  <w:style w:type="character" w:customStyle="1" w:styleId="WW8Num16z0">
    <w:name w:val="WW8Num16z0"/>
    <w:rsid w:val="00C41095"/>
    <w:rPr>
      <w:rFonts w:ascii="Times New Roman" w:hAnsi="Times New Roman"/>
    </w:rPr>
  </w:style>
  <w:style w:type="character" w:customStyle="1" w:styleId="WW8Num17z0">
    <w:name w:val="WW8Num17z0"/>
    <w:rsid w:val="00C41095"/>
    <w:rPr>
      <w:rFonts w:ascii="Symbol" w:hAnsi="Symbol"/>
    </w:rPr>
  </w:style>
  <w:style w:type="character" w:customStyle="1" w:styleId="WW8Num27z0">
    <w:name w:val="WW8Num27z0"/>
    <w:rsid w:val="00C41095"/>
    <w:rPr>
      <w:rFonts w:ascii="Times New Roman" w:hAnsi="Times New Roman"/>
    </w:rPr>
  </w:style>
  <w:style w:type="character" w:customStyle="1" w:styleId="WW8Num28z0">
    <w:name w:val="WW8Num28z0"/>
    <w:rsid w:val="00C41095"/>
    <w:rPr>
      <w:rFonts w:ascii="Symbol" w:hAnsi="Symbol"/>
    </w:rPr>
  </w:style>
  <w:style w:type="character" w:customStyle="1" w:styleId="WW8Num29z0">
    <w:name w:val="WW8Num29z0"/>
    <w:rsid w:val="00C41095"/>
    <w:rPr>
      <w:rFonts w:ascii="Times New Roman" w:hAnsi="Times New Roman"/>
    </w:rPr>
  </w:style>
  <w:style w:type="character" w:customStyle="1" w:styleId="WW8Num33z0">
    <w:name w:val="WW8Num33z0"/>
    <w:rsid w:val="00C41095"/>
    <w:rPr>
      <w:rFonts w:ascii="Times New Roman" w:hAnsi="Times New Roman"/>
    </w:rPr>
  </w:style>
  <w:style w:type="character" w:customStyle="1" w:styleId="WW8Num34z0">
    <w:name w:val="WW8Num34z0"/>
    <w:rsid w:val="00C41095"/>
    <w:rPr>
      <w:rFonts w:ascii="Wingdings" w:hAnsi="Wingdings"/>
    </w:rPr>
  </w:style>
  <w:style w:type="character" w:customStyle="1" w:styleId="WW8Num37z0">
    <w:name w:val="WW8Num37z0"/>
    <w:rsid w:val="00C41095"/>
    <w:rPr>
      <w:rFonts w:ascii="Times New Roman" w:hAnsi="Times New Roman"/>
    </w:rPr>
  </w:style>
  <w:style w:type="character" w:customStyle="1" w:styleId="WW8Num39z0">
    <w:name w:val="WW8Num39z0"/>
    <w:rsid w:val="00C41095"/>
    <w:rPr>
      <w:rFonts w:ascii="Wingdings" w:hAnsi="Wingdings"/>
    </w:rPr>
  </w:style>
  <w:style w:type="character" w:customStyle="1" w:styleId="WW8Num40z0">
    <w:name w:val="WW8Num40z0"/>
    <w:rsid w:val="00C41095"/>
    <w:rPr>
      <w:rFonts w:ascii="Wingdings" w:hAnsi="Wingdings"/>
    </w:rPr>
  </w:style>
  <w:style w:type="character" w:customStyle="1" w:styleId="WW8Num43z0">
    <w:name w:val="WW8Num43z0"/>
    <w:rsid w:val="00C41095"/>
    <w:rPr>
      <w:rFonts w:ascii="Symbol" w:hAnsi="Symbol"/>
    </w:rPr>
  </w:style>
  <w:style w:type="character" w:customStyle="1" w:styleId="WW8Num44z0">
    <w:name w:val="WW8Num44z0"/>
    <w:rsid w:val="00C41095"/>
    <w:rPr>
      <w:rFonts w:ascii="Times New Roman" w:hAnsi="Times New Roman"/>
    </w:rPr>
  </w:style>
  <w:style w:type="character" w:customStyle="1" w:styleId="WW8Num45z0">
    <w:name w:val="WW8Num45z0"/>
    <w:rsid w:val="00C41095"/>
    <w:rPr>
      <w:rFonts w:ascii="Wingdings" w:hAnsi="Wingdings"/>
    </w:rPr>
  </w:style>
  <w:style w:type="character" w:customStyle="1" w:styleId="WW8Num46z0">
    <w:name w:val="WW8Num46z0"/>
    <w:rsid w:val="00C41095"/>
    <w:rPr>
      <w:rFonts w:ascii="Wingdings" w:hAnsi="Wingdings"/>
    </w:rPr>
  </w:style>
  <w:style w:type="character" w:customStyle="1" w:styleId="WW8Num47z0">
    <w:name w:val="WW8Num47z0"/>
    <w:rsid w:val="00C41095"/>
    <w:rPr>
      <w:rFonts w:ascii="Symbol" w:hAnsi="Symbol"/>
    </w:rPr>
  </w:style>
  <w:style w:type="character" w:customStyle="1" w:styleId="WW8Num48z0">
    <w:name w:val="WW8Num48z0"/>
    <w:rsid w:val="00C41095"/>
    <w:rPr>
      <w:rFonts w:ascii="Symbol" w:hAnsi="Symbol"/>
    </w:rPr>
  </w:style>
  <w:style w:type="character" w:customStyle="1" w:styleId="WW8Num49z0">
    <w:name w:val="WW8Num49z0"/>
    <w:rsid w:val="00C41095"/>
    <w:rPr>
      <w:rFonts w:ascii="Wingdings" w:hAnsi="Wingdings"/>
    </w:rPr>
  </w:style>
  <w:style w:type="character" w:customStyle="1" w:styleId="WW8Num50z0">
    <w:name w:val="WW8Num50z0"/>
    <w:rsid w:val="00C41095"/>
    <w:rPr>
      <w:rFonts w:ascii="Symbol" w:hAnsi="Symbol"/>
    </w:rPr>
  </w:style>
  <w:style w:type="character" w:customStyle="1" w:styleId="WW8Num51z0">
    <w:name w:val="WW8Num51z0"/>
    <w:rsid w:val="00C41095"/>
    <w:rPr>
      <w:rFonts w:ascii="Times New Roman" w:hAnsi="Times New Roman"/>
    </w:rPr>
  </w:style>
  <w:style w:type="character" w:customStyle="1" w:styleId="WW8Num52z0">
    <w:name w:val="WW8Num52z0"/>
    <w:rsid w:val="00C41095"/>
    <w:rPr>
      <w:rFonts w:ascii="Times New Roman" w:hAnsi="Times New Roman"/>
    </w:rPr>
  </w:style>
  <w:style w:type="character" w:customStyle="1" w:styleId="WW8Num59z0">
    <w:name w:val="WW8Num59z0"/>
    <w:rsid w:val="00C41095"/>
    <w:rPr>
      <w:rFonts w:ascii="Symbol" w:hAnsi="Symbol"/>
    </w:rPr>
  </w:style>
  <w:style w:type="character" w:customStyle="1" w:styleId="WW8Num61z0">
    <w:name w:val="WW8Num61z0"/>
    <w:rsid w:val="00C41095"/>
    <w:rPr>
      <w:rFonts w:ascii="Times New Roman" w:hAnsi="Times New Roman"/>
    </w:rPr>
  </w:style>
  <w:style w:type="character" w:customStyle="1" w:styleId="WW8Num64z0">
    <w:name w:val="WW8Num64z0"/>
    <w:rsid w:val="00C41095"/>
    <w:rPr>
      <w:rFonts w:ascii="Times New Roman" w:eastAsia="Times New Roman" w:hAnsi="Times New Roman" w:cs="Times New Roman"/>
    </w:rPr>
  </w:style>
  <w:style w:type="character" w:customStyle="1" w:styleId="WW8Num64z1">
    <w:name w:val="WW8Num64z1"/>
    <w:rsid w:val="00C41095"/>
    <w:rPr>
      <w:rFonts w:ascii="Courier New" w:hAnsi="Courier New"/>
    </w:rPr>
  </w:style>
  <w:style w:type="character" w:customStyle="1" w:styleId="WW8Num64z2">
    <w:name w:val="WW8Num64z2"/>
    <w:rsid w:val="00C41095"/>
    <w:rPr>
      <w:rFonts w:ascii="Wingdings" w:hAnsi="Wingdings"/>
    </w:rPr>
  </w:style>
  <w:style w:type="character" w:customStyle="1" w:styleId="WW8Num64z3">
    <w:name w:val="WW8Num64z3"/>
    <w:rsid w:val="00C41095"/>
    <w:rPr>
      <w:rFonts w:ascii="Symbol" w:hAnsi="Symbol"/>
    </w:rPr>
  </w:style>
  <w:style w:type="character" w:customStyle="1" w:styleId="WW8Num65z0">
    <w:name w:val="WW8Num65z0"/>
    <w:rsid w:val="00C41095"/>
    <w:rPr>
      <w:rFonts w:ascii="Times New Roman" w:hAnsi="Times New Roman"/>
    </w:rPr>
  </w:style>
  <w:style w:type="character" w:customStyle="1" w:styleId="WW8Num66z0">
    <w:name w:val="WW8Num66z0"/>
    <w:rsid w:val="00C41095"/>
    <w:rPr>
      <w:rFonts w:ascii="Symbol" w:hAnsi="Symbol"/>
    </w:rPr>
  </w:style>
  <w:style w:type="character" w:customStyle="1" w:styleId="WW8Num68z0">
    <w:name w:val="WW8Num68z0"/>
    <w:rsid w:val="00C41095"/>
    <w:rPr>
      <w:rFonts w:ascii="Symbol" w:hAnsi="Symbol"/>
    </w:rPr>
  </w:style>
  <w:style w:type="character" w:customStyle="1" w:styleId="Domylnaczcionkaakapitu1">
    <w:name w:val="Domyślna czcionka akapitu1"/>
    <w:rsid w:val="00C41095"/>
  </w:style>
  <w:style w:type="character" w:styleId="Numerstrony">
    <w:name w:val="page number"/>
    <w:basedOn w:val="Domylnaczcionkaakapitu1"/>
    <w:rsid w:val="00C41095"/>
  </w:style>
  <w:style w:type="character" w:customStyle="1" w:styleId="Symbolewypunktowania">
    <w:name w:val="Symbole wypunktowania"/>
    <w:rsid w:val="00C41095"/>
    <w:rPr>
      <w:rFonts w:ascii="OpenSymbol" w:eastAsia="OpenSymbol" w:hAnsi="OpenSymbol" w:cs="OpenSymbol"/>
    </w:rPr>
  </w:style>
  <w:style w:type="paragraph" w:customStyle="1" w:styleId="Bartek">
    <w:name w:val="Bartek"/>
    <w:basedOn w:val="Normalny"/>
    <w:rsid w:val="00C41095"/>
    <w:pPr>
      <w:suppressAutoHyphens/>
      <w:spacing w:after="0" w:line="240" w:lineRule="auto"/>
    </w:pPr>
    <w:rPr>
      <w:rFonts w:ascii="Times New Roman" w:eastAsia="Times New Roman" w:hAnsi="Times New Roman" w:cs="Times New Roman"/>
      <w:sz w:val="28"/>
      <w:szCs w:val="20"/>
      <w:lang w:eastAsia="ar-SA"/>
    </w:rPr>
  </w:style>
  <w:style w:type="paragraph" w:customStyle="1" w:styleId="Tekstpodstawowy21">
    <w:name w:val="Tekst podstawowy 21"/>
    <w:basedOn w:val="Normalny"/>
    <w:rsid w:val="00C41095"/>
    <w:pPr>
      <w:suppressAutoHyphens/>
      <w:spacing w:after="0" w:line="240" w:lineRule="atLeast"/>
      <w:jc w:val="both"/>
    </w:pPr>
    <w:rPr>
      <w:rFonts w:ascii="Arial" w:eastAsia="Times New Roman" w:hAnsi="Arial" w:cs="Times New Roman"/>
      <w:sz w:val="24"/>
      <w:szCs w:val="20"/>
      <w:lang w:eastAsia="ar-SA"/>
    </w:rPr>
  </w:style>
  <w:style w:type="paragraph" w:customStyle="1" w:styleId="Tekstpodstawowywcity31">
    <w:name w:val="Tekst podstawowy wcięty 31"/>
    <w:basedOn w:val="Normalny"/>
    <w:rsid w:val="00C41095"/>
    <w:pPr>
      <w:suppressAutoHyphens/>
      <w:spacing w:after="0" w:line="240" w:lineRule="auto"/>
      <w:ind w:left="360"/>
      <w:jc w:val="both"/>
    </w:pPr>
    <w:rPr>
      <w:rFonts w:ascii="Arial Narrow" w:eastAsia="Times New Roman" w:hAnsi="Arial Narrow" w:cs="Times New Roman"/>
      <w:b/>
      <w:szCs w:val="20"/>
      <w:lang w:eastAsia="ar-SA"/>
    </w:rPr>
  </w:style>
  <w:style w:type="paragraph" w:customStyle="1" w:styleId="Tekstpodstawowy31">
    <w:name w:val="Tekst podstawowy 31"/>
    <w:basedOn w:val="Normalny"/>
    <w:rsid w:val="00C41095"/>
    <w:pPr>
      <w:suppressAutoHyphens/>
      <w:spacing w:before="48" w:after="0" w:line="240" w:lineRule="atLeast"/>
    </w:pPr>
    <w:rPr>
      <w:rFonts w:ascii="Arial" w:eastAsia="Times New Roman" w:hAnsi="Arial" w:cs="Times New Roman"/>
      <w:sz w:val="20"/>
      <w:szCs w:val="20"/>
      <w:lang w:eastAsia="ar-SA"/>
    </w:rPr>
  </w:style>
  <w:style w:type="paragraph" w:customStyle="1" w:styleId="Default">
    <w:name w:val="Default"/>
    <w:rsid w:val="00C41095"/>
    <w:pPr>
      <w:suppressAutoHyphens/>
      <w:autoSpaceDE w:val="0"/>
      <w:spacing w:after="0" w:line="240" w:lineRule="auto"/>
    </w:pPr>
    <w:rPr>
      <w:rFonts w:ascii="Arial" w:eastAsia="Arial" w:hAnsi="Arial" w:cs="Arial"/>
      <w:color w:val="000000"/>
      <w:sz w:val="24"/>
      <w:szCs w:val="24"/>
      <w:lang w:eastAsia="ar-SA"/>
    </w:rPr>
  </w:style>
  <w:style w:type="paragraph" w:customStyle="1" w:styleId="Zawartotabeli">
    <w:name w:val="Zawartość tabeli"/>
    <w:basedOn w:val="Normalny"/>
    <w:uiPriority w:val="99"/>
    <w:rsid w:val="00C41095"/>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C41095"/>
    <w:pPr>
      <w:jc w:val="center"/>
    </w:pPr>
    <w:rPr>
      <w:b/>
      <w:bCs/>
    </w:rPr>
  </w:style>
  <w:style w:type="paragraph" w:customStyle="1" w:styleId="ArialNarow">
    <w:name w:val="Arial Narow"/>
    <w:basedOn w:val="Normalny"/>
    <w:rsid w:val="00C41095"/>
    <w:pPr>
      <w:spacing w:after="0" w:line="240" w:lineRule="auto"/>
    </w:pPr>
    <w:rPr>
      <w:rFonts w:ascii="Arial Narrow" w:eastAsia="Times New Roman" w:hAnsi="Arial Narrow" w:cs="Calibri"/>
      <w:bCs/>
      <w:kern w:val="1"/>
      <w:sz w:val="20"/>
      <w:szCs w:val="24"/>
      <w:lang w:eastAsia="ar-SA"/>
    </w:rPr>
  </w:style>
  <w:style w:type="table" w:customStyle="1" w:styleId="Tabela-Siatka1">
    <w:name w:val="Tabela - Siatka1"/>
    <w:basedOn w:val="Standardowy"/>
    <w:next w:val="Tabela-Siatka"/>
    <w:uiPriority w:val="59"/>
    <w:rsid w:val="00C4109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C4109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Justysia">
    <w:name w:val="Justysia"/>
    <w:basedOn w:val="Normalny"/>
    <w:rsid w:val="00C41095"/>
    <w:pPr>
      <w:spacing w:after="0" w:line="360" w:lineRule="auto"/>
      <w:jc w:val="both"/>
    </w:pPr>
    <w:rPr>
      <w:rFonts w:ascii="Arial" w:eastAsia="Times New Roman" w:hAnsi="Arial" w:cs="Times New Roman"/>
      <w:sz w:val="24"/>
      <w:szCs w:val="20"/>
      <w:lang w:eastAsia="pl-PL"/>
    </w:rPr>
  </w:style>
  <w:style w:type="character" w:customStyle="1" w:styleId="apple-converted-space">
    <w:name w:val="apple-converted-space"/>
    <w:basedOn w:val="Domylnaczcionkaakapitu"/>
    <w:rsid w:val="00C41095"/>
  </w:style>
  <w:style w:type="paragraph" w:customStyle="1" w:styleId="TableContents">
    <w:name w:val="Table Contents"/>
    <w:basedOn w:val="Normalny"/>
    <w:rsid w:val="00C41095"/>
    <w:pPr>
      <w:widowControl w:val="0"/>
      <w:suppressLineNumbers/>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kstpodstawowywcity21">
    <w:name w:val="Tekst podstawowy wcięty 21"/>
    <w:basedOn w:val="Normalny"/>
    <w:rsid w:val="00C41095"/>
    <w:pPr>
      <w:suppressAutoHyphens/>
      <w:spacing w:after="0" w:line="240" w:lineRule="auto"/>
      <w:ind w:left="360"/>
      <w:jc w:val="both"/>
    </w:pPr>
    <w:rPr>
      <w:rFonts w:ascii="Arial" w:eastAsia="Times New Roman" w:hAnsi="Arial" w:cs="Wingdings"/>
      <w:szCs w:val="20"/>
      <w:lang w:eastAsia="ar-SA"/>
    </w:rPr>
  </w:style>
  <w:style w:type="character" w:customStyle="1" w:styleId="WW8Num3z0">
    <w:name w:val="WW8Num3z0"/>
    <w:rsid w:val="00C41095"/>
    <w:rPr>
      <w:rFonts w:ascii="Symbol" w:hAnsi="Symbol"/>
    </w:rPr>
  </w:style>
  <w:style w:type="character" w:customStyle="1" w:styleId="WW8Num9z0">
    <w:name w:val="WW8Num9z0"/>
    <w:rsid w:val="00C41095"/>
    <w:rPr>
      <w:rFonts w:ascii="Wingdings" w:hAnsi="Wingdings"/>
    </w:rPr>
  </w:style>
  <w:style w:type="character" w:customStyle="1" w:styleId="WW8Num11z0">
    <w:name w:val="WW8Num11z0"/>
    <w:rsid w:val="00C41095"/>
    <w:rPr>
      <w:rFonts w:ascii="Times New Roman" w:hAnsi="Times New Roman"/>
    </w:rPr>
  </w:style>
  <w:style w:type="character" w:customStyle="1" w:styleId="WW8Num15z0">
    <w:name w:val="WW8Num15z0"/>
    <w:rsid w:val="00C41095"/>
    <w:rPr>
      <w:rFonts w:ascii="Wingdings" w:hAnsi="Wingdings"/>
    </w:rPr>
  </w:style>
  <w:style w:type="character" w:customStyle="1" w:styleId="WW-Absatz-Standardschriftart1">
    <w:name w:val="WW-Absatz-Standardschriftart1"/>
    <w:rsid w:val="00C41095"/>
  </w:style>
  <w:style w:type="character" w:customStyle="1" w:styleId="WW-Absatz-Standardschriftart11">
    <w:name w:val="WW-Absatz-Standardschriftart11"/>
    <w:rsid w:val="00C41095"/>
  </w:style>
  <w:style w:type="character" w:customStyle="1" w:styleId="WW-Absatz-Standardschriftart111">
    <w:name w:val="WW-Absatz-Standardschriftart111"/>
    <w:rsid w:val="00C41095"/>
  </w:style>
  <w:style w:type="character" w:customStyle="1" w:styleId="WW-Absatz-Standardschriftart1111">
    <w:name w:val="WW-Absatz-Standardschriftart1111"/>
    <w:rsid w:val="00C41095"/>
  </w:style>
  <w:style w:type="character" w:customStyle="1" w:styleId="WW-Absatz-Standardschriftart11111">
    <w:name w:val="WW-Absatz-Standardschriftart11111"/>
    <w:rsid w:val="00C41095"/>
  </w:style>
  <w:style w:type="character" w:customStyle="1" w:styleId="WW-Absatz-Standardschriftart111111">
    <w:name w:val="WW-Absatz-Standardschriftart111111"/>
    <w:rsid w:val="00C41095"/>
  </w:style>
  <w:style w:type="character" w:customStyle="1" w:styleId="WW-Absatz-Standardschriftart1111111">
    <w:name w:val="WW-Absatz-Standardschriftart1111111"/>
    <w:rsid w:val="00C41095"/>
  </w:style>
  <w:style w:type="character" w:customStyle="1" w:styleId="WW-Absatz-Standardschriftart11111111">
    <w:name w:val="WW-Absatz-Standardschriftart11111111"/>
    <w:rsid w:val="00C41095"/>
  </w:style>
  <w:style w:type="character" w:customStyle="1" w:styleId="WW-Absatz-Standardschriftart111111111">
    <w:name w:val="WW-Absatz-Standardschriftart111111111"/>
    <w:rsid w:val="00C41095"/>
  </w:style>
  <w:style w:type="character" w:customStyle="1" w:styleId="WW-Absatz-Standardschriftart1111111111">
    <w:name w:val="WW-Absatz-Standardschriftart1111111111"/>
    <w:rsid w:val="00C41095"/>
  </w:style>
  <w:style w:type="character" w:customStyle="1" w:styleId="WW-Absatz-Standardschriftart11111111111">
    <w:name w:val="WW-Absatz-Standardschriftart11111111111"/>
    <w:rsid w:val="00C41095"/>
  </w:style>
  <w:style w:type="character" w:customStyle="1" w:styleId="WW8Num21z0">
    <w:name w:val="WW8Num21z0"/>
    <w:rsid w:val="00C41095"/>
    <w:rPr>
      <w:rFonts w:ascii="Symbol" w:hAnsi="Symbol"/>
    </w:rPr>
  </w:style>
  <w:style w:type="character" w:customStyle="1" w:styleId="WW8Num23z0">
    <w:name w:val="WW8Num23z0"/>
    <w:rsid w:val="00C41095"/>
    <w:rPr>
      <w:rFonts w:ascii="Symbol" w:hAnsi="Symbol"/>
    </w:rPr>
  </w:style>
  <w:style w:type="character" w:customStyle="1" w:styleId="WW8Num25z0">
    <w:name w:val="WW8Num25z0"/>
    <w:rsid w:val="00C41095"/>
    <w:rPr>
      <w:rFonts w:ascii="Times New Roman" w:hAnsi="Times New Roman"/>
    </w:rPr>
  </w:style>
  <w:style w:type="character" w:customStyle="1" w:styleId="WW8Num26z0">
    <w:name w:val="WW8Num26z0"/>
    <w:rsid w:val="00C41095"/>
    <w:rPr>
      <w:rFonts w:ascii="Times New Roman" w:hAnsi="Times New Roman"/>
    </w:rPr>
  </w:style>
  <w:style w:type="character" w:customStyle="1" w:styleId="WW8Num30z0">
    <w:name w:val="WW8Num30z0"/>
    <w:rsid w:val="00C41095"/>
    <w:rPr>
      <w:rFonts w:ascii="Symbol" w:hAnsi="Symbol"/>
    </w:rPr>
  </w:style>
  <w:style w:type="character" w:customStyle="1" w:styleId="WW8Num41z0">
    <w:name w:val="WW8Num41z0"/>
    <w:rsid w:val="00C41095"/>
    <w:rPr>
      <w:rFonts w:ascii="Times New Roman" w:hAnsi="Times New Roman"/>
    </w:rPr>
  </w:style>
  <w:style w:type="character" w:customStyle="1" w:styleId="WW8Num53z0">
    <w:name w:val="WW8Num53z0"/>
    <w:rsid w:val="00C41095"/>
    <w:rPr>
      <w:rFonts w:ascii="Wingdings" w:hAnsi="Wingdings"/>
    </w:rPr>
  </w:style>
  <w:style w:type="character" w:customStyle="1" w:styleId="WW8Num55z0">
    <w:name w:val="WW8Num55z0"/>
    <w:rsid w:val="00C41095"/>
    <w:rPr>
      <w:rFonts w:ascii="Symbol" w:hAnsi="Symbol"/>
    </w:rPr>
  </w:style>
  <w:style w:type="character" w:customStyle="1" w:styleId="WW8Num62z0">
    <w:name w:val="WW8Num62z0"/>
    <w:rsid w:val="00C41095"/>
    <w:rPr>
      <w:rFonts w:ascii="Symbol" w:hAnsi="Symbol"/>
    </w:rPr>
  </w:style>
  <w:style w:type="character" w:customStyle="1" w:styleId="WW-Domylnaczcionkaakapitu">
    <w:name w:val="WW-Domyślna czcionka akapitu"/>
    <w:rsid w:val="00C41095"/>
  </w:style>
  <w:style w:type="character" w:customStyle="1" w:styleId="WW-Absatz-Standardschriftart111111111111">
    <w:name w:val="WW-Absatz-Standardschriftart111111111111"/>
    <w:rsid w:val="00C41095"/>
  </w:style>
  <w:style w:type="character" w:customStyle="1" w:styleId="WW-Absatz-Standardschriftart1111111111111">
    <w:name w:val="WW-Absatz-Standardschriftart1111111111111"/>
    <w:rsid w:val="00C41095"/>
  </w:style>
  <w:style w:type="character" w:customStyle="1" w:styleId="WW-Absatz-Standardschriftart11111111111111">
    <w:name w:val="WW-Absatz-Standardschriftart11111111111111"/>
    <w:rsid w:val="00C41095"/>
  </w:style>
  <w:style w:type="character" w:customStyle="1" w:styleId="WW-Absatz-Standardschriftart111111111111111">
    <w:name w:val="WW-Absatz-Standardschriftart111111111111111"/>
    <w:rsid w:val="00C41095"/>
  </w:style>
  <w:style w:type="character" w:customStyle="1" w:styleId="WW-Absatz-Standardschriftart1111111111111111">
    <w:name w:val="WW-Absatz-Standardschriftart1111111111111111"/>
    <w:rsid w:val="00C41095"/>
  </w:style>
  <w:style w:type="character" w:customStyle="1" w:styleId="WW-Absatz-Standardschriftart11111111111111111">
    <w:name w:val="WW-Absatz-Standardschriftart11111111111111111"/>
    <w:rsid w:val="00C41095"/>
  </w:style>
  <w:style w:type="character" w:customStyle="1" w:styleId="WW-Absatz-Standardschriftart111111111111111111">
    <w:name w:val="WW-Absatz-Standardschriftart111111111111111111"/>
    <w:rsid w:val="00C41095"/>
  </w:style>
  <w:style w:type="character" w:customStyle="1" w:styleId="WW-Absatz-Standardschriftart1111111111111111111">
    <w:name w:val="WW-Absatz-Standardschriftart1111111111111111111"/>
    <w:rsid w:val="00C41095"/>
  </w:style>
  <w:style w:type="character" w:customStyle="1" w:styleId="WW-Absatz-Standardschriftart11111111111111111111">
    <w:name w:val="WW-Absatz-Standardschriftart11111111111111111111"/>
    <w:rsid w:val="00C41095"/>
  </w:style>
  <w:style w:type="character" w:customStyle="1" w:styleId="WW-Absatz-Standardschriftart111111111111111111111">
    <w:name w:val="WW-Absatz-Standardschriftart111111111111111111111"/>
    <w:rsid w:val="00C41095"/>
  </w:style>
  <w:style w:type="character" w:customStyle="1" w:styleId="WW8Num8z0">
    <w:name w:val="WW8Num8z0"/>
    <w:rsid w:val="00C41095"/>
    <w:rPr>
      <w:rFonts w:ascii="Wingdings" w:hAnsi="Wingdings"/>
    </w:rPr>
  </w:style>
  <w:style w:type="character" w:customStyle="1" w:styleId="WW8Num12z0">
    <w:name w:val="WW8Num12z0"/>
    <w:rsid w:val="00C41095"/>
    <w:rPr>
      <w:rFonts w:ascii="Wingdings" w:hAnsi="Wingdings"/>
    </w:rPr>
  </w:style>
  <w:style w:type="character" w:customStyle="1" w:styleId="WW8Num13z0">
    <w:name w:val="WW8Num13z0"/>
    <w:rsid w:val="00C41095"/>
    <w:rPr>
      <w:rFonts w:ascii="Wingdings" w:hAnsi="Wingdings"/>
    </w:rPr>
  </w:style>
  <w:style w:type="character" w:customStyle="1" w:styleId="WW8Num19z0">
    <w:name w:val="WW8Num19z0"/>
    <w:rsid w:val="00C41095"/>
    <w:rPr>
      <w:rFonts w:ascii="Times New Roman" w:hAnsi="Times New Roman"/>
    </w:rPr>
  </w:style>
  <w:style w:type="character" w:customStyle="1" w:styleId="WW-Absatz-Standardschriftart1111111111111111111111">
    <w:name w:val="WW-Absatz-Standardschriftart1111111111111111111111"/>
    <w:rsid w:val="00C41095"/>
  </w:style>
  <w:style w:type="character" w:customStyle="1" w:styleId="WW-Absatz-Standardschriftart11111111111111111111111">
    <w:name w:val="WW-Absatz-Standardschriftart11111111111111111111111"/>
    <w:rsid w:val="00C41095"/>
  </w:style>
  <w:style w:type="character" w:customStyle="1" w:styleId="WW-Absatz-Standardschriftart111111111111111111111111">
    <w:name w:val="WW-Absatz-Standardschriftart111111111111111111111111"/>
    <w:rsid w:val="00C41095"/>
  </w:style>
  <w:style w:type="character" w:customStyle="1" w:styleId="WW-Absatz-Standardschriftart1111111111111111111111111">
    <w:name w:val="WW-Absatz-Standardschriftart1111111111111111111111111"/>
    <w:rsid w:val="00C41095"/>
  </w:style>
  <w:style w:type="character" w:customStyle="1" w:styleId="WW-Absatz-Standardschriftart11111111111111111111111111">
    <w:name w:val="WW-Absatz-Standardschriftart11111111111111111111111111"/>
    <w:rsid w:val="00C41095"/>
  </w:style>
  <w:style w:type="character" w:customStyle="1" w:styleId="WW8Num5z0">
    <w:name w:val="WW8Num5z0"/>
    <w:rsid w:val="00C41095"/>
    <w:rPr>
      <w:rFonts w:ascii="Times New Roman" w:hAnsi="Times New Roman"/>
    </w:rPr>
  </w:style>
  <w:style w:type="character" w:customStyle="1" w:styleId="WW8Num6z0">
    <w:name w:val="WW8Num6z0"/>
    <w:rsid w:val="00C41095"/>
    <w:rPr>
      <w:rFonts w:ascii="Symbol" w:hAnsi="Symbol"/>
    </w:rPr>
  </w:style>
  <w:style w:type="character" w:customStyle="1" w:styleId="WW8Num7z0">
    <w:name w:val="WW8Num7z0"/>
    <w:rsid w:val="00C41095"/>
    <w:rPr>
      <w:rFonts w:ascii="Symbol" w:hAnsi="Symbol"/>
    </w:rPr>
  </w:style>
  <w:style w:type="character" w:customStyle="1" w:styleId="WW8Num20z0">
    <w:name w:val="WW8Num20z0"/>
    <w:rsid w:val="00C41095"/>
    <w:rPr>
      <w:rFonts w:ascii="Wingdings" w:hAnsi="Wingdings"/>
    </w:rPr>
  </w:style>
  <w:style w:type="character" w:customStyle="1" w:styleId="WW8Num22z0">
    <w:name w:val="WW8Num22z0"/>
    <w:rsid w:val="00C41095"/>
    <w:rPr>
      <w:rFonts w:ascii="Times New Roman" w:hAnsi="Times New Roman"/>
    </w:rPr>
  </w:style>
  <w:style w:type="character" w:customStyle="1" w:styleId="WW8Num36z0">
    <w:name w:val="WW8Num36z0"/>
    <w:rsid w:val="00C41095"/>
    <w:rPr>
      <w:rFonts w:ascii="Times New Roman" w:hAnsi="Times New Roman"/>
    </w:rPr>
  </w:style>
  <w:style w:type="character" w:customStyle="1" w:styleId="WW8Num38z0">
    <w:name w:val="WW8Num38z0"/>
    <w:rsid w:val="00C41095"/>
    <w:rPr>
      <w:rFonts w:ascii="Bookman Old Style" w:hAnsi="Bookman Old Style"/>
      <w:b w:val="0"/>
      <w:i w:val="0"/>
      <w:sz w:val="20"/>
    </w:rPr>
  </w:style>
  <w:style w:type="character" w:customStyle="1" w:styleId="WW8Num54z0">
    <w:name w:val="WW8Num54z0"/>
    <w:rsid w:val="00C41095"/>
    <w:rPr>
      <w:rFonts w:ascii="Wingdings" w:hAnsi="Wingdings"/>
    </w:rPr>
  </w:style>
  <w:style w:type="character" w:customStyle="1" w:styleId="WW8Num56z0">
    <w:name w:val="WW8Num56z0"/>
    <w:rsid w:val="00C41095"/>
    <w:rPr>
      <w:rFonts w:ascii="Wingdings" w:hAnsi="Wingdings"/>
    </w:rPr>
  </w:style>
  <w:style w:type="character" w:customStyle="1" w:styleId="WW8Num57z0">
    <w:name w:val="WW8Num57z0"/>
    <w:rsid w:val="00C41095"/>
    <w:rPr>
      <w:rFonts w:ascii="Times New Roman" w:hAnsi="Times New Roman"/>
    </w:rPr>
  </w:style>
  <w:style w:type="character" w:customStyle="1" w:styleId="WW8Num60z0">
    <w:name w:val="WW8Num60z0"/>
    <w:rsid w:val="00C41095"/>
    <w:rPr>
      <w:rFonts w:ascii="Times New Roman" w:hAnsi="Times New Roman"/>
    </w:rPr>
  </w:style>
  <w:style w:type="character" w:customStyle="1" w:styleId="WW8Num70z0">
    <w:name w:val="WW8Num70z0"/>
    <w:rsid w:val="00C41095"/>
    <w:rPr>
      <w:rFonts w:ascii="Times New Roman" w:hAnsi="Times New Roman"/>
    </w:rPr>
  </w:style>
  <w:style w:type="character" w:customStyle="1" w:styleId="WW8Num72z0">
    <w:name w:val="WW8Num72z0"/>
    <w:rsid w:val="00C41095"/>
    <w:rPr>
      <w:rFonts w:ascii="Times New Roman" w:hAnsi="Times New Roman"/>
    </w:rPr>
  </w:style>
  <w:style w:type="character" w:customStyle="1" w:styleId="WW8Num73z0">
    <w:name w:val="WW8Num73z0"/>
    <w:rsid w:val="00C41095"/>
    <w:rPr>
      <w:rFonts w:ascii="Symbol" w:hAnsi="Symbol"/>
    </w:rPr>
  </w:style>
  <w:style w:type="character" w:customStyle="1" w:styleId="WW8Num75z0">
    <w:name w:val="WW8Num75z0"/>
    <w:rsid w:val="00C41095"/>
    <w:rPr>
      <w:rFonts w:ascii="Symbol" w:hAnsi="Symbol"/>
    </w:rPr>
  </w:style>
  <w:style w:type="character" w:customStyle="1" w:styleId="WW-Domylnaczcionkaakapitu1">
    <w:name w:val="WW-Domyślna czcionka akapitu1"/>
    <w:rsid w:val="00C41095"/>
  </w:style>
  <w:style w:type="character" w:customStyle="1" w:styleId="Znakinumeracji">
    <w:name w:val="Znaki numeracji"/>
    <w:rsid w:val="00C41095"/>
  </w:style>
  <w:style w:type="paragraph" w:styleId="Podpis">
    <w:name w:val="Signature"/>
    <w:basedOn w:val="Normalny"/>
    <w:link w:val="PodpisZnak"/>
    <w:rsid w:val="00C41095"/>
    <w:pPr>
      <w:suppressLineNumbers/>
      <w:suppressAutoHyphens/>
      <w:spacing w:before="120" w:after="120" w:line="240" w:lineRule="auto"/>
    </w:pPr>
    <w:rPr>
      <w:rFonts w:ascii="Times New Roman" w:eastAsia="Times New Roman" w:hAnsi="Times New Roman" w:cs="Times New Roman"/>
      <w:i/>
      <w:iCs/>
      <w:sz w:val="24"/>
      <w:szCs w:val="24"/>
      <w:lang w:eastAsia="pl-PL"/>
    </w:rPr>
  </w:style>
  <w:style w:type="character" w:customStyle="1" w:styleId="PodpisZnak">
    <w:name w:val="Podpis Znak"/>
    <w:basedOn w:val="Domylnaczcionkaakapitu"/>
    <w:link w:val="Podpis"/>
    <w:rsid w:val="00C41095"/>
    <w:rPr>
      <w:rFonts w:ascii="Times New Roman" w:eastAsia="Times New Roman" w:hAnsi="Times New Roman" w:cs="Times New Roman"/>
      <w:i/>
      <w:iCs/>
      <w:sz w:val="24"/>
      <w:szCs w:val="24"/>
      <w:lang w:eastAsia="pl-PL"/>
    </w:rPr>
  </w:style>
  <w:style w:type="paragraph" w:customStyle="1" w:styleId="Tekstpodstawowy22">
    <w:name w:val="Tekst podstawowy 22"/>
    <w:basedOn w:val="Normalny"/>
    <w:rsid w:val="00C41095"/>
    <w:pPr>
      <w:suppressAutoHyphens/>
      <w:spacing w:after="0" w:line="240" w:lineRule="auto"/>
      <w:jc w:val="both"/>
    </w:pPr>
    <w:rPr>
      <w:rFonts w:ascii="Times New Roman" w:eastAsia="Times New Roman" w:hAnsi="Times New Roman" w:cs="Times New Roman"/>
      <w:kern w:val="1"/>
      <w:position w:val="2"/>
      <w:sz w:val="24"/>
      <w:szCs w:val="20"/>
      <w:lang w:eastAsia="pl-PL"/>
    </w:rPr>
  </w:style>
  <w:style w:type="paragraph" w:customStyle="1" w:styleId="Zawartoramki">
    <w:name w:val="Zawartość ramki"/>
    <w:basedOn w:val="Tekstpodstawowy"/>
    <w:rsid w:val="00C41095"/>
    <w:pPr>
      <w:spacing w:after="0"/>
      <w:jc w:val="both"/>
    </w:pPr>
    <w:rPr>
      <w:rFonts w:ascii="Arial" w:eastAsia="Times New Roman" w:hAnsi="Arial"/>
      <w:kern w:val="0"/>
      <w:sz w:val="22"/>
      <w:szCs w:val="20"/>
    </w:rPr>
  </w:style>
  <w:style w:type="character" w:styleId="Pogrubienie">
    <w:name w:val="Strong"/>
    <w:uiPriority w:val="22"/>
    <w:qFormat/>
    <w:rsid w:val="00C41095"/>
    <w:rPr>
      <w:b/>
      <w:bCs/>
    </w:rPr>
  </w:style>
  <w:style w:type="numbering" w:customStyle="1" w:styleId="Bezlisty11">
    <w:name w:val="Bez listy11"/>
    <w:next w:val="Bezlisty"/>
    <w:semiHidden/>
    <w:rsid w:val="00C41095"/>
  </w:style>
  <w:style w:type="character" w:customStyle="1" w:styleId="Domylnaczcionkaakapitu2">
    <w:name w:val="Domyślna czcionka akapitu2"/>
    <w:rsid w:val="00C41095"/>
  </w:style>
  <w:style w:type="character" w:customStyle="1" w:styleId="UyteHipercze1">
    <w:name w:val="UżyteHiperłącze1"/>
    <w:rsid w:val="00C41095"/>
    <w:rPr>
      <w:color w:val="800080"/>
      <w:u w:val="single"/>
    </w:rPr>
  </w:style>
  <w:style w:type="character" w:customStyle="1" w:styleId="TekstprzypisudolnegoZnak">
    <w:name w:val="Tekst przypisu dolnego Znak"/>
    <w:rsid w:val="00C41095"/>
    <w:rPr>
      <w:rFonts w:ascii="Times New Roman" w:eastAsia="Times New Roman" w:hAnsi="Times New Roman" w:cs="Times New Roman"/>
      <w:sz w:val="20"/>
      <w:szCs w:val="20"/>
    </w:rPr>
  </w:style>
  <w:style w:type="character" w:customStyle="1" w:styleId="TekstprzypisukocowegoZnak">
    <w:name w:val="Tekst przypisu końcowego Znak"/>
    <w:rsid w:val="00C41095"/>
    <w:rPr>
      <w:rFonts w:ascii="Calibri" w:eastAsia="Calibri" w:hAnsi="Calibri" w:cs="Times New Roman"/>
      <w:sz w:val="20"/>
      <w:szCs w:val="20"/>
      <w:lang w:val="en-US"/>
    </w:rPr>
  </w:style>
  <w:style w:type="character" w:customStyle="1" w:styleId="TekstpodstawowyZnak1">
    <w:name w:val="Tekst podstawowy Znak1"/>
    <w:rsid w:val="00C41095"/>
    <w:rPr>
      <w:rFonts w:ascii="Calibri" w:eastAsia="Calibri" w:hAnsi="Calibri" w:cs="Times New Roman"/>
    </w:rPr>
  </w:style>
  <w:style w:type="character" w:customStyle="1" w:styleId="PodtytuZnak">
    <w:name w:val="Podtytuł Znak"/>
    <w:uiPriority w:val="99"/>
    <w:rsid w:val="00C41095"/>
    <w:rPr>
      <w:rFonts w:ascii="Times New Roman" w:eastAsia="Times New Roman" w:hAnsi="Times New Roman" w:cs="Times New Roman"/>
      <w:b/>
      <w:bCs/>
      <w:sz w:val="24"/>
      <w:szCs w:val="24"/>
    </w:rPr>
  </w:style>
  <w:style w:type="character" w:customStyle="1" w:styleId="Tekstpodstawowyzwciciem2Znak">
    <w:name w:val="Tekst podstawowy z wcięciem 2 Znak"/>
    <w:rsid w:val="00C41095"/>
    <w:rPr>
      <w:rFonts w:ascii="Times New Roman" w:eastAsia="Times New Roman" w:hAnsi="Times New Roman" w:cs="Times New Roman"/>
      <w:sz w:val="24"/>
      <w:szCs w:val="24"/>
    </w:rPr>
  </w:style>
  <w:style w:type="character" w:customStyle="1" w:styleId="Odwoanieprzypisukocowego1">
    <w:name w:val="Odwołanie przypisu końcowego1"/>
    <w:rsid w:val="00C41095"/>
    <w:rPr>
      <w:vertAlign w:val="superscript"/>
    </w:rPr>
  </w:style>
  <w:style w:type="character" w:customStyle="1" w:styleId="kk">
    <w:name w:val="kk"/>
    <w:rsid w:val="00C41095"/>
  </w:style>
  <w:style w:type="character" w:customStyle="1" w:styleId="FontStyle128">
    <w:name w:val="Font Style128"/>
    <w:rsid w:val="00C41095"/>
    <w:rPr>
      <w:rFonts w:ascii="Times New Roman" w:hAnsi="Times New Roman" w:cs="Times New Roman"/>
      <w:color w:val="000000"/>
      <w:sz w:val="20"/>
      <w:szCs w:val="20"/>
    </w:rPr>
  </w:style>
  <w:style w:type="character" w:customStyle="1" w:styleId="ListLabel1">
    <w:name w:val="ListLabel 1"/>
    <w:rsid w:val="00C41095"/>
    <w:rPr>
      <w:b w:val="0"/>
      <w:i w:val="0"/>
    </w:rPr>
  </w:style>
  <w:style w:type="character" w:customStyle="1" w:styleId="ListLabel2">
    <w:name w:val="ListLabel 2"/>
    <w:rsid w:val="00C41095"/>
    <w:rPr>
      <w:rFonts w:cs="Times New Roman"/>
    </w:rPr>
  </w:style>
  <w:style w:type="paragraph" w:customStyle="1" w:styleId="NormalnyWeb1">
    <w:name w:val="Normalny (Web)1"/>
    <w:basedOn w:val="Normalny"/>
    <w:rsid w:val="00C41095"/>
    <w:pPr>
      <w:suppressAutoHyphens/>
      <w:spacing w:before="100" w:after="100" w:line="100" w:lineRule="atLeast"/>
      <w:jc w:val="both"/>
    </w:pPr>
    <w:rPr>
      <w:rFonts w:ascii="Arial Unicode MS" w:eastAsia="Calibri" w:hAnsi="Arial Unicode MS" w:cs="Arial Unicode MS"/>
      <w:kern w:val="1"/>
      <w:sz w:val="20"/>
      <w:szCs w:val="20"/>
      <w:lang w:eastAsia="ar-SA"/>
    </w:rPr>
  </w:style>
  <w:style w:type="paragraph" w:customStyle="1" w:styleId="Tekstprzypisudolnego1">
    <w:name w:val="Tekst przypisu dolnego1"/>
    <w:basedOn w:val="Normalny"/>
    <w:rsid w:val="00C41095"/>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Tekstprzypisukocowego1">
    <w:name w:val="Tekst przypisu końcowego1"/>
    <w:basedOn w:val="Normalny"/>
    <w:rsid w:val="00C41095"/>
    <w:pPr>
      <w:suppressAutoHyphens/>
      <w:spacing w:after="0" w:line="100" w:lineRule="atLeast"/>
    </w:pPr>
    <w:rPr>
      <w:rFonts w:ascii="Calibri" w:eastAsia="Calibri" w:hAnsi="Calibri" w:cs="Times New Roman"/>
      <w:kern w:val="1"/>
      <w:sz w:val="20"/>
      <w:szCs w:val="20"/>
      <w:lang w:val="en-US" w:eastAsia="ar-SA"/>
    </w:rPr>
  </w:style>
  <w:style w:type="paragraph" w:customStyle="1" w:styleId="Lista21">
    <w:name w:val="Lista 21"/>
    <w:basedOn w:val="Normalny"/>
    <w:rsid w:val="00C41095"/>
    <w:pPr>
      <w:suppressAutoHyphens/>
      <w:spacing w:after="120" w:line="276" w:lineRule="auto"/>
      <w:ind w:left="566" w:hanging="283"/>
    </w:pPr>
    <w:rPr>
      <w:rFonts w:ascii="Calibri" w:eastAsia="Calibri" w:hAnsi="Calibri" w:cs="Times New Roman"/>
      <w:kern w:val="1"/>
      <w:lang w:eastAsia="ar-SA"/>
    </w:rPr>
  </w:style>
  <w:style w:type="paragraph" w:customStyle="1" w:styleId="Lista31">
    <w:name w:val="Lista 31"/>
    <w:basedOn w:val="Normalny"/>
    <w:rsid w:val="00C41095"/>
    <w:pPr>
      <w:suppressAutoHyphens/>
      <w:spacing w:after="120" w:line="276" w:lineRule="auto"/>
      <w:ind w:left="849" w:hanging="283"/>
    </w:pPr>
    <w:rPr>
      <w:rFonts w:ascii="Calibri" w:eastAsia="Calibri" w:hAnsi="Calibri" w:cs="Times New Roman"/>
      <w:kern w:val="1"/>
      <w:lang w:eastAsia="ar-SA"/>
    </w:rPr>
  </w:style>
  <w:style w:type="paragraph" w:customStyle="1" w:styleId="Lista41">
    <w:name w:val="Lista 41"/>
    <w:basedOn w:val="Normalny"/>
    <w:rsid w:val="00C41095"/>
    <w:pPr>
      <w:suppressAutoHyphens/>
      <w:spacing w:after="0" w:line="100" w:lineRule="atLeast"/>
      <w:ind w:left="1132" w:hanging="283"/>
    </w:pPr>
    <w:rPr>
      <w:rFonts w:ascii="Times New Roman" w:eastAsia="Times New Roman" w:hAnsi="Times New Roman" w:cs="Times New Roman"/>
      <w:kern w:val="1"/>
      <w:sz w:val="20"/>
      <w:szCs w:val="20"/>
      <w:lang w:eastAsia="ar-SA"/>
    </w:rPr>
  </w:style>
  <w:style w:type="paragraph" w:styleId="Podtytu">
    <w:name w:val="Subtitle"/>
    <w:basedOn w:val="Normalny"/>
    <w:next w:val="Tekstpodstawowy"/>
    <w:link w:val="PodtytuZnak1"/>
    <w:uiPriority w:val="99"/>
    <w:qFormat/>
    <w:rsid w:val="00C41095"/>
    <w:pPr>
      <w:suppressAutoHyphens/>
      <w:spacing w:after="0" w:line="100" w:lineRule="atLeast"/>
    </w:pPr>
    <w:rPr>
      <w:rFonts w:ascii="Times New Roman" w:eastAsia="Times New Roman" w:hAnsi="Times New Roman" w:cs="Times New Roman"/>
      <w:b/>
      <w:bCs/>
      <w:i/>
      <w:iCs/>
      <w:kern w:val="1"/>
      <w:sz w:val="24"/>
      <w:szCs w:val="24"/>
      <w:lang w:eastAsia="ar-SA"/>
    </w:rPr>
  </w:style>
  <w:style w:type="character" w:customStyle="1" w:styleId="PodtytuZnak1">
    <w:name w:val="Podtytuł Znak1"/>
    <w:basedOn w:val="Domylnaczcionkaakapitu"/>
    <w:link w:val="Podtytu"/>
    <w:uiPriority w:val="99"/>
    <w:rsid w:val="00C41095"/>
    <w:rPr>
      <w:rFonts w:ascii="Times New Roman" w:eastAsia="Times New Roman" w:hAnsi="Times New Roman" w:cs="Times New Roman"/>
      <w:b/>
      <w:bCs/>
      <w:i/>
      <w:iCs/>
      <w:kern w:val="1"/>
      <w:sz w:val="24"/>
      <w:szCs w:val="24"/>
      <w:lang w:eastAsia="ar-SA"/>
    </w:rPr>
  </w:style>
  <w:style w:type="paragraph" w:customStyle="1" w:styleId="Lista-kontynuacja1">
    <w:name w:val="Lista - kontynuacja1"/>
    <w:basedOn w:val="Normalny"/>
    <w:rsid w:val="00C41095"/>
    <w:pPr>
      <w:suppressAutoHyphens/>
      <w:spacing w:after="120" w:line="100" w:lineRule="atLeast"/>
      <w:ind w:left="283"/>
    </w:pPr>
    <w:rPr>
      <w:rFonts w:ascii="Times New Roman" w:eastAsia="Times New Roman" w:hAnsi="Times New Roman" w:cs="Times New Roman"/>
      <w:kern w:val="1"/>
      <w:sz w:val="20"/>
      <w:szCs w:val="20"/>
      <w:lang w:eastAsia="ar-SA"/>
    </w:rPr>
  </w:style>
  <w:style w:type="paragraph" w:customStyle="1" w:styleId="Lista-kontynuacja21">
    <w:name w:val="Lista - kontynuacja 21"/>
    <w:basedOn w:val="Normalny"/>
    <w:rsid w:val="00C41095"/>
    <w:pPr>
      <w:suppressAutoHyphens/>
      <w:spacing w:after="120" w:line="276" w:lineRule="auto"/>
      <w:ind w:left="566"/>
    </w:pPr>
    <w:rPr>
      <w:rFonts w:ascii="Calibri" w:eastAsia="Calibri" w:hAnsi="Calibri" w:cs="Times New Roman"/>
      <w:kern w:val="1"/>
      <w:lang w:eastAsia="ar-SA"/>
    </w:rPr>
  </w:style>
  <w:style w:type="paragraph" w:customStyle="1" w:styleId="Lista-kontynuacja31">
    <w:name w:val="Lista - kontynuacja 31"/>
    <w:basedOn w:val="Normalny"/>
    <w:rsid w:val="00C41095"/>
    <w:pPr>
      <w:suppressAutoHyphens/>
      <w:spacing w:after="120" w:line="100" w:lineRule="atLeast"/>
      <w:ind w:left="849"/>
    </w:pPr>
    <w:rPr>
      <w:rFonts w:ascii="Times New Roman" w:eastAsia="Times New Roman" w:hAnsi="Times New Roman" w:cs="Times New Roman"/>
      <w:kern w:val="1"/>
      <w:sz w:val="20"/>
      <w:szCs w:val="20"/>
      <w:lang w:eastAsia="ar-SA"/>
    </w:rPr>
  </w:style>
  <w:style w:type="paragraph" w:customStyle="1" w:styleId="Tekstpodstawowyzwciciem21">
    <w:name w:val="Tekst podstawowy z wcięciem 21"/>
    <w:basedOn w:val="Tekstpodstawowywcity"/>
    <w:rsid w:val="00C41095"/>
    <w:pPr>
      <w:widowControl/>
      <w:spacing w:line="100" w:lineRule="atLeast"/>
      <w:ind w:firstLine="210"/>
    </w:pPr>
    <w:rPr>
      <w:rFonts w:eastAsia="Times New Roman"/>
      <w:lang w:val="pl-PL" w:eastAsia="ar-SA"/>
    </w:rPr>
  </w:style>
  <w:style w:type="paragraph" w:customStyle="1" w:styleId="Tekstpodstawowy32">
    <w:name w:val="Tekst podstawowy 32"/>
    <w:basedOn w:val="Normalny"/>
    <w:rsid w:val="00C41095"/>
    <w:pPr>
      <w:suppressAutoHyphens/>
      <w:spacing w:after="120" w:line="276" w:lineRule="auto"/>
    </w:pPr>
    <w:rPr>
      <w:rFonts w:ascii="Calibri" w:eastAsia="Calibri" w:hAnsi="Calibri" w:cs="Times New Roman"/>
      <w:kern w:val="1"/>
      <w:sz w:val="16"/>
      <w:szCs w:val="16"/>
      <w:lang w:eastAsia="ar-SA"/>
    </w:rPr>
  </w:style>
  <w:style w:type="paragraph" w:customStyle="1" w:styleId="Tekstpodstawowywcity22">
    <w:name w:val="Tekst podstawowy wcięty 22"/>
    <w:basedOn w:val="Normalny"/>
    <w:rsid w:val="00C41095"/>
    <w:pPr>
      <w:suppressAutoHyphens/>
      <w:spacing w:after="120" w:line="480" w:lineRule="auto"/>
      <w:ind w:left="283"/>
    </w:pPr>
    <w:rPr>
      <w:rFonts w:ascii="Calibri" w:eastAsia="Calibri" w:hAnsi="Calibri" w:cs="Times New Roman"/>
      <w:kern w:val="1"/>
      <w:lang w:eastAsia="ar-SA"/>
    </w:rPr>
  </w:style>
  <w:style w:type="paragraph" w:customStyle="1" w:styleId="Tekstpodstawowywcity32">
    <w:name w:val="Tekst podstawowy wcięty 32"/>
    <w:basedOn w:val="Normalny"/>
    <w:rsid w:val="00C41095"/>
    <w:pPr>
      <w:suppressAutoHyphens/>
      <w:spacing w:after="120" w:line="276" w:lineRule="auto"/>
      <w:ind w:left="283"/>
    </w:pPr>
    <w:rPr>
      <w:rFonts w:ascii="Calibri" w:eastAsia="Calibri" w:hAnsi="Calibri" w:cs="Times New Roman"/>
      <w:kern w:val="1"/>
      <w:sz w:val="16"/>
      <w:szCs w:val="16"/>
      <w:lang w:eastAsia="ar-SA"/>
    </w:rPr>
  </w:style>
  <w:style w:type="paragraph" w:customStyle="1" w:styleId="Tekstdymka1">
    <w:name w:val="Tekst dymka1"/>
    <w:basedOn w:val="Normalny"/>
    <w:rsid w:val="00C41095"/>
    <w:pPr>
      <w:suppressAutoHyphens/>
      <w:spacing w:after="0" w:line="100" w:lineRule="atLeast"/>
    </w:pPr>
    <w:rPr>
      <w:rFonts w:ascii="Tahoma" w:eastAsia="Calibri" w:hAnsi="Tahoma" w:cs="Times New Roman"/>
      <w:kern w:val="1"/>
      <w:sz w:val="16"/>
      <w:szCs w:val="16"/>
      <w:lang w:val="en-US" w:eastAsia="ar-SA"/>
    </w:rPr>
  </w:style>
  <w:style w:type="paragraph" w:customStyle="1" w:styleId="Bezodstpw1">
    <w:name w:val="Bez odstępów1"/>
    <w:rsid w:val="00C41095"/>
    <w:pPr>
      <w:suppressAutoHyphens/>
      <w:spacing w:after="0" w:line="100" w:lineRule="atLeast"/>
    </w:pPr>
    <w:rPr>
      <w:rFonts w:ascii="Calibri" w:eastAsia="Calibri" w:hAnsi="Calibri" w:cs="Times New Roman"/>
      <w:kern w:val="1"/>
      <w:lang w:eastAsia="ar-SA"/>
    </w:rPr>
  </w:style>
  <w:style w:type="paragraph" w:customStyle="1" w:styleId="Styl">
    <w:name w:val="Styl"/>
    <w:rsid w:val="00C41095"/>
    <w:pPr>
      <w:widowControl w:val="0"/>
      <w:suppressAutoHyphens/>
      <w:spacing w:after="0" w:line="100" w:lineRule="atLeast"/>
    </w:pPr>
    <w:rPr>
      <w:rFonts w:ascii="Arial" w:eastAsia="Times New Roman" w:hAnsi="Arial" w:cs="Arial"/>
      <w:kern w:val="1"/>
      <w:sz w:val="24"/>
      <w:szCs w:val="24"/>
      <w:lang w:eastAsia="ar-SA"/>
    </w:rPr>
  </w:style>
  <w:style w:type="paragraph" w:customStyle="1" w:styleId="Znak">
    <w:name w:val="Znak"/>
    <w:basedOn w:val="Normalny"/>
    <w:rsid w:val="00C41095"/>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Normalny"/>
    <w:rsid w:val="00C41095"/>
    <w:pPr>
      <w:suppressAutoHyphens/>
      <w:spacing w:before="100" w:after="100" w:line="100" w:lineRule="atLeast"/>
    </w:pPr>
    <w:rPr>
      <w:rFonts w:ascii="Tahoma" w:eastAsia="Times New Roman" w:hAnsi="Tahoma" w:cs="Tahoma"/>
      <w:kern w:val="1"/>
      <w:sz w:val="24"/>
      <w:szCs w:val="24"/>
      <w:lang w:eastAsia="ar-SA"/>
    </w:rPr>
  </w:style>
  <w:style w:type="paragraph" w:customStyle="1" w:styleId="ZnakZnakZnakZnak">
    <w:name w:val="Znak Znak Znak Znak"/>
    <w:basedOn w:val="Normalny"/>
    <w:rsid w:val="00C41095"/>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Akapitzlist1">
    <w:name w:val="Akapit z listą1"/>
    <w:basedOn w:val="Normalny"/>
    <w:rsid w:val="00C41095"/>
    <w:pPr>
      <w:suppressAutoHyphens/>
      <w:spacing w:after="0" w:line="100" w:lineRule="atLeast"/>
      <w:ind w:left="720"/>
    </w:pPr>
    <w:rPr>
      <w:rFonts w:ascii="Times New Roman" w:eastAsia="Calibri" w:hAnsi="Times New Roman" w:cs="Times New Roman"/>
      <w:kern w:val="1"/>
      <w:sz w:val="24"/>
      <w:szCs w:val="24"/>
      <w:lang w:eastAsia="ar-SA"/>
    </w:rPr>
  </w:style>
  <w:style w:type="paragraph" w:customStyle="1" w:styleId="TekstpodstawowyF2CharZnak">
    <w:name w:val="Tekst podstawowy.(F2).Char Znak"/>
    <w:basedOn w:val="Normalny"/>
    <w:rsid w:val="00C41095"/>
    <w:pPr>
      <w:suppressAutoHyphens/>
      <w:spacing w:after="0" w:line="100" w:lineRule="atLeast"/>
    </w:pPr>
    <w:rPr>
      <w:rFonts w:ascii="Tahoma" w:eastAsia="Calibri" w:hAnsi="Tahoma" w:cs="Times New Roman"/>
      <w:kern w:val="1"/>
      <w:sz w:val="24"/>
      <w:szCs w:val="20"/>
      <w:lang w:eastAsia="ar-SA"/>
    </w:rPr>
  </w:style>
  <w:style w:type="paragraph" w:customStyle="1" w:styleId="TekstpodstawowyF2CharZnak1">
    <w:name w:val="Tekst podstawowy.(F2).Char Znak1"/>
    <w:basedOn w:val="Normalny"/>
    <w:rsid w:val="00C41095"/>
    <w:pPr>
      <w:suppressAutoHyphens/>
      <w:spacing w:after="0" w:line="100" w:lineRule="atLeast"/>
    </w:pPr>
    <w:rPr>
      <w:rFonts w:ascii="Tahoma" w:eastAsia="Calibri" w:hAnsi="Tahoma" w:cs="Times New Roman"/>
      <w:kern w:val="1"/>
      <w:sz w:val="24"/>
      <w:szCs w:val="20"/>
      <w:lang w:eastAsia="ar-SA"/>
    </w:rPr>
  </w:style>
  <w:style w:type="paragraph" w:customStyle="1" w:styleId="ZnakZnak1">
    <w:name w:val="Znak Znak1"/>
    <w:basedOn w:val="Normalny"/>
    <w:rsid w:val="00C41095"/>
    <w:pPr>
      <w:suppressAutoHyphens/>
      <w:spacing w:after="0" w:line="100" w:lineRule="atLeast"/>
    </w:pPr>
    <w:rPr>
      <w:rFonts w:ascii="Arial" w:eastAsia="Times New Roman" w:hAnsi="Arial" w:cs="Arial"/>
      <w:kern w:val="1"/>
      <w:sz w:val="24"/>
      <w:szCs w:val="24"/>
      <w:lang w:eastAsia="ar-SA"/>
    </w:rPr>
  </w:style>
  <w:style w:type="paragraph" w:customStyle="1" w:styleId="Kropki">
    <w:name w:val="Kropki"/>
    <w:basedOn w:val="Normalny"/>
    <w:rsid w:val="00C41095"/>
    <w:pPr>
      <w:tabs>
        <w:tab w:val="left" w:leader="dot" w:pos="9072"/>
      </w:tabs>
      <w:suppressAutoHyphens/>
      <w:spacing w:after="0" w:line="360" w:lineRule="auto"/>
      <w:jc w:val="right"/>
    </w:pPr>
    <w:rPr>
      <w:rFonts w:ascii="Arial" w:eastAsia="Times New Roman" w:hAnsi="Arial" w:cs="Times New Roman"/>
      <w:kern w:val="1"/>
      <w:sz w:val="24"/>
      <w:szCs w:val="20"/>
      <w:lang w:eastAsia="ar-SA"/>
    </w:rPr>
  </w:style>
  <w:style w:type="paragraph" w:customStyle="1" w:styleId="tekst-pity">
    <w:name w:val="tekst-piąty"/>
    <w:basedOn w:val="Normalny"/>
    <w:rsid w:val="00C41095"/>
    <w:pPr>
      <w:tabs>
        <w:tab w:val="left" w:pos="-1276"/>
        <w:tab w:val="left" w:pos="426"/>
        <w:tab w:val="left" w:pos="720"/>
      </w:tabs>
      <w:suppressAutoHyphens/>
      <w:spacing w:before="120" w:after="0" w:line="100" w:lineRule="atLeast"/>
      <w:ind w:left="425" w:hanging="425"/>
      <w:jc w:val="both"/>
    </w:pPr>
    <w:rPr>
      <w:rFonts w:ascii="Arial" w:eastAsia="Times New Roman" w:hAnsi="Arial" w:cs="Times New Roman"/>
      <w:kern w:val="1"/>
      <w:sz w:val="20"/>
      <w:szCs w:val="20"/>
      <w:lang w:eastAsia="ar-SA"/>
    </w:rPr>
  </w:style>
  <w:style w:type="paragraph" w:customStyle="1" w:styleId="pkt">
    <w:name w:val="pkt"/>
    <w:basedOn w:val="Normalny"/>
    <w:rsid w:val="00C41095"/>
    <w:pPr>
      <w:suppressAutoHyphens/>
      <w:spacing w:before="60" w:after="60" w:line="100" w:lineRule="atLeast"/>
      <w:ind w:left="851" w:hanging="295"/>
      <w:jc w:val="both"/>
    </w:pPr>
    <w:rPr>
      <w:rFonts w:ascii="Times New Roman" w:eastAsia="Times New Roman" w:hAnsi="Times New Roman" w:cs="Times New Roman"/>
      <w:kern w:val="1"/>
      <w:sz w:val="24"/>
      <w:szCs w:val="20"/>
      <w:lang w:eastAsia="ar-SA"/>
    </w:rPr>
  </w:style>
  <w:style w:type="paragraph" w:customStyle="1" w:styleId="TekstpodstawowyF2">
    <w:name w:val="Tekst podstawowy.(F2)"/>
    <w:basedOn w:val="Normalny"/>
    <w:rsid w:val="00C41095"/>
    <w:pPr>
      <w:suppressAutoHyphens/>
      <w:spacing w:after="0" w:line="100" w:lineRule="atLeast"/>
    </w:pPr>
    <w:rPr>
      <w:rFonts w:ascii="Times New Roman" w:eastAsia="Times New Roman" w:hAnsi="Times New Roman" w:cs="Times New Roman"/>
      <w:kern w:val="1"/>
      <w:sz w:val="24"/>
      <w:szCs w:val="20"/>
      <w:lang w:eastAsia="ar-SA"/>
    </w:rPr>
  </w:style>
  <w:style w:type="paragraph" w:customStyle="1" w:styleId="Tekstkomentarza1">
    <w:name w:val="Tekst komentarza1"/>
    <w:basedOn w:val="Normalny"/>
    <w:rsid w:val="00C41095"/>
    <w:pPr>
      <w:widowControl w:val="0"/>
      <w:suppressAutoHyphens/>
      <w:spacing w:after="0" w:line="100" w:lineRule="atLeast"/>
    </w:pPr>
    <w:rPr>
      <w:rFonts w:ascii="Thorndale AMT" w:eastAsia="Tahoma" w:hAnsi="Thorndale AMT" w:cs="Times New Roman"/>
      <w:kern w:val="1"/>
      <w:sz w:val="20"/>
      <w:szCs w:val="20"/>
      <w:lang w:eastAsia="ar-SA"/>
    </w:rPr>
  </w:style>
  <w:style w:type="paragraph" w:customStyle="1" w:styleId="ZnakZnak1ZnakZnakZnakZnak">
    <w:name w:val="Znak Znak1 Znak Znak Znak Znak"/>
    <w:basedOn w:val="Normalny"/>
    <w:rsid w:val="00C41095"/>
    <w:pPr>
      <w:suppressAutoHyphens/>
      <w:spacing w:after="0" w:line="100" w:lineRule="atLeast"/>
    </w:pPr>
    <w:rPr>
      <w:rFonts w:ascii="Arial" w:eastAsia="Times New Roman" w:hAnsi="Arial" w:cs="Arial"/>
      <w:kern w:val="1"/>
      <w:sz w:val="24"/>
      <w:szCs w:val="24"/>
      <w:lang w:eastAsia="ar-SA"/>
    </w:rPr>
  </w:style>
  <w:style w:type="paragraph" w:customStyle="1" w:styleId="Style35">
    <w:name w:val="Style35"/>
    <w:basedOn w:val="Normalny"/>
    <w:rsid w:val="00C41095"/>
    <w:pPr>
      <w:widowControl w:val="0"/>
      <w:suppressAutoHyphens/>
      <w:spacing w:after="0" w:line="254" w:lineRule="exact"/>
    </w:pPr>
    <w:rPr>
      <w:rFonts w:ascii="Arial Unicode MS" w:eastAsia="Arial Unicode MS" w:hAnsi="Arial Unicode MS" w:cs="Arial Unicode MS"/>
      <w:kern w:val="1"/>
      <w:sz w:val="24"/>
      <w:szCs w:val="24"/>
      <w:lang w:eastAsia="ar-SA"/>
    </w:rPr>
  </w:style>
  <w:style w:type="character" w:customStyle="1" w:styleId="Tekstpodstawowy3Znak1">
    <w:name w:val="Tekst podstawowy 3 Znak1"/>
    <w:rsid w:val="00C41095"/>
    <w:rPr>
      <w:rFonts w:ascii="Calibri" w:eastAsia="Calibri" w:hAnsi="Calibri"/>
      <w:sz w:val="16"/>
      <w:szCs w:val="16"/>
      <w:lang w:val="pl-PL" w:eastAsia="en-US" w:bidi="ar-SA"/>
    </w:rPr>
  </w:style>
  <w:style w:type="character" w:customStyle="1" w:styleId="TytuZnak1">
    <w:name w:val="Tytuł Znak1"/>
    <w:aliases w:val=" Znak Znak1,Znak Znak"/>
    <w:uiPriority w:val="99"/>
    <w:rsid w:val="00C41095"/>
    <w:rPr>
      <w:b/>
      <w:bCs/>
      <w:kern w:val="1"/>
      <w:sz w:val="24"/>
      <w:lang w:val="pl-PL" w:eastAsia="ar-SA" w:bidi="ar-SA"/>
    </w:rPr>
  </w:style>
  <w:style w:type="paragraph" w:customStyle="1" w:styleId="Style78">
    <w:name w:val="Style78"/>
    <w:basedOn w:val="Normalny"/>
    <w:rsid w:val="00C41095"/>
    <w:pPr>
      <w:widowControl w:val="0"/>
      <w:autoSpaceDE w:val="0"/>
      <w:spacing w:after="0" w:line="274" w:lineRule="exact"/>
      <w:jc w:val="center"/>
    </w:pPr>
    <w:rPr>
      <w:rFonts w:ascii="Arial Unicode MS" w:eastAsia="Arial Unicode MS" w:hAnsi="Arial Unicode MS" w:cs="Arial Unicode MS"/>
      <w:sz w:val="24"/>
      <w:szCs w:val="24"/>
      <w:lang w:eastAsia="zh-CN"/>
    </w:rPr>
  </w:style>
  <w:style w:type="paragraph" w:customStyle="1" w:styleId="Style89">
    <w:name w:val="Style89"/>
    <w:basedOn w:val="Normalny"/>
    <w:rsid w:val="00C41095"/>
    <w:pPr>
      <w:widowControl w:val="0"/>
      <w:autoSpaceDE w:val="0"/>
      <w:spacing w:after="0" w:line="240" w:lineRule="auto"/>
    </w:pPr>
    <w:rPr>
      <w:rFonts w:ascii="Arial Unicode MS" w:eastAsia="Arial Unicode MS" w:hAnsi="Arial Unicode MS" w:cs="Arial Unicode MS"/>
      <w:sz w:val="24"/>
      <w:szCs w:val="24"/>
      <w:lang w:eastAsia="zh-CN"/>
    </w:rPr>
  </w:style>
  <w:style w:type="character" w:customStyle="1" w:styleId="FontStyle108">
    <w:name w:val="Font Style108"/>
    <w:rsid w:val="00C41095"/>
    <w:rPr>
      <w:rFonts w:ascii="Times New Roman" w:hAnsi="Times New Roman"/>
      <w:b/>
      <w:color w:val="000000"/>
      <w:sz w:val="20"/>
    </w:rPr>
  </w:style>
  <w:style w:type="character" w:customStyle="1" w:styleId="st">
    <w:name w:val="st"/>
    <w:basedOn w:val="Domylnaczcionkaakapitu"/>
    <w:rsid w:val="00C41095"/>
  </w:style>
  <w:style w:type="character" w:styleId="Uwydatnienie">
    <w:name w:val="Emphasis"/>
    <w:basedOn w:val="Domylnaczcionkaakapitu"/>
    <w:uiPriority w:val="20"/>
    <w:qFormat/>
    <w:rsid w:val="00C41095"/>
    <w:rPr>
      <w:i/>
      <w:iCs/>
    </w:rPr>
  </w:style>
  <w:style w:type="numbering" w:customStyle="1" w:styleId="Bezlisty2">
    <w:name w:val="Bez listy2"/>
    <w:next w:val="Bezlisty"/>
    <w:uiPriority w:val="99"/>
    <w:semiHidden/>
    <w:unhideWhenUsed/>
    <w:rsid w:val="00C41095"/>
  </w:style>
  <w:style w:type="paragraph" w:customStyle="1" w:styleId="xl65">
    <w:name w:val="xl65"/>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66">
    <w:name w:val="xl66"/>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67">
    <w:name w:val="xl67"/>
    <w:basedOn w:val="Normalny"/>
    <w:rsid w:val="00C4109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68">
    <w:name w:val="xl68"/>
    <w:basedOn w:val="Normalny"/>
    <w:rsid w:val="00C410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69">
    <w:name w:val="xl69"/>
    <w:basedOn w:val="Normalny"/>
    <w:rsid w:val="00C410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0">
    <w:name w:val="xl70"/>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1">
    <w:name w:val="xl71"/>
    <w:basedOn w:val="Normalny"/>
    <w:rsid w:val="00C410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2">
    <w:name w:val="xl72"/>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3">
    <w:name w:val="xl73"/>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4">
    <w:name w:val="xl74"/>
    <w:basedOn w:val="Normalny"/>
    <w:rsid w:val="00C41095"/>
    <w:pP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75">
    <w:name w:val="xl75"/>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6">
    <w:name w:val="xl76"/>
    <w:basedOn w:val="Normalny"/>
    <w:rsid w:val="00C4109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7">
    <w:name w:val="xl77"/>
    <w:basedOn w:val="Normalny"/>
    <w:rsid w:val="00C410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8">
    <w:name w:val="xl78"/>
    <w:basedOn w:val="Normalny"/>
    <w:rsid w:val="00C4109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9">
    <w:name w:val="xl79"/>
    <w:basedOn w:val="Normalny"/>
    <w:rsid w:val="00C41095"/>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0">
    <w:name w:val="xl80"/>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1">
    <w:name w:val="xl81"/>
    <w:basedOn w:val="Normalny"/>
    <w:rsid w:val="00C4109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2">
    <w:name w:val="xl82"/>
    <w:basedOn w:val="Normalny"/>
    <w:rsid w:val="00C4109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3">
    <w:name w:val="xl83"/>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pl-PL"/>
    </w:rPr>
  </w:style>
  <w:style w:type="paragraph" w:customStyle="1" w:styleId="xl84">
    <w:name w:val="xl84"/>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5">
    <w:name w:val="xl85"/>
    <w:basedOn w:val="Normalny"/>
    <w:rsid w:val="00C4109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6">
    <w:name w:val="xl86"/>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87">
    <w:name w:val="xl87"/>
    <w:basedOn w:val="Normalny"/>
    <w:rsid w:val="00C4109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8">
    <w:name w:val="xl88"/>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89">
    <w:name w:val="xl89"/>
    <w:basedOn w:val="Normalny"/>
    <w:rsid w:val="00C41095"/>
    <w:pP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0">
    <w:name w:val="xl90"/>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1">
    <w:name w:val="xl91"/>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2">
    <w:name w:val="xl92"/>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3">
    <w:name w:val="xl93"/>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94">
    <w:name w:val="xl94"/>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5">
    <w:name w:val="xl95"/>
    <w:basedOn w:val="Normalny"/>
    <w:rsid w:val="00C4109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6">
    <w:name w:val="xl96"/>
    <w:basedOn w:val="Normalny"/>
    <w:rsid w:val="00C41095"/>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7">
    <w:name w:val="xl97"/>
    <w:basedOn w:val="Normalny"/>
    <w:rsid w:val="00C410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8">
    <w:name w:val="xl98"/>
    <w:basedOn w:val="Normalny"/>
    <w:rsid w:val="00C4109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99">
    <w:name w:val="xl99"/>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0">
    <w:name w:val="xl100"/>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01">
    <w:name w:val="xl101"/>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102">
    <w:name w:val="xl102"/>
    <w:basedOn w:val="Normalny"/>
    <w:rsid w:val="00C41095"/>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3">
    <w:name w:val="xl103"/>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04">
    <w:name w:val="xl104"/>
    <w:basedOn w:val="Normalny"/>
    <w:rsid w:val="00C410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5">
    <w:name w:val="xl105"/>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6">
    <w:name w:val="xl106"/>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7">
    <w:name w:val="xl107"/>
    <w:basedOn w:val="Normalny"/>
    <w:rsid w:val="00C4109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8">
    <w:name w:val="xl108"/>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9">
    <w:name w:val="xl109"/>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0">
    <w:name w:val="xl110"/>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1">
    <w:name w:val="xl111"/>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2">
    <w:name w:val="xl112"/>
    <w:basedOn w:val="Normalny"/>
    <w:rsid w:val="00C4109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3">
    <w:name w:val="xl113"/>
    <w:basedOn w:val="Normalny"/>
    <w:rsid w:val="00C410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4">
    <w:name w:val="xl114"/>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5">
    <w:name w:val="xl115"/>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6">
    <w:name w:val="xl116"/>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7">
    <w:name w:val="xl117"/>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8">
    <w:name w:val="xl118"/>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9">
    <w:name w:val="xl119"/>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0">
    <w:name w:val="xl120"/>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21">
    <w:name w:val="xl121"/>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22">
    <w:name w:val="xl122"/>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23">
    <w:name w:val="xl123"/>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4">
    <w:name w:val="xl124"/>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5">
    <w:name w:val="xl125"/>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6">
    <w:name w:val="xl126"/>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pl-PL"/>
    </w:rPr>
  </w:style>
  <w:style w:type="paragraph" w:customStyle="1" w:styleId="xl127">
    <w:name w:val="xl127"/>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pl-PL"/>
    </w:rPr>
  </w:style>
  <w:style w:type="paragraph" w:customStyle="1" w:styleId="xl128">
    <w:name w:val="xl128"/>
    <w:basedOn w:val="Normalny"/>
    <w:rsid w:val="00C4109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9">
    <w:name w:val="xl129"/>
    <w:basedOn w:val="Normalny"/>
    <w:rsid w:val="00C4109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30">
    <w:name w:val="xl130"/>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31">
    <w:name w:val="xl131"/>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32">
    <w:name w:val="xl132"/>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33">
    <w:name w:val="xl133"/>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4">
    <w:name w:val="xl134"/>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5">
    <w:name w:val="xl135"/>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6">
    <w:name w:val="xl136"/>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7">
    <w:name w:val="xl137"/>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8">
    <w:name w:val="xl138"/>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9">
    <w:name w:val="xl139"/>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0">
    <w:name w:val="xl140"/>
    <w:basedOn w:val="Normalny"/>
    <w:rsid w:val="00C4109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1">
    <w:name w:val="xl141"/>
    <w:basedOn w:val="Normalny"/>
    <w:rsid w:val="00C4109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2">
    <w:name w:val="xl142"/>
    <w:basedOn w:val="Normalny"/>
    <w:rsid w:val="00C4109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3">
    <w:name w:val="xl143"/>
    <w:basedOn w:val="Normalny"/>
    <w:rsid w:val="00C4109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4">
    <w:name w:val="xl144"/>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5">
    <w:name w:val="xl145"/>
    <w:basedOn w:val="Normalny"/>
    <w:rsid w:val="00C4109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6">
    <w:name w:val="xl146"/>
    <w:basedOn w:val="Normalny"/>
    <w:rsid w:val="00C4109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7">
    <w:name w:val="xl147"/>
    <w:basedOn w:val="Normalny"/>
    <w:rsid w:val="00C41095"/>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8">
    <w:name w:val="xl148"/>
    <w:basedOn w:val="Normalny"/>
    <w:rsid w:val="00C41095"/>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49">
    <w:name w:val="xl149"/>
    <w:basedOn w:val="Normalny"/>
    <w:rsid w:val="00C41095"/>
    <w:pPr>
      <w:pBdr>
        <w:top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0">
    <w:name w:val="xl150"/>
    <w:basedOn w:val="Normalny"/>
    <w:rsid w:val="00C41095"/>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1">
    <w:name w:val="xl151"/>
    <w:basedOn w:val="Normalny"/>
    <w:rsid w:val="00C4109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2">
    <w:name w:val="xl152"/>
    <w:basedOn w:val="Normalny"/>
    <w:rsid w:val="00C4109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3">
    <w:name w:val="xl153"/>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54">
    <w:name w:val="xl154"/>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55">
    <w:name w:val="xl155"/>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character" w:styleId="HTML-staaszeroko">
    <w:name w:val="HTML Typewriter"/>
    <w:basedOn w:val="Domylnaczcionkaakapitu"/>
    <w:uiPriority w:val="99"/>
    <w:semiHidden/>
    <w:unhideWhenUsed/>
    <w:rsid w:val="00C41095"/>
    <w:rPr>
      <w:rFonts w:ascii="Courier New" w:eastAsiaTheme="minorHAnsi" w:hAnsi="Courier New" w:cs="Courier New" w:hint="default"/>
      <w:sz w:val="20"/>
      <w:szCs w:val="20"/>
    </w:rPr>
  </w:style>
  <w:style w:type="paragraph" w:customStyle="1" w:styleId="Style8">
    <w:name w:val="Style8"/>
    <w:basedOn w:val="Normalny"/>
    <w:rsid w:val="00853AE8"/>
    <w:pPr>
      <w:widowControl w:val="0"/>
      <w:autoSpaceDE w:val="0"/>
      <w:autoSpaceDN w:val="0"/>
      <w:adjustRightInd w:val="0"/>
      <w:spacing w:after="0" w:line="240" w:lineRule="auto"/>
      <w:jc w:val="both"/>
    </w:pPr>
    <w:rPr>
      <w:rFonts w:ascii="Arial Unicode MS" w:eastAsia="Arial Unicode MS" w:hAnsi="Calibri" w:cs="Arial Unicode MS"/>
      <w:sz w:val="24"/>
      <w:szCs w:val="24"/>
      <w:lang w:eastAsia="pl-PL"/>
    </w:rPr>
  </w:style>
  <w:style w:type="paragraph" w:customStyle="1" w:styleId="Style40">
    <w:name w:val="Style40"/>
    <w:basedOn w:val="Normalny"/>
    <w:rsid w:val="00853AE8"/>
    <w:pPr>
      <w:widowControl w:val="0"/>
      <w:autoSpaceDE w:val="0"/>
      <w:autoSpaceDN w:val="0"/>
      <w:adjustRightInd w:val="0"/>
      <w:spacing w:after="0" w:line="250" w:lineRule="exact"/>
      <w:jc w:val="center"/>
    </w:pPr>
    <w:rPr>
      <w:rFonts w:ascii="Arial Unicode MS" w:eastAsia="Arial Unicode MS" w:hAnsi="Calibri" w:cs="Arial Unicode MS"/>
      <w:sz w:val="24"/>
      <w:szCs w:val="24"/>
      <w:lang w:eastAsia="pl-PL"/>
    </w:rPr>
  </w:style>
  <w:style w:type="paragraph" w:customStyle="1" w:styleId="Style6">
    <w:name w:val="Style6"/>
    <w:basedOn w:val="Normalny"/>
    <w:rsid w:val="00853AE8"/>
    <w:pPr>
      <w:widowControl w:val="0"/>
      <w:autoSpaceDE w:val="0"/>
      <w:autoSpaceDN w:val="0"/>
      <w:adjustRightInd w:val="0"/>
      <w:spacing w:after="0" w:line="280" w:lineRule="exact"/>
      <w:jc w:val="both"/>
    </w:pPr>
    <w:rPr>
      <w:rFonts w:ascii="Arial Unicode MS" w:eastAsia="Arial Unicode MS" w:hAnsi="Calibri" w:cs="Arial Unicode MS"/>
      <w:sz w:val="24"/>
      <w:szCs w:val="24"/>
      <w:lang w:eastAsia="pl-PL"/>
    </w:rPr>
  </w:style>
  <w:style w:type="paragraph" w:customStyle="1" w:styleId="Style45">
    <w:name w:val="Style45"/>
    <w:basedOn w:val="Normalny"/>
    <w:rsid w:val="00853AE8"/>
    <w:pPr>
      <w:widowControl w:val="0"/>
      <w:autoSpaceDE w:val="0"/>
      <w:autoSpaceDN w:val="0"/>
      <w:adjustRightInd w:val="0"/>
      <w:spacing w:after="0" w:line="250" w:lineRule="exact"/>
      <w:jc w:val="both"/>
    </w:pPr>
    <w:rPr>
      <w:rFonts w:ascii="Arial Unicode MS" w:eastAsia="Arial Unicode MS" w:hAnsi="Calibri" w:cs="Arial Unicode MS"/>
      <w:sz w:val="24"/>
      <w:szCs w:val="24"/>
      <w:lang w:eastAsia="pl-PL"/>
    </w:rPr>
  </w:style>
  <w:style w:type="paragraph" w:styleId="Zwykytekst">
    <w:name w:val="Plain Text"/>
    <w:basedOn w:val="Normalny"/>
    <w:link w:val="ZwykytekstZnak"/>
    <w:uiPriority w:val="99"/>
    <w:semiHidden/>
    <w:unhideWhenUsed/>
    <w:rsid w:val="00853AE8"/>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semiHidden/>
    <w:rsid w:val="00853AE8"/>
    <w:rPr>
      <w:rFonts w:ascii="Calibri" w:eastAsia="Calibri" w:hAnsi="Calibri" w:cs="Times New Roman"/>
      <w:szCs w:val="21"/>
    </w:rPr>
  </w:style>
  <w:style w:type="paragraph" w:customStyle="1" w:styleId="Tekstpodstawowy23">
    <w:name w:val="Tekst podstawowy 23"/>
    <w:rsid w:val="00853AE8"/>
    <w:pPr>
      <w:widowControl w:val="0"/>
      <w:suppressAutoHyphens/>
      <w:spacing w:after="120" w:line="480" w:lineRule="auto"/>
    </w:pPr>
    <w:rPr>
      <w:rFonts w:ascii="Calibri" w:eastAsia="Lucida Sans Unicode" w:hAnsi="Calibri" w:cs="Times New Roman"/>
      <w:kern w:val="1"/>
      <w:lang w:eastAsia="ar-SA"/>
    </w:rPr>
  </w:style>
  <w:style w:type="paragraph" w:customStyle="1" w:styleId="font5">
    <w:name w:val="font5"/>
    <w:rsid w:val="00853AE8"/>
    <w:pPr>
      <w:widowControl w:val="0"/>
      <w:suppressAutoHyphens/>
    </w:pPr>
    <w:rPr>
      <w:rFonts w:ascii="Calibri" w:eastAsia="Lucida Sans Unicode"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749790">
      <w:bodyDiv w:val="1"/>
      <w:marLeft w:val="0"/>
      <w:marRight w:val="0"/>
      <w:marTop w:val="0"/>
      <w:marBottom w:val="0"/>
      <w:divBdr>
        <w:top w:val="none" w:sz="0" w:space="0" w:color="auto"/>
        <w:left w:val="none" w:sz="0" w:space="0" w:color="auto"/>
        <w:bottom w:val="none" w:sz="0" w:space="0" w:color="auto"/>
        <w:right w:val="none" w:sz="0" w:space="0" w:color="auto"/>
      </w:divBdr>
      <w:divsChild>
        <w:div w:id="1781029359">
          <w:marLeft w:val="0"/>
          <w:marRight w:val="0"/>
          <w:marTop w:val="0"/>
          <w:marBottom w:val="0"/>
          <w:divBdr>
            <w:top w:val="none" w:sz="0" w:space="0" w:color="auto"/>
            <w:left w:val="none" w:sz="0" w:space="0" w:color="auto"/>
            <w:bottom w:val="none" w:sz="0" w:space="0" w:color="auto"/>
            <w:right w:val="none" w:sz="0" w:space="0" w:color="auto"/>
          </w:divBdr>
          <w:divsChild>
            <w:div w:id="2336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BBA22-48D1-4C21-8973-1430BBA1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12399</Words>
  <Characters>74395</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2</cp:revision>
  <cp:lastPrinted>2017-04-18T10:48:00Z</cp:lastPrinted>
  <dcterms:created xsi:type="dcterms:W3CDTF">2017-04-18T12:18:00Z</dcterms:created>
  <dcterms:modified xsi:type="dcterms:W3CDTF">2017-04-18T12:18:00Z</dcterms:modified>
</cp:coreProperties>
</file>