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BED" w:rsidRPr="007F3D4F" w:rsidRDefault="00981BED" w:rsidP="00981BED">
      <w:pPr>
        <w:rPr>
          <w:rFonts w:asciiTheme="minorHAnsi" w:hAnsiTheme="minorHAnsi" w:cs="Tahoma"/>
          <w:sz w:val="16"/>
          <w:szCs w:val="16"/>
        </w:rPr>
      </w:pPr>
      <w:r w:rsidRPr="007F3D4F">
        <w:rPr>
          <w:rFonts w:asciiTheme="minorHAnsi" w:hAnsiTheme="minorHAnsi" w:cs="Tahoma"/>
          <w:sz w:val="16"/>
          <w:szCs w:val="16"/>
        </w:rPr>
        <w:t>Uniwersytecki Szpital Dziecięcy w Krakowie</w:t>
      </w:r>
    </w:p>
    <w:p w:rsidR="00981BED" w:rsidRPr="007F3D4F" w:rsidRDefault="00981BED" w:rsidP="00981BED">
      <w:pPr>
        <w:rPr>
          <w:rFonts w:asciiTheme="minorHAnsi" w:hAnsiTheme="minorHAnsi" w:cs="Tahoma"/>
          <w:sz w:val="16"/>
          <w:szCs w:val="16"/>
        </w:rPr>
      </w:pPr>
      <w:r w:rsidRPr="007F3D4F">
        <w:rPr>
          <w:rFonts w:asciiTheme="minorHAnsi" w:hAnsiTheme="minorHAnsi" w:cs="Tahoma"/>
          <w:sz w:val="16"/>
          <w:szCs w:val="16"/>
        </w:rPr>
        <w:t>ul. Wielicka 265, 30-663 Kraków</w:t>
      </w:r>
    </w:p>
    <w:p w:rsidR="00981BED" w:rsidRPr="007F3D4F" w:rsidRDefault="00981BED" w:rsidP="00981BED">
      <w:pPr>
        <w:rPr>
          <w:rFonts w:asciiTheme="minorHAnsi" w:hAnsiTheme="minorHAnsi" w:cs="Tahoma"/>
          <w:sz w:val="16"/>
          <w:szCs w:val="16"/>
        </w:rPr>
      </w:pPr>
      <w:r w:rsidRPr="007F3D4F">
        <w:rPr>
          <w:rFonts w:asciiTheme="minorHAnsi" w:hAnsiTheme="minorHAnsi" w:cs="Tahoma"/>
          <w:sz w:val="16"/>
          <w:szCs w:val="16"/>
        </w:rPr>
        <w:t>Tel: 012 658-20-11; fax 012 658-10-81</w:t>
      </w:r>
    </w:p>
    <w:p w:rsidR="00981BED" w:rsidRPr="007F3D4F" w:rsidRDefault="00981BED" w:rsidP="00981BED">
      <w:pPr>
        <w:rPr>
          <w:rFonts w:asciiTheme="minorHAnsi" w:hAnsiTheme="minorHAnsi" w:cs="Tahoma"/>
          <w:sz w:val="16"/>
          <w:szCs w:val="16"/>
        </w:rPr>
      </w:pPr>
      <w:r w:rsidRPr="007F3D4F">
        <w:rPr>
          <w:rFonts w:asciiTheme="minorHAnsi" w:hAnsiTheme="minorHAnsi" w:cs="Tahoma"/>
          <w:sz w:val="16"/>
          <w:szCs w:val="16"/>
        </w:rPr>
        <w:t>Regon 351375886 NIP 679-252-57-95</w:t>
      </w:r>
    </w:p>
    <w:p w:rsidR="00981BED" w:rsidRPr="007F3D4F" w:rsidRDefault="007F3D4F" w:rsidP="00981BED">
      <w:pPr>
        <w:jc w:val="right"/>
        <w:rPr>
          <w:rFonts w:asciiTheme="minorHAnsi" w:hAnsiTheme="minorHAnsi" w:cs="Tahoma"/>
          <w:sz w:val="16"/>
          <w:szCs w:val="16"/>
        </w:rPr>
      </w:pPr>
      <w:r w:rsidRPr="007F3D4F">
        <w:rPr>
          <w:rFonts w:asciiTheme="minorHAnsi" w:hAnsiTheme="minorHAnsi" w:cs="Tahoma"/>
          <w:sz w:val="16"/>
          <w:szCs w:val="16"/>
        </w:rPr>
        <w:t>Kraków, 25</w:t>
      </w:r>
      <w:r w:rsidR="00981BED" w:rsidRPr="007F3D4F">
        <w:rPr>
          <w:rFonts w:asciiTheme="minorHAnsi" w:hAnsiTheme="minorHAnsi" w:cs="Tahoma"/>
          <w:sz w:val="16"/>
          <w:szCs w:val="16"/>
        </w:rPr>
        <w:t>.10.2016</w:t>
      </w:r>
    </w:p>
    <w:p w:rsidR="00981BED" w:rsidRPr="007F3D4F" w:rsidRDefault="00981BED" w:rsidP="00981BED">
      <w:pPr>
        <w:jc w:val="both"/>
        <w:rPr>
          <w:rFonts w:asciiTheme="minorHAnsi" w:hAnsiTheme="minorHAnsi" w:cs="Tahoma"/>
          <w:sz w:val="16"/>
          <w:szCs w:val="16"/>
        </w:rPr>
      </w:pPr>
    </w:p>
    <w:p w:rsidR="00981BED" w:rsidRPr="007F3D4F" w:rsidRDefault="00981BED" w:rsidP="00981BED">
      <w:pPr>
        <w:jc w:val="both"/>
        <w:rPr>
          <w:rFonts w:asciiTheme="minorHAnsi" w:hAnsiTheme="minorHAnsi"/>
          <w:sz w:val="16"/>
          <w:szCs w:val="16"/>
        </w:rPr>
      </w:pPr>
      <w:r w:rsidRPr="007F3D4F">
        <w:rPr>
          <w:rFonts w:asciiTheme="minorHAnsi" w:hAnsiTheme="minorHAnsi" w:cs="Tahoma"/>
          <w:sz w:val="16"/>
          <w:szCs w:val="16"/>
        </w:rPr>
        <w:t>EZP-271-2/102/2016/p-91</w:t>
      </w:r>
    </w:p>
    <w:p w:rsidR="00981BED" w:rsidRPr="007F3D4F" w:rsidRDefault="00981BED" w:rsidP="00981BED">
      <w:pPr>
        <w:jc w:val="both"/>
        <w:rPr>
          <w:rFonts w:asciiTheme="minorHAnsi" w:hAnsiTheme="minorHAnsi"/>
          <w:sz w:val="16"/>
          <w:szCs w:val="16"/>
        </w:rPr>
      </w:pPr>
    </w:p>
    <w:p w:rsidR="00981BED" w:rsidRPr="007F3D4F" w:rsidRDefault="00981BED" w:rsidP="00981BED">
      <w:pPr>
        <w:jc w:val="both"/>
        <w:rPr>
          <w:rFonts w:asciiTheme="minorHAnsi" w:hAnsiTheme="minorHAnsi"/>
          <w:sz w:val="16"/>
          <w:szCs w:val="16"/>
        </w:rPr>
      </w:pPr>
    </w:p>
    <w:p w:rsidR="00981BED" w:rsidRPr="007F3D4F" w:rsidRDefault="00981BED" w:rsidP="00981BED">
      <w:pPr>
        <w:jc w:val="both"/>
        <w:rPr>
          <w:rFonts w:asciiTheme="minorHAnsi" w:hAnsiTheme="minorHAnsi"/>
          <w:sz w:val="16"/>
          <w:szCs w:val="16"/>
        </w:rPr>
      </w:pPr>
    </w:p>
    <w:p w:rsidR="00981BED" w:rsidRPr="007F3D4F" w:rsidRDefault="00981BED" w:rsidP="00981BED">
      <w:pPr>
        <w:jc w:val="both"/>
        <w:rPr>
          <w:rFonts w:asciiTheme="minorHAnsi" w:hAnsiTheme="minorHAnsi"/>
          <w:sz w:val="16"/>
          <w:szCs w:val="16"/>
        </w:rPr>
      </w:pPr>
    </w:p>
    <w:p w:rsidR="00981BED" w:rsidRPr="007F3D4F" w:rsidRDefault="00981BED" w:rsidP="00981BED">
      <w:pPr>
        <w:jc w:val="both"/>
        <w:rPr>
          <w:rFonts w:asciiTheme="minorHAnsi" w:hAnsiTheme="minorHAnsi"/>
          <w:sz w:val="16"/>
          <w:szCs w:val="16"/>
        </w:rPr>
      </w:pPr>
      <w:r w:rsidRPr="007F3D4F">
        <w:rPr>
          <w:rFonts w:asciiTheme="minorHAnsi" w:hAnsiTheme="minorHAnsi"/>
          <w:sz w:val="16"/>
          <w:szCs w:val="16"/>
        </w:rPr>
        <w:t>dotyczy: postępowania prowadzonego w trybie przetargu nieograniczonego na dostawę mikromacierzy cytogenetycznych do oceny całego genomu człowieka z kompletem odczynników</w:t>
      </w:r>
    </w:p>
    <w:p w:rsidR="00034ECE" w:rsidRPr="007F3D4F" w:rsidRDefault="00034ECE" w:rsidP="00981BED">
      <w:pPr>
        <w:jc w:val="both"/>
        <w:rPr>
          <w:rFonts w:asciiTheme="minorHAnsi" w:hAnsiTheme="minorHAnsi"/>
          <w:sz w:val="16"/>
          <w:szCs w:val="16"/>
        </w:rPr>
      </w:pPr>
    </w:p>
    <w:p w:rsidR="00981BED" w:rsidRPr="007F3D4F" w:rsidRDefault="00981BED" w:rsidP="00981BED">
      <w:pPr>
        <w:jc w:val="both"/>
        <w:rPr>
          <w:rFonts w:asciiTheme="minorHAnsi" w:hAnsiTheme="minorHAnsi"/>
          <w:sz w:val="16"/>
          <w:szCs w:val="16"/>
        </w:rPr>
      </w:pPr>
    </w:p>
    <w:p w:rsidR="00981BED" w:rsidRPr="007F3D4F" w:rsidRDefault="00981BED" w:rsidP="002109CE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sz w:val="16"/>
          <w:szCs w:val="16"/>
        </w:rPr>
      </w:pPr>
      <w:r w:rsidRPr="007F3D4F">
        <w:rPr>
          <w:rFonts w:asciiTheme="minorHAnsi" w:hAnsiTheme="minorHAnsi"/>
          <w:sz w:val="16"/>
          <w:szCs w:val="16"/>
        </w:rPr>
        <w:t>Zamawiający wprowadza zmiany do siwz:</w:t>
      </w:r>
    </w:p>
    <w:p w:rsidR="00981BED" w:rsidRPr="007F3D4F" w:rsidRDefault="00981BED" w:rsidP="00981BED">
      <w:pPr>
        <w:jc w:val="both"/>
        <w:rPr>
          <w:rFonts w:asciiTheme="minorHAnsi" w:hAnsiTheme="minorHAnsi"/>
          <w:sz w:val="16"/>
          <w:szCs w:val="16"/>
        </w:rPr>
      </w:pPr>
      <w:r w:rsidRPr="007F3D4F">
        <w:rPr>
          <w:rFonts w:asciiTheme="minorHAnsi" w:hAnsiTheme="minorHAnsi"/>
          <w:sz w:val="16"/>
          <w:szCs w:val="16"/>
        </w:rPr>
        <w:t>Punkt VIII. WARUNKI UDZIAŁU W POSTĘPOWANIU otrzymuje brzmienie: ( zgodnie z opublikowanym ogłoszeniem o zamówieniu)</w:t>
      </w:r>
    </w:p>
    <w:p w:rsidR="00981BED" w:rsidRPr="007F3D4F" w:rsidRDefault="00981BED" w:rsidP="00981BED">
      <w:pPr>
        <w:ind w:left="720" w:hanging="360"/>
        <w:jc w:val="both"/>
        <w:rPr>
          <w:rFonts w:asciiTheme="minorHAnsi" w:hAnsiTheme="minorHAnsi"/>
          <w:bCs/>
          <w:sz w:val="16"/>
          <w:szCs w:val="16"/>
        </w:rPr>
      </w:pPr>
      <w:r w:rsidRPr="007F3D4F">
        <w:rPr>
          <w:rFonts w:asciiTheme="minorHAnsi" w:hAnsiTheme="minorHAnsi"/>
          <w:bCs/>
          <w:sz w:val="16"/>
          <w:szCs w:val="16"/>
        </w:rPr>
        <w:t>1. O udzielenie zamówienia mogą ubiegać się wykonawcy, którzy:</w:t>
      </w:r>
    </w:p>
    <w:p w:rsidR="00981BED" w:rsidRPr="007F3D4F" w:rsidRDefault="00981BED" w:rsidP="00981BED">
      <w:pPr>
        <w:ind w:left="720" w:hanging="360"/>
        <w:jc w:val="both"/>
        <w:rPr>
          <w:rFonts w:asciiTheme="minorHAnsi" w:hAnsiTheme="minorHAnsi"/>
          <w:bCs/>
          <w:sz w:val="16"/>
          <w:szCs w:val="16"/>
        </w:rPr>
      </w:pPr>
      <w:r w:rsidRPr="007F3D4F">
        <w:rPr>
          <w:rFonts w:asciiTheme="minorHAnsi" w:hAnsiTheme="minorHAnsi"/>
          <w:bCs/>
          <w:sz w:val="16"/>
          <w:szCs w:val="16"/>
        </w:rPr>
        <w:t xml:space="preserve">A/ nie podlegają wykluczeniu </w:t>
      </w:r>
    </w:p>
    <w:p w:rsidR="00981BED" w:rsidRPr="007F3D4F" w:rsidRDefault="00981BED" w:rsidP="00981BED">
      <w:pPr>
        <w:ind w:left="720" w:hanging="360"/>
        <w:jc w:val="both"/>
        <w:rPr>
          <w:rFonts w:asciiTheme="minorHAnsi" w:hAnsiTheme="minorHAnsi"/>
          <w:bCs/>
          <w:sz w:val="16"/>
          <w:szCs w:val="16"/>
        </w:rPr>
      </w:pPr>
      <w:r w:rsidRPr="007F3D4F">
        <w:rPr>
          <w:rFonts w:asciiTheme="minorHAnsi" w:hAnsiTheme="minorHAnsi"/>
          <w:bCs/>
          <w:sz w:val="16"/>
          <w:szCs w:val="16"/>
        </w:rPr>
        <w:t>B/ spełniają warunki udziału w postępowaniu dotyczące:</w:t>
      </w:r>
    </w:p>
    <w:p w:rsidR="00981BED" w:rsidRPr="007F3D4F" w:rsidRDefault="00981BED" w:rsidP="00981BED">
      <w:pPr>
        <w:ind w:left="1134" w:hanging="360"/>
        <w:jc w:val="both"/>
        <w:rPr>
          <w:rFonts w:asciiTheme="minorHAnsi" w:hAnsiTheme="minorHAnsi"/>
          <w:bCs/>
          <w:sz w:val="16"/>
          <w:szCs w:val="16"/>
        </w:rPr>
      </w:pPr>
      <w:r w:rsidRPr="007F3D4F">
        <w:rPr>
          <w:rFonts w:asciiTheme="minorHAnsi" w:hAnsiTheme="minorHAnsi"/>
          <w:bCs/>
          <w:sz w:val="16"/>
          <w:szCs w:val="16"/>
        </w:rPr>
        <w:t>1. </w:t>
      </w:r>
      <w:r w:rsidRPr="007F3D4F">
        <w:rPr>
          <w:rFonts w:asciiTheme="minorHAnsi" w:hAnsiTheme="minorHAnsi"/>
          <w:bCs/>
          <w:color w:val="000000"/>
          <w:sz w:val="16"/>
          <w:szCs w:val="16"/>
        </w:rPr>
        <w:t>posiadanie</w:t>
      </w:r>
      <w:r w:rsidRPr="007F3D4F">
        <w:rPr>
          <w:rFonts w:asciiTheme="minorHAnsi" w:hAnsiTheme="minorHAnsi"/>
          <w:bCs/>
          <w:sz w:val="16"/>
          <w:szCs w:val="16"/>
        </w:rPr>
        <w:t xml:space="preserve"> kompetencji lub uprawnień do prowadzenia określonej działalności zawodowej, o ile wynika to z odrębnych przepisów:</w:t>
      </w:r>
    </w:p>
    <w:p w:rsidR="00981BED" w:rsidRPr="007F3D4F" w:rsidRDefault="00981BED" w:rsidP="00981BED">
      <w:pPr>
        <w:ind w:firstLine="708"/>
        <w:jc w:val="both"/>
        <w:rPr>
          <w:rFonts w:asciiTheme="minorHAnsi" w:hAnsiTheme="minorHAnsi"/>
          <w:bCs/>
          <w:sz w:val="16"/>
          <w:szCs w:val="16"/>
        </w:rPr>
      </w:pPr>
      <w:r w:rsidRPr="007F3D4F">
        <w:rPr>
          <w:rFonts w:asciiTheme="minorHAnsi" w:hAnsiTheme="minorHAnsi"/>
          <w:bCs/>
          <w:sz w:val="16"/>
          <w:szCs w:val="16"/>
        </w:rPr>
        <w:t>Zamawiający nie określił warunku w tym zakresie.</w:t>
      </w:r>
    </w:p>
    <w:p w:rsidR="00981BED" w:rsidRPr="007F3D4F" w:rsidRDefault="00981BED" w:rsidP="00981BED">
      <w:pPr>
        <w:ind w:left="1134" w:hanging="360"/>
        <w:jc w:val="both"/>
        <w:rPr>
          <w:rFonts w:asciiTheme="minorHAnsi" w:hAnsiTheme="minorHAnsi"/>
          <w:bCs/>
          <w:sz w:val="16"/>
          <w:szCs w:val="16"/>
        </w:rPr>
      </w:pPr>
      <w:r w:rsidRPr="007F3D4F">
        <w:rPr>
          <w:rFonts w:asciiTheme="minorHAnsi" w:hAnsiTheme="minorHAnsi"/>
          <w:bCs/>
          <w:sz w:val="16"/>
          <w:szCs w:val="16"/>
        </w:rPr>
        <w:t>2. sytuacja ekonomiczna lub finansowa:</w:t>
      </w:r>
    </w:p>
    <w:p w:rsidR="00981BED" w:rsidRPr="007F3D4F" w:rsidRDefault="00981BED" w:rsidP="00981BED">
      <w:pPr>
        <w:ind w:left="1276"/>
        <w:jc w:val="both"/>
        <w:rPr>
          <w:rFonts w:asciiTheme="minorHAnsi" w:hAnsiTheme="minorHAnsi"/>
          <w:bCs/>
          <w:sz w:val="16"/>
          <w:szCs w:val="16"/>
        </w:rPr>
      </w:pPr>
      <w:r w:rsidRPr="007F3D4F">
        <w:rPr>
          <w:rFonts w:asciiTheme="minorHAnsi" w:hAnsiTheme="minorHAnsi"/>
          <w:bCs/>
          <w:sz w:val="16"/>
          <w:szCs w:val="16"/>
        </w:rPr>
        <w:t>Zamawiający nie określił warunku w tym zakresie.</w:t>
      </w:r>
    </w:p>
    <w:p w:rsidR="00981BED" w:rsidRPr="007F3D4F" w:rsidRDefault="00981BED" w:rsidP="00981BED">
      <w:pPr>
        <w:ind w:left="1134" w:hanging="360"/>
        <w:jc w:val="both"/>
        <w:rPr>
          <w:rFonts w:asciiTheme="minorHAnsi" w:hAnsiTheme="minorHAnsi"/>
          <w:bCs/>
          <w:sz w:val="16"/>
          <w:szCs w:val="16"/>
        </w:rPr>
      </w:pPr>
      <w:r w:rsidRPr="007F3D4F">
        <w:rPr>
          <w:rFonts w:asciiTheme="minorHAnsi" w:hAnsiTheme="minorHAnsi"/>
          <w:bCs/>
          <w:sz w:val="16"/>
          <w:szCs w:val="16"/>
        </w:rPr>
        <w:t>3. zdolność techniczna lub zawodowa:</w:t>
      </w:r>
    </w:p>
    <w:p w:rsidR="00981BED" w:rsidRPr="007F3D4F" w:rsidRDefault="00981BED" w:rsidP="00981BED">
      <w:pPr>
        <w:ind w:left="1276"/>
        <w:jc w:val="both"/>
        <w:rPr>
          <w:rFonts w:asciiTheme="minorHAnsi" w:hAnsiTheme="minorHAnsi"/>
          <w:bCs/>
          <w:sz w:val="16"/>
          <w:szCs w:val="16"/>
        </w:rPr>
      </w:pPr>
      <w:r w:rsidRPr="007F3D4F">
        <w:rPr>
          <w:rFonts w:asciiTheme="minorHAnsi" w:hAnsiTheme="minorHAnsi"/>
          <w:bCs/>
          <w:sz w:val="16"/>
          <w:szCs w:val="16"/>
        </w:rPr>
        <w:t>Zamawiający nie określił warunku w tym zakresie.</w:t>
      </w:r>
    </w:p>
    <w:p w:rsidR="00981BED" w:rsidRPr="007F3D4F" w:rsidRDefault="00981BED" w:rsidP="00981BED">
      <w:pPr>
        <w:tabs>
          <w:tab w:val="num" w:pos="900"/>
        </w:tabs>
        <w:ind w:left="728" w:hanging="378"/>
        <w:jc w:val="both"/>
        <w:rPr>
          <w:rFonts w:asciiTheme="minorHAnsi" w:hAnsiTheme="minorHAnsi"/>
          <w:bCs/>
          <w:sz w:val="16"/>
          <w:szCs w:val="16"/>
        </w:rPr>
      </w:pPr>
      <w:r w:rsidRPr="007F3D4F">
        <w:rPr>
          <w:rFonts w:asciiTheme="minorHAnsi" w:hAnsiTheme="minorHAnsi"/>
          <w:bCs/>
          <w:sz w:val="16"/>
          <w:szCs w:val="16"/>
        </w:rPr>
        <w:t>C/ Dodatkowe podstawy wykluczenia wykonawcy (w związku z art. 24 ust. 5 ustawy):</w:t>
      </w:r>
    </w:p>
    <w:p w:rsidR="00981BED" w:rsidRPr="007F3D4F" w:rsidRDefault="00981BED" w:rsidP="00981BED">
      <w:pPr>
        <w:jc w:val="both"/>
        <w:rPr>
          <w:rFonts w:asciiTheme="minorHAnsi" w:hAnsiTheme="minorHAnsi"/>
          <w:bCs/>
          <w:sz w:val="16"/>
          <w:szCs w:val="16"/>
        </w:rPr>
      </w:pPr>
      <w:r w:rsidRPr="007F3D4F">
        <w:rPr>
          <w:rFonts w:asciiTheme="minorHAnsi" w:hAnsiTheme="minorHAnsi"/>
          <w:bCs/>
          <w:sz w:val="16"/>
          <w:szCs w:val="16"/>
        </w:rPr>
        <w:t>Z udziału w postępowaniu zostanie wykluczony wykonawca, 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- Prawo restrukturyzacyjne (Dz. U. poz. 978, z późn. zm.)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- Prawo upadłościowe (Dz. U. z 2015 r. poz. 233, z późn. zm.).</w:t>
      </w:r>
    </w:p>
    <w:p w:rsidR="002109CE" w:rsidRPr="007F3D4F" w:rsidRDefault="002109CE" w:rsidP="00981BED">
      <w:pPr>
        <w:jc w:val="both"/>
        <w:rPr>
          <w:rFonts w:asciiTheme="minorHAnsi" w:hAnsiTheme="minorHAnsi"/>
          <w:bCs/>
          <w:sz w:val="16"/>
          <w:szCs w:val="16"/>
        </w:rPr>
      </w:pPr>
    </w:p>
    <w:p w:rsidR="009F7935" w:rsidRPr="007F3D4F" w:rsidRDefault="002109CE" w:rsidP="002109CE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sz w:val="16"/>
          <w:szCs w:val="16"/>
        </w:rPr>
      </w:pPr>
      <w:r w:rsidRPr="007F3D4F">
        <w:rPr>
          <w:rFonts w:asciiTheme="minorHAnsi" w:hAnsiTheme="minorHAnsi"/>
          <w:sz w:val="16"/>
          <w:szCs w:val="16"/>
        </w:rPr>
        <w:t>Zamawiający wprowadza zmiany w</w:t>
      </w:r>
      <w:r w:rsidR="009F7935" w:rsidRPr="007F3D4F">
        <w:rPr>
          <w:rFonts w:asciiTheme="minorHAnsi" w:hAnsiTheme="minorHAnsi"/>
          <w:sz w:val="16"/>
          <w:szCs w:val="16"/>
        </w:rPr>
        <w:t>:</w:t>
      </w:r>
    </w:p>
    <w:p w:rsidR="009F7935" w:rsidRPr="007F3D4F" w:rsidRDefault="002109CE" w:rsidP="009F7935">
      <w:pPr>
        <w:ind w:left="360"/>
        <w:jc w:val="both"/>
        <w:rPr>
          <w:rFonts w:asciiTheme="minorHAnsi" w:hAnsiTheme="minorHAnsi"/>
          <w:sz w:val="16"/>
          <w:szCs w:val="16"/>
        </w:rPr>
      </w:pPr>
      <w:r w:rsidRPr="007F3D4F">
        <w:rPr>
          <w:rFonts w:asciiTheme="minorHAnsi" w:hAnsiTheme="minorHAnsi"/>
          <w:sz w:val="16"/>
          <w:szCs w:val="16"/>
        </w:rPr>
        <w:t xml:space="preserve">Istotnych postanowieniach umowy (załącznik nr 1 do siwz) </w:t>
      </w:r>
      <w:r w:rsidR="009F7935" w:rsidRPr="007F3D4F">
        <w:rPr>
          <w:rFonts w:asciiTheme="minorHAnsi" w:hAnsiTheme="minorHAnsi"/>
          <w:sz w:val="16"/>
          <w:szCs w:val="16"/>
        </w:rPr>
        <w:t xml:space="preserve"> - dodaje się istotne postanowienia umowy dzierżawy</w:t>
      </w:r>
      <w:r w:rsidRPr="007F3D4F">
        <w:rPr>
          <w:rFonts w:asciiTheme="minorHAnsi" w:hAnsiTheme="minorHAnsi"/>
          <w:sz w:val="16"/>
          <w:szCs w:val="16"/>
        </w:rPr>
        <w:t xml:space="preserve"> formularz</w:t>
      </w:r>
      <w:r w:rsidR="009F7935" w:rsidRPr="007F3D4F">
        <w:rPr>
          <w:rFonts w:asciiTheme="minorHAnsi" w:hAnsiTheme="minorHAnsi"/>
          <w:sz w:val="16"/>
          <w:szCs w:val="16"/>
        </w:rPr>
        <w:t>u</w:t>
      </w:r>
      <w:r w:rsidRPr="007F3D4F">
        <w:rPr>
          <w:rFonts w:asciiTheme="minorHAnsi" w:hAnsiTheme="minorHAnsi"/>
          <w:sz w:val="16"/>
          <w:szCs w:val="16"/>
        </w:rPr>
        <w:t xml:space="preserve"> ofertowy</w:t>
      </w:r>
      <w:r w:rsidR="009F7935" w:rsidRPr="007F3D4F">
        <w:rPr>
          <w:rFonts w:asciiTheme="minorHAnsi" w:hAnsiTheme="minorHAnsi"/>
          <w:sz w:val="16"/>
          <w:szCs w:val="16"/>
        </w:rPr>
        <w:t>m</w:t>
      </w:r>
      <w:r w:rsidRPr="007F3D4F">
        <w:rPr>
          <w:rFonts w:asciiTheme="minorHAnsi" w:hAnsiTheme="minorHAnsi"/>
          <w:sz w:val="16"/>
          <w:szCs w:val="16"/>
        </w:rPr>
        <w:t xml:space="preserve"> (załącznik </w:t>
      </w:r>
      <w:r w:rsidR="009F7935" w:rsidRPr="007F3D4F">
        <w:rPr>
          <w:rFonts w:asciiTheme="minorHAnsi" w:hAnsiTheme="minorHAnsi"/>
          <w:sz w:val="16"/>
          <w:szCs w:val="16"/>
        </w:rPr>
        <w:t xml:space="preserve">nr 2 do siwz), </w:t>
      </w:r>
    </w:p>
    <w:p w:rsidR="009F7935" w:rsidRPr="007F3D4F" w:rsidRDefault="002109CE" w:rsidP="009F7935">
      <w:pPr>
        <w:ind w:left="360"/>
        <w:jc w:val="both"/>
        <w:rPr>
          <w:rFonts w:asciiTheme="minorHAnsi" w:hAnsiTheme="minorHAnsi"/>
          <w:sz w:val="16"/>
          <w:szCs w:val="16"/>
        </w:rPr>
      </w:pPr>
      <w:r w:rsidRPr="007F3D4F">
        <w:rPr>
          <w:rFonts w:asciiTheme="minorHAnsi" w:hAnsiTheme="minorHAnsi"/>
          <w:sz w:val="16"/>
          <w:szCs w:val="16"/>
        </w:rPr>
        <w:t>formularz</w:t>
      </w:r>
      <w:r w:rsidR="009F7935" w:rsidRPr="007F3D4F">
        <w:rPr>
          <w:rFonts w:asciiTheme="minorHAnsi" w:hAnsiTheme="minorHAnsi"/>
          <w:sz w:val="16"/>
          <w:szCs w:val="16"/>
        </w:rPr>
        <w:t>u</w:t>
      </w:r>
      <w:r w:rsidRPr="007F3D4F">
        <w:rPr>
          <w:rFonts w:asciiTheme="minorHAnsi" w:hAnsiTheme="minorHAnsi"/>
          <w:sz w:val="16"/>
          <w:szCs w:val="16"/>
        </w:rPr>
        <w:t xml:space="preserve"> cenowy</w:t>
      </w:r>
      <w:r w:rsidR="009F7935" w:rsidRPr="007F3D4F">
        <w:rPr>
          <w:rFonts w:asciiTheme="minorHAnsi" w:hAnsiTheme="minorHAnsi"/>
          <w:sz w:val="16"/>
          <w:szCs w:val="16"/>
        </w:rPr>
        <w:t>m</w:t>
      </w:r>
      <w:r w:rsidRPr="007F3D4F">
        <w:rPr>
          <w:rFonts w:asciiTheme="minorHAnsi" w:hAnsiTheme="minorHAnsi"/>
          <w:sz w:val="16"/>
          <w:szCs w:val="16"/>
        </w:rPr>
        <w:t xml:space="preserve"> (załącznik nr 3 do siwz)</w:t>
      </w:r>
    </w:p>
    <w:p w:rsidR="002109CE" w:rsidRPr="007F3D4F" w:rsidRDefault="002109CE" w:rsidP="009F7935">
      <w:pPr>
        <w:jc w:val="both"/>
        <w:rPr>
          <w:rFonts w:asciiTheme="minorHAnsi" w:hAnsiTheme="minorHAnsi"/>
          <w:sz w:val="16"/>
          <w:szCs w:val="16"/>
        </w:rPr>
      </w:pPr>
      <w:r w:rsidRPr="007F3D4F">
        <w:rPr>
          <w:rFonts w:asciiTheme="minorHAnsi" w:hAnsiTheme="minorHAnsi"/>
          <w:sz w:val="16"/>
          <w:szCs w:val="16"/>
        </w:rPr>
        <w:t xml:space="preserve"> – w załączeniu poprawione załączniki.</w:t>
      </w:r>
    </w:p>
    <w:p w:rsidR="002109CE" w:rsidRPr="007F3D4F" w:rsidRDefault="002109CE" w:rsidP="002109CE">
      <w:pPr>
        <w:jc w:val="both"/>
        <w:rPr>
          <w:rFonts w:asciiTheme="minorHAnsi" w:hAnsiTheme="minorHAnsi"/>
          <w:sz w:val="16"/>
          <w:szCs w:val="16"/>
        </w:rPr>
      </w:pPr>
    </w:p>
    <w:p w:rsidR="002109CE" w:rsidRPr="007F3D4F" w:rsidRDefault="002109CE" w:rsidP="002109CE">
      <w:pPr>
        <w:jc w:val="both"/>
        <w:rPr>
          <w:rFonts w:asciiTheme="minorHAnsi" w:hAnsiTheme="minorHAnsi"/>
          <w:sz w:val="16"/>
          <w:szCs w:val="16"/>
        </w:rPr>
      </w:pPr>
    </w:p>
    <w:p w:rsidR="0069162E" w:rsidRPr="007F3D4F" w:rsidRDefault="0069162E" w:rsidP="0069162E">
      <w:pPr>
        <w:jc w:val="both"/>
        <w:rPr>
          <w:rFonts w:asciiTheme="minorHAnsi" w:hAnsiTheme="minorHAnsi"/>
          <w:sz w:val="16"/>
          <w:szCs w:val="16"/>
        </w:rPr>
      </w:pPr>
    </w:p>
    <w:p w:rsidR="0069162E" w:rsidRPr="007F3D4F" w:rsidRDefault="0069162E" w:rsidP="0069162E">
      <w:pPr>
        <w:jc w:val="both"/>
        <w:rPr>
          <w:rFonts w:asciiTheme="minorHAnsi" w:hAnsiTheme="minorHAnsi"/>
          <w:sz w:val="16"/>
          <w:szCs w:val="16"/>
        </w:rPr>
      </w:pPr>
      <w:r w:rsidRPr="007F3D4F">
        <w:rPr>
          <w:rFonts w:asciiTheme="minorHAnsi" w:hAnsiTheme="minorHAnsi"/>
          <w:sz w:val="16"/>
          <w:szCs w:val="16"/>
        </w:rPr>
        <w:t>Pozostałe zapisy siwz pozostają bez zmian.</w:t>
      </w:r>
    </w:p>
    <w:p w:rsidR="0069162E" w:rsidRPr="007F3D4F" w:rsidRDefault="0069162E" w:rsidP="0069162E">
      <w:pPr>
        <w:jc w:val="both"/>
        <w:rPr>
          <w:rFonts w:asciiTheme="minorHAnsi" w:hAnsiTheme="minorHAnsi"/>
          <w:sz w:val="16"/>
          <w:szCs w:val="16"/>
        </w:rPr>
      </w:pPr>
      <w:r w:rsidRPr="007F3D4F">
        <w:rPr>
          <w:rFonts w:asciiTheme="minorHAnsi" w:hAnsiTheme="minorHAnsi"/>
          <w:sz w:val="16"/>
          <w:szCs w:val="16"/>
        </w:rPr>
        <w:t>Niniejsze pismo zamieszczone zostaje na stronie internetowej bip.usdk</w:t>
      </w:r>
    </w:p>
    <w:p w:rsidR="0069162E" w:rsidRPr="007F3D4F" w:rsidRDefault="0069162E" w:rsidP="0069162E">
      <w:pPr>
        <w:jc w:val="both"/>
        <w:rPr>
          <w:rFonts w:asciiTheme="minorHAnsi" w:hAnsiTheme="minorHAnsi"/>
          <w:sz w:val="16"/>
          <w:szCs w:val="16"/>
        </w:rPr>
      </w:pPr>
    </w:p>
    <w:p w:rsidR="0069162E" w:rsidRPr="007F3D4F" w:rsidRDefault="0069162E" w:rsidP="0069162E">
      <w:pPr>
        <w:jc w:val="both"/>
        <w:rPr>
          <w:rFonts w:asciiTheme="minorHAnsi" w:hAnsiTheme="minorHAnsi"/>
          <w:sz w:val="16"/>
          <w:szCs w:val="16"/>
        </w:rPr>
      </w:pPr>
    </w:p>
    <w:p w:rsidR="0069162E" w:rsidRPr="007F3D4F" w:rsidRDefault="0069162E" w:rsidP="0069162E">
      <w:pPr>
        <w:jc w:val="both"/>
        <w:rPr>
          <w:rFonts w:asciiTheme="minorHAnsi" w:hAnsiTheme="minorHAnsi"/>
          <w:sz w:val="16"/>
          <w:szCs w:val="16"/>
        </w:rPr>
      </w:pPr>
    </w:p>
    <w:p w:rsidR="0069162E" w:rsidRPr="007F3D4F" w:rsidRDefault="0069162E" w:rsidP="0069162E">
      <w:pPr>
        <w:jc w:val="both"/>
        <w:rPr>
          <w:rFonts w:asciiTheme="minorHAnsi" w:hAnsiTheme="minorHAnsi"/>
          <w:sz w:val="16"/>
          <w:szCs w:val="16"/>
        </w:rPr>
      </w:pPr>
    </w:p>
    <w:p w:rsidR="0069162E" w:rsidRPr="007F3D4F" w:rsidRDefault="0069162E" w:rsidP="0069162E">
      <w:pPr>
        <w:jc w:val="both"/>
        <w:rPr>
          <w:rFonts w:asciiTheme="minorHAnsi" w:hAnsiTheme="minorHAnsi"/>
          <w:sz w:val="16"/>
          <w:szCs w:val="16"/>
        </w:rPr>
      </w:pPr>
    </w:p>
    <w:p w:rsidR="0069162E" w:rsidRPr="007F3D4F" w:rsidRDefault="0069162E" w:rsidP="0069162E">
      <w:pPr>
        <w:jc w:val="both"/>
        <w:rPr>
          <w:rFonts w:asciiTheme="minorHAnsi" w:hAnsiTheme="minorHAnsi"/>
          <w:sz w:val="16"/>
          <w:szCs w:val="16"/>
        </w:rPr>
      </w:pPr>
    </w:p>
    <w:p w:rsidR="0069162E" w:rsidRPr="007F3D4F" w:rsidRDefault="0069162E" w:rsidP="0069162E">
      <w:pPr>
        <w:jc w:val="both"/>
        <w:rPr>
          <w:rFonts w:asciiTheme="minorHAnsi" w:hAnsiTheme="minorHAnsi"/>
          <w:sz w:val="16"/>
          <w:szCs w:val="16"/>
        </w:rPr>
      </w:pPr>
      <w:r w:rsidRPr="007F3D4F">
        <w:rPr>
          <w:rFonts w:asciiTheme="minorHAnsi" w:hAnsiTheme="minorHAnsi"/>
          <w:sz w:val="16"/>
          <w:szCs w:val="16"/>
        </w:rPr>
        <w:tab/>
      </w:r>
      <w:r w:rsidRPr="007F3D4F">
        <w:rPr>
          <w:rFonts w:asciiTheme="minorHAnsi" w:hAnsiTheme="minorHAnsi"/>
          <w:sz w:val="16"/>
          <w:szCs w:val="16"/>
        </w:rPr>
        <w:tab/>
      </w:r>
      <w:r w:rsidRPr="007F3D4F">
        <w:rPr>
          <w:rFonts w:asciiTheme="minorHAnsi" w:hAnsiTheme="minorHAnsi"/>
          <w:sz w:val="16"/>
          <w:szCs w:val="16"/>
        </w:rPr>
        <w:tab/>
      </w:r>
      <w:r w:rsidRPr="007F3D4F">
        <w:rPr>
          <w:rFonts w:asciiTheme="minorHAnsi" w:hAnsiTheme="minorHAnsi"/>
          <w:sz w:val="16"/>
          <w:szCs w:val="16"/>
        </w:rPr>
        <w:tab/>
      </w:r>
      <w:r w:rsidRPr="007F3D4F">
        <w:rPr>
          <w:rFonts w:asciiTheme="minorHAnsi" w:hAnsiTheme="minorHAnsi"/>
          <w:sz w:val="16"/>
          <w:szCs w:val="16"/>
        </w:rPr>
        <w:tab/>
      </w:r>
      <w:r w:rsidRPr="007F3D4F">
        <w:rPr>
          <w:rFonts w:asciiTheme="minorHAnsi" w:hAnsiTheme="minorHAnsi"/>
          <w:sz w:val="16"/>
          <w:szCs w:val="16"/>
        </w:rPr>
        <w:tab/>
      </w:r>
      <w:r w:rsidRPr="007F3D4F">
        <w:rPr>
          <w:rFonts w:asciiTheme="minorHAnsi" w:hAnsiTheme="minorHAnsi"/>
          <w:sz w:val="16"/>
          <w:szCs w:val="16"/>
        </w:rPr>
        <w:tab/>
      </w:r>
      <w:r w:rsidRPr="007F3D4F">
        <w:rPr>
          <w:rFonts w:asciiTheme="minorHAnsi" w:hAnsiTheme="minorHAnsi"/>
          <w:sz w:val="16"/>
          <w:szCs w:val="16"/>
        </w:rPr>
        <w:tab/>
      </w:r>
      <w:r w:rsidRPr="007F3D4F">
        <w:rPr>
          <w:rFonts w:asciiTheme="minorHAnsi" w:hAnsiTheme="minorHAnsi"/>
          <w:sz w:val="16"/>
          <w:szCs w:val="16"/>
        </w:rPr>
        <w:tab/>
        <w:t>Z-ca Dyrektora ds. Lecznictwa</w:t>
      </w:r>
    </w:p>
    <w:p w:rsidR="0069162E" w:rsidRPr="007F3D4F" w:rsidRDefault="0069162E" w:rsidP="0069162E">
      <w:pPr>
        <w:jc w:val="both"/>
        <w:rPr>
          <w:rFonts w:asciiTheme="minorHAnsi" w:hAnsiTheme="minorHAnsi"/>
          <w:sz w:val="16"/>
          <w:szCs w:val="16"/>
        </w:rPr>
      </w:pPr>
      <w:r w:rsidRPr="007F3D4F">
        <w:rPr>
          <w:rFonts w:asciiTheme="minorHAnsi" w:hAnsiTheme="minorHAnsi"/>
          <w:sz w:val="16"/>
          <w:szCs w:val="16"/>
        </w:rPr>
        <w:tab/>
      </w:r>
      <w:r w:rsidRPr="007F3D4F">
        <w:rPr>
          <w:rFonts w:asciiTheme="minorHAnsi" w:hAnsiTheme="minorHAnsi"/>
          <w:sz w:val="16"/>
          <w:szCs w:val="16"/>
        </w:rPr>
        <w:tab/>
      </w:r>
      <w:r w:rsidRPr="007F3D4F">
        <w:rPr>
          <w:rFonts w:asciiTheme="minorHAnsi" w:hAnsiTheme="minorHAnsi"/>
          <w:sz w:val="16"/>
          <w:szCs w:val="16"/>
        </w:rPr>
        <w:tab/>
      </w:r>
      <w:r w:rsidRPr="007F3D4F">
        <w:rPr>
          <w:rFonts w:asciiTheme="minorHAnsi" w:hAnsiTheme="minorHAnsi"/>
          <w:sz w:val="16"/>
          <w:szCs w:val="16"/>
        </w:rPr>
        <w:tab/>
      </w:r>
      <w:r w:rsidRPr="007F3D4F">
        <w:rPr>
          <w:rFonts w:asciiTheme="minorHAnsi" w:hAnsiTheme="minorHAnsi"/>
          <w:sz w:val="16"/>
          <w:szCs w:val="16"/>
        </w:rPr>
        <w:tab/>
      </w:r>
      <w:r w:rsidRPr="007F3D4F">
        <w:rPr>
          <w:rFonts w:asciiTheme="minorHAnsi" w:hAnsiTheme="minorHAnsi"/>
          <w:sz w:val="16"/>
          <w:szCs w:val="16"/>
        </w:rPr>
        <w:tab/>
      </w:r>
      <w:r w:rsidRPr="007F3D4F">
        <w:rPr>
          <w:rFonts w:asciiTheme="minorHAnsi" w:hAnsiTheme="minorHAnsi"/>
          <w:sz w:val="16"/>
          <w:szCs w:val="16"/>
        </w:rPr>
        <w:tab/>
      </w:r>
      <w:r w:rsidRPr="007F3D4F">
        <w:rPr>
          <w:rFonts w:asciiTheme="minorHAnsi" w:hAnsiTheme="minorHAnsi"/>
          <w:sz w:val="16"/>
          <w:szCs w:val="16"/>
        </w:rPr>
        <w:tab/>
      </w:r>
      <w:r w:rsidRPr="007F3D4F">
        <w:rPr>
          <w:rFonts w:asciiTheme="minorHAnsi" w:hAnsiTheme="minorHAnsi"/>
          <w:sz w:val="16"/>
          <w:szCs w:val="16"/>
        </w:rPr>
        <w:tab/>
        <w:t>lek. med. Andrzej Bałaga</w:t>
      </w:r>
    </w:p>
    <w:p w:rsidR="0069162E" w:rsidRPr="007F3D4F" w:rsidRDefault="0069162E" w:rsidP="0069162E">
      <w:pPr>
        <w:jc w:val="both"/>
        <w:rPr>
          <w:rFonts w:asciiTheme="minorHAnsi" w:hAnsiTheme="minorHAnsi"/>
          <w:sz w:val="16"/>
          <w:szCs w:val="16"/>
        </w:rPr>
      </w:pPr>
    </w:p>
    <w:p w:rsidR="0069162E" w:rsidRPr="007F3D4F" w:rsidRDefault="0069162E" w:rsidP="0069162E">
      <w:pPr>
        <w:jc w:val="both"/>
        <w:rPr>
          <w:rFonts w:asciiTheme="minorHAnsi" w:hAnsiTheme="minorHAnsi"/>
          <w:sz w:val="16"/>
          <w:szCs w:val="16"/>
        </w:rPr>
      </w:pPr>
    </w:p>
    <w:p w:rsidR="0069162E" w:rsidRDefault="0069162E" w:rsidP="0069162E">
      <w:pPr>
        <w:jc w:val="both"/>
        <w:rPr>
          <w:rFonts w:asciiTheme="minorHAnsi" w:hAnsiTheme="minorHAnsi"/>
          <w:sz w:val="16"/>
          <w:szCs w:val="16"/>
        </w:rPr>
      </w:pPr>
    </w:p>
    <w:p w:rsidR="00F94118" w:rsidRDefault="00F94118" w:rsidP="0069162E">
      <w:pPr>
        <w:jc w:val="both"/>
        <w:rPr>
          <w:rFonts w:asciiTheme="minorHAnsi" w:hAnsiTheme="minorHAnsi"/>
          <w:sz w:val="16"/>
          <w:szCs w:val="16"/>
        </w:rPr>
      </w:pPr>
    </w:p>
    <w:p w:rsidR="00F94118" w:rsidRDefault="00F94118" w:rsidP="0069162E">
      <w:pPr>
        <w:jc w:val="both"/>
        <w:rPr>
          <w:rFonts w:asciiTheme="minorHAnsi" w:hAnsiTheme="minorHAnsi"/>
          <w:sz w:val="16"/>
          <w:szCs w:val="16"/>
        </w:rPr>
      </w:pPr>
    </w:p>
    <w:p w:rsidR="00F94118" w:rsidRDefault="00F94118" w:rsidP="0069162E">
      <w:pPr>
        <w:jc w:val="both"/>
        <w:rPr>
          <w:rFonts w:asciiTheme="minorHAnsi" w:hAnsiTheme="minorHAnsi"/>
          <w:sz w:val="16"/>
          <w:szCs w:val="16"/>
        </w:rPr>
      </w:pPr>
    </w:p>
    <w:p w:rsidR="00F94118" w:rsidRDefault="00F94118" w:rsidP="0069162E">
      <w:pPr>
        <w:jc w:val="both"/>
        <w:rPr>
          <w:rFonts w:asciiTheme="minorHAnsi" w:hAnsiTheme="minorHAnsi"/>
          <w:sz w:val="16"/>
          <w:szCs w:val="16"/>
        </w:rPr>
      </w:pPr>
    </w:p>
    <w:p w:rsidR="00F94118" w:rsidRDefault="00F94118" w:rsidP="0069162E">
      <w:pPr>
        <w:jc w:val="both"/>
        <w:rPr>
          <w:rFonts w:asciiTheme="minorHAnsi" w:hAnsiTheme="minorHAnsi"/>
          <w:sz w:val="16"/>
          <w:szCs w:val="16"/>
        </w:rPr>
      </w:pPr>
    </w:p>
    <w:p w:rsidR="00F94118" w:rsidRDefault="00F94118" w:rsidP="0069162E">
      <w:pPr>
        <w:jc w:val="both"/>
        <w:rPr>
          <w:rFonts w:asciiTheme="minorHAnsi" w:hAnsiTheme="minorHAnsi"/>
          <w:sz w:val="16"/>
          <w:szCs w:val="16"/>
        </w:rPr>
      </w:pPr>
    </w:p>
    <w:p w:rsidR="00F94118" w:rsidRDefault="00F94118" w:rsidP="0069162E">
      <w:pPr>
        <w:jc w:val="both"/>
        <w:rPr>
          <w:rFonts w:asciiTheme="minorHAnsi" w:hAnsiTheme="minorHAnsi"/>
          <w:sz w:val="16"/>
          <w:szCs w:val="16"/>
        </w:rPr>
      </w:pPr>
    </w:p>
    <w:p w:rsidR="00F94118" w:rsidRDefault="00F94118" w:rsidP="0069162E">
      <w:pPr>
        <w:jc w:val="both"/>
        <w:rPr>
          <w:rFonts w:asciiTheme="minorHAnsi" w:hAnsiTheme="minorHAnsi"/>
          <w:sz w:val="16"/>
          <w:szCs w:val="16"/>
        </w:rPr>
      </w:pPr>
    </w:p>
    <w:p w:rsidR="00F94118" w:rsidRDefault="00F94118" w:rsidP="0069162E">
      <w:pPr>
        <w:jc w:val="both"/>
        <w:rPr>
          <w:rFonts w:asciiTheme="minorHAnsi" w:hAnsiTheme="minorHAnsi"/>
          <w:sz w:val="16"/>
          <w:szCs w:val="16"/>
        </w:rPr>
      </w:pPr>
    </w:p>
    <w:p w:rsidR="00F94118" w:rsidRDefault="00F94118" w:rsidP="0069162E">
      <w:pPr>
        <w:jc w:val="both"/>
        <w:rPr>
          <w:rFonts w:asciiTheme="minorHAnsi" w:hAnsiTheme="minorHAnsi"/>
          <w:sz w:val="16"/>
          <w:szCs w:val="16"/>
        </w:rPr>
      </w:pPr>
    </w:p>
    <w:p w:rsidR="00F94118" w:rsidRDefault="00F94118" w:rsidP="0069162E">
      <w:pPr>
        <w:jc w:val="both"/>
        <w:rPr>
          <w:rFonts w:asciiTheme="minorHAnsi" w:hAnsiTheme="minorHAnsi"/>
          <w:sz w:val="16"/>
          <w:szCs w:val="16"/>
        </w:rPr>
      </w:pPr>
    </w:p>
    <w:p w:rsidR="00F94118" w:rsidRDefault="00F94118" w:rsidP="0069162E">
      <w:pPr>
        <w:jc w:val="both"/>
        <w:rPr>
          <w:rFonts w:asciiTheme="minorHAnsi" w:hAnsiTheme="minorHAnsi"/>
          <w:sz w:val="16"/>
          <w:szCs w:val="16"/>
        </w:rPr>
      </w:pPr>
    </w:p>
    <w:p w:rsidR="00F94118" w:rsidRDefault="00F94118" w:rsidP="0069162E">
      <w:pPr>
        <w:jc w:val="both"/>
        <w:rPr>
          <w:rFonts w:asciiTheme="minorHAnsi" w:hAnsiTheme="minorHAnsi"/>
          <w:sz w:val="16"/>
          <w:szCs w:val="16"/>
        </w:rPr>
      </w:pPr>
    </w:p>
    <w:p w:rsidR="00F94118" w:rsidRDefault="00F94118" w:rsidP="0069162E">
      <w:pPr>
        <w:jc w:val="both"/>
        <w:rPr>
          <w:rFonts w:asciiTheme="minorHAnsi" w:hAnsiTheme="minorHAnsi"/>
          <w:sz w:val="16"/>
          <w:szCs w:val="16"/>
        </w:rPr>
      </w:pPr>
    </w:p>
    <w:p w:rsidR="00F94118" w:rsidRDefault="00F94118" w:rsidP="0069162E">
      <w:pPr>
        <w:jc w:val="both"/>
        <w:rPr>
          <w:rFonts w:asciiTheme="minorHAnsi" w:hAnsiTheme="minorHAnsi"/>
          <w:sz w:val="16"/>
          <w:szCs w:val="16"/>
        </w:rPr>
      </w:pPr>
    </w:p>
    <w:p w:rsidR="00F94118" w:rsidRDefault="00F94118" w:rsidP="0069162E">
      <w:pPr>
        <w:jc w:val="both"/>
        <w:rPr>
          <w:rFonts w:asciiTheme="minorHAnsi" w:hAnsiTheme="minorHAnsi"/>
          <w:sz w:val="16"/>
          <w:szCs w:val="16"/>
        </w:rPr>
      </w:pPr>
    </w:p>
    <w:p w:rsidR="00F94118" w:rsidRPr="007F3D4F" w:rsidRDefault="00F94118" w:rsidP="0069162E">
      <w:pPr>
        <w:jc w:val="both"/>
        <w:rPr>
          <w:rFonts w:asciiTheme="minorHAnsi" w:hAnsiTheme="minorHAnsi"/>
          <w:sz w:val="16"/>
          <w:szCs w:val="16"/>
        </w:rPr>
      </w:pPr>
      <w:bookmarkStart w:id="0" w:name="_GoBack"/>
      <w:bookmarkEnd w:id="0"/>
    </w:p>
    <w:p w:rsidR="0069162E" w:rsidRPr="007F3D4F" w:rsidRDefault="0069162E" w:rsidP="0069162E">
      <w:pPr>
        <w:jc w:val="both"/>
        <w:rPr>
          <w:rFonts w:asciiTheme="minorHAnsi" w:hAnsiTheme="minorHAnsi"/>
          <w:sz w:val="16"/>
          <w:szCs w:val="16"/>
        </w:rPr>
      </w:pPr>
    </w:p>
    <w:p w:rsidR="0069162E" w:rsidRPr="007F3D4F" w:rsidRDefault="0069162E" w:rsidP="0069162E">
      <w:pPr>
        <w:pStyle w:val="Tekstpodstawowy"/>
        <w:spacing w:after="0"/>
        <w:rPr>
          <w:rFonts w:asciiTheme="minorHAnsi" w:hAnsiTheme="minorHAnsi" w:cs="Arial"/>
          <w:b/>
          <w:sz w:val="16"/>
          <w:szCs w:val="16"/>
        </w:rPr>
      </w:pPr>
    </w:p>
    <w:p w:rsidR="0069162E" w:rsidRPr="007F3D4F" w:rsidRDefault="0069162E" w:rsidP="0069162E">
      <w:pPr>
        <w:pStyle w:val="Tekstpodstawowy"/>
        <w:spacing w:after="0"/>
        <w:ind w:left="6372"/>
        <w:jc w:val="right"/>
        <w:rPr>
          <w:rFonts w:asciiTheme="minorHAnsi" w:hAnsiTheme="minorHAnsi" w:cs="Arial"/>
          <w:b/>
          <w:sz w:val="16"/>
          <w:szCs w:val="16"/>
        </w:rPr>
      </w:pPr>
    </w:p>
    <w:p w:rsidR="0069162E" w:rsidRPr="007F3D4F" w:rsidRDefault="0069162E" w:rsidP="0069162E">
      <w:pPr>
        <w:pStyle w:val="Tekstpodstawowy"/>
        <w:spacing w:after="0"/>
        <w:ind w:left="6372"/>
        <w:jc w:val="right"/>
        <w:rPr>
          <w:rFonts w:asciiTheme="minorHAnsi" w:hAnsiTheme="minorHAnsi" w:cs="Arial"/>
          <w:b/>
          <w:sz w:val="16"/>
          <w:szCs w:val="16"/>
        </w:rPr>
      </w:pPr>
      <w:r w:rsidRPr="007F3D4F">
        <w:rPr>
          <w:rFonts w:asciiTheme="minorHAnsi" w:hAnsiTheme="minorHAnsi" w:cs="Arial"/>
          <w:b/>
          <w:sz w:val="16"/>
          <w:szCs w:val="16"/>
        </w:rPr>
        <w:t>Załącznik nr 1 do SIWZ</w:t>
      </w:r>
    </w:p>
    <w:p w:rsidR="0069162E" w:rsidRPr="007F3D4F" w:rsidRDefault="0069162E" w:rsidP="009F7935">
      <w:pPr>
        <w:widowControl/>
        <w:jc w:val="center"/>
        <w:outlineLvl w:val="4"/>
        <w:rPr>
          <w:rFonts w:asciiTheme="minorHAnsi" w:hAnsiTheme="minorHAnsi" w:cs="Arial"/>
          <w:b/>
          <w:bCs/>
          <w:i/>
          <w:iCs/>
          <w:sz w:val="16"/>
          <w:szCs w:val="16"/>
        </w:rPr>
      </w:pPr>
      <w:r w:rsidRPr="007F3D4F">
        <w:rPr>
          <w:rFonts w:asciiTheme="minorHAnsi" w:hAnsiTheme="minorHAnsi" w:cs="Arial"/>
          <w:b/>
          <w:bCs/>
          <w:i/>
          <w:iCs/>
          <w:sz w:val="16"/>
          <w:szCs w:val="16"/>
          <w:lang w:val="x-none" w:eastAsia="x-none"/>
        </w:rPr>
        <w:t>ISTOTNE POSTANOWIENIA UMOWY</w:t>
      </w:r>
    </w:p>
    <w:p w:rsidR="0069162E" w:rsidRPr="007F3D4F" w:rsidRDefault="0069162E" w:rsidP="0069162E">
      <w:pPr>
        <w:rPr>
          <w:rFonts w:asciiTheme="minorHAnsi" w:hAnsiTheme="minorHAnsi"/>
          <w:sz w:val="16"/>
          <w:szCs w:val="16"/>
          <w:lang w:val="x-none"/>
        </w:rPr>
      </w:pPr>
    </w:p>
    <w:p w:rsidR="0069162E" w:rsidRPr="007F3D4F" w:rsidRDefault="0069162E" w:rsidP="0069162E">
      <w:pPr>
        <w:rPr>
          <w:rFonts w:asciiTheme="minorHAnsi" w:hAnsiTheme="minorHAnsi"/>
          <w:b/>
          <w:sz w:val="16"/>
          <w:szCs w:val="16"/>
          <w:u w:val="single"/>
        </w:rPr>
      </w:pPr>
      <w:r w:rsidRPr="007F3D4F">
        <w:rPr>
          <w:rFonts w:asciiTheme="minorHAnsi" w:hAnsiTheme="minorHAnsi"/>
          <w:b/>
          <w:sz w:val="16"/>
          <w:szCs w:val="16"/>
          <w:u w:val="single"/>
        </w:rPr>
        <w:t>UMOWA DZIERŻAWY</w:t>
      </w:r>
    </w:p>
    <w:p w:rsidR="0069162E" w:rsidRPr="007F3D4F" w:rsidRDefault="0069162E" w:rsidP="0069162E">
      <w:pPr>
        <w:jc w:val="center"/>
        <w:rPr>
          <w:rFonts w:asciiTheme="minorHAnsi" w:hAnsiTheme="minorHAnsi"/>
          <w:sz w:val="16"/>
          <w:szCs w:val="16"/>
        </w:rPr>
      </w:pPr>
      <w:r w:rsidRPr="007F3D4F">
        <w:rPr>
          <w:rFonts w:asciiTheme="minorHAnsi" w:hAnsiTheme="minorHAnsi"/>
          <w:sz w:val="16"/>
          <w:szCs w:val="16"/>
        </w:rPr>
        <w:t>§ 1</w:t>
      </w:r>
    </w:p>
    <w:p w:rsidR="0069162E" w:rsidRPr="007F3D4F" w:rsidRDefault="007F3D4F" w:rsidP="0069162E">
      <w:pPr>
        <w:rPr>
          <w:rFonts w:asciiTheme="minorHAnsi" w:hAnsiTheme="minorHAnsi" w:cs="Calibri"/>
          <w:sz w:val="16"/>
          <w:szCs w:val="16"/>
        </w:rPr>
      </w:pPr>
      <w:r w:rsidRPr="007F3D4F">
        <w:rPr>
          <w:rFonts w:asciiTheme="minorHAnsi" w:hAnsiTheme="minorHAnsi"/>
          <w:sz w:val="16"/>
          <w:szCs w:val="16"/>
        </w:rPr>
        <w:t xml:space="preserve">1. </w:t>
      </w:r>
      <w:r w:rsidR="0069162E" w:rsidRPr="007F3D4F">
        <w:rPr>
          <w:rFonts w:asciiTheme="minorHAnsi" w:hAnsiTheme="minorHAnsi"/>
          <w:sz w:val="16"/>
          <w:szCs w:val="16"/>
        </w:rPr>
        <w:t>Przedmiotem umowy jest</w:t>
      </w:r>
      <w:r w:rsidR="0069162E" w:rsidRPr="007F3D4F">
        <w:rPr>
          <w:rFonts w:asciiTheme="minorHAnsi" w:hAnsiTheme="minorHAnsi"/>
          <w:b/>
          <w:sz w:val="16"/>
          <w:szCs w:val="16"/>
        </w:rPr>
        <w:t xml:space="preserve"> </w:t>
      </w:r>
      <w:r w:rsidR="0069162E" w:rsidRPr="007F3D4F">
        <w:rPr>
          <w:rFonts w:asciiTheme="minorHAnsi" w:hAnsiTheme="minorHAnsi"/>
          <w:sz w:val="16"/>
          <w:szCs w:val="16"/>
        </w:rPr>
        <w:t xml:space="preserve">dostawa </w:t>
      </w:r>
      <w:r w:rsidR="0069162E" w:rsidRPr="007F3D4F">
        <w:rPr>
          <w:rFonts w:asciiTheme="minorHAnsi" w:hAnsiTheme="minorHAnsi"/>
          <w:b/>
          <w:sz w:val="16"/>
          <w:szCs w:val="16"/>
        </w:rPr>
        <w:t>mikromacierzy cytogenetycznych do oceny całego genomu człowieka z kompletem odczynników</w:t>
      </w:r>
      <w:r w:rsidR="0069162E" w:rsidRPr="007F3D4F">
        <w:rPr>
          <w:rFonts w:asciiTheme="minorHAnsi" w:hAnsiTheme="minorHAnsi" w:cs="Arial"/>
          <w:b/>
          <w:sz w:val="16"/>
          <w:szCs w:val="16"/>
        </w:rPr>
        <w:t xml:space="preserve"> </w:t>
      </w:r>
      <w:r w:rsidR="0069162E" w:rsidRPr="007F3D4F">
        <w:rPr>
          <w:rFonts w:asciiTheme="minorHAnsi" w:hAnsiTheme="minorHAnsi" w:cs="Arial"/>
          <w:sz w:val="16"/>
          <w:szCs w:val="16"/>
        </w:rPr>
        <w:t>zgodnie z ofertą z dnia ........................r. która stanowi nieodłączną cześć umowy.</w:t>
      </w:r>
      <w:r w:rsidR="0069162E" w:rsidRPr="007F3D4F">
        <w:rPr>
          <w:rFonts w:asciiTheme="minorHAnsi" w:hAnsiTheme="minorHAnsi" w:cs="Calibri"/>
          <w:sz w:val="16"/>
          <w:szCs w:val="16"/>
        </w:rPr>
        <w:t xml:space="preserve"> </w:t>
      </w:r>
    </w:p>
    <w:p w:rsidR="0069162E" w:rsidRPr="007F3D4F" w:rsidRDefault="007F3D4F" w:rsidP="0069162E">
      <w:pPr>
        <w:widowControl/>
        <w:tabs>
          <w:tab w:val="left" w:pos="360"/>
        </w:tabs>
        <w:jc w:val="both"/>
        <w:rPr>
          <w:rFonts w:asciiTheme="minorHAnsi" w:hAnsiTheme="minorHAnsi" w:cs="Arial"/>
          <w:sz w:val="16"/>
          <w:szCs w:val="16"/>
        </w:rPr>
      </w:pPr>
      <w:r w:rsidRPr="007F3D4F">
        <w:rPr>
          <w:rFonts w:asciiTheme="minorHAnsi" w:hAnsiTheme="minorHAnsi"/>
          <w:sz w:val="16"/>
          <w:szCs w:val="16"/>
        </w:rPr>
        <w:t>2</w:t>
      </w:r>
      <w:r w:rsidR="0069162E" w:rsidRPr="007F3D4F">
        <w:rPr>
          <w:rFonts w:asciiTheme="minorHAnsi" w:hAnsiTheme="minorHAnsi"/>
          <w:sz w:val="16"/>
          <w:szCs w:val="16"/>
        </w:rPr>
        <w:t xml:space="preserve">. </w:t>
      </w:r>
      <w:r w:rsidR="0069162E" w:rsidRPr="007F3D4F">
        <w:rPr>
          <w:rFonts w:asciiTheme="minorHAnsi" w:hAnsiTheme="minorHAnsi"/>
          <w:sz w:val="16"/>
          <w:szCs w:val="16"/>
          <w:lang w:val="x-none"/>
        </w:rPr>
        <w:t xml:space="preserve">Wydzierżawiający oddaje w dzierżawę na okres </w:t>
      </w:r>
      <w:r w:rsidR="0069162E" w:rsidRPr="007F3D4F">
        <w:rPr>
          <w:rFonts w:asciiTheme="minorHAnsi" w:hAnsiTheme="minorHAnsi"/>
          <w:sz w:val="16"/>
          <w:szCs w:val="16"/>
        </w:rPr>
        <w:t>12</w:t>
      </w:r>
      <w:r w:rsidR="0069162E" w:rsidRPr="007F3D4F">
        <w:rPr>
          <w:rFonts w:asciiTheme="minorHAnsi" w:hAnsiTheme="minorHAnsi"/>
          <w:sz w:val="16"/>
          <w:szCs w:val="16"/>
          <w:lang w:val="x-none"/>
        </w:rPr>
        <w:t xml:space="preserve"> miesięcy, dostarczy i zainstaluje w miejscu wskazanym przez DZIERŻAWCĘ </w:t>
      </w:r>
      <w:r w:rsidR="0069162E" w:rsidRPr="007F3D4F">
        <w:rPr>
          <w:rFonts w:asciiTheme="minorHAnsi" w:hAnsiTheme="minorHAnsi"/>
          <w:sz w:val="16"/>
          <w:szCs w:val="16"/>
        </w:rPr>
        <w:t>skaner mikromacierzy wraz z piecem hybrydyzacyjnym model ………………………………..numer seryjny ………………………………  ....................... o wartości....................................rok produkcji.......................</w:t>
      </w:r>
      <w:r w:rsidR="0069162E" w:rsidRPr="007F3D4F">
        <w:rPr>
          <w:rFonts w:asciiTheme="minorHAnsi" w:hAnsiTheme="minorHAnsi" w:cs="Arial"/>
          <w:sz w:val="16"/>
          <w:szCs w:val="16"/>
        </w:rPr>
        <w:t>...</w:t>
      </w:r>
    </w:p>
    <w:p w:rsidR="0069162E" w:rsidRPr="007F3D4F" w:rsidRDefault="0069162E" w:rsidP="0069162E">
      <w:pPr>
        <w:widowControl/>
        <w:tabs>
          <w:tab w:val="left" w:pos="360"/>
        </w:tabs>
        <w:jc w:val="both"/>
        <w:rPr>
          <w:rFonts w:asciiTheme="minorHAnsi" w:hAnsiTheme="minorHAnsi"/>
          <w:sz w:val="16"/>
          <w:szCs w:val="16"/>
          <w:lang w:val="x-none"/>
        </w:rPr>
      </w:pPr>
      <w:r w:rsidRPr="007F3D4F">
        <w:rPr>
          <w:rFonts w:asciiTheme="minorHAnsi" w:hAnsiTheme="minorHAnsi"/>
          <w:sz w:val="16"/>
          <w:szCs w:val="16"/>
          <w:lang w:val="x-none"/>
        </w:rPr>
        <w:t>zwanych  dalej „URZĄDZENIAMI”.</w:t>
      </w:r>
    </w:p>
    <w:p w:rsidR="0069162E" w:rsidRPr="007F3D4F" w:rsidRDefault="007F3D4F" w:rsidP="0069162E">
      <w:pPr>
        <w:tabs>
          <w:tab w:val="num" w:pos="1440"/>
          <w:tab w:val="center" w:pos="4536"/>
          <w:tab w:val="right" w:pos="9072"/>
        </w:tabs>
        <w:jc w:val="both"/>
        <w:rPr>
          <w:rFonts w:asciiTheme="minorHAnsi" w:hAnsiTheme="minorHAnsi" w:cs="Calibri"/>
          <w:sz w:val="16"/>
          <w:szCs w:val="16"/>
          <w:lang w:val="x-none"/>
        </w:rPr>
      </w:pPr>
      <w:r w:rsidRPr="007F3D4F">
        <w:rPr>
          <w:rFonts w:asciiTheme="minorHAnsi" w:hAnsiTheme="minorHAnsi" w:cs="Calibri"/>
          <w:sz w:val="16"/>
          <w:szCs w:val="16"/>
        </w:rPr>
        <w:t>3</w:t>
      </w:r>
      <w:r w:rsidR="0069162E" w:rsidRPr="007F3D4F">
        <w:rPr>
          <w:rFonts w:asciiTheme="minorHAnsi" w:hAnsiTheme="minorHAnsi" w:cs="Calibri"/>
          <w:sz w:val="16"/>
          <w:szCs w:val="16"/>
        </w:rPr>
        <w:t xml:space="preserve">. </w:t>
      </w:r>
      <w:r w:rsidR="0069162E" w:rsidRPr="007F3D4F">
        <w:rPr>
          <w:rFonts w:asciiTheme="minorHAnsi" w:hAnsiTheme="minorHAnsi" w:cs="Calibri"/>
          <w:sz w:val="16"/>
          <w:szCs w:val="16"/>
          <w:lang w:val="x-none"/>
        </w:rPr>
        <w:t>Wydzierżawiający zobowiązuje się do bezpłatnego przeszkolenia w zakresie obsługi URZĄDZEŃ wymienionych w pkt. 1, osób wskazanych przez DZIERŻAWCĘ</w:t>
      </w:r>
    </w:p>
    <w:p w:rsidR="0069162E" w:rsidRPr="007F3D4F" w:rsidRDefault="007F3D4F" w:rsidP="0069162E">
      <w:pPr>
        <w:tabs>
          <w:tab w:val="left" w:pos="360"/>
          <w:tab w:val="center" w:pos="4536"/>
          <w:tab w:val="right" w:pos="9072"/>
        </w:tabs>
        <w:rPr>
          <w:rFonts w:asciiTheme="minorHAnsi" w:hAnsiTheme="minorHAnsi" w:cs="Calibri"/>
          <w:sz w:val="16"/>
          <w:szCs w:val="16"/>
          <w:lang w:val="x-none"/>
        </w:rPr>
      </w:pPr>
      <w:r w:rsidRPr="007F3D4F">
        <w:rPr>
          <w:rFonts w:asciiTheme="minorHAnsi" w:hAnsiTheme="minorHAnsi" w:cs="Calibri"/>
          <w:sz w:val="16"/>
          <w:szCs w:val="16"/>
        </w:rPr>
        <w:t>4</w:t>
      </w:r>
      <w:r w:rsidR="0069162E" w:rsidRPr="007F3D4F">
        <w:rPr>
          <w:rFonts w:asciiTheme="minorHAnsi" w:hAnsiTheme="minorHAnsi" w:cs="Calibri"/>
          <w:sz w:val="16"/>
          <w:szCs w:val="16"/>
        </w:rPr>
        <w:t xml:space="preserve">. </w:t>
      </w:r>
      <w:r w:rsidR="0069162E" w:rsidRPr="007F3D4F">
        <w:rPr>
          <w:rFonts w:asciiTheme="minorHAnsi" w:hAnsiTheme="minorHAnsi" w:cs="Calibri"/>
          <w:sz w:val="16"/>
          <w:szCs w:val="16"/>
          <w:lang w:val="x-none"/>
        </w:rPr>
        <w:t xml:space="preserve">Termin wydania </w:t>
      </w:r>
      <w:r w:rsidR="0069162E" w:rsidRPr="007F3D4F">
        <w:rPr>
          <w:rFonts w:asciiTheme="minorHAnsi" w:hAnsiTheme="minorHAnsi" w:cs="Calibri"/>
          <w:b/>
          <w:sz w:val="16"/>
          <w:szCs w:val="16"/>
          <w:lang w:val="x-none"/>
        </w:rPr>
        <w:t>URZĄDZEŃ</w:t>
      </w:r>
      <w:r w:rsidR="0069162E" w:rsidRPr="007F3D4F">
        <w:rPr>
          <w:rFonts w:asciiTheme="minorHAnsi" w:hAnsiTheme="minorHAnsi" w:cs="Calibri"/>
          <w:sz w:val="16"/>
          <w:szCs w:val="16"/>
          <w:lang w:val="x-none"/>
        </w:rPr>
        <w:t xml:space="preserve"> ustala się na </w:t>
      </w:r>
      <w:r w:rsidR="0069162E" w:rsidRPr="007F3D4F">
        <w:rPr>
          <w:rFonts w:asciiTheme="minorHAnsi" w:hAnsiTheme="minorHAnsi" w:cs="Calibri"/>
          <w:b/>
          <w:color w:val="000000"/>
          <w:sz w:val="16"/>
          <w:szCs w:val="16"/>
          <w:lang w:val="x-none"/>
        </w:rPr>
        <w:t xml:space="preserve"> …………….. ( max. 2 tygodnie) </w:t>
      </w:r>
      <w:r w:rsidR="0069162E" w:rsidRPr="007F3D4F">
        <w:rPr>
          <w:rFonts w:asciiTheme="minorHAnsi" w:hAnsiTheme="minorHAnsi" w:cs="Calibri"/>
          <w:sz w:val="16"/>
          <w:szCs w:val="16"/>
          <w:lang w:val="x-none"/>
        </w:rPr>
        <w:t xml:space="preserve">od daty podpisania umowy. Jako załącznik do Umowy zostanie dołączony protokół </w:t>
      </w:r>
      <w:r w:rsidR="0069162E" w:rsidRPr="007F3D4F">
        <w:rPr>
          <w:rFonts w:asciiTheme="minorHAnsi" w:hAnsiTheme="minorHAnsi" w:cs="Calibri"/>
          <w:sz w:val="16"/>
          <w:szCs w:val="16"/>
        </w:rPr>
        <w:t xml:space="preserve"> </w:t>
      </w:r>
      <w:r w:rsidR="0069162E" w:rsidRPr="007F3D4F">
        <w:rPr>
          <w:rFonts w:asciiTheme="minorHAnsi" w:hAnsiTheme="minorHAnsi" w:cs="Calibri"/>
          <w:sz w:val="16"/>
          <w:szCs w:val="16"/>
          <w:lang w:val="x-none"/>
        </w:rPr>
        <w:t>instalacji URZĄDZENIA.</w:t>
      </w:r>
    </w:p>
    <w:p w:rsidR="0069162E" w:rsidRPr="007F3D4F" w:rsidRDefault="007F3D4F" w:rsidP="0069162E">
      <w:pPr>
        <w:tabs>
          <w:tab w:val="left" w:pos="360"/>
          <w:tab w:val="center" w:pos="4536"/>
          <w:tab w:val="right" w:pos="9072"/>
        </w:tabs>
        <w:rPr>
          <w:rFonts w:asciiTheme="minorHAnsi" w:hAnsiTheme="minorHAnsi" w:cs="Calibri"/>
          <w:sz w:val="16"/>
          <w:szCs w:val="16"/>
          <w:lang w:val="x-none"/>
        </w:rPr>
      </w:pPr>
      <w:r w:rsidRPr="007F3D4F">
        <w:rPr>
          <w:rFonts w:asciiTheme="minorHAnsi" w:hAnsiTheme="minorHAnsi" w:cs="Calibri"/>
          <w:sz w:val="16"/>
          <w:szCs w:val="16"/>
        </w:rPr>
        <w:t>5</w:t>
      </w:r>
      <w:r w:rsidR="0069162E" w:rsidRPr="007F3D4F">
        <w:rPr>
          <w:rFonts w:asciiTheme="minorHAnsi" w:hAnsiTheme="minorHAnsi" w:cs="Calibri"/>
          <w:sz w:val="16"/>
          <w:szCs w:val="16"/>
        </w:rPr>
        <w:t xml:space="preserve">. </w:t>
      </w:r>
      <w:r w:rsidR="0069162E" w:rsidRPr="007F3D4F">
        <w:rPr>
          <w:rFonts w:asciiTheme="minorHAnsi" w:hAnsiTheme="minorHAnsi" w:cs="Calibri"/>
          <w:sz w:val="16"/>
          <w:szCs w:val="16"/>
          <w:lang w:val="x-none"/>
        </w:rPr>
        <w:t>Przez okres trwania umowy URZĄDZENI</w:t>
      </w:r>
      <w:r w:rsidR="0069162E" w:rsidRPr="007F3D4F">
        <w:rPr>
          <w:rFonts w:asciiTheme="minorHAnsi" w:hAnsiTheme="minorHAnsi" w:cs="Calibri"/>
          <w:sz w:val="16"/>
          <w:szCs w:val="16"/>
        </w:rPr>
        <w:t>A</w:t>
      </w:r>
      <w:r w:rsidR="0069162E" w:rsidRPr="007F3D4F">
        <w:rPr>
          <w:rFonts w:asciiTheme="minorHAnsi" w:hAnsiTheme="minorHAnsi" w:cs="Calibri"/>
          <w:sz w:val="16"/>
          <w:szCs w:val="16"/>
          <w:lang w:val="x-none"/>
        </w:rPr>
        <w:t xml:space="preserve"> pozostają własnością WYDZIERŻAWIAJĄCEGO.</w:t>
      </w:r>
    </w:p>
    <w:p w:rsidR="0069162E" w:rsidRPr="007F3D4F" w:rsidRDefault="007F3D4F" w:rsidP="0069162E">
      <w:pPr>
        <w:tabs>
          <w:tab w:val="left" w:pos="360"/>
          <w:tab w:val="center" w:pos="4536"/>
          <w:tab w:val="right" w:pos="9072"/>
        </w:tabs>
        <w:jc w:val="both"/>
        <w:rPr>
          <w:rFonts w:asciiTheme="minorHAnsi" w:hAnsiTheme="minorHAnsi" w:cs="Calibri"/>
          <w:sz w:val="16"/>
          <w:szCs w:val="16"/>
          <w:lang w:val="x-none"/>
        </w:rPr>
      </w:pPr>
      <w:r w:rsidRPr="007F3D4F">
        <w:rPr>
          <w:rFonts w:asciiTheme="minorHAnsi" w:hAnsiTheme="minorHAnsi" w:cs="Calibri"/>
          <w:sz w:val="16"/>
          <w:szCs w:val="16"/>
        </w:rPr>
        <w:t>6</w:t>
      </w:r>
      <w:r w:rsidR="0069162E" w:rsidRPr="007F3D4F">
        <w:rPr>
          <w:rFonts w:asciiTheme="minorHAnsi" w:hAnsiTheme="minorHAnsi" w:cs="Calibri"/>
          <w:sz w:val="16"/>
          <w:szCs w:val="16"/>
        </w:rPr>
        <w:t xml:space="preserve">. </w:t>
      </w:r>
      <w:r w:rsidR="0069162E" w:rsidRPr="007F3D4F">
        <w:rPr>
          <w:rFonts w:asciiTheme="minorHAnsi" w:hAnsiTheme="minorHAnsi" w:cs="Calibri"/>
          <w:sz w:val="16"/>
          <w:szCs w:val="16"/>
          <w:lang w:val="x-none"/>
        </w:rPr>
        <w:t>WYDZIERŻAWIAJĄCY oświadcza, że dokonuje naliczania amortyzacji od wydzierżawianych urządzenia.</w:t>
      </w:r>
    </w:p>
    <w:p w:rsidR="0069162E" w:rsidRPr="007F3D4F" w:rsidRDefault="0069162E" w:rsidP="0069162E">
      <w:pPr>
        <w:jc w:val="center"/>
        <w:rPr>
          <w:rFonts w:asciiTheme="minorHAnsi" w:hAnsiTheme="minorHAnsi" w:cs="Calibri"/>
          <w:sz w:val="16"/>
          <w:szCs w:val="16"/>
        </w:rPr>
      </w:pPr>
      <w:r w:rsidRPr="007F3D4F">
        <w:rPr>
          <w:rFonts w:asciiTheme="minorHAnsi" w:hAnsiTheme="minorHAnsi" w:cs="Calibri"/>
          <w:sz w:val="16"/>
          <w:szCs w:val="16"/>
        </w:rPr>
        <w:lastRenderedPageBreak/>
        <w:t>§ 2</w:t>
      </w:r>
    </w:p>
    <w:p w:rsidR="0069162E" w:rsidRPr="007F3D4F" w:rsidRDefault="0069162E" w:rsidP="0069162E">
      <w:pPr>
        <w:widowControl/>
        <w:tabs>
          <w:tab w:val="left" w:pos="360"/>
          <w:tab w:val="center" w:pos="4536"/>
          <w:tab w:val="right" w:pos="9072"/>
        </w:tabs>
        <w:jc w:val="both"/>
        <w:rPr>
          <w:rFonts w:asciiTheme="minorHAnsi" w:hAnsiTheme="minorHAnsi" w:cs="Calibri"/>
          <w:sz w:val="16"/>
          <w:szCs w:val="16"/>
          <w:lang w:val="x-none"/>
        </w:rPr>
      </w:pPr>
      <w:r w:rsidRPr="007F3D4F">
        <w:rPr>
          <w:rFonts w:asciiTheme="minorHAnsi" w:hAnsiTheme="minorHAnsi" w:cs="Calibri"/>
          <w:sz w:val="16"/>
          <w:szCs w:val="16"/>
          <w:lang w:val="x-none"/>
        </w:rPr>
        <w:t xml:space="preserve">1. DZIERŻAWCA zobowiązuje się do użytkowania URZĄDZEŃ w miejscu ich zainstalowania, z należytą starannością oraz zgodnie z dostarczoną instrukcją w języku </w:t>
      </w:r>
      <w:r w:rsidRPr="007F3D4F">
        <w:rPr>
          <w:rFonts w:asciiTheme="minorHAnsi" w:hAnsiTheme="minorHAnsi" w:cs="Calibri"/>
          <w:sz w:val="16"/>
          <w:szCs w:val="16"/>
        </w:rPr>
        <w:t xml:space="preserve">  </w:t>
      </w:r>
      <w:r w:rsidRPr="007F3D4F">
        <w:rPr>
          <w:rFonts w:asciiTheme="minorHAnsi" w:hAnsiTheme="minorHAnsi" w:cs="Calibri"/>
          <w:sz w:val="16"/>
          <w:szCs w:val="16"/>
          <w:lang w:val="x-none"/>
        </w:rPr>
        <w:t>polskim.</w:t>
      </w:r>
    </w:p>
    <w:p w:rsidR="0069162E" w:rsidRPr="007F3D4F" w:rsidRDefault="0069162E" w:rsidP="0069162E">
      <w:pPr>
        <w:widowControl/>
        <w:numPr>
          <w:ilvl w:val="0"/>
          <w:numId w:val="18"/>
        </w:numPr>
        <w:tabs>
          <w:tab w:val="center" w:pos="4536"/>
          <w:tab w:val="right" w:pos="9072"/>
        </w:tabs>
        <w:autoSpaceDE/>
        <w:autoSpaceDN/>
        <w:adjustRightInd/>
        <w:jc w:val="both"/>
        <w:rPr>
          <w:rFonts w:asciiTheme="minorHAnsi" w:hAnsiTheme="minorHAnsi" w:cs="Calibri"/>
          <w:sz w:val="16"/>
          <w:szCs w:val="16"/>
          <w:lang w:val="x-none"/>
        </w:rPr>
      </w:pPr>
      <w:r w:rsidRPr="007F3D4F">
        <w:rPr>
          <w:rFonts w:asciiTheme="minorHAnsi" w:hAnsiTheme="minorHAnsi" w:cs="Calibri"/>
          <w:sz w:val="16"/>
          <w:szCs w:val="16"/>
          <w:lang w:val="x-none"/>
        </w:rPr>
        <w:t>WYDZIERŻAWIAJĄCY wraz z URZĄDZENI</w:t>
      </w:r>
      <w:r w:rsidRPr="007F3D4F">
        <w:rPr>
          <w:rFonts w:asciiTheme="minorHAnsi" w:hAnsiTheme="minorHAnsi" w:cs="Calibri"/>
          <w:sz w:val="16"/>
          <w:szCs w:val="16"/>
        </w:rPr>
        <w:t>A</w:t>
      </w:r>
      <w:r w:rsidRPr="007F3D4F">
        <w:rPr>
          <w:rFonts w:asciiTheme="minorHAnsi" w:hAnsiTheme="minorHAnsi" w:cs="Calibri"/>
          <w:sz w:val="16"/>
          <w:szCs w:val="16"/>
          <w:lang w:val="x-none"/>
        </w:rPr>
        <w:t>M</w:t>
      </w:r>
      <w:r w:rsidRPr="007F3D4F">
        <w:rPr>
          <w:rFonts w:asciiTheme="minorHAnsi" w:hAnsiTheme="minorHAnsi" w:cs="Calibri"/>
          <w:sz w:val="16"/>
          <w:szCs w:val="16"/>
        </w:rPr>
        <w:t>I</w:t>
      </w:r>
      <w:r w:rsidRPr="007F3D4F">
        <w:rPr>
          <w:rFonts w:asciiTheme="minorHAnsi" w:hAnsiTheme="minorHAnsi" w:cs="Calibri"/>
          <w:sz w:val="16"/>
          <w:szCs w:val="16"/>
          <w:lang w:val="x-none"/>
        </w:rPr>
        <w:t xml:space="preserve"> dostarczy całość dokumentacji technicznej niezbędnej do prawidłowego korzystania z urządzenia.</w:t>
      </w:r>
    </w:p>
    <w:p w:rsidR="0069162E" w:rsidRPr="007F3D4F" w:rsidRDefault="0069162E" w:rsidP="0069162E">
      <w:pPr>
        <w:widowControl/>
        <w:numPr>
          <w:ilvl w:val="0"/>
          <w:numId w:val="18"/>
        </w:numPr>
        <w:tabs>
          <w:tab w:val="center" w:pos="4536"/>
          <w:tab w:val="right" w:pos="9072"/>
        </w:tabs>
        <w:autoSpaceDE/>
        <w:autoSpaceDN/>
        <w:adjustRightInd/>
        <w:jc w:val="both"/>
        <w:rPr>
          <w:rFonts w:asciiTheme="minorHAnsi" w:hAnsiTheme="minorHAnsi" w:cs="Calibri"/>
          <w:sz w:val="16"/>
          <w:szCs w:val="16"/>
          <w:lang w:val="x-none"/>
        </w:rPr>
      </w:pPr>
      <w:r w:rsidRPr="007F3D4F">
        <w:rPr>
          <w:rFonts w:asciiTheme="minorHAnsi" w:hAnsiTheme="minorHAnsi" w:cs="Calibri"/>
          <w:sz w:val="16"/>
          <w:szCs w:val="16"/>
          <w:lang w:val="x-none"/>
        </w:rPr>
        <w:t>Zmiana miejsca użytkowania URZĄDZEŃ może być dokonana jedynie za zgodą i w porozumieniu z WYDZIERŻAWIAJĄCYM.</w:t>
      </w:r>
    </w:p>
    <w:p w:rsidR="0069162E" w:rsidRPr="007F3D4F" w:rsidRDefault="0069162E" w:rsidP="0069162E">
      <w:pPr>
        <w:jc w:val="center"/>
        <w:rPr>
          <w:rFonts w:asciiTheme="minorHAnsi" w:hAnsiTheme="minorHAnsi" w:cs="Calibri"/>
          <w:sz w:val="16"/>
          <w:szCs w:val="16"/>
        </w:rPr>
      </w:pPr>
      <w:r w:rsidRPr="007F3D4F">
        <w:rPr>
          <w:rFonts w:asciiTheme="minorHAnsi" w:hAnsiTheme="minorHAnsi" w:cs="Calibri"/>
          <w:sz w:val="16"/>
          <w:szCs w:val="16"/>
        </w:rPr>
        <w:t>§ 3</w:t>
      </w:r>
    </w:p>
    <w:p w:rsidR="0069162E" w:rsidRPr="007F3D4F" w:rsidRDefault="0069162E" w:rsidP="0069162E">
      <w:pPr>
        <w:tabs>
          <w:tab w:val="left" w:pos="708"/>
          <w:tab w:val="center" w:pos="4536"/>
          <w:tab w:val="right" w:pos="9072"/>
        </w:tabs>
        <w:jc w:val="both"/>
        <w:rPr>
          <w:rFonts w:asciiTheme="minorHAnsi" w:hAnsiTheme="minorHAnsi" w:cs="Calibri"/>
          <w:sz w:val="16"/>
          <w:szCs w:val="16"/>
          <w:lang w:val="x-none"/>
        </w:rPr>
      </w:pPr>
      <w:r w:rsidRPr="007F3D4F">
        <w:rPr>
          <w:rFonts w:asciiTheme="minorHAnsi" w:hAnsiTheme="minorHAnsi" w:cs="Calibri"/>
          <w:sz w:val="16"/>
          <w:szCs w:val="16"/>
          <w:lang w:val="x-none"/>
        </w:rPr>
        <w:t>DZIERŻAWCA nie ma prawa dokonywania żadnych napraw URZĄDZEŃ oraz zobowiązuje się do powiadomienia WYDZIERŻAWIAJĄCEGO o każdej awarii bądź uszkodzeniu URZĄDZEŃ.</w:t>
      </w:r>
    </w:p>
    <w:p w:rsidR="0069162E" w:rsidRPr="007F3D4F" w:rsidRDefault="0069162E" w:rsidP="00243DDC">
      <w:pPr>
        <w:tabs>
          <w:tab w:val="left" w:pos="708"/>
          <w:tab w:val="center" w:pos="4536"/>
          <w:tab w:val="right" w:pos="9072"/>
        </w:tabs>
        <w:jc w:val="center"/>
        <w:rPr>
          <w:rFonts w:asciiTheme="minorHAnsi" w:hAnsiTheme="minorHAnsi" w:cs="Calibri"/>
          <w:sz w:val="16"/>
          <w:szCs w:val="16"/>
          <w:lang w:val="x-none"/>
        </w:rPr>
      </w:pPr>
      <w:r w:rsidRPr="007F3D4F">
        <w:rPr>
          <w:rFonts w:asciiTheme="minorHAnsi" w:hAnsiTheme="minorHAnsi" w:cs="Calibri"/>
          <w:sz w:val="16"/>
          <w:szCs w:val="16"/>
          <w:lang w:val="x-none"/>
        </w:rPr>
        <w:t>§ 4</w:t>
      </w:r>
    </w:p>
    <w:p w:rsidR="0069162E" w:rsidRPr="007F3D4F" w:rsidRDefault="0069162E" w:rsidP="007F3D4F">
      <w:pPr>
        <w:widowControl/>
        <w:numPr>
          <w:ilvl w:val="0"/>
          <w:numId w:val="15"/>
        </w:numPr>
        <w:tabs>
          <w:tab w:val="clear" w:pos="786"/>
          <w:tab w:val="num" w:pos="284"/>
          <w:tab w:val="left" w:pos="360"/>
        </w:tabs>
        <w:autoSpaceDE/>
        <w:autoSpaceDN/>
        <w:adjustRightInd/>
        <w:ind w:left="284" w:hanging="284"/>
        <w:rPr>
          <w:rFonts w:asciiTheme="minorHAnsi" w:hAnsiTheme="minorHAnsi" w:cs="Calibri"/>
          <w:sz w:val="16"/>
          <w:szCs w:val="16"/>
        </w:rPr>
      </w:pPr>
      <w:r w:rsidRPr="007F3D4F">
        <w:rPr>
          <w:rFonts w:asciiTheme="minorHAnsi" w:hAnsiTheme="minorHAnsi" w:cs="Calibri"/>
          <w:sz w:val="16"/>
          <w:szCs w:val="16"/>
        </w:rPr>
        <w:t>WYDZIERŻAWIAJĄCY zobowiązuje się do konserwacji zainstalowanych URZĄDZEŃ (</w:t>
      </w:r>
      <w:r w:rsidRPr="007F3D4F">
        <w:rPr>
          <w:rFonts w:asciiTheme="minorHAnsi" w:eastAsia="Calibri" w:hAnsiTheme="minorHAnsi" w:cs="Arial"/>
          <w:sz w:val="16"/>
          <w:szCs w:val="16"/>
          <w:lang w:eastAsia="en-US"/>
        </w:rPr>
        <w:t xml:space="preserve">w tym wykonywania na swój koszt wymaganych przeglądów technicznych aplikacyjnych przynajmniej raz w roku) </w:t>
      </w:r>
      <w:r w:rsidRPr="007F3D4F">
        <w:rPr>
          <w:rFonts w:asciiTheme="minorHAnsi" w:hAnsiTheme="minorHAnsi" w:cs="Calibri"/>
          <w:sz w:val="16"/>
          <w:szCs w:val="16"/>
        </w:rPr>
        <w:t>oraz dokonywania bezpłatnych napraw (pokrywa koszty robocizny i koszty części zamiennych ) wynikających z normalnego zużycia.</w:t>
      </w:r>
      <w:r w:rsidRPr="007F3D4F">
        <w:rPr>
          <w:rFonts w:asciiTheme="minorHAnsi" w:hAnsiTheme="minorHAnsi" w:cs="Calibri"/>
          <w:color w:val="FF0000"/>
          <w:sz w:val="16"/>
          <w:szCs w:val="16"/>
        </w:rPr>
        <w:t xml:space="preserve"> </w:t>
      </w:r>
    </w:p>
    <w:p w:rsidR="0069162E" w:rsidRPr="007F3D4F" w:rsidRDefault="0069162E" w:rsidP="007F3D4F">
      <w:pPr>
        <w:widowControl/>
        <w:numPr>
          <w:ilvl w:val="0"/>
          <w:numId w:val="15"/>
        </w:numPr>
        <w:tabs>
          <w:tab w:val="clear" w:pos="786"/>
          <w:tab w:val="num" w:pos="284"/>
          <w:tab w:val="left" w:pos="360"/>
        </w:tabs>
        <w:autoSpaceDE/>
        <w:autoSpaceDN/>
        <w:adjustRightInd/>
        <w:ind w:left="284" w:hanging="284"/>
        <w:jc w:val="both"/>
        <w:rPr>
          <w:rFonts w:asciiTheme="minorHAnsi" w:hAnsiTheme="minorHAnsi" w:cs="Calibri"/>
          <w:sz w:val="16"/>
          <w:szCs w:val="16"/>
        </w:rPr>
      </w:pPr>
      <w:r w:rsidRPr="007F3D4F">
        <w:rPr>
          <w:rFonts w:asciiTheme="minorHAnsi" w:eastAsia="Calibri" w:hAnsiTheme="minorHAnsi" w:cs="Arial"/>
          <w:sz w:val="16"/>
          <w:szCs w:val="16"/>
          <w:lang w:eastAsia="en-US"/>
        </w:rPr>
        <w:t>W razie wystąpienia wad, usterek lub innych trudności w sprawnym funkcjonowaniu URZĄDZEŃ</w:t>
      </w:r>
      <w:r w:rsidRPr="007F3D4F">
        <w:rPr>
          <w:rFonts w:asciiTheme="minorHAnsi" w:hAnsiTheme="minorHAnsi" w:cs="Calibri"/>
          <w:sz w:val="16"/>
          <w:szCs w:val="16"/>
        </w:rPr>
        <w:t xml:space="preserve"> </w:t>
      </w:r>
      <w:r w:rsidRPr="007F3D4F">
        <w:rPr>
          <w:rFonts w:asciiTheme="minorHAnsi" w:eastAsia="Calibri" w:hAnsiTheme="minorHAnsi" w:cs="Arial"/>
          <w:sz w:val="16"/>
          <w:szCs w:val="16"/>
          <w:lang w:eastAsia="en-US"/>
        </w:rPr>
        <w:t>w zakresie ich pełnych funkcjonalności, DZIERŻAWCA obowiązany jest</w:t>
      </w:r>
      <w:r w:rsidRPr="007F3D4F">
        <w:rPr>
          <w:rFonts w:asciiTheme="minorHAnsi" w:hAnsiTheme="minorHAnsi" w:cs="Calibri"/>
          <w:sz w:val="16"/>
          <w:szCs w:val="16"/>
        </w:rPr>
        <w:t xml:space="preserve"> </w:t>
      </w:r>
      <w:r w:rsidRPr="007F3D4F">
        <w:rPr>
          <w:rFonts w:asciiTheme="minorHAnsi" w:eastAsia="Calibri" w:hAnsiTheme="minorHAnsi" w:cs="Arial"/>
          <w:sz w:val="16"/>
          <w:szCs w:val="16"/>
          <w:lang w:eastAsia="en-US"/>
        </w:rPr>
        <w:t xml:space="preserve">natychmiast powiadomić WYDZIERŻAWIAJĄCEGO a WYDZIERŻAWIAJĄCY obowiązany jest na własny koszt wadę, usterkę usunąć w terminie do </w:t>
      </w:r>
      <w:r w:rsidRPr="007F3D4F">
        <w:rPr>
          <w:rFonts w:asciiTheme="minorHAnsi" w:eastAsia="Calibri" w:hAnsiTheme="minorHAnsi" w:cs="Arial"/>
          <w:b/>
          <w:sz w:val="16"/>
          <w:szCs w:val="16"/>
          <w:lang w:eastAsia="en-US"/>
        </w:rPr>
        <w:t>48 godzin</w:t>
      </w:r>
      <w:r w:rsidRPr="007F3D4F">
        <w:rPr>
          <w:rFonts w:asciiTheme="minorHAnsi" w:eastAsia="Calibri" w:hAnsiTheme="minorHAnsi" w:cs="Arial"/>
          <w:sz w:val="16"/>
          <w:szCs w:val="16"/>
          <w:lang w:eastAsia="en-US"/>
        </w:rPr>
        <w:t xml:space="preserve"> od powiadomienia, a na czas naprawy przekraczający </w:t>
      </w:r>
      <w:r w:rsidRPr="007F3D4F">
        <w:rPr>
          <w:rFonts w:asciiTheme="minorHAnsi" w:eastAsia="Calibri" w:hAnsiTheme="minorHAnsi" w:cs="Arial"/>
          <w:b/>
          <w:sz w:val="16"/>
          <w:szCs w:val="16"/>
          <w:lang w:eastAsia="en-US"/>
        </w:rPr>
        <w:t>48 godzin</w:t>
      </w:r>
      <w:r w:rsidRPr="007F3D4F">
        <w:rPr>
          <w:rFonts w:asciiTheme="minorHAnsi" w:eastAsia="Calibri" w:hAnsiTheme="minorHAnsi" w:cs="Arial"/>
          <w:sz w:val="16"/>
          <w:szCs w:val="16"/>
          <w:lang w:eastAsia="en-US"/>
        </w:rPr>
        <w:t xml:space="preserve"> podstawić URZĄDZENIE zastępcze o porównywalnych parametrach technicznych i funkcjonalności. W razie braku możliwości podstawienia na czas naprawy URZĄDZENIA zastępczego WYDZIERŻAWIAJĄCY jest zobowiązany na własny koszt i ryzyko do przeprowadzenia badań z powierzonych materiałów w innych laboratoriach albo pokrycia kosztów wykonania tych badań zleconych przez DZIERŻAWCĘ osobie trzeciej, według wyboru DZIERŻAWCY.</w:t>
      </w:r>
    </w:p>
    <w:p w:rsidR="0069162E" w:rsidRPr="007F3D4F" w:rsidRDefault="0069162E" w:rsidP="007F3D4F">
      <w:pPr>
        <w:widowControl/>
        <w:numPr>
          <w:ilvl w:val="0"/>
          <w:numId w:val="15"/>
        </w:numPr>
        <w:tabs>
          <w:tab w:val="clear" w:pos="786"/>
          <w:tab w:val="num" w:pos="284"/>
          <w:tab w:val="num" w:pos="360"/>
        </w:tabs>
        <w:autoSpaceDE/>
        <w:autoSpaceDN/>
        <w:adjustRightInd/>
        <w:ind w:left="284" w:hanging="284"/>
        <w:rPr>
          <w:rFonts w:asciiTheme="minorHAnsi" w:hAnsiTheme="minorHAnsi" w:cs="Arial"/>
          <w:sz w:val="16"/>
          <w:szCs w:val="16"/>
        </w:rPr>
      </w:pPr>
      <w:r w:rsidRPr="007F3D4F">
        <w:rPr>
          <w:rFonts w:asciiTheme="minorHAnsi" w:hAnsiTheme="minorHAnsi" w:cs="Arial"/>
          <w:sz w:val="16"/>
          <w:szCs w:val="16"/>
        </w:rPr>
        <w:t>Zgłoszenia awarii należy dokonać .............................................(podać tel./ fax, formę)</w:t>
      </w:r>
    </w:p>
    <w:p w:rsidR="0069162E" w:rsidRPr="007F3D4F" w:rsidRDefault="0069162E" w:rsidP="007F3D4F">
      <w:pPr>
        <w:widowControl/>
        <w:numPr>
          <w:ilvl w:val="0"/>
          <w:numId w:val="15"/>
        </w:numPr>
        <w:tabs>
          <w:tab w:val="clear" w:pos="786"/>
          <w:tab w:val="num" w:pos="284"/>
          <w:tab w:val="num" w:pos="360"/>
        </w:tabs>
        <w:autoSpaceDE/>
        <w:autoSpaceDN/>
        <w:adjustRightInd/>
        <w:ind w:left="284" w:hanging="284"/>
        <w:rPr>
          <w:rFonts w:asciiTheme="minorHAnsi" w:hAnsiTheme="minorHAnsi" w:cs="Calibri"/>
          <w:sz w:val="16"/>
          <w:szCs w:val="16"/>
        </w:rPr>
      </w:pPr>
      <w:r w:rsidRPr="007F3D4F">
        <w:rPr>
          <w:rFonts w:asciiTheme="minorHAnsi" w:hAnsiTheme="minorHAnsi" w:cs="Arial"/>
          <w:sz w:val="16"/>
          <w:szCs w:val="16"/>
        </w:rPr>
        <w:t xml:space="preserve">Czas reakcji serwisu do 24 godzin od zgłoszenia. Termin usunięcia usterek nie przekroczy </w:t>
      </w:r>
      <w:r w:rsidRPr="007F3D4F">
        <w:rPr>
          <w:rFonts w:asciiTheme="minorHAnsi" w:hAnsiTheme="minorHAnsi" w:cs="Arial"/>
          <w:b/>
          <w:sz w:val="16"/>
          <w:szCs w:val="16"/>
        </w:rPr>
        <w:t>48 godzin</w:t>
      </w:r>
      <w:r w:rsidRPr="007F3D4F">
        <w:rPr>
          <w:rFonts w:asciiTheme="minorHAnsi" w:hAnsiTheme="minorHAnsi" w:cs="Arial"/>
          <w:sz w:val="16"/>
          <w:szCs w:val="16"/>
        </w:rPr>
        <w:t xml:space="preserve"> od zgłoszenia usterki (dot. dni roboczych)</w:t>
      </w:r>
    </w:p>
    <w:p w:rsidR="0069162E" w:rsidRPr="007F3D4F" w:rsidRDefault="0069162E" w:rsidP="007F3D4F">
      <w:pPr>
        <w:widowControl/>
        <w:numPr>
          <w:ilvl w:val="0"/>
          <w:numId w:val="15"/>
        </w:numPr>
        <w:tabs>
          <w:tab w:val="clear" w:pos="786"/>
          <w:tab w:val="num" w:pos="284"/>
          <w:tab w:val="left" w:pos="360"/>
          <w:tab w:val="center" w:pos="4536"/>
          <w:tab w:val="right" w:pos="9072"/>
        </w:tabs>
        <w:autoSpaceDE/>
        <w:autoSpaceDN/>
        <w:adjustRightInd/>
        <w:ind w:left="284" w:hanging="284"/>
        <w:rPr>
          <w:rFonts w:asciiTheme="minorHAnsi" w:hAnsiTheme="minorHAnsi" w:cs="Calibri"/>
          <w:sz w:val="16"/>
          <w:szCs w:val="16"/>
          <w:lang w:val="x-none"/>
        </w:rPr>
      </w:pPr>
      <w:r w:rsidRPr="007F3D4F">
        <w:rPr>
          <w:rFonts w:asciiTheme="minorHAnsi" w:hAnsiTheme="minorHAnsi" w:cs="Calibri"/>
          <w:sz w:val="16"/>
          <w:szCs w:val="16"/>
          <w:lang w:val="x-none"/>
        </w:rPr>
        <w:t>Za naprawy wynikające z niewłaściwej obsługi, niezachowania należytej staranności przy eksploatacji URZĄDZEŃ, WYDZIERŻAWIAJĄCY obciąży ich kosztami DZIERŻAWCĘ.</w:t>
      </w:r>
    </w:p>
    <w:p w:rsidR="0069162E" w:rsidRPr="007F3D4F" w:rsidRDefault="0069162E" w:rsidP="007F3D4F">
      <w:pPr>
        <w:tabs>
          <w:tab w:val="left" w:pos="708"/>
          <w:tab w:val="center" w:pos="4536"/>
          <w:tab w:val="right" w:pos="9072"/>
        </w:tabs>
        <w:jc w:val="center"/>
        <w:rPr>
          <w:rFonts w:asciiTheme="minorHAnsi" w:hAnsiTheme="minorHAnsi" w:cs="Calibri"/>
          <w:sz w:val="16"/>
          <w:szCs w:val="16"/>
          <w:lang w:val="x-none"/>
        </w:rPr>
      </w:pPr>
      <w:r w:rsidRPr="007F3D4F">
        <w:rPr>
          <w:rFonts w:asciiTheme="minorHAnsi" w:hAnsiTheme="minorHAnsi" w:cs="Calibri"/>
          <w:sz w:val="16"/>
          <w:szCs w:val="16"/>
          <w:lang w:val="x-none"/>
        </w:rPr>
        <w:t>§ 5</w:t>
      </w:r>
    </w:p>
    <w:p w:rsidR="0069162E" w:rsidRPr="007F3D4F" w:rsidRDefault="0069162E" w:rsidP="0069162E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284" w:hanging="284"/>
        <w:rPr>
          <w:rFonts w:asciiTheme="minorHAnsi" w:hAnsiTheme="minorHAnsi" w:cs="Arial"/>
          <w:sz w:val="16"/>
          <w:szCs w:val="16"/>
        </w:rPr>
      </w:pPr>
      <w:r w:rsidRPr="007F3D4F">
        <w:rPr>
          <w:rFonts w:asciiTheme="minorHAnsi" w:hAnsiTheme="minorHAnsi" w:cs="Arial"/>
          <w:sz w:val="16"/>
          <w:szCs w:val="16"/>
        </w:rPr>
        <w:t xml:space="preserve">Czynsz dzierżawny  ustala się ..........................w </w:t>
      </w:r>
      <w:r w:rsidR="00243DDC" w:rsidRPr="007F3D4F">
        <w:rPr>
          <w:rFonts w:asciiTheme="minorHAnsi" w:hAnsiTheme="minorHAnsi" w:cs="Arial"/>
          <w:sz w:val="16"/>
          <w:szCs w:val="16"/>
        </w:rPr>
        <w:t xml:space="preserve"> </w:t>
      </w:r>
      <w:r w:rsidRPr="007F3D4F">
        <w:rPr>
          <w:rFonts w:asciiTheme="minorHAnsi" w:hAnsiTheme="minorHAnsi" w:cs="Arial"/>
          <w:sz w:val="16"/>
          <w:szCs w:val="16"/>
        </w:rPr>
        <w:t xml:space="preserve">wysokości...................miesięcznie, zgodnie z ofertą z dnia........................... </w:t>
      </w:r>
    </w:p>
    <w:p w:rsidR="0069162E" w:rsidRPr="007F3D4F" w:rsidRDefault="0069162E" w:rsidP="0069162E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284" w:hanging="284"/>
        <w:jc w:val="both"/>
        <w:rPr>
          <w:rFonts w:asciiTheme="minorHAnsi" w:hAnsiTheme="minorHAnsi" w:cs="Arial"/>
          <w:sz w:val="16"/>
          <w:szCs w:val="16"/>
        </w:rPr>
      </w:pPr>
      <w:r w:rsidRPr="007F3D4F">
        <w:rPr>
          <w:rFonts w:asciiTheme="minorHAnsi" w:hAnsiTheme="minorHAnsi" w:cs="Arial"/>
          <w:sz w:val="16"/>
          <w:szCs w:val="16"/>
        </w:rPr>
        <w:t>Ustala się wartość maksymalną umowy dla celów zamówienia publicznego na kwotę ..............................................</w:t>
      </w:r>
    </w:p>
    <w:p w:rsidR="0069162E" w:rsidRPr="007F3D4F" w:rsidRDefault="00243DDC" w:rsidP="0069162E">
      <w:pPr>
        <w:tabs>
          <w:tab w:val="left" w:pos="708"/>
          <w:tab w:val="center" w:pos="4536"/>
          <w:tab w:val="right" w:pos="9072"/>
        </w:tabs>
        <w:rPr>
          <w:rFonts w:asciiTheme="minorHAnsi" w:hAnsiTheme="minorHAnsi" w:cs="Calibri"/>
          <w:sz w:val="16"/>
          <w:szCs w:val="16"/>
          <w:lang w:val="x-none"/>
        </w:rPr>
      </w:pPr>
      <w:r w:rsidRPr="007F3D4F">
        <w:rPr>
          <w:rFonts w:asciiTheme="minorHAnsi" w:hAnsiTheme="minorHAnsi" w:cs="Arial"/>
          <w:sz w:val="16"/>
          <w:szCs w:val="16"/>
        </w:rPr>
        <w:t>3</w:t>
      </w:r>
      <w:r w:rsidR="0069162E" w:rsidRPr="007F3D4F">
        <w:rPr>
          <w:rFonts w:asciiTheme="minorHAnsi" w:hAnsiTheme="minorHAnsi" w:cs="Arial"/>
          <w:sz w:val="16"/>
          <w:szCs w:val="16"/>
        </w:rPr>
        <w:t xml:space="preserve">. </w:t>
      </w:r>
      <w:r w:rsidR="0069162E" w:rsidRPr="007F3D4F">
        <w:rPr>
          <w:rFonts w:asciiTheme="minorHAnsi" w:hAnsiTheme="minorHAnsi" w:cs="Arial"/>
          <w:sz w:val="16"/>
          <w:szCs w:val="16"/>
          <w:lang w:val="x-none"/>
        </w:rPr>
        <w:t xml:space="preserve">Czynsz płacony będzie przez kolejne </w:t>
      </w:r>
      <w:r w:rsidRPr="007F3D4F">
        <w:rPr>
          <w:rFonts w:asciiTheme="minorHAnsi" w:hAnsiTheme="minorHAnsi" w:cs="Arial"/>
          <w:sz w:val="16"/>
          <w:szCs w:val="16"/>
        </w:rPr>
        <w:t>1</w:t>
      </w:r>
      <w:r w:rsidR="0069162E" w:rsidRPr="007F3D4F">
        <w:rPr>
          <w:rFonts w:asciiTheme="minorHAnsi" w:hAnsiTheme="minorHAnsi" w:cs="Arial"/>
          <w:sz w:val="16"/>
          <w:szCs w:val="16"/>
        </w:rPr>
        <w:t>2</w:t>
      </w:r>
      <w:r w:rsidR="0069162E" w:rsidRPr="007F3D4F">
        <w:rPr>
          <w:rFonts w:asciiTheme="minorHAnsi" w:hAnsiTheme="minorHAnsi" w:cs="Arial"/>
          <w:sz w:val="16"/>
          <w:szCs w:val="16"/>
          <w:lang w:val="x-none"/>
        </w:rPr>
        <w:t xml:space="preserve"> miesiące licząc od daty instalacji URZĄDZEŃ, na podstawie faktur wystawianych przez WYDZIERŻAWIAJĄCEGO</w:t>
      </w:r>
    </w:p>
    <w:p w:rsidR="0069162E" w:rsidRPr="007F3D4F" w:rsidRDefault="0069162E" w:rsidP="007F3D4F">
      <w:pPr>
        <w:tabs>
          <w:tab w:val="left" w:pos="708"/>
          <w:tab w:val="center" w:pos="4536"/>
          <w:tab w:val="right" w:pos="9072"/>
        </w:tabs>
        <w:jc w:val="center"/>
        <w:rPr>
          <w:rFonts w:asciiTheme="minorHAnsi" w:hAnsiTheme="minorHAnsi" w:cs="Calibri"/>
          <w:sz w:val="16"/>
          <w:szCs w:val="16"/>
          <w:lang w:val="x-none"/>
        </w:rPr>
      </w:pPr>
      <w:r w:rsidRPr="007F3D4F">
        <w:rPr>
          <w:rFonts w:asciiTheme="minorHAnsi" w:hAnsiTheme="minorHAnsi" w:cs="Calibri"/>
          <w:sz w:val="16"/>
          <w:szCs w:val="16"/>
          <w:lang w:val="x-none"/>
        </w:rPr>
        <w:t>§ 6</w:t>
      </w:r>
    </w:p>
    <w:p w:rsidR="0069162E" w:rsidRPr="007F3D4F" w:rsidRDefault="0069162E" w:rsidP="0069162E">
      <w:pPr>
        <w:jc w:val="both"/>
        <w:rPr>
          <w:rFonts w:asciiTheme="minorHAnsi" w:hAnsiTheme="minorHAnsi" w:cs="Calibri"/>
          <w:sz w:val="16"/>
          <w:szCs w:val="16"/>
        </w:rPr>
      </w:pPr>
      <w:r w:rsidRPr="007F3D4F">
        <w:rPr>
          <w:rFonts w:asciiTheme="minorHAnsi" w:hAnsiTheme="minorHAnsi" w:cs="Calibri"/>
          <w:sz w:val="16"/>
          <w:szCs w:val="16"/>
        </w:rPr>
        <w:t>1.Czynsz dzierżawny płatny miesięcznie, na podstawie faktury wystawionej na koniec miesiąca i dostarczona do DZIERŻAWCY do 10 dnia następnego miesiąca.</w:t>
      </w:r>
    </w:p>
    <w:p w:rsidR="0069162E" w:rsidRPr="007F3D4F" w:rsidRDefault="0069162E" w:rsidP="0069162E">
      <w:pPr>
        <w:jc w:val="both"/>
        <w:rPr>
          <w:rFonts w:asciiTheme="minorHAnsi" w:hAnsiTheme="minorHAnsi" w:cs="Calibri"/>
          <w:sz w:val="16"/>
          <w:szCs w:val="16"/>
        </w:rPr>
      </w:pPr>
      <w:r w:rsidRPr="007F3D4F">
        <w:rPr>
          <w:rFonts w:asciiTheme="minorHAnsi" w:hAnsiTheme="minorHAnsi" w:cs="Calibri"/>
          <w:sz w:val="16"/>
          <w:szCs w:val="16"/>
        </w:rPr>
        <w:t>2.Termin zapłaty 60 dni po otrzymaniu prawidłowo wystawionej faktury</w:t>
      </w:r>
    </w:p>
    <w:p w:rsidR="0069162E" w:rsidRPr="007F3D4F" w:rsidRDefault="0069162E" w:rsidP="0069162E">
      <w:pPr>
        <w:jc w:val="both"/>
        <w:rPr>
          <w:rFonts w:asciiTheme="minorHAnsi" w:hAnsiTheme="minorHAnsi" w:cs="Calibri"/>
          <w:sz w:val="16"/>
          <w:szCs w:val="16"/>
        </w:rPr>
      </w:pPr>
      <w:r w:rsidRPr="007F3D4F">
        <w:rPr>
          <w:rFonts w:asciiTheme="minorHAnsi" w:hAnsiTheme="minorHAnsi" w:cs="Calibri"/>
          <w:sz w:val="16"/>
          <w:szCs w:val="16"/>
        </w:rPr>
        <w:t>3.Zapłata następuje w dniu obciążenia rachunku bankowego DZIERŻAWCY.</w:t>
      </w:r>
    </w:p>
    <w:p w:rsidR="0069162E" w:rsidRPr="007F3D4F" w:rsidRDefault="0069162E" w:rsidP="0069162E">
      <w:pPr>
        <w:jc w:val="both"/>
        <w:rPr>
          <w:rFonts w:asciiTheme="minorHAnsi" w:hAnsiTheme="minorHAnsi" w:cs="Calibri"/>
          <w:sz w:val="16"/>
          <w:szCs w:val="16"/>
        </w:rPr>
      </w:pPr>
      <w:r w:rsidRPr="007F3D4F">
        <w:rPr>
          <w:rFonts w:asciiTheme="minorHAnsi" w:hAnsiTheme="minorHAnsi" w:cs="Calibri"/>
          <w:sz w:val="16"/>
          <w:szCs w:val="16"/>
        </w:rPr>
        <w:t>4.WYDZIERŻAWIAJĄCY zobowiązuje się do udzielenia DZIERŻAWCY korzystnych warunków płatności:</w:t>
      </w:r>
    </w:p>
    <w:p w:rsidR="0069162E" w:rsidRPr="007F3D4F" w:rsidRDefault="0069162E" w:rsidP="0069162E">
      <w:pPr>
        <w:rPr>
          <w:rFonts w:asciiTheme="minorHAnsi" w:hAnsiTheme="minorHAnsi" w:cs="Calibri"/>
          <w:sz w:val="16"/>
          <w:szCs w:val="16"/>
        </w:rPr>
      </w:pPr>
      <w:r w:rsidRPr="007F3D4F">
        <w:rPr>
          <w:rFonts w:asciiTheme="minorHAnsi" w:hAnsiTheme="minorHAnsi" w:cs="Calibri"/>
          <w:sz w:val="16"/>
          <w:szCs w:val="16"/>
        </w:rPr>
        <w:t>A/ W szczególnych przypadkach WYDZIERŻAWIAJĄCY na wniosek DZIERŻAWCY może umorzyć odsetki za opóźnienie w stosunku do przyjętych terminów płatności</w:t>
      </w:r>
    </w:p>
    <w:p w:rsidR="0069162E" w:rsidRPr="007F3D4F" w:rsidRDefault="0069162E" w:rsidP="0069162E">
      <w:pPr>
        <w:widowControl/>
        <w:jc w:val="both"/>
        <w:rPr>
          <w:rFonts w:asciiTheme="minorHAnsi" w:hAnsiTheme="minorHAnsi" w:cs="Calibri"/>
          <w:sz w:val="16"/>
          <w:szCs w:val="16"/>
          <w:lang w:eastAsia="ar-SA"/>
        </w:rPr>
      </w:pPr>
      <w:r w:rsidRPr="007F3D4F">
        <w:rPr>
          <w:rFonts w:asciiTheme="minorHAnsi" w:hAnsiTheme="minorHAnsi" w:cs="Calibri"/>
          <w:sz w:val="16"/>
          <w:szCs w:val="16"/>
          <w:lang w:eastAsia="ar-SA"/>
        </w:rPr>
        <w:t>B/ W przypadku powstałych zobowiązań płatniczych ze strony DZIERŻAWCY, WYDZIERŻAWIAJĄCY nie może bez jego zgody sprzedać innej stronie długów Kupującego.</w:t>
      </w:r>
    </w:p>
    <w:p w:rsidR="0069162E" w:rsidRPr="007F3D4F" w:rsidRDefault="0069162E" w:rsidP="0069162E">
      <w:pPr>
        <w:jc w:val="both"/>
        <w:rPr>
          <w:rFonts w:asciiTheme="minorHAnsi" w:eastAsia="Calibri" w:hAnsiTheme="minorHAnsi" w:cs="Arial"/>
          <w:sz w:val="16"/>
          <w:szCs w:val="16"/>
          <w:lang w:eastAsia="en-US"/>
        </w:rPr>
      </w:pPr>
      <w:r w:rsidRPr="007F3D4F">
        <w:rPr>
          <w:rFonts w:asciiTheme="minorHAnsi" w:eastAsia="Calibri" w:hAnsiTheme="minorHAnsi" w:cs="Arial"/>
          <w:sz w:val="16"/>
          <w:szCs w:val="16"/>
          <w:lang w:eastAsia="en-US"/>
        </w:rPr>
        <w:t>5. W razie niesprawności URZĄDZENIA, braku jakiekolwiek funkcjonalności URZĄDZENIA, lub zwłoki w dostarczeniu URZĄDZENIA DZIERŻAWCA jest zwolniony z obowiązku uiszczania czynszu, proporcjonalnie do okresu przez jaki DZIERŻAWCA pozbawiony był możliwości korzystania z URZĄDZENIA w zakresie jego pełnych funkcjonalności.</w:t>
      </w:r>
    </w:p>
    <w:p w:rsidR="0069162E" w:rsidRPr="007F3D4F" w:rsidRDefault="0069162E" w:rsidP="0069162E">
      <w:pPr>
        <w:jc w:val="both"/>
        <w:rPr>
          <w:rFonts w:asciiTheme="minorHAnsi" w:eastAsia="Calibri" w:hAnsiTheme="minorHAnsi" w:cs="Arial"/>
          <w:sz w:val="16"/>
          <w:szCs w:val="16"/>
          <w:lang w:eastAsia="en-US"/>
        </w:rPr>
      </w:pPr>
      <w:r w:rsidRPr="007F3D4F">
        <w:rPr>
          <w:rFonts w:asciiTheme="minorHAnsi" w:eastAsia="Calibri" w:hAnsiTheme="minorHAnsi" w:cs="Arial"/>
          <w:sz w:val="16"/>
          <w:szCs w:val="16"/>
          <w:lang w:eastAsia="en-US"/>
        </w:rPr>
        <w:t>6. Jeżeli niesprawność URZĄDZENIA lub brak jakiejkolwiek funkcjonalności URZĄDZENIA, trwa w ciągu miesiąca dłużej niż 5 dni albo zwłoka w dostarczeniu URZĄDZENIA trwa dłużej niż 5 dni, wówczas DZIERŻAWCA ma prawo naliczyć karę umowną w wysokości odpowiadającej 1/30 wysokości miesięcznego czynszu dzierżawnego danego URZĄDZENIA (określonego w §5 umowy) za każdy dzień okresu, w którym DZIERŻAWCA pozbawiony był możliwości korzystania z URZĄDZENIA w zakresie jego pełnych funkcjonalności, niezależnie od prawa do obniżenia czynszu. DZIERŻAWCA uprawniony jest do dochodzenia odszkodowania uzupełniającego, w przypadku gdy wysokość szkody przewyższa zastrzeżoną karę umowną.</w:t>
      </w:r>
    </w:p>
    <w:p w:rsidR="0069162E" w:rsidRPr="007F3D4F" w:rsidRDefault="0069162E" w:rsidP="00243DDC">
      <w:pPr>
        <w:jc w:val="center"/>
        <w:rPr>
          <w:rFonts w:asciiTheme="minorHAnsi" w:hAnsiTheme="minorHAnsi" w:cs="Calibri"/>
          <w:sz w:val="16"/>
          <w:szCs w:val="16"/>
        </w:rPr>
      </w:pPr>
      <w:r w:rsidRPr="007F3D4F">
        <w:rPr>
          <w:rFonts w:asciiTheme="minorHAnsi" w:hAnsiTheme="minorHAnsi" w:cs="Calibri"/>
          <w:sz w:val="16"/>
          <w:szCs w:val="16"/>
        </w:rPr>
        <w:t>§ 7</w:t>
      </w:r>
    </w:p>
    <w:p w:rsidR="0069162E" w:rsidRPr="007F3D4F" w:rsidRDefault="0069162E" w:rsidP="0069162E">
      <w:pPr>
        <w:widowControl/>
        <w:numPr>
          <w:ilvl w:val="0"/>
          <w:numId w:val="16"/>
        </w:numPr>
        <w:ind w:left="426" w:hanging="426"/>
        <w:contextualSpacing/>
        <w:rPr>
          <w:rFonts w:asciiTheme="minorHAnsi" w:eastAsia="Calibri" w:hAnsiTheme="minorHAnsi" w:cs="Arial"/>
          <w:sz w:val="16"/>
          <w:szCs w:val="16"/>
          <w:lang w:eastAsia="en-US"/>
        </w:rPr>
      </w:pPr>
      <w:r w:rsidRPr="007F3D4F">
        <w:rPr>
          <w:rFonts w:asciiTheme="minorHAnsi" w:eastAsia="Calibri" w:hAnsiTheme="minorHAnsi" w:cs="Arial"/>
          <w:sz w:val="16"/>
          <w:szCs w:val="16"/>
          <w:lang w:eastAsia="en-US"/>
        </w:rPr>
        <w:t>Wszelkie zmiany i uzupełnienia umowy, wymagają pod rygorem nieważności formy pisemnej. Przedmiotowe zmiany są możliwe w zakresie dopuszczalnym w myśl ustawy prawo zamówień publicznych, a w szczególności:</w:t>
      </w:r>
    </w:p>
    <w:p w:rsidR="0069162E" w:rsidRPr="007F3D4F" w:rsidRDefault="0069162E" w:rsidP="0069162E">
      <w:pPr>
        <w:widowControl/>
        <w:numPr>
          <w:ilvl w:val="0"/>
          <w:numId w:val="14"/>
        </w:numPr>
        <w:ind w:left="426" w:hanging="426"/>
        <w:contextualSpacing/>
        <w:rPr>
          <w:rFonts w:asciiTheme="minorHAnsi" w:eastAsia="Calibri" w:hAnsiTheme="minorHAnsi" w:cs="Arial"/>
          <w:sz w:val="16"/>
          <w:szCs w:val="16"/>
          <w:lang w:eastAsia="en-US"/>
        </w:rPr>
      </w:pPr>
      <w:r w:rsidRPr="007F3D4F">
        <w:rPr>
          <w:rFonts w:asciiTheme="minorHAnsi" w:eastAsia="Calibri" w:hAnsiTheme="minorHAnsi" w:cs="Arial"/>
          <w:sz w:val="16"/>
          <w:szCs w:val="16"/>
          <w:lang w:eastAsia="en-US"/>
        </w:rPr>
        <w:t>zmiany jakości, parametrów lub innych cech technicznych, charakterystycznych dla przedmiotu zamówienia,</w:t>
      </w:r>
    </w:p>
    <w:p w:rsidR="0069162E" w:rsidRPr="007F3D4F" w:rsidRDefault="0069162E" w:rsidP="0069162E">
      <w:pPr>
        <w:widowControl/>
        <w:numPr>
          <w:ilvl w:val="0"/>
          <w:numId w:val="14"/>
        </w:numPr>
        <w:ind w:left="426" w:hanging="426"/>
        <w:contextualSpacing/>
        <w:rPr>
          <w:rFonts w:asciiTheme="minorHAnsi" w:eastAsia="Calibri" w:hAnsiTheme="minorHAnsi" w:cs="Arial"/>
          <w:sz w:val="16"/>
          <w:szCs w:val="16"/>
          <w:lang w:eastAsia="en-US"/>
        </w:rPr>
      </w:pPr>
      <w:r w:rsidRPr="007F3D4F">
        <w:rPr>
          <w:rFonts w:asciiTheme="minorHAnsi" w:eastAsia="Calibri" w:hAnsiTheme="minorHAnsi" w:cs="Arial"/>
          <w:sz w:val="16"/>
          <w:szCs w:val="16"/>
          <w:lang w:eastAsia="en-US"/>
        </w:rPr>
        <w:t>zmiany terminu wygaśnięcia umowy.</w:t>
      </w:r>
    </w:p>
    <w:p w:rsidR="0069162E" w:rsidRPr="007F3D4F" w:rsidRDefault="0069162E" w:rsidP="0069162E">
      <w:pPr>
        <w:ind w:left="426" w:hanging="426"/>
        <w:rPr>
          <w:rFonts w:asciiTheme="minorHAnsi" w:eastAsia="Calibri" w:hAnsiTheme="minorHAnsi" w:cs="Arial"/>
          <w:sz w:val="16"/>
          <w:szCs w:val="16"/>
          <w:lang w:eastAsia="en-US"/>
        </w:rPr>
      </w:pPr>
      <w:r w:rsidRPr="007F3D4F">
        <w:rPr>
          <w:rFonts w:asciiTheme="minorHAnsi" w:eastAsia="Calibri" w:hAnsiTheme="minorHAnsi" w:cs="Arial"/>
          <w:sz w:val="16"/>
          <w:szCs w:val="16"/>
          <w:lang w:eastAsia="en-US"/>
        </w:rPr>
        <w:t xml:space="preserve">         Przedmiotowe zmiany są dopuszczalne pod warunkiem:</w:t>
      </w:r>
    </w:p>
    <w:p w:rsidR="0069162E" w:rsidRPr="007F3D4F" w:rsidRDefault="0069162E" w:rsidP="0069162E">
      <w:pPr>
        <w:widowControl/>
        <w:numPr>
          <w:ilvl w:val="0"/>
          <w:numId w:val="14"/>
        </w:numPr>
        <w:ind w:left="426" w:hanging="426"/>
        <w:contextualSpacing/>
        <w:rPr>
          <w:rFonts w:asciiTheme="minorHAnsi" w:eastAsia="Calibri" w:hAnsiTheme="minorHAnsi" w:cs="Arial"/>
          <w:sz w:val="16"/>
          <w:szCs w:val="16"/>
          <w:lang w:eastAsia="en-US"/>
        </w:rPr>
      </w:pPr>
      <w:r w:rsidRPr="007F3D4F">
        <w:rPr>
          <w:rFonts w:asciiTheme="minorHAnsi" w:eastAsia="Calibri" w:hAnsiTheme="minorHAnsi" w:cs="Arial"/>
          <w:sz w:val="16"/>
          <w:szCs w:val="16"/>
          <w:lang w:eastAsia="en-US"/>
        </w:rPr>
        <w:t>możliwości wydzierżawienia przez WYDZIERŻAWIAJĄCEGO URZĄDZENIA zmodyfikowanego bądź udoskonalonego, o lepszej jakości, parametrach lub cechach technicznych, lub</w:t>
      </w:r>
    </w:p>
    <w:p w:rsidR="0069162E" w:rsidRPr="007F3D4F" w:rsidRDefault="0069162E" w:rsidP="0069162E">
      <w:pPr>
        <w:widowControl/>
        <w:numPr>
          <w:ilvl w:val="0"/>
          <w:numId w:val="14"/>
        </w:numPr>
        <w:ind w:left="426" w:hanging="426"/>
        <w:contextualSpacing/>
        <w:rPr>
          <w:rFonts w:asciiTheme="minorHAnsi" w:eastAsia="Calibri" w:hAnsiTheme="minorHAnsi" w:cs="Arial"/>
          <w:sz w:val="16"/>
          <w:szCs w:val="16"/>
          <w:lang w:eastAsia="en-US"/>
        </w:rPr>
      </w:pPr>
      <w:r w:rsidRPr="007F3D4F">
        <w:rPr>
          <w:rFonts w:asciiTheme="minorHAnsi" w:eastAsia="Calibri" w:hAnsiTheme="minorHAnsi" w:cs="Arial"/>
          <w:sz w:val="16"/>
          <w:szCs w:val="16"/>
          <w:lang w:eastAsia="en-US"/>
        </w:rPr>
        <w:t xml:space="preserve"> wystąpi trwałe i nieodwracalne uszkodzenie URZĄDZENIA, przy jednoczesnej niemożliwości wydzierżawienia przez WYDZIERŻAWIAJĄCEGO URZĄDZENIA o identycznych parametrach, przy możliwości wydzierżawienia URZĄDZENIA zamiennego o parametrach nie gorszych od produktu objętego umową, lub</w:t>
      </w:r>
    </w:p>
    <w:p w:rsidR="0069162E" w:rsidRPr="007F3D4F" w:rsidRDefault="0069162E" w:rsidP="0069162E">
      <w:pPr>
        <w:widowControl/>
        <w:numPr>
          <w:ilvl w:val="0"/>
          <w:numId w:val="14"/>
        </w:numPr>
        <w:ind w:left="426" w:hanging="426"/>
        <w:contextualSpacing/>
        <w:rPr>
          <w:rFonts w:asciiTheme="minorHAnsi" w:eastAsia="Calibri" w:hAnsiTheme="minorHAnsi" w:cs="Arial"/>
          <w:sz w:val="16"/>
          <w:szCs w:val="16"/>
          <w:lang w:eastAsia="en-US"/>
        </w:rPr>
      </w:pPr>
      <w:r w:rsidRPr="007F3D4F">
        <w:rPr>
          <w:rFonts w:asciiTheme="minorHAnsi" w:eastAsia="Calibri" w:hAnsiTheme="minorHAnsi" w:cs="Arial"/>
          <w:sz w:val="16"/>
          <w:szCs w:val="16"/>
          <w:lang w:eastAsia="en-US"/>
        </w:rPr>
        <w:t>nastąpi zmiana organizacyjna po stronie DZIERŻAWCY, w szczególności w zakresie organizacji pracy jednostki korzystającej z przedmiotu dzierżawy, lub</w:t>
      </w:r>
    </w:p>
    <w:p w:rsidR="0069162E" w:rsidRPr="007F3D4F" w:rsidRDefault="0069162E" w:rsidP="0069162E">
      <w:pPr>
        <w:widowControl/>
        <w:numPr>
          <w:ilvl w:val="0"/>
          <w:numId w:val="14"/>
        </w:numPr>
        <w:ind w:left="426" w:hanging="426"/>
        <w:contextualSpacing/>
        <w:rPr>
          <w:rFonts w:asciiTheme="minorHAnsi" w:eastAsia="Calibri" w:hAnsiTheme="minorHAnsi" w:cs="Arial"/>
          <w:sz w:val="16"/>
          <w:szCs w:val="16"/>
          <w:lang w:eastAsia="en-US"/>
        </w:rPr>
      </w:pPr>
      <w:r w:rsidRPr="007F3D4F">
        <w:rPr>
          <w:rFonts w:asciiTheme="minorHAnsi" w:eastAsia="Calibri" w:hAnsiTheme="minorHAnsi" w:cs="Arial"/>
          <w:sz w:val="16"/>
          <w:szCs w:val="16"/>
          <w:lang w:eastAsia="en-US"/>
        </w:rPr>
        <w:t>nastąpi zmiana w zakresie liczby badań objętych zapotrzebowaniem DZIERŻAWCY, lub</w:t>
      </w:r>
    </w:p>
    <w:p w:rsidR="0069162E" w:rsidRPr="007F3D4F" w:rsidRDefault="0069162E" w:rsidP="0069162E">
      <w:pPr>
        <w:widowControl/>
        <w:numPr>
          <w:ilvl w:val="0"/>
          <w:numId w:val="14"/>
        </w:numPr>
        <w:ind w:left="426" w:hanging="426"/>
        <w:contextualSpacing/>
        <w:rPr>
          <w:rFonts w:asciiTheme="minorHAnsi" w:eastAsia="Calibri" w:hAnsiTheme="minorHAnsi" w:cs="Arial"/>
          <w:sz w:val="16"/>
          <w:szCs w:val="16"/>
          <w:lang w:eastAsia="en-US"/>
        </w:rPr>
      </w:pPr>
      <w:r w:rsidRPr="007F3D4F">
        <w:rPr>
          <w:rFonts w:asciiTheme="minorHAnsi" w:eastAsia="Calibri" w:hAnsiTheme="minorHAnsi" w:cs="Arial"/>
          <w:sz w:val="16"/>
          <w:szCs w:val="16"/>
          <w:lang w:eastAsia="en-US"/>
        </w:rPr>
        <w:t>wymagać tego będzie prawidłowa realizacja przez DZIERŻAWCĘ świadczeń zdrowotnych,</w:t>
      </w:r>
    </w:p>
    <w:p w:rsidR="0069162E" w:rsidRPr="007F3D4F" w:rsidRDefault="0069162E" w:rsidP="0069162E">
      <w:pPr>
        <w:widowControl/>
        <w:numPr>
          <w:ilvl w:val="0"/>
          <w:numId w:val="14"/>
        </w:numPr>
        <w:ind w:left="426" w:hanging="426"/>
        <w:contextualSpacing/>
        <w:rPr>
          <w:rFonts w:asciiTheme="minorHAnsi" w:eastAsia="Calibri" w:hAnsiTheme="minorHAnsi" w:cs="Arial"/>
          <w:sz w:val="16"/>
          <w:szCs w:val="16"/>
          <w:lang w:eastAsia="en-US"/>
        </w:rPr>
      </w:pPr>
      <w:r w:rsidRPr="007F3D4F">
        <w:rPr>
          <w:rFonts w:asciiTheme="minorHAnsi" w:eastAsia="Calibri" w:hAnsiTheme="minorHAnsi" w:cs="Arial"/>
          <w:sz w:val="16"/>
          <w:szCs w:val="16"/>
          <w:lang w:eastAsia="en-US"/>
        </w:rPr>
        <w:t>w wyniku zmiany umowy możliwe będzie podniesienie poziomu lub jakości świadczeń zdrowotnych udzielanych przez Zamawiającego, lub</w:t>
      </w:r>
    </w:p>
    <w:p w:rsidR="0069162E" w:rsidRPr="007F3D4F" w:rsidRDefault="0069162E" w:rsidP="0069162E">
      <w:pPr>
        <w:ind w:left="426" w:hanging="426"/>
        <w:rPr>
          <w:rFonts w:asciiTheme="minorHAnsi" w:eastAsia="Calibri" w:hAnsiTheme="minorHAnsi" w:cs="Arial"/>
          <w:sz w:val="16"/>
          <w:szCs w:val="16"/>
          <w:lang w:eastAsia="en-US"/>
        </w:rPr>
      </w:pPr>
      <w:r w:rsidRPr="007F3D4F">
        <w:rPr>
          <w:rFonts w:asciiTheme="minorHAnsi" w:eastAsia="Calibri" w:hAnsiTheme="minorHAnsi" w:cs="Arial"/>
          <w:sz w:val="16"/>
          <w:szCs w:val="16"/>
          <w:lang w:eastAsia="en-US"/>
        </w:rPr>
        <w:t>i ) będzie to konieczne ze względu na zmianę przepisów prawa.</w:t>
      </w:r>
    </w:p>
    <w:p w:rsidR="0069162E" w:rsidRPr="007F3D4F" w:rsidRDefault="0069162E" w:rsidP="00243DDC">
      <w:pPr>
        <w:ind w:left="426" w:hanging="426"/>
        <w:jc w:val="center"/>
        <w:rPr>
          <w:rFonts w:asciiTheme="minorHAnsi" w:hAnsiTheme="minorHAnsi" w:cs="Calibri"/>
          <w:sz w:val="16"/>
          <w:szCs w:val="16"/>
        </w:rPr>
      </w:pPr>
      <w:r w:rsidRPr="007F3D4F">
        <w:rPr>
          <w:rFonts w:asciiTheme="minorHAnsi" w:hAnsiTheme="minorHAnsi" w:cs="Calibri"/>
          <w:sz w:val="16"/>
          <w:szCs w:val="16"/>
        </w:rPr>
        <w:t>§ 8</w:t>
      </w:r>
    </w:p>
    <w:p w:rsidR="0069162E" w:rsidRPr="007F3D4F" w:rsidRDefault="0069162E" w:rsidP="00243DDC">
      <w:pPr>
        <w:pStyle w:val="Akapitzlist"/>
        <w:numPr>
          <w:ilvl w:val="0"/>
          <w:numId w:val="17"/>
        </w:numPr>
        <w:ind w:left="284" w:hanging="284"/>
        <w:rPr>
          <w:rFonts w:asciiTheme="minorHAnsi" w:hAnsiTheme="minorHAnsi"/>
          <w:b/>
          <w:sz w:val="16"/>
          <w:szCs w:val="16"/>
        </w:rPr>
      </w:pPr>
      <w:r w:rsidRPr="007F3D4F">
        <w:rPr>
          <w:rFonts w:asciiTheme="minorHAnsi" w:hAnsiTheme="minorHAnsi" w:cs="Calibri"/>
          <w:sz w:val="16"/>
          <w:szCs w:val="16"/>
          <w:lang w:eastAsia="ar-SA"/>
        </w:rPr>
        <w:t xml:space="preserve">Umowa zostaje zawarta </w:t>
      </w:r>
      <w:r w:rsidRPr="007F3D4F">
        <w:rPr>
          <w:rFonts w:asciiTheme="minorHAnsi" w:hAnsiTheme="minorHAnsi" w:cs="Arial"/>
          <w:sz w:val="16"/>
          <w:szCs w:val="16"/>
          <w:lang w:eastAsia="ar-SA"/>
        </w:rPr>
        <w:t xml:space="preserve">na okres trwania umowy na </w:t>
      </w:r>
      <w:r w:rsidRPr="007F3D4F">
        <w:rPr>
          <w:rFonts w:asciiTheme="minorHAnsi" w:hAnsiTheme="minorHAnsi"/>
          <w:b/>
          <w:sz w:val="16"/>
          <w:szCs w:val="16"/>
        </w:rPr>
        <w:t>Dostawa</w:t>
      </w:r>
      <w:r w:rsidR="00243DDC" w:rsidRPr="007F3D4F">
        <w:rPr>
          <w:rFonts w:asciiTheme="minorHAnsi" w:hAnsiTheme="minorHAnsi"/>
          <w:b/>
          <w:sz w:val="16"/>
          <w:szCs w:val="16"/>
        </w:rPr>
        <w:t xml:space="preserve"> mikromacierzy cytogenetycznych do oceny całego genomu człowieka z kompletem odczynników</w:t>
      </w:r>
      <w:r w:rsidRPr="007F3D4F">
        <w:rPr>
          <w:rFonts w:asciiTheme="minorHAnsi" w:hAnsiTheme="minorHAnsi"/>
          <w:b/>
          <w:sz w:val="16"/>
          <w:szCs w:val="16"/>
        </w:rPr>
        <w:t xml:space="preserve"> </w:t>
      </w:r>
      <w:r w:rsidRPr="007F3D4F">
        <w:rPr>
          <w:rFonts w:asciiTheme="minorHAnsi" w:hAnsiTheme="minorHAnsi" w:cs="Calibri"/>
          <w:sz w:val="16"/>
          <w:szCs w:val="16"/>
          <w:lang w:eastAsia="ar-SA"/>
        </w:rPr>
        <w:t>od dnia…………………………………………….do dnia ……………………………………………………</w:t>
      </w:r>
    </w:p>
    <w:p w:rsidR="0069162E" w:rsidRPr="007F3D4F" w:rsidRDefault="0069162E" w:rsidP="0069162E">
      <w:pPr>
        <w:widowControl/>
        <w:numPr>
          <w:ilvl w:val="0"/>
          <w:numId w:val="17"/>
        </w:numPr>
        <w:ind w:left="284" w:hanging="284"/>
        <w:contextualSpacing/>
        <w:rPr>
          <w:rFonts w:asciiTheme="minorHAnsi" w:eastAsia="Calibri" w:hAnsiTheme="minorHAnsi" w:cs="Arial"/>
          <w:sz w:val="16"/>
          <w:szCs w:val="16"/>
          <w:lang w:eastAsia="en-US"/>
        </w:rPr>
      </w:pPr>
      <w:r w:rsidRPr="007F3D4F">
        <w:rPr>
          <w:rFonts w:asciiTheme="minorHAnsi" w:eastAsia="Calibri" w:hAnsiTheme="minorHAnsi" w:cs="Arial"/>
          <w:sz w:val="16"/>
          <w:szCs w:val="16"/>
          <w:lang w:eastAsia="en-US"/>
        </w:rPr>
        <w:t>DZIERŻAWCA ma prawo do wypowiedzenia niniejszej umowy ze skutkiem natychmiastowym w razie rozwiązania umowy o której mowa w ust. 1 lub wygaśnięcia zobowiązań z niej wynikających.</w:t>
      </w:r>
    </w:p>
    <w:p w:rsidR="0069162E" w:rsidRPr="007F3D4F" w:rsidRDefault="0069162E" w:rsidP="00243DDC">
      <w:pPr>
        <w:jc w:val="center"/>
        <w:rPr>
          <w:rFonts w:asciiTheme="minorHAnsi" w:hAnsiTheme="minorHAnsi" w:cs="Calibri"/>
          <w:sz w:val="16"/>
          <w:szCs w:val="16"/>
        </w:rPr>
      </w:pPr>
      <w:r w:rsidRPr="007F3D4F">
        <w:rPr>
          <w:rFonts w:asciiTheme="minorHAnsi" w:hAnsiTheme="minorHAnsi" w:cs="Calibri"/>
          <w:sz w:val="16"/>
          <w:szCs w:val="16"/>
        </w:rPr>
        <w:t>§ 9</w:t>
      </w:r>
    </w:p>
    <w:p w:rsidR="0069162E" w:rsidRPr="007F3D4F" w:rsidRDefault="0069162E" w:rsidP="0069162E">
      <w:pPr>
        <w:rPr>
          <w:rFonts w:asciiTheme="minorHAnsi" w:hAnsiTheme="minorHAnsi" w:cs="Calibri"/>
          <w:sz w:val="16"/>
          <w:szCs w:val="16"/>
        </w:rPr>
      </w:pPr>
      <w:r w:rsidRPr="007F3D4F">
        <w:rPr>
          <w:rFonts w:asciiTheme="minorHAnsi" w:hAnsiTheme="minorHAnsi" w:cs="Calibri"/>
          <w:sz w:val="16"/>
          <w:szCs w:val="16"/>
        </w:rPr>
        <w:t>W sprawach nie uregulowanych niniejszą umową stosuje się przepisy Kodeksu Cywilnego, oraz Ustawy Prawo Zamówień Publicznych .</w:t>
      </w:r>
    </w:p>
    <w:p w:rsidR="0069162E" w:rsidRPr="007F3D4F" w:rsidRDefault="0069162E" w:rsidP="00243DDC">
      <w:pPr>
        <w:jc w:val="center"/>
        <w:rPr>
          <w:rFonts w:asciiTheme="minorHAnsi" w:hAnsiTheme="minorHAnsi" w:cs="Calibri"/>
          <w:b/>
          <w:sz w:val="16"/>
          <w:szCs w:val="16"/>
        </w:rPr>
      </w:pPr>
      <w:r w:rsidRPr="007F3D4F">
        <w:rPr>
          <w:rFonts w:asciiTheme="minorHAnsi" w:hAnsiTheme="minorHAnsi" w:cs="Calibri"/>
          <w:b/>
          <w:sz w:val="16"/>
          <w:szCs w:val="16"/>
        </w:rPr>
        <w:t>§ 10</w:t>
      </w:r>
    </w:p>
    <w:p w:rsidR="0069162E" w:rsidRPr="007F3D4F" w:rsidRDefault="0069162E" w:rsidP="0069162E">
      <w:pPr>
        <w:jc w:val="both"/>
        <w:rPr>
          <w:rFonts w:asciiTheme="minorHAnsi" w:hAnsiTheme="minorHAnsi" w:cs="Calibri"/>
          <w:sz w:val="16"/>
          <w:szCs w:val="16"/>
        </w:rPr>
      </w:pPr>
      <w:r w:rsidRPr="007F3D4F">
        <w:rPr>
          <w:rFonts w:asciiTheme="minorHAnsi" w:hAnsiTheme="minorHAnsi" w:cs="Calibri"/>
          <w:sz w:val="16"/>
          <w:szCs w:val="16"/>
        </w:rPr>
        <w:t>Ewentualne spory mogące powstać na tle realizacji umowy, strony poddają pod rozstrzygnięcie Sądu Powszechnego, właściwego dla DZIERŻAWCY.</w:t>
      </w:r>
    </w:p>
    <w:p w:rsidR="0069162E" w:rsidRPr="007F3D4F" w:rsidRDefault="0069162E" w:rsidP="00243DDC">
      <w:pPr>
        <w:jc w:val="center"/>
        <w:rPr>
          <w:rFonts w:asciiTheme="minorHAnsi" w:hAnsiTheme="minorHAnsi" w:cs="Calibri"/>
          <w:b/>
          <w:sz w:val="16"/>
          <w:szCs w:val="16"/>
        </w:rPr>
      </w:pPr>
      <w:r w:rsidRPr="007F3D4F">
        <w:rPr>
          <w:rFonts w:asciiTheme="minorHAnsi" w:hAnsiTheme="minorHAnsi" w:cs="Calibri"/>
          <w:b/>
          <w:sz w:val="16"/>
          <w:szCs w:val="16"/>
        </w:rPr>
        <w:t>§ 11</w:t>
      </w:r>
    </w:p>
    <w:p w:rsidR="0069162E" w:rsidRPr="007F3D4F" w:rsidRDefault="0069162E" w:rsidP="0069162E">
      <w:pPr>
        <w:widowControl/>
        <w:rPr>
          <w:rFonts w:asciiTheme="minorHAnsi" w:hAnsiTheme="minorHAnsi" w:cs="Calibri"/>
          <w:sz w:val="16"/>
          <w:szCs w:val="16"/>
          <w:lang w:eastAsia="ar-SA"/>
        </w:rPr>
      </w:pPr>
      <w:r w:rsidRPr="007F3D4F">
        <w:rPr>
          <w:rFonts w:asciiTheme="minorHAnsi" w:hAnsiTheme="minorHAnsi" w:cs="Calibri"/>
          <w:sz w:val="16"/>
          <w:szCs w:val="16"/>
          <w:lang w:eastAsia="ar-SA"/>
        </w:rPr>
        <w:t xml:space="preserve">Umowa została spisana w trzech jednobrzmiących egzemplarzach dwa dla Zamawiającego, jeden dla Wykonawcy. </w:t>
      </w:r>
    </w:p>
    <w:p w:rsidR="0069162E" w:rsidRPr="007F3D4F" w:rsidRDefault="0069162E" w:rsidP="0069162E">
      <w:pPr>
        <w:widowControl/>
        <w:rPr>
          <w:rFonts w:asciiTheme="minorHAnsi" w:hAnsiTheme="minorHAnsi" w:cs="Calibri"/>
          <w:sz w:val="16"/>
          <w:szCs w:val="16"/>
          <w:lang w:eastAsia="ar-SA"/>
        </w:rPr>
      </w:pPr>
    </w:p>
    <w:p w:rsidR="0069162E" w:rsidRPr="007F3D4F" w:rsidRDefault="0069162E" w:rsidP="0069162E">
      <w:pPr>
        <w:keepNext/>
        <w:widowControl/>
        <w:tabs>
          <w:tab w:val="left" w:pos="0"/>
        </w:tabs>
        <w:jc w:val="both"/>
        <w:outlineLvl w:val="0"/>
        <w:rPr>
          <w:rFonts w:asciiTheme="minorHAnsi" w:hAnsiTheme="minorHAnsi" w:cs="Calibri"/>
          <w:sz w:val="16"/>
          <w:szCs w:val="16"/>
          <w:lang w:val="x-none" w:eastAsia="x-none"/>
        </w:rPr>
      </w:pPr>
      <w:r w:rsidRPr="007F3D4F">
        <w:rPr>
          <w:rFonts w:asciiTheme="minorHAnsi" w:hAnsiTheme="minorHAnsi" w:cs="Calibri"/>
          <w:b/>
          <w:sz w:val="16"/>
          <w:szCs w:val="16"/>
          <w:lang w:val="x-none" w:eastAsia="x-none"/>
        </w:rPr>
        <w:lastRenderedPageBreak/>
        <w:t>PROTOKÓŁ INSTALACJI</w:t>
      </w:r>
    </w:p>
    <w:p w:rsidR="0069162E" w:rsidRPr="007F3D4F" w:rsidRDefault="0069162E" w:rsidP="0069162E">
      <w:pPr>
        <w:jc w:val="center"/>
        <w:rPr>
          <w:rFonts w:asciiTheme="minorHAnsi" w:hAnsiTheme="minorHAnsi" w:cs="Calibri"/>
          <w:sz w:val="16"/>
          <w:szCs w:val="16"/>
        </w:rPr>
      </w:pPr>
    </w:p>
    <w:p w:rsidR="0069162E" w:rsidRPr="007F3D4F" w:rsidRDefault="0069162E" w:rsidP="0069162E">
      <w:pPr>
        <w:rPr>
          <w:rFonts w:asciiTheme="minorHAnsi" w:hAnsiTheme="minorHAnsi" w:cs="Calibri"/>
          <w:sz w:val="16"/>
          <w:szCs w:val="16"/>
          <w:lang w:val="x-none"/>
        </w:rPr>
      </w:pPr>
      <w:r w:rsidRPr="007F3D4F">
        <w:rPr>
          <w:rFonts w:asciiTheme="minorHAnsi" w:hAnsiTheme="minorHAnsi" w:cs="Calibri"/>
          <w:sz w:val="16"/>
          <w:szCs w:val="16"/>
          <w:lang w:val="x-none"/>
        </w:rPr>
        <w:t>zgodnie z umową zawartą w dniu..................................w Krakowie pomiędzy:</w:t>
      </w:r>
    </w:p>
    <w:p w:rsidR="0069162E" w:rsidRPr="007F3D4F" w:rsidRDefault="0069162E" w:rsidP="0069162E">
      <w:pPr>
        <w:jc w:val="both"/>
        <w:rPr>
          <w:rFonts w:asciiTheme="minorHAnsi" w:hAnsiTheme="minorHAnsi" w:cs="Calibri"/>
          <w:sz w:val="16"/>
          <w:szCs w:val="16"/>
        </w:rPr>
      </w:pPr>
    </w:p>
    <w:p w:rsidR="0069162E" w:rsidRPr="007F3D4F" w:rsidRDefault="0069162E" w:rsidP="0069162E">
      <w:pPr>
        <w:jc w:val="both"/>
        <w:rPr>
          <w:rFonts w:asciiTheme="minorHAnsi" w:hAnsiTheme="minorHAnsi" w:cs="Calibri"/>
          <w:sz w:val="16"/>
          <w:szCs w:val="16"/>
        </w:rPr>
      </w:pPr>
      <w:r w:rsidRPr="007F3D4F">
        <w:rPr>
          <w:rFonts w:asciiTheme="minorHAnsi" w:hAnsiTheme="minorHAnsi" w:cs="Calibri"/>
          <w:sz w:val="16"/>
          <w:szCs w:val="16"/>
        </w:rPr>
        <w:t>................................................................................................................. ( Przekazującym)</w:t>
      </w:r>
    </w:p>
    <w:p w:rsidR="0069162E" w:rsidRPr="007F3D4F" w:rsidRDefault="0069162E" w:rsidP="0069162E">
      <w:pPr>
        <w:jc w:val="both"/>
        <w:rPr>
          <w:rFonts w:asciiTheme="minorHAnsi" w:hAnsiTheme="minorHAnsi" w:cs="Calibri"/>
          <w:sz w:val="16"/>
          <w:szCs w:val="16"/>
        </w:rPr>
      </w:pPr>
      <w:r w:rsidRPr="007F3D4F">
        <w:rPr>
          <w:rFonts w:asciiTheme="minorHAnsi" w:hAnsiTheme="minorHAnsi" w:cs="Calibri"/>
          <w:sz w:val="16"/>
          <w:szCs w:val="16"/>
        </w:rPr>
        <w:t>a Uniwersyteckim Szpitalem Dziecięcym w Krakowie ( Odbierającym)</w:t>
      </w:r>
    </w:p>
    <w:p w:rsidR="0069162E" w:rsidRPr="007F3D4F" w:rsidRDefault="0069162E" w:rsidP="0069162E">
      <w:pPr>
        <w:jc w:val="both"/>
        <w:rPr>
          <w:rFonts w:asciiTheme="minorHAnsi" w:hAnsiTheme="minorHAnsi" w:cs="Calibri"/>
          <w:sz w:val="16"/>
          <w:szCs w:val="16"/>
        </w:rPr>
      </w:pPr>
    </w:p>
    <w:p w:rsidR="0069162E" w:rsidRPr="007F3D4F" w:rsidRDefault="0069162E" w:rsidP="0069162E">
      <w:pPr>
        <w:jc w:val="both"/>
        <w:rPr>
          <w:rFonts w:asciiTheme="minorHAnsi" w:hAnsiTheme="minorHAnsi" w:cs="Calibri"/>
          <w:sz w:val="16"/>
          <w:szCs w:val="16"/>
        </w:rPr>
      </w:pPr>
      <w:r w:rsidRPr="007F3D4F">
        <w:rPr>
          <w:rFonts w:asciiTheme="minorHAnsi" w:hAnsiTheme="minorHAnsi" w:cs="Calibri"/>
          <w:sz w:val="16"/>
          <w:szCs w:val="16"/>
        </w:rPr>
        <w:t>Dotyczącą dzierżawy:</w:t>
      </w:r>
    </w:p>
    <w:p w:rsidR="0069162E" w:rsidRPr="007F3D4F" w:rsidRDefault="0069162E" w:rsidP="0069162E">
      <w:pPr>
        <w:jc w:val="both"/>
        <w:rPr>
          <w:rFonts w:asciiTheme="minorHAnsi" w:hAnsiTheme="minorHAnsi" w:cs="Calibri"/>
          <w:sz w:val="16"/>
          <w:szCs w:val="16"/>
        </w:rPr>
      </w:pPr>
    </w:p>
    <w:p w:rsidR="0069162E" w:rsidRPr="007F3D4F" w:rsidRDefault="0069162E" w:rsidP="0069162E">
      <w:pPr>
        <w:pStyle w:val="Tekstpodstawowy"/>
        <w:ind w:left="360"/>
        <w:jc w:val="both"/>
        <w:rPr>
          <w:rFonts w:asciiTheme="minorHAnsi" w:hAnsiTheme="minorHAnsi" w:cs="Arial"/>
          <w:sz w:val="16"/>
          <w:szCs w:val="16"/>
        </w:rPr>
      </w:pPr>
      <w:r w:rsidRPr="007F3D4F">
        <w:rPr>
          <w:rFonts w:asciiTheme="minorHAnsi" w:hAnsiTheme="minorHAnsi"/>
          <w:sz w:val="16"/>
          <w:szCs w:val="16"/>
        </w:rPr>
        <w:t>1)..............................................................................   o wartości.................................... nr seryjny................................rok produkcji.......................</w:t>
      </w:r>
      <w:r w:rsidRPr="007F3D4F">
        <w:rPr>
          <w:rFonts w:asciiTheme="minorHAnsi" w:hAnsiTheme="minorHAnsi" w:cs="Arial"/>
          <w:sz w:val="16"/>
          <w:szCs w:val="16"/>
        </w:rPr>
        <w:t>...</w:t>
      </w:r>
    </w:p>
    <w:p w:rsidR="0069162E" w:rsidRPr="007F3D4F" w:rsidRDefault="0069162E" w:rsidP="0069162E">
      <w:pPr>
        <w:rPr>
          <w:rFonts w:asciiTheme="minorHAnsi" w:hAnsiTheme="minorHAnsi"/>
          <w:sz w:val="16"/>
          <w:szCs w:val="16"/>
        </w:rPr>
      </w:pPr>
    </w:p>
    <w:p w:rsidR="0069162E" w:rsidRPr="007F3D4F" w:rsidRDefault="0069162E" w:rsidP="0069162E">
      <w:pPr>
        <w:rPr>
          <w:rFonts w:asciiTheme="minorHAnsi" w:hAnsiTheme="minorHAnsi"/>
          <w:sz w:val="16"/>
          <w:szCs w:val="16"/>
          <w:lang w:val="x-none"/>
        </w:rPr>
      </w:pPr>
    </w:p>
    <w:p w:rsidR="0069162E" w:rsidRPr="007F3D4F" w:rsidRDefault="0069162E" w:rsidP="0069162E">
      <w:pPr>
        <w:rPr>
          <w:rFonts w:asciiTheme="minorHAnsi" w:hAnsiTheme="minorHAnsi"/>
          <w:sz w:val="16"/>
          <w:szCs w:val="16"/>
          <w:lang w:val="x-none"/>
        </w:rPr>
      </w:pPr>
    </w:p>
    <w:p w:rsidR="0069162E" w:rsidRPr="007F3D4F" w:rsidRDefault="0069162E" w:rsidP="0069162E">
      <w:pPr>
        <w:rPr>
          <w:rFonts w:asciiTheme="minorHAnsi" w:hAnsiTheme="minorHAnsi"/>
          <w:sz w:val="16"/>
          <w:szCs w:val="16"/>
          <w:lang w:val="x-none"/>
        </w:rPr>
      </w:pPr>
    </w:p>
    <w:p w:rsidR="0069162E" w:rsidRPr="007F3D4F" w:rsidRDefault="0069162E" w:rsidP="0069162E">
      <w:pPr>
        <w:rPr>
          <w:rFonts w:asciiTheme="minorHAnsi" w:hAnsiTheme="minorHAnsi"/>
          <w:sz w:val="16"/>
          <w:szCs w:val="16"/>
          <w:lang w:val="x-none"/>
        </w:rPr>
      </w:pPr>
    </w:p>
    <w:p w:rsidR="0069162E" w:rsidRPr="007F3D4F" w:rsidRDefault="0069162E" w:rsidP="0069162E">
      <w:pPr>
        <w:rPr>
          <w:rFonts w:asciiTheme="minorHAnsi" w:hAnsiTheme="minorHAnsi"/>
          <w:sz w:val="16"/>
          <w:szCs w:val="16"/>
          <w:lang w:val="x-none"/>
        </w:rPr>
      </w:pPr>
    </w:p>
    <w:p w:rsidR="0069162E" w:rsidRPr="007F3D4F" w:rsidRDefault="0069162E" w:rsidP="0069162E">
      <w:pPr>
        <w:rPr>
          <w:rFonts w:asciiTheme="minorHAnsi" w:hAnsiTheme="minorHAnsi"/>
          <w:sz w:val="16"/>
          <w:szCs w:val="16"/>
          <w:lang w:val="x-none"/>
        </w:rPr>
      </w:pPr>
    </w:p>
    <w:p w:rsidR="0069162E" w:rsidRPr="007F3D4F" w:rsidRDefault="0069162E" w:rsidP="0069162E">
      <w:pPr>
        <w:rPr>
          <w:rFonts w:asciiTheme="minorHAnsi" w:hAnsiTheme="minorHAnsi"/>
          <w:sz w:val="16"/>
          <w:szCs w:val="16"/>
          <w:lang w:val="x-none"/>
        </w:rPr>
      </w:pPr>
    </w:p>
    <w:p w:rsidR="0069162E" w:rsidRPr="007F3D4F" w:rsidRDefault="0069162E" w:rsidP="0069162E">
      <w:pPr>
        <w:rPr>
          <w:rFonts w:asciiTheme="minorHAnsi" w:hAnsiTheme="minorHAnsi"/>
          <w:sz w:val="16"/>
          <w:szCs w:val="16"/>
          <w:lang w:val="x-none"/>
        </w:rPr>
      </w:pPr>
    </w:p>
    <w:p w:rsidR="0069162E" w:rsidRPr="007F3D4F" w:rsidRDefault="0069162E" w:rsidP="0069162E">
      <w:pPr>
        <w:rPr>
          <w:rFonts w:asciiTheme="minorHAnsi" w:hAnsiTheme="minorHAnsi"/>
          <w:sz w:val="16"/>
          <w:szCs w:val="16"/>
        </w:rPr>
      </w:pPr>
    </w:p>
    <w:p w:rsidR="0069162E" w:rsidRPr="007F3D4F" w:rsidRDefault="0069162E" w:rsidP="0069162E">
      <w:pPr>
        <w:rPr>
          <w:rFonts w:asciiTheme="minorHAnsi" w:hAnsiTheme="minorHAnsi"/>
          <w:sz w:val="16"/>
          <w:szCs w:val="16"/>
          <w:lang w:val="x-none"/>
        </w:rPr>
      </w:pPr>
    </w:p>
    <w:p w:rsidR="0069162E" w:rsidRPr="007F3D4F" w:rsidRDefault="0069162E" w:rsidP="0069162E">
      <w:pPr>
        <w:rPr>
          <w:rFonts w:asciiTheme="minorHAnsi" w:hAnsiTheme="minorHAnsi"/>
          <w:sz w:val="16"/>
          <w:szCs w:val="16"/>
          <w:lang w:val="x-none"/>
        </w:rPr>
      </w:pPr>
    </w:p>
    <w:p w:rsidR="0069162E" w:rsidRPr="007F3D4F" w:rsidRDefault="0069162E" w:rsidP="0069162E">
      <w:pPr>
        <w:rPr>
          <w:rFonts w:asciiTheme="minorHAnsi" w:hAnsiTheme="minorHAnsi"/>
          <w:sz w:val="16"/>
          <w:szCs w:val="16"/>
          <w:lang w:val="x-none"/>
        </w:rPr>
      </w:pPr>
    </w:p>
    <w:p w:rsidR="0069162E" w:rsidRPr="007F3D4F" w:rsidRDefault="0069162E" w:rsidP="0069162E">
      <w:pPr>
        <w:rPr>
          <w:rFonts w:asciiTheme="minorHAnsi" w:hAnsiTheme="minorHAnsi"/>
          <w:sz w:val="16"/>
          <w:szCs w:val="16"/>
          <w:lang w:val="x-none"/>
        </w:rPr>
      </w:pPr>
    </w:p>
    <w:p w:rsidR="0069162E" w:rsidRPr="007F3D4F" w:rsidRDefault="0069162E" w:rsidP="0069162E">
      <w:pPr>
        <w:rPr>
          <w:rFonts w:asciiTheme="minorHAnsi" w:hAnsiTheme="minorHAnsi"/>
          <w:sz w:val="16"/>
          <w:szCs w:val="16"/>
          <w:lang w:val="x-none"/>
        </w:rPr>
      </w:pPr>
    </w:p>
    <w:p w:rsidR="0069162E" w:rsidRPr="007F3D4F" w:rsidRDefault="0069162E" w:rsidP="0069162E">
      <w:pPr>
        <w:rPr>
          <w:rFonts w:asciiTheme="minorHAnsi" w:hAnsiTheme="minorHAnsi"/>
          <w:sz w:val="16"/>
          <w:szCs w:val="16"/>
          <w:lang w:val="x-none"/>
        </w:rPr>
      </w:pPr>
    </w:p>
    <w:p w:rsidR="0069162E" w:rsidRPr="007F3D4F" w:rsidRDefault="0069162E" w:rsidP="0069162E">
      <w:pPr>
        <w:rPr>
          <w:rFonts w:asciiTheme="minorHAnsi" w:hAnsiTheme="minorHAnsi"/>
          <w:sz w:val="16"/>
          <w:szCs w:val="16"/>
          <w:lang w:val="x-none"/>
        </w:rPr>
      </w:pPr>
    </w:p>
    <w:p w:rsidR="0069162E" w:rsidRPr="007F3D4F" w:rsidRDefault="0069162E" w:rsidP="0069162E">
      <w:pPr>
        <w:rPr>
          <w:rFonts w:asciiTheme="minorHAnsi" w:hAnsiTheme="minorHAnsi"/>
          <w:sz w:val="16"/>
          <w:szCs w:val="16"/>
          <w:lang w:val="x-none"/>
        </w:rPr>
      </w:pPr>
    </w:p>
    <w:p w:rsidR="007F3D4F" w:rsidRPr="007F3D4F" w:rsidRDefault="007F3D4F" w:rsidP="0069162E">
      <w:pPr>
        <w:rPr>
          <w:rFonts w:asciiTheme="minorHAnsi" w:hAnsiTheme="minorHAnsi"/>
          <w:sz w:val="16"/>
          <w:szCs w:val="16"/>
          <w:lang w:val="x-none"/>
        </w:rPr>
      </w:pPr>
    </w:p>
    <w:p w:rsidR="007F3D4F" w:rsidRPr="007F3D4F" w:rsidRDefault="007F3D4F" w:rsidP="0069162E">
      <w:pPr>
        <w:rPr>
          <w:rFonts w:asciiTheme="minorHAnsi" w:hAnsiTheme="minorHAnsi"/>
          <w:sz w:val="16"/>
          <w:szCs w:val="16"/>
          <w:lang w:val="x-none"/>
        </w:rPr>
      </w:pPr>
    </w:p>
    <w:p w:rsidR="007F3D4F" w:rsidRPr="007F3D4F" w:rsidRDefault="007F3D4F" w:rsidP="0069162E">
      <w:pPr>
        <w:rPr>
          <w:rFonts w:asciiTheme="minorHAnsi" w:hAnsiTheme="minorHAnsi"/>
          <w:sz w:val="16"/>
          <w:szCs w:val="16"/>
          <w:lang w:val="x-none"/>
        </w:rPr>
      </w:pPr>
    </w:p>
    <w:p w:rsidR="007F3D4F" w:rsidRPr="007F3D4F" w:rsidRDefault="007F3D4F" w:rsidP="0069162E">
      <w:pPr>
        <w:rPr>
          <w:rFonts w:asciiTheme="minorHAnsi" w:hAnsiTheme="minorHAnsi"/>
          <w:sz w:val="16"/>
          <w:szCs w:val="16"/>
          <w:lang w:val="x-none"/>
        </w:rPr>
      </w:pPr>
    </w:p>
    <w:p w:rsidR="007F3D4F" w:rsidRPr="007F3D4F" w:rsidRDefault="007F3D4F" w:rsidP="0069162E">
      <w:pPr>
        <w:rPr>
          <w:rFonts w:asciiTheme="minorHAnsi" w:hAnsiTheme="minorHAnsi"/>
          <w:sz w:val="16"/>
          <w:szCs w:val="16"/>
          <w:lang w:val="x-none"/>
        </w:rPr>
      </w:pPr>
    </w:p>
    <w:p w:rsidR="007F3D4F" w:rsidRPr="007F3D4F" w:rsidRDefault="007F3D4F" w:rsidP="0069162E">
      <w:pPr>
        <w:rPr>
          <w:rFonts w:asciiTheme="minorHAnsi" w:hAnsiTheme="minorHAnsi"/>
          <w:sz w:val="16"/>
          <w:szCs w:val="16"/>
          <w:lang w:val="x-none"/>
        </w:rPr>
      </w:pPr>
    </w:p>
    <w:p w:rsidR="007F3D4F" w:rsidRPr="007F3D4F" w:rsidRDefault="007F3D4F" w:rsidP="0069162E">
      <w:pPr>
        <w:rPr>
          <w:rFonts w:asciiTheme="minorHAnsi" w:hAnsiTheme="minorHAnsi"/>
          <w:sz w:val="16"/>
          <w:szCs w:val="16"/>
          <w:lang w:val="x-none"/>
        </w:rPr>
      </w:pPr>
    </w:p>
    <w:p w:rsidR="007F3D4F" w:rsidRPr="007F3D4F" w:rsidRDefault="007F3D4F" w:rsidP="0069162E">
      <w:pPr>
        <w:rPr>
          <w:rFonts w:asciiTheme="minorHAnsi" w:hAnsiTheme="minorHAnsi"/>
          <w:sz w:val="16"/>
          <w:szCs w:val="16"/>
          <w:lang w:val="x-none"/>
        </w:rPr>
      </w:pPr>
    </w:p>
    <w:p w:rsidR="007F3D4F" w:rsidRPr="007F3D4F" w:rsidRDefault="007F3D4F" w:rsidP="0069162E">
      <w:pPr>
        <w:rPr>
          <w:rFonts w:asciiTheme="minorHAnsi" w:hAnsiTheme="minorHAnsi"/>
          <w:sz w:val="16"/>
          <w:szCs w:val="16"/>
          <w:lang w:val="x-none"/>
        </w:rPr>
      </w:pPr>
    </w:p>
    <w:p w:rsidR="007F3D4F" w:rsidRPr="007F3D4F" w:rsidRDefault="007F3D4F" w:rsidP="0069162E">
      <w:pPr>
        <w:rPr>
          <w:rFonts w:asciiTheme="minorHAnsi" w:hAnsiTheme="minorHAnsi"/>
          <w:sz w:val="16"/>
          <w:szCs w:val="16"/>
          <w:lang w:val="x-none"/>
        </w:rPr>
      </w:pPr>
    </w:p>
    <w:p w:rsidR="007F3D4F" w:rsidRPr="007F3D4F" w:rsidRDefault="007F3D4F" w:rsidP="0069162E">
      <w:pPr>
        <w:rPr>
          <w:rFonts w:asciiTheme="minorHAnsi" w:hAnsiTheme="minorHAnsi"/>
          <w:sz w:val="16"/>
          <w:szCs w:val="16"/>
          <w:lang w:val="x-none"/>
        </w:rPr>
      </w:pPr>
    </w:p>
    <w:p w:rsidR="007F3D4F" w:rsidRPr="007F3D4F" w:rsidRDefault="007F3D4F" w:rsidP="0069162E">
      <w:pPr>
        <w:rPr>
          <w:rFonts w:asciiTheme="minorHAnsi" w:hAnsiTheme="minorHAnsi"/>
          <w:sz w:val="16"/>
          <w:szCs w:val="16"/>
          <w:lang w:val="x-none"/>
        </w:rPr>
      </w:pPr>
    </w:p>
    <w:p w:rsidR="007F3D4F" w:rsidRPr="007F3D4F" w:rsidRDefault="007F3D4F" w:rsidP="0069162E">
      <w:pPr>
        <w:rPr>
          <w:rFonts w:asciiTheme="minorHAnsi" w:hAnsiTheme="minorHAnsi"/>
          <w:sz w:val="16"/>
          <w:szCs w:val="16"/>
          <w:lang w:val="x-none"/>
        </w:rPr>
      </w:pPr>
    </w:p>
    <w:p w:rsidR="007F3D4F" w:rsidRPr="007F3D4F" w:rsidRDefault="007F3D4F" w:rsidP="0069162E">
      <w:pPr>
        <w:rPr>
          <w:rFonts w:asciiTheme="minorHAnsi" w:hAnsiTheme="minorHAnsi"/>
          <w:sz w:val="16"/>
          <w:szCs w:val="16"/>
          <w:lang w:val="x-none"/>
        </w:rPr>
      </w:pPr>
    </w:p>
    <w:p w:rsidR="007F3D4F" w:rsidRPr="007F3D4F" w:rsidRDefault="007F3D4F" w:rsidP="0069162E">
      <w:pPr>
        <w:rPr>
          <w:rFonts w:asciiTheme="minorHAnsi" w:hAnsiTheme="minorHAnsi"/>
          <w:sz w:val="16"/>
          <w:szCs w:val="16"/>
          <w:lang w:val="x-none"/>
        </w:rPr>
      </w:pPr>
    </w:p>
    <w:p w:rsidR="007F3D4F" w:rsidRPr="007F3D4F" w:rsidRDefault="007F3D4F" w:rsidP="0069162E">
      <w:pPr>
        <w:rPr>
          <w:rFonts w:asciiTheme="minorHAnsi" w:hAnsiTheme="minorHAnsi"/>
          <w:sz w:val="16"/>
          <w:szCs w:val="16"/>
          <w:lang w:val="x-none"/>
        </w:rPr>
      </w:pPr>
    </w:p>
    <w:p w:rsidR="007F3D4F" w:rsidRPr="007F3D4F" w:rsidRDefault="007F3D4F" w:rsidP="0069162E">
      <w:pPr>
        <w:rPr>
          <w:rFonts w:asciiTheme="minorHAnsi" w:hAnsiTheme="minorHAnsi"/>
          <w:sz w:val="16"/>
          <w:szCs w:val="16"/>
          <w:lang w:val="x-none"/>
        </w:rPr>
      </w:pPr>
    </w:p>
    <w:p w:rsidR="007F3D4F" w:rsidRPr="007F3D4F" w:rsidRDefault="007F3D4F" w:rsidP="0069162E">
      <w:pPr>
        <w:rPr>
          <w:rFonts w:asciiTheme="minorHAnsi" w:hAnsiTheme="minorHAnsi"/>
          <w:sz w:val="16"/>
          <w:szCs w:val="16"/>
          <w:lang w:val="x-none"/>
        </w:rPr>
      </w:pPr>
    </w:p>
    <w:p w:rsidR="007F3D4F" w:rsidRPr="007F3D4F" w:rsidRDefault="007F3D4F" w:rsidP="0069162E">
      <w:pPr>
        <w:rPr>
          <w:rFonts w:asciiTheme="minorHAnsi" w:hAnsiTheme="minorHAnsi"/>
          <w:sz w:val="16"/>
          <w:szCs w:val="16"/>
          <w:lang w:val="x-none"/>
        </w:rPr>
      </w:pPr>
    </w:p>
    <w:p w:rsidR="007F3D4F" w:rsidRPr="007F3D4F" w:rsidRDefault="007F3D4F" w:rsidP="0069162E">
      <w:pPr>
        <w:rPr>
          <w:rFonts w:asciiTheme="minorHAnsi" w:hAnsiTheme="minorHAnsi"/>
          <w:sz w:val="16"/>
          <w:szCs w:val="16"/>
          <w:lang w:val="x-none"/>
        </w:rPr>
      </w:pPr>
    </w:p>
    <w:p w:rsidR="007F3D4F" w:rsidRPr="007F3D4F" w:rsidRDefault="007F3D4F" w:rsidP="0069162E">
      <w:pPr>
        <w:rPr>
          <w:rFonts w:asciiTheme="minorHAnsi" w:hAnsiTheme="minorHAnsi"/>
          <w:sz w:val="16"/>
          <w:szCs w:val="16"/>
          <w:lang w:val="x-none"/>
        </w:rPr>
      </w:pPr>
    </w:p>
    <w:p w:rsidR="007F3D4F" w:rsidRPr="007F3D4F" w:rsidRDefault="007F3D4F" w:rsidP="0069162E">
      <w:pPr>
        <w:rPr>
          <w:rFonts w:asciiTheme="minorHAnsi" w:hAnsiTheme="minorHAnsi"/>
          <w:sz w:val="16"/>
          <w:szCs w:val="16"/>
          <w:lang w:val="x-none"/>
        </w:rPr>
      </w:pPr>
    </w:p>
    <w:p w:rsidR="007F3D4F" w:rsidRPr="007F3D4F" w:rsidRDefault="007F3D4F" w:rsidP="0069162E">
      <w:pPr>
        <w:rPr>
          <w:rFonts w:asciiTheme="minorHAnsi" w:hAnsiTheme="minorHAnsi"/>
          <w:sz w:val="16"/>
          <w:szCs w:val="16"/>
          <w:lang w:val="x-none"/>
        </w:rPr>
      </w:pPr>
    </w:p>
    <w:p w:rsidR="007F3D4F" w:rsidRPr="007F3D4F" w:rsidRDefault="007F3D4F" w:rsidP="0069162E">
      <w:pPr>
        <w:rPr>
          <w:rFonts w:asciiTheme="minorHAnsi" w:hAnsiTheme="minorHAnsi"/>
          <w:sz w:val="16"/>
          <w:szCs w:val="16"/>
          <w:lang w:val="x-none"/>
        </w:rPr>
      </w:pPr>
    </w:p>
    <w:p w:rsidR="007F3D4F" w:rsidRPr="007F3D4F" w:rsidRDefault="007F3D4F" w:rsidP="0069162E">
      <w:pPr>
        <w:rPr>
          <w:rFonts w:asciiTheme="minorHAnsi" w:hAnsiTheme="minorHAnsi"/>
          <w:sz w:val="16"/>
          <w:szCs w:val="16"/>
          <w:lang w:val="x-none"/>
        </w:rPr>
      </w:pPr>
    </w:p>
    <w:p w:rsidR="007F3D4F" w:rsidRPr="007F3D4F" w:rsidRDefault="007F3D4F" w:rsidP="0069162E">
      <w:pPr>
        <w:rPr>
          <w:rFonts w:asciiTheme="minorHAnsi" w:hAnsiTheme="minorHAnsi"/>
          <w:sz w:val="16"/>
          <w:szCs w:val="16"/>
          <w:lang w:val="x-none"/>
        </w:rPr>
      </w:pPr>
    </w:p>
    <w:p w:rsidR="007F3D4F" w:rsidRPr="007F3D4F" w:rsidRDefault="007F3D4F" w:rsidP="0069162E">
      <w:pPr>
        <w:rPr>
          <w:rFonts w:asciiTheme="minorHAnsi" w:hAnsiTheme="minorHAnsi"/>
          <w:sz w:val="16"/>
          <w:szCs w:val="16"/>
          <w:lang w:val="x-none"/>
        </w:rPr>
      </w:pPr>
    </w:p>
    <w:p w:rsidR="007F3D4F" w:rsidRPr="007F3D4F" w:rsidRDefault="007F3D4F" w:rsidP="0069162E">
      <w:pPr>
        <w:rPr>
          <w:rFonts w:asciiTheme="minorHAnsi" w:hAnsiTheme="minorHAnsi"/>
          <w:sz w:val="16"/>
          <w:szCs w:val="16"/>
          <w:lang w:val="x-none"/>
        </w:rPr>
      </w:pPr>
    </w:p>
    <w:p w:rsidR="007F3D4F" w:rsidRPr="007F3D4F" w:rsidRDefault="007F3D4F" w:rsidP="0069162E">
      <w:pPr>
        <w:rPr>
          <w:rFonts w:asciiTheme="minorHAnsi" w:hAnsiTheme="minorHAnsi"/>
          <w:sz w:val="16"/>
          <w:szCs w:val="16"/>
          <w:lang w:val="x-none"/>
        </w:rPr>
      </w:pPr>
    </w:p>
    <w:p w:rsidR="007F3D4F" w:rsidRPr="007F3D4F" w:rsidRDefault="007F3D4F" w:rsidP="0069162E">
      <w:pPr>
        <w:rPr>
          <w:rFonts w:asciiTheme="minorHAnsi" w:hAnsiTheme="minorHAnsi"/>
          <w:sz w:val="16"/>
          <w:szCs w:val="16"/>
          <w:lang w:val="x-none"/>
        </w:rPr>
      </w:pPr>
    </w:p>
    <w:p w:rsidR="0069162E" w:rsidRPr="007F3D4F" w:rsidRDefault="0069162E" w:rsidP="0069162E">
      <w:pPr>
        <w:rPr>
          <w:rFonts w:asciiTheme="minorHAnsi" w:hAnsiTheme="minorHAnsi"/>
          <w:sz w:val="16"/>
          <w:szCs w:val="16"/>
          <w:lang w:val="x-none"/>
        </w:rPr>
      </w:pPr>
    </w:p>
    <w:p w:rsidR="0069162E" w:rsidRPr="007F3D4F" w:rsidRDefault="0069162E" w:rsidP="0069162E">
      <w:pPr>
        <w:jc w:val="right"/>
        <w:rPr>
          <w:rFonts w:asciiTheme="minorHAnsi" w:hAnsiTheme="minorHAnsi"/>
          <w:sz w:val="16"/>
          <w:szCs w:val="16"/>
        </w:rPr>
      </w:pPr>
      <w:r w:rsidRPr="007F3D4F">
        <w:rPr>
          <w:rFonts w:asciiTheme="minorHAnsi" w:hAnsiTheme="minorHAnsi"/>
          <w:sz w:val="16"/>
          <w:szCs w:val="16"/>
        </w:rPr>
        <w:t>Załącznik nr 2 do SIWZ</w:t>
      </w:r>
    </w:p>
    <w:p w:rsidR="0069162E" w:rsidRPr="007F3D4F" w:rsidRDefault="0069162E" w:rsidP="0069162E">
      <w:pPr>
        <w:pStyle w:val="Tytu"/>
        <w:rPr>
          <w:rFonts w:asciiTheme="minorHAnsi" w:hAnsiTheme="minorHAnsi"/>
          <w:caps/>
          <w:sz w:val="16"/>
          <w:szCs w:val="16"/>
        </w:rPr>
      </w:pPr>
      <w:r w:rsidRPr="007F3D4F">
        <w:rPr>
          <w:rFonts w:asciiTheme="minorHAnsi" w:hAnsiTheme="minorHAnsi"/>
          <w:sz w:val="16"/>
          <w:szCs w:val="16"/>
        </w:rPr>
        <w:t xml:space="preserve">FORMULARZ OFERTOWY </w:t>
      </w:r>
    </w:p>
    <w:p w:rsidR="0069162E" w:rsidRPr="007F3D4F" w:rsidRDefault="0069162E" w:rsidP="0069162E">
      <w:pPr>
        <w:pStyle w:val="Nagwek2"/>
        <w:spacing w:before="0" w:after="0"/>
        <w:rPr>
          <w:rFonts w:asciiTheme="minorHAnsi" w:hAnsiTheme="minorHAnsi"/>
          <w:i w:val="0"/>
          <w:sz w:val="16"/>
          <w:szCs w:val="16"/>
          <w:lang w:val="pl-PL"/>
        </w:rPr>
      </w:pPr>
      <w:r w:rsidRPr="007F3D4F">
        <w:rPr>
          <w:rFonts w:asciiTheme="minorHAnsi" w:hAnsiTheme="minorHAnsi"/>
          <w:i w:val="0"/>
          <w:sz w:val="16"/>
          <w:szCs w:val="16"/>
        </w:rPr>
        <w:t>Dane dotyczące Wykonawcy</w:t>
      </w:r>
    </w:p>
    <w:p w:rsidR="0069162E" w:rsidRPr="007F3D4F" w:rsidRDefault="0069162E" w:rsidP="0069162E">
      <w:pPr>
        <w:pStyle w:val="Tekstpodstawowy"/>
        <w:spacing w:after="0"/>
        <w:rPr>
          <w:rFonts w:asciiTheme="minorHAnsi" w:hAnsiTheme="minorHAnsi"/>
          <w:sz w:val="16"/>
          <w:szCs w:val="16"/>
          <w:lang w:val="pl-PL"/>
        </w:rPr>
      </w:pPr>
      <w:r w:rsidRPr="007F3D4F">
        <w:rPr>
          <w:rFonts w:asciiTheme="minorHAnsi" w:hAnsiTheme="minorHAnsi"/>
          <w:sz w:val="16"/>
          <w:szCs w:val="16"/>
        </w:rPr>
        <w:t>Nazwa:...................................................................................................................................................................................</w:t>
      </w:r>
      <w:r w:rsidRPr="007F3D4F">
        <w:rPr>
          <w:rFonts w:asciiTheme="minorHAnsi" w:hAnsiTheme="minorHAnsi"/>
          <w:sz w:val="16"/>
          <w:szCs w:val="16"/>
          <w:lang w:val="pl-PL"/>
        </w:rPr>
        <w:t>.....................................</w:t>
      </w:r>
    </w:p>
    <w:p w:rsidR="0069162E" w:rsidRPr="007F3D4F" w:rsidRDefault="0069162E" w:rsidP="0069162E">
      <w:pPr>
        <w:pStyle w:val="Tekstpodstawowy"/>
        <w:spacing w:after="0"/>
        <w:rPr>
          <w:rFonts w:asciiTheme="minorHAnsi" w:hAnsiTheme="minorHAnsi"/>
          <w:sz w:val="16"/>
          <w:szCs w:val="16"/>
          <w:lang w:val="pl-PL"/>
        </w:rPr>
      </w:pPr>
      <w:r w:rsidRPr="007F3D4F">
        <w:rPr>
          <w:rFonts w:asciiTheme="minorHAnsi" w:hAnsiTheme="minorHAnsi"/>
          <w:sz w:val="16"/>
          <w:szCs w:val="16"/>
        </w:rPr>
        <w:t>Siedziba:.....................................................kod...................................ul................................................................................</w:t>
      </w:r>
      <w:r w:rsidRPr="007F3D4F">
        <w:rPr>
          <w:rFonts w:asciiTheme="minorHAnsi" w:hAnsiTheme="minorHAnsi"/>
          <w:sz w:val="16"/>
          <w:szCs w:val="16"/>
          <w:lang w:val="pl-PL"/>
        </w:rPr>
        <w:t>.....................................</w:t>
      </w:r>
    </w:p>
    <w:p w:rsidR="0069162E" w:rsidRPr="007F3D4F" w:rsidRDefault="0069162E" w:rsidP="0069162E">
      <w:pPr>
        <w:pStyle w:val="Tekstpodstawowy"/>
        <w:spacing w:after="0"/>
        <w:rPr>
          <w:rFonts w:asciiTheme="minorHAnsi" w:hAnsiTheme="minorHAnsi"/>
          <w:sz w:val="16"/>
          <w:szCs w:val="16"/>
        </w:rPr>
      </w:pPr>
      <w:r w:rsidRPr="007F3D4F">
        <w:rPr>
          <w:rFonts w:asciiTheme="minorHAnsi" w:hAnsiTheme="minorHAnsi"/>
          <w:sz w:val="16"/>
          <w:szCs w:val="16"/>
        </w:rPr>
        <w:t>Województwo:...................................................................</w:t>
      </w:r>
    </w:p>
    <w:p w:rsidR="0069162E" w:rsidRPr="007F3D4F" w:rsidRDefault="0069162E" w:rsidP="0069162E">
      <w:pPr>
        <w:pStyle w:val="Tekstpodstawowy"/>
        <w:spacing w:after="0"/>
        <w:rPr>
          <w:rFonts w:asciiTheme="minorHAnsi" w:hAnsiTheme="minorHAnsi"/>
          <w:sz w:val="16"/>
          <w:szCs w:val="16"/>
          <w:lang w:val="pl-PL"/>
        </w:rPr>
      </w:pPr>
      <w:r w:rsidRPr="007F3D4F">
        <w:rPr>
          <w:rFonts w:asciiTheme="minorHAnsi" w:hAnsiTheme="minorHAnsi"/>
          <w:sz w:val="16"/>
          <w:szCs w:val="16"/>
        </w:rPr>
        <w:t>Nr</w:t>
      </w:r>
      <w:r w:rsidRPr="007F3D4F">
        <w:rPr>
          <w:rFonts w:asciiTheme="minorHAnsi" w:hAnsiTheme="minorHAnsi"/>
          <w:sz w:val="16"/>
          <w:szCs w:val="16"/>
          <w:lang w:val="pl-PL"/>
        </w:rPr>
        <w:t xml:space="preserve"> </w:t>
      </w:r>
      <w:r w:rsidRPr="007F3D4F">
        <w:rPr>
          <w:rFonts w:asciiTheme="minorHAnsi" w:hAnsiTheme="minorHAnsi"/>
          <w:sz w:val="16"/>
          <w:szCs w:val="16"/>
        </w:rPr>
        <w:t>telefonu/fax:.....................................................................................................................................................................</w:t>
      </w:r>
      <w:r w:rsidRPr="007F3D4F">
        <w:rPr>
          <w:rFonts w:asciiTheme="minorHAnsi" w:hAnsiTheme="minorHAnsi"/>
          <w:sz w:val="16"/>
          <w:szCs w:val="16"/>
          <w:lang w:val="pl-PL"/>
        </w:rPr>
        <w:t>......................................</w:t>
      </w:r>
    </w:p>
    <w:p w:rsidR="0069162E" w:rsidRPr="007F3D4F" w:rsidRDefault="0069162E" w:rsidP="0069162E">
      <w:pPr>
        <w:pStyle w:val="Tekstpodstawowy"/>
        <w:spacing w:after="0"/>
        <w:rPr>
          <w:rFonts w:asciiTheme="minorHAnsi" w:hAnsiTheme="minorHAnsi"/>
          <w:sz w:val="16"/>
          <w:szCs w:val="16"/>
        </w:rPr>
      </w:pPr>
      <w:r w:rsidRPr="007F3D4F">
        <w:rPr>
          <w:rFonts w:asciiTheme="minorHAnsi" w:hAnsiTheme="minorHAnsi"/>
          <w:sz w:val="16"/>
          <w:szCs w:val="16"/>
          <w:lang w:val="de-DE"/>
        </w:rPr>
        <w:t>http:// ..................................................... e-mail..........................................................................................................................................................</w:t>
      </w:r>
    </w:p>
    <w:p w:rsidR="0069162E" w:rsidRPr="007F3D4F" w:rsidRDefault="0069162E" w:rsidP="0069162E">
      <w:pPr>
        <w:pStyle w:val="Tekstpodstawowy"/>
        <w:spacing w:after="0"/>
        <w:rPr>
          <w:rFonts w:asciiTheme="minorHAnsi" w:hAnsiTheme="minorHAnsi"/>
          <w:sz w:val="16"/>
          <w:szCs w:val="16"/>
          <w:lang w:val="de-DE"/>
        </w:rPr>
      </w:pPr>
      <w:r w:rsidRPr="007F3D4F">
        <w:rPr>
          <w:rFonts w:asciiTheme="minorHAnsi" w:hAnsiTheme="minorHAnsi"/>
          <w:sz w:val="16"/>
          <w:szCs w:val="16"/>
          <w:lang w:val="de-DE"/>
        </w:rPr>
        <w:t>NIP:..................................................REGON.................................................................................................................................................................</w:t>
      </w:r>
    </w:p>
    <w:p w:rsidR="0069162E" w:rsidRPr="007F3D4F" w:rsidRDefault="0069162E" w:rsidP="0069162E">
      <w:pPr>
        <w:pStyle w:val="Nagwek2"/>
        <w:spacing w:before="0" w:after="0"/>
        <w:rPr>
          <w:rFonts w:asciiTheme="minorHAnsi" w:hAnsiTheme="minorHAnsi"/>
          <w:i w:val="0"/>
          <w:sz w:val="16"/>
          <w:szCs w:val="16"/>
          <w:lang w:val="pl-PL"/>
        </w:rPr>
      </w:pPr>
    </w:p>
    <w:p w:rsidR="0069162E" w:rsidRPr="007F3D4F" w:rsidRDefault="0069162E" w:rsidP="0069162E">
      <w:pPr>
        <w:pStyle w:val="Nagwek2"/>
        <w:spacing w:before="0" w:after="0"/>
        <w:rPr>
          <w:rFonts w:asciiTheme="minorHAnsi" w:hAnsiTheme="minorHAnsi"/>
          <w:i w:val="0"/>
          <w:sz w:val="16"/>
          <w:szCs w:val="16"/>
        </w:rPr>
      </w:pPr>
      <w:r w:rsidRPr="007F3D4F">
        <w:rPr>
          <w:rFonts w:asciiTheme="minorHAnsi" w:hAnsiTheme="minorHAnsi"/>
          <w:i w:val="0"/>
          <w:sz w:val="16"/>
          <w:szCs w:val="16"/>
        </w:rPr>
        <w:t>Dane dotyczące Zamawiającego:</w:t>
      </w:r>
    </w:p>
    <w:p w:rsidR="0069162E" w:rsidRPr="007F3D4F" w:rsidRDefault="0069162E" w:rsidP="0069162E">
      <w:pPr>
        <w:jc w:val="both"/>
        <w:rPr>
          <w:rFonts w:asciiTheme="minorHAnsi" w:hAnsiTheme="minorHAnsi"/>
          <w:b/>
          <w:sz w:val="16"/>
          <w:szCs w:val="16"/>
        </w:rPr>
      </w:pPr>
      <w:r w:rsidRPr="007F3D4F">
        <w:rPr>
          <w:rFonts w:asciiTheme="minorHAnsi" w:hAnsiTheme="minorHAnsi"/>
          <w:sz w:val="16"/>
          <w:szCs w:val="16"/>
        </w:rPr>
        <w:t>Nazwa: Uniwersytecki Szpital Dziecięcy w Krakowie</w:t>
      </w:r>
    </w:p>
    <w:p w:rsidR="0069162E" w:rsidRPr="007F3D4F" w:rsidRDefault="0069162E" w:rsidP="0069162E">
      <w:pPr>
        <w:jc w:val="both"/>
        <w:rPr>
          <w:rFonts w:asciiTheme="minorHAnsi" w:hAnsiTheme="minorHAnsi"/>
          <w:b/>
          <w:caps/>
          <w:sz w:val="16"/>
          <w:szCs w:val="16"/>
        </w:rPr>
      </w:pPr>
      <w:r w:rsidRPr="007F3D4F">
        <w:rPr>
          <w:rFonts w:asciiTheme="minorHAnsi" w:hAnsiTheme="minorHAnsi"/>
          <w:sz w:val="16"/>
          <w:szCs w:val="16"/>
        </w:rPr>
        <w:t xml:space="preserve">Siedziba: </w:t>
      </w:r>
      <w:r w:rsidRPr="007F3D4F">
        <w:rPr>
          <w:rFonts w:asciiTheme="minorHAnsi" w:hAnsiTheme="minorHAnsi"/>
          <w:b/>
          <w:sz w:val="16"/>
          <w:szCs w:val="16"/>
        </w:rPr>
        <w:t>30-663 Kraków, ul. Wielicka 265</w:t>
      </w:r>
    </w:p>
    <w:p w:rsidR="0069162E" w:rsidRPr="007F3D4F" w:rsidRDefault="0069162E" w:rsidP="0069162E">
      <w:pPr>
        <w:pStyle w:val="Nagwek2"/>
        <w:spacing w:before="0" w:after="0"/>
        <w:rPr>
          <w:rFonts w:asciiTheme="minorHAnsi" w:hAnsiTheme="minorHAnsi"/>
          <w:i w:val="0"/>
          <w:caps/>
          <w:sz w:val="16"/>
          <w:szCs w:val="16"/>
          <w:lang w:val="pl-PL"/>
        </w:rPr>
      </w:pPr>
    </w:p>
    <w:p w:rsidR="0069162E" w:rsidRPr="007F3D4F" w:rsidRDefault="0069162E" w:rsidP="0069162E">
      <w:pPr>
        <w:pStyle w:val="Nagwek2"/>
        <w:spacing w:before="0" w:after="0"/>
        <w:rPr>
          <w:rFonts w:asciiTheme="minorHAnsi" w:hAnsiTheme="minorHAnsi"/>
          <w:i w:val="0"/>
          <w:sz w:val="16"/>
          <w:szCs w:val="16"/>
        </w:rPr>
      </w:pPr>
      <w:r w:rsidRPr="007F3D4F">
        <w:rPr>
          <w:rFonts w:asciiTheme="minorHAnsi" w:hAnsiTheme="minorHAnsi"/>
          <w:i w:val="0"/>
          <w:caps/>
          <w:sz w:val="16"/>
          <w:szCs w:val="16"/>
        </w:rPr>
        <w:t>Z</w:t>
      </w:r>
      <w:r w:rsidRPr="007F3D4F">
        <w:rPr>
          <w:rFonts w:asciiTheme="minorHAnsi" w:hAnsiTheme="minorHAnsi"/>
          <w:i w:val="0"/>
          <w:sz w:val="16"/>
          <w:szCs w:val="16"/>
        </w:rPr>
        <w:t>obowiązania Wykonawcy:</w:t>
      </w:r>
    </w:p>
    <w:p w:rsidR="0069162E" w:rsidRPr="007F3D4F" w:rsidRDefault="0069162E" w:rsidP="0069162E">
      <w:pPr>
        <w:rPr>
          <w:rFonts w:asciiTheme="minorHAnsi" w:hAnsiTheme="minorHAnsi"/>
          <w:sz w:val="16"/>
          <w:szCs w:val="16"/>
          <w:lang w:val="x-none"/>
        </w:rPr>
      </w:pPr>
    </w:p>
    <w:p w:rsidR="0069162E" w:rsidRPr="007F3D4F" w:rsidRDefault="0069162E" w:rsidP="00E30D9C">
      <w:pPr>
        <w:numPr>
          <w:ilvl w:val="2"/>
          <w:numId w:val="9"/>
        </w:numPr>
        <w:tabs>
          <w:tab w:val="clear" w:pos="2160"/>
          <w:tab w:val="num" w:pos="426"/>
        </w:tabs>
        <w:suppressAutoHyphens/>
        <w:autoSpaceDE/>
        <w:autoSpaceDN/>
        <w:adjustRightInd/>
        <w:snapToGrid w:val="0"/>
        <w:ind w:left="426" w:hanging="426"/>
        <w:jc w:val="both"/>
        <w:rPr>
          <w:rFonts w:asciiTheme="minorHAnsi" w:hAnsiTheme="minorHAnsi"/>
          <w:sz w:val="16"/>
          <w:szCs w:val="16"/>
        </w:rPr>
      </w:pPr>
      <w:r w:rsidRPr="007F3D4F">
        <w:rPr>
          <w:rFonts w:asciiTheme="minorHAnsi" w:hAnsiTheme="minorHAnsi"/>
          <w:sz w:val="16"/>
          <w:szCs w:val="16"/>
        </w:rPr>
        <w:t>Nawiązując do ogłoszenia o przetargu nieograniczonym na</w:t>
      </w:r>
      <w:r w:rsidRPr="007F3D4F">
        <w:rPr>
          <w:rFonts w:asciiTheme="minorHAnsi" w:hAnsiTheme="minorHAnsi"/>
          <w:b/>
          <w:sz w:val="16"/>
          <w:szCs w:val="16"/>
        </w:rPr>
        <w:t xml:space="preserve"> dostawę mikromacierzy cytogenetycznych do oceny całego genomu człowieka z kompletem odczynników </w:t>
      </w:r>
      <w:r w:rsidRPr="007F3D4F">
        <w:rPr>
          <w:rFonts w:asciiTheme="minorHAnsi" w:hAnsiTheme="minorHAnsi"/>
          <w:sz w:val="16"/>
          <w:szCs w:val="16"/>
        </w:rPr>
        <w:t>zobowiązujemy się dostarczyć przedmiot zamówienia, zgodnie z załączonym formularzem cenowym - zał. 3  do siwz za cenę brutto:</w:t>
      </w:r>
      <w:r w:rsidR="009F7935" w:rsidRPr="007F3D4F">
        <w:rPr>
          <w:rFonts w:asciiTheme="minorHAnsi" w:hAnsiTheme="minorHAnsi"/>
          <w:sz w:val="16"/>
          <w:szCs w:val="16"/>
        </w:rPr>
        <w:t xml:space="preserve"> </w:t>
      </w:r>
      <w:r w:rsidRPr="007F3D4F">
        <w:rPr>
          <w:rFonts w:asciiTheme="minorHAnsi" w:hAnsiTheme="minorHAnsi"/>
          <w:sz w:val="16"/>
          <w:szCs w:val="16"/>
        </w:rPr>
        <w:t>……………………………………………………………</w:t>
      </w:r>
      <w:r w:rsidR="009F7935" w:rsidRPr="007F3D4F">
        <w:rPr>
          <w:rFonts w:asciiTheme="minorHAnsi" w:hAnsiTheme="minorHAnsi"/>
          <w:sz w:val="16"/>
          <w:szCs w:val="16"/>
        </w:rPr>
        <w:t xml:space="preserve"> </w:t>
      </w:r>
      <w:r w:rsidRPr="007F3D4F">
        <w:rPr>
          <w:rFonts w:asciiTheme="minorHAnsi" w:hAnsiTheme="minorHAnsi"/>
          <w:sz w:val="16"/>
          <w:szCs w:val="16"/>
        </w:rPr>
        <w:t xml:space="preserve">zł brutto </w:t>
      </w:r>
    </w:p>
    <w:p w:rsidR="0069162E" w:rsidRPr="007F3D4F" w:rsidRDefault="0069162E" w:rsidP="0069162E">
      <w:pPr>
        <w:pStyle w:val="Tekstpodstawowy"/>
        <w:widowControl/>
        <w:numPr>
          <w:ilvl w:val="2"/>
          <w:numId w:val="9"/>
        </w:numPr>
        <w:tabs>
          <w:tab w:val="clear" w:pos="2160"/>
          <w:tab w:val="num" w:pos="360"/>
        </w:tabs>
        <w:suppressAutoHyphens w:val="0"/>
        <w:spacing w:after="0" w:line="276" w:lineRule="auto"/>
        <w:ind w:left="360"/>
        <w:jc w:val="both"/>
        <w:rPr>
          <w:rFonts w:asciiTheme="minorHAnsi" w:hAnsiTheme="minorHAnsi"/>
          <w:sz w:val="16"/>
          <w:szCs w:val="16"/>
        </w:rPr>
      </w:pPr>
      <w:r w:rsidRPr="007F3D4F">
        <w:rPr>
          <w:rFonts w:asciiTheme="minorHAnsi" w:hAnsiTheme="minorHAnsi"/>
          <w:sz w:val="16"/>
          <w:szCs w:val="16"/>
        </w:rPr>
        <w:t xml:space="preserve">Termin płatności: ………dni* ( </w:t>
      </w:r>
      <w:r w:rsidRPr="007F3D4F">
        <w:rPr>
          <w:rFonts w:asciiTheme="minorHAnsi" w:hAnsiTheme="minorHAnsi"/>
          <w:b/>
          <w:sz w:val="16"/>
          <w:szCs w:val="16"/>
        </w:rPr>
        <w:t>min. 60 dni</w:t>
      </w:r>
      <w:r w:rsidRPr="007F3D4F">
        <w:rPr>
          <w:rFonts w:asciiTheme="minorHAnsi" w:hAnsiTheme="minorHAnsi"/>
          <w:sz w:val="16"/>
          <w:szCs w:val="16"/>
        </w:rPr>
        <w:t>) od daty otrzymania przez Zamawiającego prawidłowo wystawionej faktury.</w:t>
      </w:r>
    </w:p>
    <w:p w:rsidR="0069162E" w:rsidRPr="007F3D4F" w:rsidRDefault="0069162E" w:rsidP="0069162E">
      <w:pPr>
        <w:pStyle w:val="Tekstpodstawowy"/>
        <w:widowControl/>
        <w:numPr>
          <w:ilvl w:val="2"/>
          <w:numId w:val="9"/>
        </w:numPr>
        <w:tabs>
          <w:tab w:val="clear" w:pos="2160"/>
          <w:tab w:val="num" w:pos="360"/>
        </w:tabs>
        <w:suppressAutoHyphens w:val="0"/>
        <w:spacing w:after="0" w:line="276" w:lineRule="auto"/>
        <w:ind w:left="360"/>
        <w:jc w:val="both"/>
        <w:rPr>
          <w:rFonts w:asciiTheme="minorHAnsi" w:hAnsiTheme="minorHAnsi"/>
          <w:sz w:val="16"/>
          <w:szCs w:val="16"/>
        </w:rPr>
      </w:pPr>
      <w:r w:rsidRPr="007F3D4F">
        <w:rPr>
          <w:rFonts w:asciiTheme="minorHAnsi" w:hAnsiTheme="minorHAnsi"/>
          <w:snapToGrid w:val="0"/>
          <w:sz w:val="16"/>
          <w:szCs w:val="16"/>
        </w:rPr>
        <w:t xml:space="preserve">Wykonawca gwarantuje niezmienność </w:t>
      </w:r>
      <w:r w:rsidRPr="007F3D4F">
        <w:rPr>
          <w:rFonts w:asciiTheme="minorHAnsi" w:hAnsiTheme="minorHAnsi"/>
          <w:sz w:val="16"/>
          <w:szCs w:val="16"/>
        </w:rPr>
        <w:t>cen jednostkowych netto podanych w ofercie przez okres 12 miesięcy.</w:t>
      </w:r>
    </w:p>
    <w:p w:rsidR="0069162E" w:rsidRPr="007F3D4F" w:rsidRDefault="0069162E" w:rsidP="0069162E">
      <w:pPr>
        <w:pStyle w:val="Tekstpodstawowy"/>
        <w:widowControl/>
        <w:numPr>
          <w:ilvl w:val="2"/>
          <w:numId w:val="9"/>
        </w:numPr>
        <w:tabs>
          <w:tab w:val="clear" w:pos="2160"/>
          <w:tab w:val="num" w:pos="360"/>
        </w:tabs>
        <w:suppressAutoHyphens w:val="0"/>
        <w:spacing w:after="0" w:line="276" w:lineRule="auto"/>
        <w:ind w:left="360"/>
        <w:jc w:val="both"/>
        <w:rPr>
          <w:rFonts w:asciiTheme="minorHAnsi" w:hAnsiTheme="minorHAnsi"/>
          <w:sz w:val="16"/>
          <w:szCs w:val="16"/>
        </w:rPr>
      </w:pPr>
      <w:r w:rsidRPr="007F3D4F">
        <w:rPr>
          <w:rFonts w:asciiTheme="minorHAnsi" w:hAnsiTheme="minorHAnsi" w:cs="Arial"/>
          <w:sz w:val="16"/>
          <w:szCs w:val="16"/>
        </w:rPr>
        <w:t>Zamówienia będą składane w miarę potrzeb Zamawiającego, w terminach co 3 miesiące  przez okres 12 miesięcy według pisemnych zamówień składanych przez pracownika Działu Zaopatrzenia</w:t>
      </w:r>
    </w:p>
    <w:p w:rsidR="0069162E" w:rsidRPr="007F3D4F" w:rsidRDefault="0069162E" w:rsidP="0069162E">
      <w:pPr>
        <w:pStyle w:val="Tekstpodstawowy"/>
        <w:widowControl/>
        <w:numPr>
          <w:ilvl w:val="2"/>
          <w:numId w:val="9"/>
        </w:numPr>
        <w:tabs>
          <w:tab w:val="clear" w:pos="2160"/>
          <w:tab w:val="num" w:pos="360"/>
        </w:tabs>
        <w:suppressAutoHyphens w:val="0"/>
        <w:spacing w:after="0" w:line="276" w:lineRule="auto"/>
        <w:ind w:left="360"/>
        <w:jc w:val="both"/>
        <w:rPr>
          <w:rFonts w:asciiTheme="minorHAnsi" w:hAnsiTheme="minorHAnsi" w:cs="Arial"/>
          <w:sz w:val="16"/>
          <w:szCs w:val="16"/>
        </w:rPr>
      </w:pPr>
      <w:r w:rsidRPr="007F3D4F">
        <w:rPr>
          <w:rFonts w:asciiTheme="minorHAnsi" w:hAnsiTheme="minorHAnsi" w:cs="Arial"/>
          <w:sz w:val="16"/>
          <w:szCs w:val="16"/>
        </w:rPr>
        <w:t xml:space="preserve">Termin dostaw systematycznych </w:t>
      </w:r>
      <w:r w:rsidRPr="007F3D4F">
        <w:rPr>
          <w:rFonts w:asciiTheme="minorHAnsi" w:hAnsiTheme="minorHAnsi" w:cs="Arial"/>
          <w:sz w:val="16"/>
          <w:szCs w:val="16"/>
          <w:lang w:val="pl-PL"/>
        </w:rPr>
        <w:t xml:space="preserve">(…………) </w:t>
      </w:r>
      <w:r w:rsidRPr="007F3D4F">
        <w:rPr>
          <w:rFonts w:asciiTheme="minorHAnsi" w:hAnsiTheme="minorHAnsi"/>
          <w:sz w:val="16"/>
          <w:szCs w:val="16"/>
        </w:rPr>
        <w:t>od daty złożenia zamówienia.</w:t>
      </w:r>
    </w:p>
    <w:p w:rsidR="0069162E" w:rsidRPr="007F3D4F" w:rsidRDefault="0069162E" w:rsidP="0069162E">
      <w:pPr>
        <w:pStyle w:val="Tekstpodstawowy"/>
        <w:widowControl/>
        <w:numPr>
          <w:ilvl w:val="2"/>
          <w:numId w:val="9"/>
        </w:numPr>
        <w:tabs>
          <w:tab w:val="clear" w:pos="2160"/>
          <w:tab w:val="num" w:pos="360"/>
        </w:tabs>
        <w:suppressAutoHyphens w:val="0"/>
        <w:spacing w:after="0" w:line="276" w:lineRule="auto"/>
        <w:ind w:left="360"/>
        <w:jc w:val="both"/>
        <w:rPr>
          <w:rFonts w:asciiTheme="minorHAnsi" w:hAnsiTheme="minorHAnsi" w:cs="Arial"/>
          <w:sz w:val="16"/>
          <w:szCs w:val="16"/>
        </w:rPr>
      </w:pPr>
      <w:r w:rsidRPr="007F3D4F">
        <w:rPr>
          <w:rFonts w:asciiTheme="minorHAnsi" w:hAnsiTheme="minorHAnsi"/>
          <w:sz w:val="16"/>
          <w:szCs w:val="16"/>
          <w:lang w:val="pl-PL"/>
        </w:rPr>
        <w:t xml:space="preserve">Termin ważności odczynników  </w:t>
      </w:r>
      <w:r w:rsidRPr="007F3D4F">
        <w:rPr>
          <w:rFonts w:asciiTheme="minorHAnsi" w:hAnsiTheme="minorHAnsi"/>
          <w:snapToGrid w:val="0"/>
          <w:sz w:val="16"/>
          <w:szCs w:val="16"/>
          <w:lang w:val="pl-PL"/>
        </w:rPr>
        <w:t>w momencie dostawy wynosi………………………………………………………( min 6 miesięcy )</w:t>
      </w:r>
    </w:p>
    <w:p w:rsidR="0069162E" w:rsidRPr="007F3D4F" w:rsidRDefault="00A14DDB" w:rsidP="0069162E">
      <w:pPr>
        <w:pStyle w:val="Tekstpodstawowy"/>
        <w:widowControl/>
        <w:numPr>
          <w:ilvl w:val="2"/>
          <w:numId w:val="9"/>
        </w:numPr>
        <w:tabs>
          <w:tab w:val="clear" w:pos="2160"/>
          <w:tab w:val="num" w:pos="360"/>
        </w:tabs>
        <w:suppressAutoHyphens w:val="0"/>
        <w:spacing w:after="0" w:line="276" w:lineRule="auto"/>
        <w:ind w:left="360"/>
        <w:jc w:val="both"/>
        <w:rPr>
          <w:rFonts w:asciiTheme="minorHAnsi" w:hAnsiTheme="minorHAnsi" w:cs="Arial"/>
          <w:sz w:val="16"/>
          <w:szCs w:val="16"/>
        </w:rPr>
      </w:pPr>
      <w:r w:rsidRPr="007F3D4F">
        <w:rPr>
          <w:rFonts w:asciiTheme="minorHAnsi" w:hAnsiTheme="minorHAnsi"/>
          <w:bCs/>
          <w:sz w:val="16"/>
          <w:szCs w:val="16"/>
        </w:rPr>
        <w:t xml:space="preserve">Oświadczamy, że zapewnimy </w:t>
      </w:r>
      <w:r w:rsidR="0069162E" w:rsidRPr="007F3D4F">
        <w:rPr>
          <w:rFonts w:asciiTheme="minorHAnsi" w:hAnsiTheme="minorHAnsi"/>
          <w:bCs/>
          <w:sz w:val="16"/>
          <w:szCs w:val="16"/>
        </w:rPr>
        <w:t xml:space="preserve">ciągłość dostaw, oferowane </w:t>
      </w:r>
      <w:r w:rsidR="0069162E" w:rsidRPr="007F3D4F">
        <w:rPr>
          <w:rFonts w:asciiTheme="minorHAnsi" w:hAnsiTheme="minorHAnsi"/>
          <w:bCs/>
          <w:sz w:val="16"/>
          <w:szCs w:val="16"/>
          <w:lang w:val="pl-PL"/>
        </w:rPr>
        <w:t xml:space="preserve">testy </w:t>
      </w:r>
      <w:r w:rsidR="0069162E" w:rsidRPr="007F3D4F">
        <w:rPr>
          <w:rFonts w:asciiTheme="minorHAnsi" w:hAnsiTheme="minorHAnsi"/>
          <w:sz w:val="16"/>
          <w:szCs w:val="16"/>
        </w:rPr>
        <w:t>będą posiadały optymalnie długi termin ważności</w:t>
      </w:r>
      <w:r w:rsidR="0069162E" w:rsidRPr="007F3D4F">
        <w:rPr>
          <w:rFonts w:asciiTheme="minorHAnsi" w:hAnsiTheme="minorHAnsi"/>
          <w:sz w:val="16"/>
          <w:szCs w:val="16"/>
          <w:lang w:val="pl-PL"/>
        </w:rPr>
        <w:t xml:space="preserve"> i będą </w:t>
      </w:r>
      <w:r w:rsidR="0069162E" w:rsidRPr="007F3D4F">
        <w:rPr>
          <w:rFonts w:asciiTheme="minorHAnsi" w:hAnsiTheme="minorHAnsi"/>
          <w:sz w:val="16"/>
          <w:szCs w:val="16"/>
        </w:rPr>
        <w:t xml:space="preserve"> odpowiednio  zabezpieczone na czas transportu. </w:t>
      </w:r>
    </w:p>
    <w:p w:rsidR="0069162E" w:rsidRPr="007F3D4F" w:rsidRDefault="0069162E" w:rsidP="0069162E">
      <w:pPr>
        <w:pStyle w:val="Tekstpodstawowy"/>
        <w:widowControl/>
        <w:numPr>
          <w:ilvl w:val="2"/>
          <w:numId w:val="9"/>
        </w:numPr>
        <w:tabs>
          <w:tab w:val="clear" w:pos="2160"/>
          <w:tab w:val="num" w:pos="360"/>
        </w:tabs>
        <w:suppressAutoHyphens w:val="0"/>
        <w:spacing w:after="0"/>
        <w:ind w:left="360"/>
        <w:jc w:val="both"/>
        <w:rPr>
          <w:rFonts w:asciiTheme="minorHAnsi" w:hAnsiTheme="minorHAnsi"/>
          <w:sz w:val="16"/>
          <w:szCs w:val="16"/>
        </w:rPr>
      </w:pPr>
      <w:r w:rsidRPr="007F3D4F">
        <w:rPr>
          <w:rFonts w:asciiTheme="minorHAnsi" w:hAnsiTheme="minorHAnsi"/>
          <w:sz w:val="16"/>
          <w:szCs w:val="16"/>
        </w:rPr>
        <w:t xml:space="preserve">Oświadczamy, że oferowane przez nas wyroby </w:t>
      </w:r>
      <w:r w:rsidRPr="007F3D4F">
        <w:rPr>
          <w:rFonts w:asciiTheme="minorHAnsi" w:hAnsiTheme="minorHAnsi"/>
          <w:sz w:val="16"/>
          <w:szCs w:val="16"/>
          <w:lang w:val="pl-PL"/>
        </w:rPr>
        <w:t xml:space="preserve"> </w:t>
      </w:r>
      <w:r w:rsidRPr="007F3D4F">
        <w:rPr>
          <w:rFonts w:asciiTheme="minorHAnsi" w:hAnsiTheme="minorHAnsi"/>
          <w:sz w:val="16"/>
          <w:szCs w:val="16"/>
        </w:rPr>
        <w:t>są dopuszczone do obrotu i używania na terenie</w:t>
      </w:r>
      <w:r w:rsidRPr="007F3D4F">
        <w:rPr>
          <w:rFonts w:asciiTheme="minorHAnsi" w:hAnsiTheme="minorHAnsi"/>
          <w:sz w:val="16"/>
          <w:szCs w:val="16"/>
          <w:lang w:val="pl-PL"/>
        </w:rPr>
        <w:t xml:space="preserve"> Polski </w:t>
      </w:r>
      <w:r w:rsidRPr="007F3D4F">
        <w:rPr>
          <w:rFonts w:asciiTheme="minorHAnsi" w:hAnsiTheme="minorHAnsi"/>
          <w:sz w:val="16"/>
          <w:szCs w:val="16"/>
        </w:rPr>
        <w:t xml:space="preserve"> </w:t>
      </w:r>
    </w:p>
    <w:p w:rsidR="00A14DDB" w:rsidRPr="007F3D4F" w:rsidRDefault="00A14DDB" w:rsidP="00A14DDB">
      <w:pPr>
        <w:pStyle w:val="Tekstpodstawowy"/>
        <w:widowControl/>
        <w:numPr>
          <w:ilvl w:val="2"/>
          <w:numId w:val="9"/>
        </w:numPr>
        <w:tabs>
          <w:tab w:val="clear" w:pos="2160"/>
          <w:tab w:val="num" w:pos="360"/>
        </w:tabs>
        <w:suppressAutoHyphens w:val="0"/>
        <w:spacing w:after="0"/>
        <w:ind w:left="426" w:hanging="426"/>
        <w:jc w:val="both"/>
        <w:rPr>
          <w:rFonts w:asciiTheme="minorHAnsi" w:hAnsiTheme="minorHAnsi" w:cs="Arial"/>
          <w:sz w:val="16"/>
          <w:szCs w:val="16"/>
        </w:rPr>
      </w:pPr>
      <w:r w:rsidRPr="007F3D4F">
        <w:rPr>
          <w:rFonts w:asciiTheme="minorHAnsi" w:hAnsiTheme="minorHAnsi"/>
          <w:sz w:val="16"/>
          <w:szCs w:val="16"/>
        </w:rPr>
        <w:t>Oświadczamy ze oddajemy w dzierżawę na okres 1</w:t>
      </w:r>
      <w:r w:rsidRPr="007F3D4F">
        <w:rPr>
          <w:rFonts w:asciiTheme="minorHAnsi" w:hAnsiTheme="minorHAnsi"/>
          <w:sz w:val="16"/>
          <w:szCs w:val="16"/>
          <w:lang w:val="pl-PL"/>
        </w:rPr>
        <w:t>2</w:t>
      </w:r>
      <w:r w:rsidRPr="007F3D4F">
        <w:rPr>
          <w:rFonts w:asciiTheme="minorHAnsi" w:hAnsiTheme="minorHAnsi"/>
          <w:sz w:val="16"/>
          <w:szCs w:val="16"/>
        </w:rPr>
        <w:t xml:space="preserve"> miesięcy sprzęt</w:t>
      </w:r>
      <w:r w:rsidRPr="007F3D4F">
        <w:rPr>
          <w:rFonts w:asciiTheme="minorHAnsi" w:hAnsiTheme="minorHAnsi"/>
          <w:sz w:val="16"/>
          <w:szCs w:val="16"/>
          <w:lang w:val="pl-PL"/>
        </w:rPr>
        <w:t>:</w:t>
      </w:r>
      <w:r w:rsidRPr="007F3D4F">
        <w:rPr>
          <w:rFonts w:asciiTheme="minorHAnsi" w:hAnsiTheme="minorHAnsi"/>
          <w:sz w:val="16"/>
          <w:szCs w:val="16"/>
        </w:rPr>
        <w:t xml:space="preserve"> .............................................................................. o wartości.................................... nr seryjny................................rok produkcji.......................</w:t>
      </w:r>
      <w:r w:rsidRPr="007F3D4F">
        <w:rPr>
          <w:rFonts w:asciiTheme="minorHAnsi" w:hAnsiTheme="minorHAnsi" w:cs="Arial"/>
          <w:sz w:val="16"/>
          <w:szCs w:val="16"/>
        </w:rPr>
        <w:t>...</w:t>
      </w:r>
    </w:p>
    <w:p w:rsidR="00A14DDB" w:rsidRPr="007F3D4F" w:rsidRDefault="00A14DDB" w:rsidP="00A14DDB">
      <w:pPr>
        <w:pStyle w:val="Tekstpodstawowy"/>
        <w:widowControl/>
        <w:numPr>
          <w:ilvl w:val="2"/>
          <w:numId w:val="9"/>
        </w:numPr>
        <w:tabs>
          <w:tab w:val="clear" w:pos="2160"/>
          <w:tab w:val="num" w:pos="426"/>
        </w:tabs>
        <w:suppressAutoHyphens w:val="0"/>
        <w:spacing w:after="0"/>
        <w:ind w:hanging="2160"/>
        <w:jc w:val="both"/>
        <w:rPr>
          <w:rFonts w:asciiTheme="minorHAnsi" w:hAnsiTheme="minorHAnsi" w:cs="Arial"/>
          <w:sz w:val="16"/>
          <w:szCs w:val="16"/>
        </w:rPr>
      </w:pPr>
      <w:r w:rsidRPr="007F3D4F">
        <w:rPr>
          <w:rFonts w:asciiTheme="minorHAnsi" w:hAnsiTheme="minorHAnsi"/>
          <w:sz w:val="16"/>
          <w:szCs w:val="16"/>
        </w:rPr>
        <w:t>Czynsz płacony będzie przez kolejne 12  miesięcy licząc od daty instalacji aparatu, na podstawie faktur wystawianych przez WYKONAWCĘ</w:t>
      </w:r>
      <w:r w:rsidRPr="007F3D4F">
        <w:rPr>
          <w:rFonts w:asciiTheme="minorHAnsi" w:hAnsiTheme="minorHAnsi"/>
          <w:sz w:val="16"/>
          <w:szCs w:val="16"/>
          <w:lang w:val="pl-PL"/>
        </w:rPr>
        <w:t>.</w:t>
      </w:r>
    </w:p>
    <w:p w:rsidR="00A14DDB" w:rsidRPr="007F3D4F" w:rsidRDefault="00A14DDB" w:rsidP="00A14DDB">
      <w:pPr>
        <w:pStyle w:val="Tekstpodstawowy"/>
        <w:widowControl/>
        <w:numPr>
          <w:ilvl w:val="2"/>
          <w:numId w:val="9"/>
        </w:numPr>
        <w:tabs>
          <w:tab w:val="clear" w:pos="2160"/>
          <w:tab w:val="num" w:pos="426"/>
        </w:tabs>
        <w:suppressAutoHyphens w:val="0"/>
        <w:spacing w:after="0"/>
        <w:ind w:left="426" w:hanging="426"/>
        <w:jc w:val="both"/>
        <w:rPr>
          <w:rFonts w:asciiTheme="minorHAnsi" w:hAnsiTheme="minorHAnsi" w:cs="Arial"/>
          <w:sz w:val="16"/>
          <w:szCs w:val="16"/>
        </w:rPr>
      </w:pPr>
      <w:r w:rsidRPr="007F3D4F">
        <w:rPr>
          <w:rFonts w:asciiTheme="minorHAnsi" w:hAnsiTheme="minorHAnsi"/>
          <w:sz w:val="16"/>
          <w:szCs w:val="16"/>
        </w:rPr>
        <w:t>Czynsz dzierżawny płatny miesięcznie, na podstawie faktury wystawionej na koniec miesiąca i dostarczonej do Zamawiającego do 10 dnia następnego miesiąca.</w:t>
      </w:r>
    </w:p>
    <w:p w:rsidR="00A14DDB" w:rsidRPr="007F3D4F" w:rsidRDefault="00A14DDB" w:rsidP="00A14DDB">
      <w:pPr>
        <w:pStyle w:val="Tekstpodstawowy"/>
        <w:widowControl/>
        <w:numPr>
          <w:ilvl w:val="2"/>
          <w:numId w:val="9"/>
        </w:numPr>
        <w:tabs>
          <w:tab w:val="clear" w:pos="2160"/>
          <w:tab w:val="num" w:pos="426"/>
        </w:tabs>
        <w:suppressAutoHyphens w:val="0"/>
        <w:spacing w:after="0"/>
        <w:ind w:hanging="2160"/>
        <w:jc w:val="both"/>
        <w:rPr>
          <w:rFonts w:asciiTheme="minorHAnsi" w:hAnsiTheme="minorHAnsi" w:cs="Arial"/>
          <w:sz w:val="16"/>
          <w:szCs w:val="16"/>
        </w:rPr>
      </w:pPr>
      <w:r w:rsidRPr="007F3D4F">
        <w:rPr>
          <w:rFonts w:asciiTheme="minorHAnsi" w:hAnsiTheme="minorHAnsi"/>
          <w:sz w:val="16"/>
          <w:szCs w:val="16"/>
        </w:rPr>
        <w:t>Termin zapłaty .................(min. 60 dni) po otrzymaniu faktury</w:t>
      </w:r>
      <w:r w:rsidRPr="007F3D4F">
        <w:rPr>
          <w:rFonts w:asciiTheme="minorHAnsi" w:hAnsiTheme="minorHAnsi"/>
          <w:sz w:val="16"/>
          <w:szCs w:val="16"/>
          <w:lang w:val="pl-PL"/>
        </w:rPr>
        <w:t xml:space="preserve"> za dzierżawę.</w:t>
      </w:r>
    </w:p>
    <w:p w:rsidR="00A14DDB" w:rsidRPr="007F3D4F" w:rsidRDefault="00A14DDB" w:rsidP="007F3D4F">
      <w:pPr>
        <w:jc w:val="both"/>
        <w:rPr>
          <w:rFonts w:asciiTheme="minorHAnsi" w:hAnsiTheme="minorHAnsi"/>
          <w:b/>
          <w:sz w:val="16"/>
          <w:szCs w:val="16"/>
        </w:rPr>
      </w:pPr>
      <w:r w:rsidRPr="007F3D4F">
        <w:rPr>
          <w:rFonts w:asciiTheme="minorHAnsi" w:hAnsiTheme="minorHAnsi"/>
          <w:b/>
          <w:sz w:val="16"/>
          <w:szCs w:val="16"/>
        </w:rPr>
        <w:t>Oświadczamy, że:</w:t>
      </w:r>
    </w:p>
    <w:p w:rsidR="00A14DDB" w:rsidRPr="007F3D4F" w:rsidRDefault="00A14DDB" w:rsidP="007F3D4F">
      <w:pPr>
        <w:tabs>
          <w:tab w:val="left" w:pos="360"/>
        </w:tabs>
        <w:jc w:val="both"/>
        <w:rPr>
          <w:rFonts w:asciiTheme="minorHAnsi" w:hAnsiTheme="minorHAnsi"/>
          <w:sz w:val="16"/>
          <w:szCs w:val="16"/>
        </w:rPr>
      </w:pPr>
      <w:r w:rsidRPr="007F3D4F">
        <w:rPr>
          <w:rFonts w:asciiTheme="minorHAnsi" w:hAnsiTheme="minorHAnsi"/>
          <w:sz w:val="16"/>
          <w:szCs w:val="16"/>
        </w:rPr>
        <w:t>1)  sprzęt dostarczymy na własny koszt i ryzyko do siedziby Zamawiającego w terminie....................(</w:t>
      </w:r>
      <w:r w:rsidRPr="007F3D4F">
        <w:rPr>
          <w:rFonts w:asciiTheme="minorHAnsi" w:hAnsiTheme="minorHAnsi"/>
          <w:b/>
          <w:sz w:val="16"/>
          <w:szCs w:val="16"/>
        </w:rPr>
        <w:t>max. 2 tygodnie od podpisania umowy)</w:t>
      </w:r>
      <w:r w:rsidRPr="007F3D4F">
        <w:rPr>
          <w:rFonts w:asciiTheme="minorHAnsi" w:hAnsiTheme="minorHAnsi"/>
          <w:sz w:val="16"/>
          <w:szCs w:val="16"/>
        </w:rPr>
        <w:t xml:space="preserve"> i zamontujemy w miejscu wskazanym przez Zamawiającego.</w:t>
      </w:r>
    </w:p>
    <w:p w:rsidR="00A14DDB" w:rsidRPr="007F3D4F" w:rsidRDefault="00A14DDB" w:rsidP="007F3D4F">
      <w:pPr>
        <w:tabs>
          <w:tab w:val="left" w:pos="360"/>
        </w:tabs>
        <w:jc w:val="both"/>
        <w:rPr>
          <w:rFonts w:asciiTheme="minorHAnsi" w:hAnsiTheme="minorHAnsi"/>
          <w:sz w:val="16"/>
          <w:szCs w:val="16"/>
        </w:rPr>
      </w:pPr>
      <w:r w:rsidRPr="007F3D4F">
        <w:rPr>
          <w:rFonts w:asciiTheme="minorHAnsi" w:hAnsiTheme="minorHAnsi"/>
          <w:sz w:val="16"/>
          <w:szCs w:val="16"/>
        </w:rPr>
        <w:t>2) bezpłatnie przeszkolimy personel Zamawiającego w zakresie obsługi aparatu</w:t>
      </w:r>
    </w:p>
    <w:p w:rsidR="00A14DDB" w:rsidRPr="007F3D4F" w:rsidRDefault="00A14DDB" w:rsidP="007F3D4F">
      <w:pPr>
        <w:jc w:val="both"/>
        <w:rPr>
          <w:rFonts w:asciiTheme="minorHAnsi" w:hAnsiTheme="minorHAnsi"/>
          <w:b/>
          <w:sz w:val="16"/>
          <w:szCs w:val="16"/>
        </w:rPr>
      </w:pPr>
      <w:r w:rsidRPr="007F3D4F">
        <w:rPr>
          <w:rFonts w:asciiTheme="minorHAnsi" w:hAnsiTheme="minorHAnsi"/>
          <w:b/>
          <w:sz w:val="16"/>
          <w:szCs w:val="16"/>
        </w:rPr>
        <w:t>Oświadczamy, że w razie awarii  sprzętu :</w:t>
      </w:r>
    </w:p>
    <w:p w:rsidR="00A14DDB" w:rsidRPr="007F3D4F" w:rsidRDefault="00A14DDB" w:rsidP="007F3D4F">
      <w:pPr>
        <w:jc w:val="both"/>
        <w:rPr>
          <w:rFonts w:asciiTheme="minorHAnsi" w:hAnsiTheme="minorHAnsi"/>
          <w:sz w:val="16"/>
          <w:szCs w:val="16"/>
        </w:rPr>
      </w:pPr>
      <w:r w:rsidRPr="007F3D4F">
        <w:rPr>
          <w:rFonts w:asciiTheme="minorHAnsi" w:hAnsiTheme="minorHAnsi"/>
          <w:sz w:val="16"/>
          <w:szCs w:val="16"/>
        </w:rPr>
        <w:t>Zgłoszenia awarii należy dokonać ..............................................( podać tel./ fax, formę)</w:t>
      </w:r>
    </w:p>
    <w:p w:rsidR="00A14DDB" w:rsidRPr="007F3D4F" w:rsidRDefault="00A14DDB" w:rsidP="007F3D4F">
      <w:pPr>
        <w:jc w:val="both"/>
        <w:rPr>
          <w:rFonts w:asciiTheme="minorHAnsi" w:hAnsiTheme="minorHAnsi"/>
          <w:sz w:val="16"/>
          <w:szCs w:val="16"/>
        </w:rPr>
      </w:pPr>
      <w:r w:rsidRPr="007F3D4F">
        <w:rPr>
          <w:rFonts w:asciiTheme="minorHAnsi" w:hAnsiTheme="minorHAnsi"/>
          <w:sz w:val="16"/>
          <w:szCs w:val="16"/>
        </w:rPr>
        <w:t>Termin usunięcia usterek nie przekroczy:...................................godzin</w:t>
      </w:r>
    </w:p>
    <w:p w:rsidR="00A14DDB" w:rsidRPr="007F3D4F" w:rsidRDefault="00A14DDB" w:rsidP="007F3D4F">
      <w:pPr>
        <w:jc w:val="both"/>
        <w:rPr>
          <w:rFonts w:asciiTheme="minorHAnsi" w:hAnsiTheme="minorHAnsi"/>
          <w:sz w:val="16"/>
          <w:szCs w:val="16"/>
        </w:rPr>
      </w:pPr>
      <w:r w:rsidRPr="007F3D4F">
        <w:rPr>
          <w:rFonts w:asciiTheme="minorHAnsi" w:hAnsiTheme="minorHAnsi"/>
          <w:sz w:val="16"/>
          <w:szCs w:val="16"/>
        </w:rPr>
        <w:t>Warunki serwisu: czas reakcji serwisu ......................godzin (do 24 godzin )</w:t>
      </w:r>
    </w:p>
    <w:p w:rsidR="0069162E" w:rsidRPr="007F3D4F" w:rsidRDefault="0069162E" w:rsidP="007F3D4F">
      <w:pPr>
        <w:pStyle w:val="Tekstpodstawowy"/>
        <w:widowControl/>
        <w:numPr>
          <w:ilvl w:val="2"/>
          <w:numId w:val="9"/>
        </w:numPr>
        <w:tabs>
          <w:tab w:val="clear" w:pos="2160"/>
          <w:tab w:val="num" w:pos="360"/>
        </w:tabs>
        <w:suppressAutoHyphens w:val="0"/>
        <w:spacing w:after="0"/>
        <w:ind w:left="360"/>
        <w:jc w:val="both"/>
        <w:rPr>
          <w:rFonts w:asciiTheme="minorHAnsi" w:hAnsiTheme="minorHAnsi"/>
          <w:sz w:val="16"/>
          <w:szCs w:val="16"/>
        </w:rPr>
      </w:pPr>
      <w:r w:rsidRPr="007F3D4F">
        <w:rPr>
          <w:rFonts w:asciiTheme="minorHAnsi" w:eastAsia="Times New Roman" w:hAnsiTheme="minorHAnsi"/>
          <w:sz w:val="16"/>
          <w:szCs w:val="16"/>
        </w:rPr>
        <w:t>Oświadczamy, że zapoznaliśmy się ze specyfikacją istotnych warunków zamówienia wraz z jej załącznikami i nie wnosimy do niej zastrzeżeń oraz, że zdobyliśmy konieczne informacje do przygotowania oferty.</w:t>
      </w:r>
    </w:p>
    <w:p w:rsidR="0069162E" w:rsidRPr="007F3D4F" w:rsidRDefault="0069162E" w:rsidP="007F3D4F">
      <w:pPr>
        <w:pStyle w:val="Tekstpodstawowy"/>
        <w:widowControl/>
        <w:numPr>
          <w:ilvl w:val="2"/>
          <w:numId w:val="9"/>
        </w:numPr>
        <w:tabs>
          <w:tab w:val="clear" w:pos="2160"/>
          <w:tab w:val="num" w:pos="360"/>
        </w:tabs>
        <w:suppressAutoHyphens w:val="0"/>
        <w:spacing w:after="0"/>
        <w:ind w:left="360"/>
        <w:jc w:val="both"/>
        <w:rPr>
          <w:rFonts w:asciiTheme="minorHAnsi" w:hAnsiTheme="minorHAnsi"/>
          <w:sz w:val="16"/>
          <w:szCs w:val="16"/>
        </w:rPr>
      </w:pPr>
      <w:r w:rsidRPr="007F3D4F">
        <w:rPr>
          <w:rFonts w:asciiTheme="minorHAnsi" w:eastAsia="Times New Roman" w:hAnsiTheme="minorHAnsi"/>
          <w:sz w:val="16"/>
          <w:szCs w:val="16"/>
        </w:rPr>
        <w:t>Oświadczamy, że jesteśmy związani niniejszą ofertą przez okres podany w specyfikacji istotnych warunków zamówienia.</w:t>
      </w:r>
    </w:p>
    <w:p w:rsidR="0069162E" w:rsidRPr="007F3D4F" w:rsidRDefault="0069162E" w:rsidP="007F3D4F">
      <w:pPr>
        <w:ind w:left="70"/>
        <w:jc w:val="both"/>
        <w:rPr>
          <w:rFonts w:asciiTheme="minorHAnsi" w:hAnsiTheme="minorHAnsi"/>
          <w:sz w:val="16"/>
          <w:szCs w:val="16"/>
        </w:rPr>
      </w:pPr>
      <w:r w:rsidRPr="007F3D4F">
        <w:rPr>
          <w:rFonts w:asciiTheme="minorHAnsi" w:hAnsiTheme="minorHAnsi"/>
          <w:sz w:val="16"/>
          <w:szCs w:val="16"/>
        </w:rPr>
        <w:t>Oświadczamy, że zawarte w siwz, istotne postanowienia umowy zastały przez nas zaakceptowane i zobowiązujemy się w przypadku wybrania naszej oferty, do zawarcia umowy na wyżej wymienionych warunkach, w miejscu i terminie wyznaczonym przez Zamawiającego.</w:t>
      </w:r>
    </w:p>
    <w:p w:rsidR="0069162E" w:rsidRPr="007F3D4F" w:rsidRDefault="0069162E" w:rsidP="007F3D4F">
      <w:pPr>
        <w:tabs>
          <w:tab w:val="left" w:pos="710"/>
        </w:tabs>
        <w:ind w:left="70"/>
        <w:jc w:val="both"/>
        <w:rPr>
          <w:rFonts w:asciiTheme="minorHAnsi" w:hAnsiTheme="minorHAnsi"/>
          <w:sz w:val="16"/>
          <w:szCs w:val="16"/>
        </w:rPr>
      </w:pPr>
      <w:r w:rsidRPr="007F3D4F">
        <w:rPr>
          <w:rFonts w:asciiTheme="minorHAnsi" w:hAnsiTheme="minorHAnsi"/>
          <w:sz w:val="16"/>
          <w:szCs w:val="16"/>
        </w:rPr>
        <w:t>Oświadczamy, że zamierzamy powierzyć następujące części zamówienia podwykonawcom i jednocześnie podajemy nazwy (firmy) podwykonawców*:</w:t>
      </w:r>
    </w:p>
    <w:p w:rsidR="0069162E" w:rsidRPr="007F3D4F" w:rsidRDefault="0069162E" w:rsidP="0069162E">
      <w:pPr>
        <w:tabs>
          <w:tab w:val="left" w:pos="710"/>
        </w:tabs>
        <w:ind w:left="70"/>
        <w:rPr>
          <w:rFonts w:asciiTheme="minorHAnsi" w:hAnsiTheme="minorHAnsi"/>
          <w:sz w:val="16"/>
          <w:szCs w:val="16"/>
        </w:rPr>
      </w:pPr>
      <w:r w:rsidRPr="007F3D4F">
        <w:rPr>
          <w:rFonts w:asciiTheme="minorHAnsi" w:hAnsiTheme="minorHAnsi"/>
          <w:sz w:val="16"/>
          <w:szCs w:val="16"/>
        </w:rPr>
        <w:tab/>
        <w:t xml:space="preserve">Część zamówienia: </w:t>
      </w:r>
      <w:r w:rsidR="009F7935" w:rsidRPr="007F3D4F">
        <w:rPr>
          <w:rFonts w:asciiTheme="minorHAnsi" w:hAnsiTheme="minorHAnsi"/>
          <w:sz w:val="16"/>
          <w:szCs w:val="16"/>
        </w:rPr>
        <w:t>…</w:t>
      </w:r>
      <w:r w:rsidRPr="007F3D4F">
        <w:rPr>
          <w:rFonts w:asciiTheme="minorHAnsi" w:hAnsiTheme="minorHAnsi"/>
          <w:sz w:val="16"/>
          <w:szCs w:val="16"/>
        </w:rPr>
        <w:t>..................................................................................................................................</w:t>
      </w:r>
      <w:r w:rsidRPr="007F3D4F">
        <w:rPr>
          <w:rFonts w:asciiTheme="minorHAnsi" w:hAnsiTheme="minorHAnsi"/>
          <w:sz w:val="16"/>
          <w:szCs w:val="16"/>
        </w:rPr>
        <w:br/>
        <w:t xml:space="preserve">Nazwa (firma) podwykonawcy: </w:t>
      </w:r>
      <w:r w:rsidR="009F7935" w:rsidRPr="007F3D4F">
        <w:rPr>
          <w:rFonts w:asciiTheme="minorHAnsi" w:hAnsiTheme="minorHAnsi"/>
          <w:sz w:val="16"/>
          <w:szCs w:val="16"/>
        </w:rPr>
        <w:t>…</w:t>
      </w:r>
      <w:r w:rsidRPr="007F3D4F">
        <w:rPr>
          <w:rFonts w:asciiTheme="minorHAnsi" w:hAnsiTheme="minorHAnsi"/>
          <w:sz w:val="16"/>
          <w:szCs w:val="16"/>
        </w:rPr>
        <w:t>................................................................................................................</w:t>
      </w:r>
    </w:p>
    <w:p w:rsidR="0069162E" w:rsidRPr="007F3D4F" w:rsidRDefault="0069162E" w:rsidP="0069162E">
      <w:pPr>
        <w:tabs>
          <w:tab w:val="left" w:pos="710"/>
        </w:tabs>
        <w:ind w:left="70"/>
        <w:rPr>
          <w:rFonts w:asciiTheme="minorHAnsi" w:hAnsiTheme="minorHAnsi"/>
          <w:i/>
          <w:iCs/>
          <w:sz w:val="16"/>
          <w:szCs w:val="16"/>
        </w:rPr>
      </w:pPr>
      <w:r w:rsidRPr="007F3D4F">
        <w:rPr>
          <w:rFonts w:asciiTheme="minorHAnsi" w:hAnsiTheme="minorHAnsi"/>
          <w:sz w:val="16"/>
          <w:szCs w:val="16"/>
        </w:rPr>
        <w:tab/>
      </w:r>
      <w:r w:rsidRPr="007F3D4F">
        <w:rPr>
          <w:rFonts w:asciiTheme="minorHAnsi" w:hAnsiTheme="minorHAnsi"/>
          <w:i/>
          <w:iCs/>
          <w:sz w:val="16"/>
          <w:szCs w:val="16"/>
        </w:rPr>
        <w:t>*Jeżeli wykonawca nie poda tych informacji to Zamawiający przyjmie, że wykonawca nie zamierza powierzać żadnej części zamówienia podwykonawcy</w:t>
      </w:r>
    </w:p>
    <w:p w:rsidR="0069162E" w:rsidRPr="007F3D4F" w:rsidRDefault="0069162E" w:rsidP="0069162E">
      <w:pPr>
        <w:ind w:left="70"/>
        <w:rPr>
          <w:rFonts w:asciiTheme="minorHAnsi" w:hAnsiTheme="minorHAnsi"/>
          <w:sz w:val="16"/>
          <w:szCs w:val="16"/>
        </w:rPr>
      </w:pPr>
      <w:r w:rsidRPr="007F3D4F">
        <w:rPr>
          <w:rFonts w:asciiTheme="minorHAnsi" w:hAnsiTheme="minorHAnsi" w:cs="Arial"/>
          <w:sz w:val="16"/>
          <w:szCs w:val="16"/>
        </w:rPr>
        <w:t>Oświadczamy, że wybór naszej oferty:</w:t>
      </w:r>
    </w:p>
    <w:p w:rsidR="0069162E" w:rsidRPr="007F3D4F" w:rsidRDefault="0069162E" w:rsidP="0069162E">
      <w:pPr>
        <w:pStyle w:val="Akapitzlist"/>
        <w:numPr>
          <w:ilvl w:val="0"/>
          <w:numId w:val="10"/>
        </w:numPr>
        <w:suppressAutoHyphens/>
        <w:autoSpaceDE/>
        <w:autoSpaceDN/>
        <w:adjustRightInd/>
        <w:ind w:left="70" w:firstLine="0"/>
        <w:rPr>
          <w:rFonts w:asciiTheme="minorHAnsi" w:hAnsiTheme="minorHAnsi" w:cs="Arial"/>
          <w:sz w:val="16"/>
          <w:szCs w:val="16"/>
        </w:rPr>
      </w:pPr>
      <w:r w:rsidRPr="007F3D4F">
        <w:rPr>
          <w:rFonts w:asciiTheme="minorHAnsi" w:hAnsiTheme="minorHAnsi" w:cs="Arial"/>
          <w:sz w:val="16"/>
          <w:szCs w:val="16"/>
        </w:rPr>
        <w:t>będzie prowadził do powstania u Zamawiającego obowiązku podatkowego zgodnie z przepisami o podatku od towarów i usług, w zakresie …………………………………………………………….(należy wskazać nazwę (rodzaj) towaru lub usługi, których dostawa lub świadczenie będzie prowadzić do powstania takiego obowiązku podatkowego), o wartości ……………………………………..zł netto (należy wskazać wartość tego towaru lub usługi bez kwoty podatku).**)</w:t>
      </w:r>
    </w:p>
    <w:p w:rsidR="0069162E" w:rsidRPr="007F3D4F" w:rsidRDefault="0069162E" w:rsidP="0069162E">
      <w:pPr>
        <w:pStyle w:val="Akapitzlist"/>
        <w:numPr>
          <w:ilvl w:val="0"/>
          <w:numId w:val="10"/>
        </w:numPr>
        <w:suppressAutoHyphens/>
        <w:autoSpaceDE/>
        <w:autoSpaceDN/>
        <w:adjustRightInd/>
        <w:ind w:left="70" w:firstLine="0"/>
        <w:rPr>
          <w:rFonts w:asciiTheme="minorHAnsi" w:hAnsiTheme="minorHAnsi" w:cs="Arial"/>
          <w:sz w:val="16"/>
          <w:szCs w:val="16"/>
        </w:rPr>
      </w:pPr>
      <w:r w:rsidRPr="007F3D4F">
        <w:rPr>
          <w:rFonts w:asciiTheme="minorHAnsi" w:hAnsiTheme="minorHAnsi" w:cs="Arial"/>
          <w:sz w:val="16"/>
          <w:szCs w:val="16"/>
        </w:rPr>
        <w:t>nie będzie prowadził do powstania u Zamawiającego obowiązku podatkowego zgodnie z przepisami o podatku od towarów i usług**)</w:t>
      </w:r>
    </w:p>
    <w:p w:rsidR="0069162E" w:rsidRPr="007F3D4F" w:rsidRDefault="0069162E" w:rsidP="0069162E">
      <w:pPr>
        <w:pStyle w:val="Akapitzlist"/>
        <w:ind w:left="70"/>
        <w:rPr>
          <w:rFonts w:asciiTheme="minorHAnsi" w:hAnsiTheme="minorHAnsi" w:cs="Arial"/>
          <w:sz w:val="16"/>
          <w:szCs w:val="16"/>
        </w:rPr>
      </w:pPr>
      <w:r w:rsidRPr="007F3D4F">
        <w:rPr>
          <w:rFonts w:asciiTheme="minorHAnsi" w:hAnsiTheme="minorHAnsi" w:cs="Arial"/>
          <w:b/>
          <w:sz w:val="16"/>
          <w:szCs w:val="16"/>
        </w:rPr>
        <w:t>**)</w:t>
      </w:r>
      <w:r w:rsidRPr="007F3D4F">
        <w:rPr>
          <w:rFonts w:asciiTheme="minorHAnsi" w:hAnsiTheme="minorHAnsi" w:cs="Arial"/>
          <w:sz w:val="16"/>
          <w:szCs w:val="16"/>
        </w:rPr>
        <w:t xml:space="preserve"> zaznaczyć właściwe </w:t>
      </w:r>
    </w:p>
    <w:p w:rsidR="0069162E" w:rsidRPr="007F3D4F" w:rsidRDefault="0069162E" w:rsidP="0069162E">
      <w:pPr>
        <w:ind w:left="70"/>
        <w:rPr>
          <w:rFonts w:asciiTheme="minorHAnsi" w:hAnsiTheme="minorHAnsi"/>
          <w:sz w:val="16"/>
          <w:szCs w:val="16"/>
        </w:rPr>
      </w:pPr>
      <w:r w:rsidRPr="007F3D4F">
        <w:rPr>
          <w:rFonts w:asciiTheme="minorHAnsi" w:hAnsiTheme="minorHAnsi"/>
          <w:b/>
          <w:sz w:val="16"/>
          <w:szCs w:val="16"/>
        </w:rPr>
        <w:t>Forma, w jakiej zostało wniesione wadium</w:t>
      </w:r>
    </w:p>
    <w:p w:rsidR="0069162E" w:rsidRPr="007F3D4F" w:rsidRDefault="009F7935" w:rsidP="0069162E">
      <w:pPr>
        <w:tabs>
          <w:tab w:val="left" w:pos="567"/>
        </w:tabs>
        <w:ind w:left="70"/>
        <w:jc w:val="both"/>
        <w:rPr>
          <w:rFonts w:asciiTheme="minorHAnsi" w:hAnsiTheme="minorHAnsi"/>
          <w:sz w:val="16"/>
          <w:szCs w:val="16"/>
        </w:rPr>
      </w:pPr>
      <w:r w:rsidRPr="007F3D4F">
        <w:rPr>
          <w:rFonts w:asciiTheme="minorHAnsi" w:hAnsiTheme="minorHAnsi"/>
          <w:sz w:val="16"/>
          <w:szCs w:val="16"/>
        </w:rPr>
        <w:t>…</w:t>
      </w:r>
      <w:r w:rsidR="0069162E" w:rsidRPr="007F3D4F">
        <w:rPr>
          <w:rFonts w:asciiTheme="minorHAnsi" w:hAnsiTheme="minorHAnsi"/>
          <w:sz w:val="16"/>
          <w:szCs w:val="16"/>
        </w:rPr>
        <w:t>.............................................................................................. zał. nr</w:t>
      </w:r>
      <w:r w:rsidRPr="007F3D4F">
        <w:rPr>
          <w:rFonts w:asciiTheme="minorHAnsi" w:hAnsiTheme="minorHAnsi"/>
          <w:sz w:val="16"/>
          <w:szCs w:val="16"/>
        </w:rPr>
        <w:t>…</w:t>
      </w:r>
      <w:r w:rsidR="0069162E" w:rsidRPr="007F3D4F">
        <w:rPr>
          <w:rFonts w:asciiTheme="minorHAnsi" w:hAnsiTheme="minorHAnsi"/>
          <w:sz w:val="16"/>
          <w:szCs w:val="16"/>
        </w:rPr>
        <w:t>................</w:t>
      </w:r>
    </w:p>
    <w:p w:rsidR="0069162E" w:rsidRPr="007F3D4F" w:rsidRDefault="0069162E" w:rsidP="0069162E">
      <w:pPr>
        <w:tabs>
          <w:tab w:val="left" w:pos="567"/>
        </w:tabs>
        <w:ind w:left="70"/>
        <w:jc w:val="both"/>
        <w:rPr>
          <w:rFonts w:asciiTheme="minorHAnsi" w:hAnsiTheme="minorHAnsi"/>
          <w:sz w:val="16"/>
          <w:szCs w:val="16"/>
        </w:rPr>
      </w:pPr>
      <w:r w:rsidRPr="007F3D4F">
        <w:rPr>
          <w:rFonts w:asciiTheme="minorHAnsi" w:hAnsiTheme="minorHAnsi"/>
          <w:sz w:val="16"/>
          <w:szCs w:val="16"/>
        </w:rPr>
        <w:t>Numer konta, na jakie Zamawiający dokona zwrotu wadium:</w:t>
      </w:r>
    </w:p>
    <w:p w:rsidR="0069162E" w:rsidRPr="007F3D4F" w:rsidRDefault="009F7935" w:rsidP="0069162E">
      <w:pPr>
        <w:pStyle w:val="Tekstpodstawowy"/>
        <w:spacing w:after="0"/>
        <w:ind w:left="70"/>
        <w:jc w:val="both"/>
        <w:rPr>
          <w:rFonts w:asciiTheme="minorHAnsi" w:hAnsiTheme="minorHAnsi"/>
          <w:sz w:val="16"/>
          <w:szCs w:val="16"/>
        </w:rPr>
      </w:pPr>
      <w:r w:rsidRPr="007F3D4F">
        <w:rPr>
          <w:rFonts w:asciiTheme="minorHAnsi" w:hAnsiTheme="minorHAnsi"/>
          <w:sz w:val="16"/>
          <w:szCs w:val="16"/>
        </w:rPr>
        <w:t>…</w:t>
      </w:r>
      <w:r w:rsidR="0069162E" w:rsidRPr="007F3D4F">
        <w:rPr>
          <w:rFonts w:asciiTheme="minorHAnsi" w:hAnsiTheme="minorHAnsi"/>
          <w:sz w:val="16"/>
          <w:szCs w:val="16"/>
        </w:rPr>
        <w:t>.............................................................................................................................</w:t>
      </w:r>
    </w:p>
    <w:p w:rsidR="0069162E" w:rsidRPr="007F3D4F" w:rsidRDefault="0069162E" w:rsidP="0069162E">
      <w:pPr>
        <w:pStyle w:val="Tekstpodstawowy"/>
        <w:spacing w:after="0"/>
        <w:ind w:left="70"/>
        <w:jc w:val="both"/>
        <w:rPr>
          <w:rFonts w:asciiTheme="minorHAnsi" w:hAnsiTheme="minorHAnsi"/>
          <w:sz w:val="16"/>
          <w:szCs w:val="16"/>
        </w:rPr>
      </w:pPr>
    </w:p>
    <w:p w:rsidR="0069162E" w:rsidRPr="007F3D4F" w:rsidRDefault="0069162E" w:rsidP="009F7935">
      <w:pPr>
        <w:pStyle w:val="Akapitzlist"/>
        <w:numPr>
          <w:ilvl w:val="0"/>
          <w:numId w:val="8"/>
        </w:numPr>
        <w:rPr>
          <w:rFonts w:asciiTheme="minorHAnsi" w:hAnsiTheme="minorHAnsi"/>
          <w:b/>
          <w:bCs/>
          <w:sz w:val="16"/>
          <w:szCs w:val="16"/>
        </w:rPr>
      </w:pPr>
      <w:r w:rsidRPr="007F3D4F">
        <w:rPr>
          <w:rFonts w:asciiTheme="minorHAnsi" w:hAnsiTheme="minorHAnsi"/>
          <w:b/>
          <w:bCs/>
          <w:sz w:val="16"/>
          <w:szCs w:val="16"/>
        </w:rPr>
        <w:t>Dane do umowy:</w:t>
      </w:r>
    </w:p>
    <w:p w:rsidR="0069162E" w:rsidRPr="007F3D4F" w:rsidRDefault="0069162E" w:rsidP="0069162E">
      <w:pPr>
        <w:ind w:left="70"/>
        <w:rPr>
          <w:rFonts w:asciiTheme="minorHAnsi" w:hAnsiTheme="minorHAnsi"/>
          <w:sz w:val="16"/>
          <w:szCs w:val="16"/>
        </w:rPr>
      </w:pPr>
    </w:p>
    <w:tbl>
      <w:tblPr>
        <w:tblW w:w="850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0"/>
        <w:gridCol w:w="3160"/>
        <w:gridCol w:w="2185"/>
      </w:tblGrid>
      <w:tr w:rsidR="0069162E" w:rsidRPr="007F3D4F" w:rsidTr="00BD2A4A">
        <w:trPr>
          <w:trHeight w:val="360"/>
        </w:trPr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162E" w:rsidRPr="007F3D4F" w:rsidRDefault="0069162E" w:rsidP="00BD2A4A">
            <w:pPr>
              <w:ind w:left="70"/>
              <w:rPr>
                <w:rFonts w:asciiTheme="minorHAnsi" w:hAnsiTheme="minorHAnsi"/>
                <w:sz w:val="16"/>
                <w:szCs w:val="16"/>
              </w:rPr>
            </w:pPr>
            <w:r w:rsidRPr="007F3D4F">
              <w:rPr>
                <w:rFonts w:asciiTheme="minorHAnsi" w:hAnsiTheme="minorHAnsi"/>
                <w:sz w:val="16"/>
                <w:szCs w:val="16"/>
              </w:rPr>
              <w:t>Osoby które będą zawierały umowę ze strony Wykonawcy:</w:t>
            </w:r>
          </w:p>
        </w:tc>
      </w:tr>
      <w:tr w:rsidR="0069162E" w:rsidRPr="007F3D4F" w:rsidTr="00BD2A4A">
        <w:trPr>
          <w:trHeight w:val="360"/>
        </w:trPr>
        <w:tc>
          <w:tcPr>
            <w:tcW w:w="6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162E" w:rsidRPr="007F3D4F" w:rsidRDefault="0069162E" w:rsidP="00BD2A4A">
            <w:pPr>
              <w:ind w:left="70"/>
              <w:rPr>
                <w:rFonts w:asciiTheme="minorHAnsi" w:hAnsiTheme="minorHAnsi"/>
                <w:sz w:val="16"/>
                <w:szCs w:val="16"/>
              </w:rPr>
            </w:pPr>
            <w:r w:rsidRPr="007F3D4F">
              <w:rPr>
                <w:rFonts w:asciiTheme="minorHAnsi" w:hAnsiTheme="minorHAnsi"/>
                <w:sz w:val="16"/>
                <w:szCs w:val="16"/>
              </w:rPr>
              <w:t>Imię i nazwisko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62E" w:rsidRPr="007F3D4F" w:rsidRDefault="0069162E" w:rsidP="00BD2A4A">
            <w:pPr>
              <w:ind w:left="70"/>
              <w:rPr>
                <w:rFonts w:asciiTheme="minorHAnsi" w:hAnsiTheme="minorHAnsi"/>
                <w:sz w:val="16"/>
                <w:szCs w:val="16"/>
              </w:rPr>
            </w:pPr>
            <w:r w:rsidRPr="007F3D4F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</w:tr>
      <w:tr w:rsidR="0069162E" w:rsidRPr="007F3D4F" w:rsidTr="00BD2A4A">
        <w:trPr>
          <w:trHeight w:val="360"/>
        </w:trPr>
        <w:tc>
          <w:tcPr>
            <w:tcW w:w="6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162E" w:rsidRPr="007F3D4F" w:rsidRDefault="0069162E" w:rsidP="00BD2A4A">
            <w:pPr>
              <w:ind w:left="70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7F3D4F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62E" w:rsidRPr="007F3D4F" w:rsidRDefault="0069162E" w:rsidP="00BD2A4A">
            <w:pPr>
              <w:ind w:left="70"/>
              <w:rPr>
                <w:rFonts w:asciiTheme="minorHAnsi" w:hAnsiTheme="minorHAnsi"/>
                <w:sz w:val="16"/>
                <w:szCs w:val="16"/>
              </w:rPr>
            </w:pPr>
            <w:r w:rsidRPr="007F3D4F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</w:tr>
      <w:tr w:rsidR="0069162E" w:rsidRPr="007F3D4F" w:rsidTr="00BD2A4A">
        <w:trPr>
          <w:trHeight w:val="360"/>
        </w:trPr>
        <w:tc>
          <w:tcPr>
            <w:tcW w:w="6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162E" w:rsidRPr="007F3D4F" w:rsidRDefault="0069162E" w:rsidP="00BD2A4A">
            <w:pPr>
              <w:ind w:left="70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7F3D4F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62E" w:rsidRPr="007F3D4F" w:rsidRDefault="0069162E" w:rsidP="00BD2A4A">
            <w:pPr>
              <w:ind w:left="70"/>
              <w:rPr>
                <w:rFonts w:asciiTheme="minorHAnsi" w:hAnsiTheme="minorHAnsi"/>
                <w:sz w:val="16"/>
                <w:szCs w:val="16"/>
              </w:rPr>
            </w:pPr>
            <w:r w:rsidRPr="007F3D4F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</w:tr>
      <w:tr w:rsidR="0069162E" w:rsidRPr="007F3D4F" w:rsidTr="00BD2A4A">
        <w:trPr>
          <w:trHeight w:val="360"/>
        </w:trPr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162E" w:rsidRPr="007F3D4F" w:rsidRDefault="0069162E" w:rsidP="00BD2A4A">
            <w:pPr>
              <w:ind w:left="70"/>
              <w:rPr>
                <w:rFonts w:asciiTheme="minorHAnsi" w:hAnsiTheme="minorHAnsi"/>
                <w:sz w:val="16"/>
                <w:szCs w:val="16"/>
              </w:rPr>
            </w:pPr>
            <w:r w:rsidRPr="007F3D4F">
              <w:rPr>
                <w:rFonts w:asciiTheme="minorHAnsi" w:hAnsiTheme="minorHAnsi"/>
                <w:sz w:val="16"/>
                <w:szCs w:val="16"/>
              </w:rPr>
              <w:t>Osoba(y)  odpowiedzialna za realizację umowy ze strony Wykonawcy</w:t>
            </w:r>
          </w:p>
        </w:tc>
      </w:tr>
      <w:tr w:rsidR="0069162E" w:rsidRPr="007F3D4F" w:rsidTr="00BD2A4A">
        <w:trPr>
          <w:trHeight w:val="36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62E" w:rsidRPr="007F3D4F" w:rsidRDefault="0069162E" w:rsidP="00BD2A4A">
            <w:pPr>
              <w:ind w:left="70"/>
              <w:rPr>
                <w:rFonts w:asciiTheme="minorHAnsi" w:hAnsiTheme="minorHAnsi"/>
                <w:sz w:val="16"/>
                <w:szCs w:val="16"/>
              </w:rPr>
            </w:pPr>
            <w:r w:rsidRPr="007F3D4F">
              <w:rPr>
                <w:rFonts w:asciiTheme="minorHAnsi" w:hAnsiTheme="minorHAnsi"/>
                <w:sz w:val="16"/>
                <w:szCs w:val="16"/>
              </w:rPr>
              <w:t>Imię i nazwisko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9162E" w:rsidRPr="007F3D4F" w:rsidRDefault="0069162E" w:rsidP="00BD2A4A">
            <w:pPr>
              <w:ind w:left="70"/>
              <w:rPr>
                <w:rFonts w:asciiTheme="minorHAnsi" w:hAnsiTheme="minorHAnsi"/>
                <w:sz w:val="16"/>
                <w:szCs w:val="16"/>
              </w:rPr>
            </w:pPr>
            <w:r w:rsidRPr="007F3D4F">
              <w:rPr>
                <w:rFonts w:asciiTheme="minorHAnsi" w:hAnsiTheme="minorHAnsi"/>
                <w:sz w:val="16"/>
                <w:szCs w:val="16"/>
              </w:rPr>
              <w:t>Stanowisko</w:t>
            </w: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62E" w:rsidRPr="007F3D4F" w:rsidRDefault="0069162E" w:rsidP="00BD2A4A">
            <w:pPr>
              <w:ind w:left="7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F3D4F">
              <w:rPr>
                <w:rFonts w:asciiTheme="minorHAnsi" w:hAnsiTheme="minorHAnsi"/>
                <w:sz w:val="16"/>
                <w:szCs w:val="16"/>
              </w:rPr>
              <w:t>Nr telefonu / e-mail</w:t>
            </w:r>
          </w:p>
        </w:tc>
      </w:tr>
      <w:tr w:rsidR="0069162E" w:rsidRPr="007F3D4F" w:rsidTr="00BD2A4A">
        <w:trPr>
          <w:trHeight w:val="36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62E" w:rsidRPr="007F3D4F" w:rsidRDefault="0069162E" w:rsidP="00BD2A4A">
            <w:pPr>
              <w:ind w:left="70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7F3D4F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9162E" w:rsidRPr="007F3D4F" w:rsidRDefault="0069162E" w:rsidP="00BD2A4A">
            <w:pPr>
              <w:ind w:left="70"/>
              <w:rPr>
                <w:rFonts w:asciiTheme="minorHAnsi" w:hAnsiTheme="minorHAnsi"/>
                <w:sz w:val="16"/>
                <w:szCs w:val="16"/>
              </w:rPr>
            </w:pPr>
            <w:r w:rsidRPr="007F3D4F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62E" w:rsidRPr="007F3D4F" w:rsidRDefault="0069162E" w:rsidP="00BD2A4A">
            <w:pPr>
              <w:ind w:left="70"/>
              <w:jc w:val="right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7F3D4F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</w:tr>
      <w:tr w:rsidR="0069162E" w:rsidRPr="007F3D4F" w:rsidTr="00BD2A4A">
        <w:trPr>
          <w:trHeight w:val="36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62E" w:rsidRPr="007F3D4F" w:rsidRDefault="0069162E" w:rsidP="00BD2A4A">
            <w:pPr>
              <w:ind w:left="70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7F3D4F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9162E" w:rsidRPr="007F3D4F" w:rsidRDefault="0069162E" w:rsidP="00BD2A4A">
            <w:pPr>
              <w:ind w:left="70"/>
              <w:rPr>
                <w:rFonts w:asciiTheme="minorHAnsi" w:hAnsiTheme="minorHAnsi"/>
                <w:sz w:val="16"/>
                <w:szCs w:val="16"/>
              </w:rPr>
            </w:pPr>
            <w:r w:rsidRPr="007F3D4F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62E" w:rsidRPr="007F3D4F" w:rsidRDefault="0069162E" w:rsidP="00BD2A4A">
            <w:pPr>
              <w:ind w:left="70"/>
              <w:jc w:val="right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7F3D4F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</w:tr>
      <w:tr w:rsidR="0069162E" w:rsidRPr="007F3D4F" w:rsidTr="00BD2A4A">
        <w:trPr>
          <w:trHeight w:val="36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162E" w:rsidRPr="007F3D4F" w:rsidRDefault="0069162E" w:rsidP="00BD2A4A">
            <w:pPr>
              <w:ind w:left="70"/>
              <w:jc w:val="right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162E" w:rsidRPr="007F3D4F" w:rsidRDefault="0069162E" w:rsidP="00BD2A4A">
            <w:pPr>
              <w:ind w:left="7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162E" w:rsidRPr="007F3D4F" w:rsidRDefault="0069162E" w:rsidP="00BD2A4A">
            <w:pPr>
              <w:ind w:left="7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9162E" w:rsidRPr="007F3D4F" w:rsidTr="00BD2A4A">
        <w:trPr>
          <w:trHeight w:val="360"/>
        </w:trPr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162E" w:rsidRPr="007F3D4F" w:rsidRDefault="0069162E" w:rsidP="00BD2A4A">
            <w:pPr>
              <w:ind w:left="70"/>
              <w:rPr>
                <w:rFonts w:asciiTheme="minorHAnsi" w:hAnsiTheme="minorHAnsi"/>
                <w:sz w:val="16"/>
                <w:szCs w:val="16"/>
              </w:rPr>
            </w:pPr>
            <w:r w:rsidRPr="007F3D4F">
              <w:rPr>
                <w:rFonts w:asciiTheme="minorHAnsi" w:hAnsiTheme="minorHAnsi"/>
                <w:sz w:val="16"/>
                <w:szCs w:val="16"/>
              </w:rPr>
              <w:t>Nr konta bankowego do rozliczeń pomiędzy Zamawiającym a Wykonawcy</w:t>
            </w:r>
          </w:p>
        </w:tc>
      </w:tr>
      <w:tr w:rsidR="0069162E" w:rsidRPr="007F3D4F" w:rsidTr="00BD2A4A">
        <w:trPr>
          <w:trHeight w:val="360"/>
        </w:trPr>
        <w:tc>
          <w:tcPr>
            <w:tcW w:w="6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162E" w:rsidRPr="007F3D4F" w:rsidRDefault="0069162E" w:rsidP="00BD2A4A">
            <w:pPr>
              <w:ind w:left="70"/>
              <w:rPr>
                <w:rFonts w:asciiTheme="minorHAnsi" w:hAnsiTheme="minorHAnsi"/>
                <w:sz w:val="16"/>
                <w:szCs w:val="16"/>
              </w:rPr>
            </w:pPr>
            <w:r w:rsidRPr="007F3D4F">
              <w:rPr>
                <w:rFonts w:asciiTheme="minorHAnsi" w:hAnsiTheme="minorHAnsi"/>
                <w:sz w:val="16"/>
                <w:szCs w:val="16"/>
              </w:rPr>
              <w:t>Nazwa i adres banku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62E" w:rsidRPr="007F3D4F" w:rsidRDefault="0069162E" w:rsidP="00BD2A4A">
            <w:pPr>
              <w:ind w:left="70"/>
              <w:rPr>
                <w:rFonts w:asciiTheme="minorHAnsi" w:hAnsiTheme="minorHAnsi"/>
                <w:sz w:val="16"/>
                <w:szCs w:val="16"/>
              </w:rPr>
            </w:pPr>
            <w:r w:rsidRPr="007F3D4F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</w:tr>
      <w:tr w:rsidR="0069162E" w:rsidRPr="007F3D4F" w:rsidTr="00BD2A4A">
        <w:trPr>
          <w:trHeight w:val="360"/>
        </w:trPr>
        <w:tc>
          <w:tcPr>
            <w:tcW w:w="6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62E" w:rsidRPr="007F3D4F" w:rsidRDefault="0069162E" w:rsidP="00BD2A4A">
            <w:pPr>
              <w:ind w:left="70"/>
              <w:rPr>
                <w:rFonts w:asciiTheme="minorHAnsi" w:hAnsiTheme="minorHAnsi"/>
                <w:sz w:val="16"/>
                <w:szCs w:val="16"/>
              </w:rPr>
            </w:pPr>
            <w:r w:rsidRPr="007F3D4F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62E" w:rsidRPr="007F3D4F" w:rsidRDefault="0069162E" w:rsidP="00BD2A4A">
            <w:pPr>
              <w:ind w:left="70"/>
              <w:rPr>
                <w:rFonts w:asciiTheme="minorHAnsi" w:hAnsiTheme="minorHAnsi"/>
                <w:sz w:val="16"/>
                <w:szCs w:val="16"/>
              </w:rPr>
            </w:pPr>
            <w:r w:rsidRPr="007F3D4F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</w:tr>
    </w:tbl>
    <w:p w:rsidR="0069162E" w:rsidRPr="007F3D4F" w:rsidRDefault="0069162E" w:rsidP="0069162E">
      <w:pPr>
        <w:ind w:left="70"/>
        <w:jc w:val="both"/>
        <w:rPr>
          <w:rFonts w:asciiTheme="minorHAnsi" w:hAnsiTheme="minorHAnsi"/>
          <w:sz w:val="16"/>
          <w:szCs w:val="16"/>
        </w:rPr>
      </w:pPr>
    </w:p>
    <w:p w:rsidR="0069162E" w:rsidRPr="007F3D4F" w:rsidRDefault="0069162E" w:rsidP="0069162E">
      <w:pPr>
        <w:ind w:left="70"/>
        <w:jc w:val="both"/>
        <w:rPr>
          <w:rFonts w:asciiTheme="minorHAnsi" w:hAnsiTheme="minorHAnsi"/>
          <w:sz w:val="16"/>
          <w:szCs w:val="16"/>
        </w:rPr>
      </w:pPr>
    </w:p>
    <w:p w:rsidR="0069162E" w:rsidRPr="007F3D4F" w:rsidRDefault="0069162E" w:rsidP="0069162E">
      <w:pPr>
        <w:ind w:left="70"/>
        <w:jc w:val="both"/>
        <w:rPr>
          <w:rFonts w:asciiTheme="minorHAnsi" w:hAnsiTheme="minorHAnsi"/>
          <w:sz w:val="16"/>
          <w:szCs w:val="16"/>
        </w:rPr>
      </w:pPr>
    </w:p>
    <w:p w:rsidR="0069162E" w:rsidRPr="007F3D4F" w:rsidRDefault="0069162E" w:rsidP="0069162E">
      <w:pPr>
        <w:ind w:left="70"/>
        <w:jc w:val="both"/>
        <w:rPr>
          <w:rFonts w:asciiTheme="minorHAnsi" w:hAnsiTheme="minorHAnsi"/>
          <w:sz w:val="16"/>
          <w:szCs w:val="16"/>
        </w:rPr>
      </w:pPr>
    </w:p>
    <w:p w:rsidR="0069162E" w:rsidRPr="007F3D4F" w:rsidRDefault="0069162E" w:rsidP="0069162E">
      <w:pPr>
        <w:ind w:left="70"/>
        <w:jc w:val="both"/>
        <w:rPr>
          <w:rFonts w:asciiTheme="minorHAnsi" w:hAnsiTheme="minorHAnsi"/>
          <w:sz w:val="16"/>
          <w:szCs w:val="16"/>
        </w:rPr>
      </w:pPr>
      <w:r w:rsidRPr="007F3D4F">
        <w:rPr>
          <w:rFonts w:asciiTheme="minorHAnsi" w:hAnsiTheme="minorHAnsi"/>
          <w:sz w:val="16"/>
          <w:szCs w:val="16"/>
        </w:rPr>
        <w:t>……</w:t>
      </w:r>
      <w:r w:rsidR="009F7935" w:rsidRPr="007F3D4F">
        <w:rPr>
          <w:rFonts w:asciiTheme="minorHAnsi" w:hAnsiTheme="minorHAnsi"/>
          <w:sz w:val="16"/>
          <w:szCs w:val="16"/>
        </w:rPr>
        <w:t>…</w:t>
      </w:r>
      <w:r w:rsidRPr="007F3D4F">
        <w:rPr>
          <w:rFonts w:asciiTheme="minorHAnsi" w:hAnsiTheme="minorHAnsi"/>
          <w:sz w:val="16"/>
          <w:szCs w:val="16"/>
        </w:rPr>
        <w:t xml:space="preserve">.............., dnia  ……………                                                               ……………………………………………………………………………………………….. </w:t>
      </w:r>
    </w:p>
    <w:p w:rsidR="0069162E" w:rsidRPr="007F3D4F" w:rsidRDefault="0069162E" w:rsidP="0069162E">
      <w:pPr>
        <w:pStyle w:val="Tekstpodstawowy"/>
        <w:spacing w:after="0"/>
        <w:rPr>
          <w:rFonts w:asciiTheme="minorHAnsi" w:hAnsiTheme="minorHAnsi"/>
          <w:sz w:val="16"/>
          <w:szCs w:val="16"/>
          <w:lang w:val="pl-PL"/>
        </w:rPr>
        <w:sectPr w:rsidR="0069162E" w:rsidRPr="007F3D4F" w:rsidSect="008B2ADC">
          <w:footnotePr>
            <w:pos w:val="beneathText"/>
          </w:footnotePr>
          <w:pgSz w:w="11905" w:h="16837" w:code="9"/>
          <w:pgMar w:top="851" w:right="1080" w:bottom="1276" w:left="1080" w:header="709" w:footer="709" w:gutter="0"/>
          <w:cols w:space="708"/>
          <w:titlePg/>
          <w:docGrid w:linePitch="360"/>
        </w:sectPr>
      </w:pPr>
      <w:r w:rsidRPr="007F3D4F">
        <w:rPr>
          <w:rFonts w:asciiTheme="minorHAnsi" w:hAnsiTheme="minorHAnsi"/>
          <w:sz w:val="16"/>
          <w:szCs w:val="16"/>
          <w:lang w:val="pl-PL"/>
        </w:rPr>
        <w:t xml:space="preserve">                                                                                                                  </w:t>
      </w:r>
      <w:r w:rsidRPr="007F3D4F">
        <w:rPr>
          <w:rFonts w:asciiTheme="minorHAnsi" w:hAnsiTheme="minorHAnsi"/>
          <w:sz w:val="16"/>
          <w:szCs w:val="16"/>
        </w:rPr>
        <w:t>(podpis osoby upoważnionej  do reprezentowania Wykonawc</w:t>
      </w:r>
      <w:r w:rsidRPr="007F3D4F">
        <w:rPr>
          <w:rFonts w:asciiTheme="minorHAnsi" w:hAnsiTheme="minorHAnsi"/>
          <w:sz w:val="16"/>
          <w:szCs w:val="16"/>
          <w:lang w:val="pl-PL"/>
        </w:rPr>
        <w:t>y)</w:t>
      </w:r>
    </w:p>
    <w:p w:rsidR="0069162E" w:rsidRPr="007F3D4F" w:rsidRDefault="0069162E" w:rsidP="0069162E">
      <w:pPr>
        <w:spacing w:line="276" w:lineRule="auto"/>
        <w:jc w:val="right"/>
        <w:rPr>
          <w:rFonts w:asciiTheme="minorHAnsi" w:hAnsiTheme="minorHAnsi"/>
          <w:sz w:val="16"/>
          <w:szCs w:val="16"/>
        </w:rPr>
      </w:pPr>
      <w:r w:rsidRPr="007F3D4F">
        <w:rPr>
          <w:rFonts w:asciiTheme="minorHAnsi" w:hAnsiTheme="minorHAnsi"/>
          <w:sz w:val="16"/>
          <w:szCs w:val="16"/>
        </w:rPr>
        <w:t>Załącznik nr 3</w:t>
      </w:r>
      <w:r w:rsidR="00A14DDB" w:rsidRPr="007F3D4F">
        <w:rPr>
          <w:rFonts w:asciiTheme="minorHAnsi" w:hAnsiTheme="minorHAnsi"/>
          <w:sz w:val="16"/>
          <w:szCs w:val="16"/>
        </w:rPr>
        <w:t xml:space="preserve"> </w:t>
      </w:r>
      <w:r w:rsidRPr="007F3D4F">
        <w:rPr>
          <w:rFonts w:asciiTheme="minorHAnsi" w:hAnsiTheme="minorHAnsi"/>
          <w:sz w:val="16"/>
          <w:szCs w:val="16"/>
        </w:rPr>
        <w:t>do siwz</w:t>
      </w:r>
    </w:p>
    <w:p w:rsidR="0069162E" w:rsidRPr="007F3D4F" w:rsidRDefault="0069162E" w:rsidP="0069162E">
      <w:pPr>
        <w:pStyle w:val="Tekstpodstawowy"/>
        <w:spacing w:after="0" w:line="276" w:lineRule="auto"/>
        <w:jc w:val="center"/>
        <w:rPr>
          <w:rFonts w:asciiTheme="minorHAnsi" w:hAnsiTheme="minorHAnsi"/>
          <w:b/>
          <w:sz w:val="16"/>
          <w:szCs w:val="16"/>
        </w:rPr>
      </w:pPr>
      <w:r w:rsidRPr="007F3D4F">
        <w:rPr>
          <w:rFonts w:asciiTheme="minorHAnsi" w:hAnsiTheme="minorHAnsi"/>
          <w:b/>
          <w:sz w:val="16"/>
          <w:szCs w:val="16"/>
        </w:rPr>
        <w:t>Formularz cenowy</w:t>
      </w:r>
    </w:p>
    <w:p w:rsidR="0069162E" w:rsidRPr="007F3D4F" w:rsidRDefault="0069162E" w:rsidP="0069162E">
      <w:pPr>
        <w:pStyle w:val="StandardowyStandardowy1"/>
        <w:spacing w:line="276" w:lineRule="auto"/>
        <w:rPr>
          <w:rFonts w:asciiTheme="minorHAnsi" w:hAnsiTheme="minorHAnsi"/>
          <w:sz w:val="16"/>
          <w:szCs w:val="16"/>
        </w:rPr>
      </w:pPr>
      <w:r w:rsidRPr="007F3D4F">
        <w:rPr>
          <w:rFonts w:asciiTheme="minorHAnsi" w:hAnsiTheme="minorHAnsi"/>
          <w:sz w:val="16"/>
          <w:szCs w:val="16"/>
        </w:rPr>
        <w:t>ZAMAWIAJĄCY: Uniwersytecki Szpital Dziecięcy w Krakowie, ul. Wielicka 265, 30-663 Kraków</w:t>
      </w:r>
    </w:p>
    <w:p w:rsidR="0069162E" w:rsidRPr="007F3D4F" w:rsidRDefault="0069162E" w:rsidP="0069162E">
      <w:pPr>
        <w:spacing w:line="276" w:lineRule="auto"/>
        <w:rPr>
          <w:rFonts w:asciiTheme="minorHAnsi" w:hAnsiTheme="minorHAnsi"/>
          <w:sz w:val="16"/>
          <w:szCs w:val="16"/>
        </w:rPr>
      </w:pPr>
    </w:p>
    <w:p w:rsidR="0069162E" w:rsidRPr="007F3D4F" w:rsidRDefault="0069162E" w:rsidP="0069162E">
      <w:pPr>
        <w:spacing w:line="276" w:lineRule="auto"/>
        <w:rPr>
          <w:rFonts w:asciiTheme="minorHAnsi" w:hAnsiTheme="minorHAnsi"/>
          <w:sz w:val="16"/>
          <w:szCs w:val="16"/>
        </w:rPr>
      </w:pPr>
      <w:r w:rsidRPr="007F3D4F">
        <w:rPr>
          <w:rFonts w:asciiTheme="minorHAnsi" w:hAnsiTheme="minorHAnsi"/>
          <w:sz w:val="16"/>
          <w:szCs w:val="16"/>
        </w:rPr>
        <w:t xml:space="preserve">Nazwa </w:t>
      </w:r>
      <w:r w:rsidR="00A14DDB" w:rsidRPr="007F3D4F">
        <w:rPr>
          <w:rFonts w:asciiTheme="minorHAnsi" w:hAnsiTheme="minorHAnsi"/>
          <w:sz w:val="16"/>
          <w:szCs w:val="16"/>
        </w:rPr>
        <w:t xml:space="preserve">i adres </w:t>
      </w:r>
      <w:r w:rsidRPr="007F3D4F">
        <w:rPr>
          <w:rFonts w:asciiTheme="minorHAnsi" w:hAnsiTheme="minorHAnsi"/>
          <w:sz w:val="16"/>
          <w:szCs w:val="16"/>
        </w:rPr>
        <w:t>Wykonawcy:</w:t>
      </w:r>
      <w:r w:rsidR="009F7935" w:rsidRPr="007F3D4F">
        <w:rPr>
          <w:rFonts w:asciiTheme="minorHAnsi" w:hAnsiTheme="minorHAnsi"/>
          <w:sz w:val="16"/>
          <w:szCs w:val="16"/>
        </w:rPr>
        <w:t>…</w:t>
      </w:r>
      <w:r w:rsidRPr="007F3D4F">
        <w:rPr>
          <w:rFonts w:asciiTheme="minorHAnsi" w:hAnsiTheme="minorHAnsi"/>
          <w:sz w:val="16"/>
          <w:szCs w:val="16"/>
        </w:rPr>
        <w:t>......................................................................................................</w:t>
      </w:r>
    </w:p>
    <w:p w:rsidR="0069162E" w:rsidRPr="007F3D4F" w:rsidRDefault="0069162E" w:rsidP="0069162E">
      <w:pPr>
        <w:spacing w:line="276" w:lineRule="auto"/>
        <w:rPr>
          <w:rFonts w:asciiTheme="minorHAnsi" w:hAnsiTheme="minorHAnsi"/>
          <w:sz w:val="16"/>
          <w:szCs w:val="16"/>
        </w:rPr>
      </w:pPr>
    </w:p>
    <w:tbl>
      <w:tblPr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2836"/>
        <w:gridCol w:w="1417"/>
        <w:gridCol w:w="1701"/>
        <w:gridCol w:w="851"/>
        <w:gridCol w:w="992"/>
        <w:gridCol w:w="1276"/>
        <w:gridCol w:w="567"/>
        <w:gridCol w:w="992"/>
        <w:gridCol w:w="1134"/>
        <w:gridCol w:w="1276"/>
        <w:gridCol w:w="1701"/>
      </w:tblGrid>
      <w:tr w:rsidR="0069162E" w:rsidRPr="007F3D4F" w:rsidTr="00BD2A4A">
        <w:trPr>
          <w:trHeight w:val="603"/>
        </w:trPr>
        <w:tc>
          <w:tcPr>
            <w:tcW w:w="425" w:type="dxa"/>
            <w:shd w:val="clear" w:color="auto" w:fill="auto"/>
            <w:vAlign w:val="center"/>
            <w:hideMark/>
          </w:tcPr>
          <w:p w:rsidR="0069162E" w:rsidRPr="007F3D4F" w:rsidRDefault="0069162E" w:rsidP="00BD2A4A">
            <w:pPr>
              <w:spacing w:line="276" w:lineRule="auto"/>
              <w:ind w:left="316" w:hanging="329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F3D4F">
              <w:rPr>
                <w:rFonts w:asciiTheme="minorHAnsi" w:hAnsiTheme="minorHAnsi"/>
                <w:sz w:val="16"/>
                <w:szCs w:val="16"/>
              </w:rPr>
              <w:t>Lp.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69162E" w:rsidRPr="007F3D4F" w:rsidRDefault="0069162E" w:rsidP="00BD2A4A">
            <w:pPr>
              <w:spacing w:line="276" w:lineRule="auto"/>
              <w:ind w:left="2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F3D4F">
              <w:rPr>
                <w:rFonts w:asciiTheme="minorHAnsi" w:hAnsiTheme="minorHAnsi"/>
                <w:sz w:val="16"/>
                <w:szCs w:val="16"/>
              </w:rPr>
              <w:t xml:space="preserve">Nazwa </w:t>
            </w:r>
          </w:p>
        </w:tc>
        <w:tc>
          <w:tcPr>
            <w:tcW w:w="1417" w:type="dxa"/>
          </w:tcPr>
          <w:p w:rsidR="0069162E" w:rsidRPr="007F3D4F" w:rsidRDefault="0069162E" w:rsidP="00BD2A4A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F3D4F">
              <w:rPr>
                <w:rFonts w:asciiTheme="minorHAnsi" w:hAnsiTheme="minorHAnsi"/>
                <w:sz w:val="16"/>
                <w:szCs w:val="16"/>
              </w:rPr>
              <w:t xml:space="preserve">Numer katalogowy  </w:t>
            </w:r>
          </w:p>
        </w:tc>
        <w:tc>
          <w:tcPr>
            <w:tcW w:w="1701" w:type="dxa"/>
          </w:tcPr>
          <w:p w:rsidR="0069162E" w:rsidRPr="007F3D4F" w:rsidRDefault="0069162E" w:rsidP="00BD2A4A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F3D4F">
              <w:rPr>
                <w:rFonts w:asciiTheme="minorHAnsi" w:hAnsiTheme="minorHAnsi"/>
                <w:sz w:val="16"/>
                <w:szCs w:val="16"/>
              </w:rPr>
              <w:t>Nazwa handlowa oferowanego produktu (o ile dotyczy)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9162E" w:rsidRPr="007F3D4F" w:rsidRDefault="0069162E" w:rsidP="00BD2A4A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F3D4F">
              <w:rPr>
                <w:rFonts w:asciiTheme="minorHAnsi" w:hAnsiTheme="minorHAnsi"/>
                <w:sz w:val="16"/>
                <w:szCs w:val="16"/>
              </w:rPr>
              <w:t xml:space="preserve">Ilość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162E" w:rsidRPr="007F3D4F" w:rsidRDefault="0069162E" w:rsidP="00BD2A4A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F3D4F">
              <w:rPr>
                <w:rFonts w:asciiTheme="minorHAnsi" w:hAnsiTheme="minorHAnsi"/>
                <w:sz w:val="16"/>
                <w:szCs w:val="16"/>
              </w:rPr>
              <w:t xml:space="preserve">Cena netto </w:t>
            </w:r>
            <w:r w:rsidRPr="007F3D4F">
              <w:rPr>
                <w:rFonts w:asciiTheme="minorHAnsi" w:hAnsiTheme="minorHAnsi"/>
                <w:sz w:val="16"/>
                <w:szCs w:val="16"/>
              </w:rPr>
              <w:br/>
              <w:t>1 opak.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162E" w:rsidRPr="007F3D4F" w:rsidRDefault="0069162E" w:rsidP="00BD2A4A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F3D4F">
              <w:rPr>
                <w:rFonts w:asciiTheme="minorHAnsi" w:hAnsiTheme="minorHAnsi"/>
                <w:sz w:val="16"/>
                <w:szCs w:val="16"/>
              </w:rPr>
              <w:t>Wartość netto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9162E" w:rsidRPr="007F3D4F" w:rsidRDefault="0069162E" w:rsidP="00BD2A4A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F3D4F">
              <w:rPr>
                <w:rFonts w:asciiTheme="minorHAnsi" w:hAnsiTheme="minorHAnsi"/>
                <w:sz w:val="16"/>
                <w:szCs w:val="16"/>
              </w:rPr>
              <w:t>VAT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9162E" w:rsidRPr="007F3D4F" w:rsidRDefault="0069162E" w:rsidP="00BD2A4A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F3D4F">
              <w:rPr>
                <w:rFonts w:asciiTheme="minorHAnsi" w:hAnsiTheme="minorHAnsi"/>
                <w:sz w:val="16"/>
                <w:szCs w:val="16"/>
              </w:rPr>
              <w:t>Wartość VAT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9162E" w:rsidRPr="007F3D4F" w:rsidRDefault="0069162E" w:rsidP="00BD2A4A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F3D4F">
              <w:rPr>
                <w:rFonts w:asciiTheme="minorHAnsi" w:hAnsiTheme="minorHAnsi"/>
                <w:sz w:val="16"/>
                <w:szCs w:val="16"/>
              </w:rPr>
              <w:t>Wartość brutto</w:t>
            </w:r>
          </w:p>
        </w:tc>
        <w:tc>
          <w:tcPr>
            <w:tcW w:w="1276" w:type="dxa"/>
          </w:tcPr>
          <w:p w:rsidR="0069162E" w:rsidRPr="007F3D4F" w:rsidRDefault="0069162E" w:rsidP="00BD2A4A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F3D4F">
              <w:rPr>
                <w:rFonts w:asciiTheme="minorHAnsi" w:hAnsiTheme="minorHAnsi"/>
                <w:sz w:val="16"/>
                <w:szCs w:val="16"/>
              </w:rPr>
              <w:t xml:space="preserve">Producent  </w:t>
            </w:r>
          </w:p>
        </w:tc>
        <w:tc>
          <w:tcPr>
            <w:tcW w:w="1701" w:type="dxa"/>
          </w:tcPr>
          <w:p w:rsidR="0069162E" w:rsidRPr="007F3D4F" w:rsidRDefault="0069162E" w:rsidP="00BD2A4A">
            <w:pPr>
              <w:snapToGrid w:val="0"/>
              <w:spacing w:line="276" w:lineRule="auto"/>
              <w:rPr>
                <w:rFonts w:asciiTheme="minorHAnsi" w:hAnsiTheme="minorHAnsi"/>
                <w:sz w:val="16"/>
                <w:szCs w:val="16"/>
              </w:rPr>
            </w:pPr>
            <w:r w:rsidRPr="007F3D4F">
              <w:rPr>
                <w:rFonts w:asciiTheme="minorHAnsi" w:hAnsiTheme="minorHAnsi"/>
                <w:sz w:val="16"/>
                <w:szCs w:val="16"/>
              </w:rPr>
              <w:t>Numer i data ważn. świad. Dopuszczenia (o ile dotyczy)</w:t>
            </w:r>
          </w:p>
        </w:tc>
      </w:tr>
      <w:tr w:rsidR="0069162E" w:rsidRPr="007F3D4F" w:rsidTr="00BD2A4A">
        <w:trPr>
          <w:trHeight w:val="94"/>
        </w:trPr>
        <w:tc>
          <w:tcPr>
            <w:tcW w:w="425" w:type="dxa"/>
            <w:shd w:val="clear" w:color="auto" w:fill="auto"/>
            <w:vAlign w:val="center"/>
            <w:hideMark/>
          </w:tcPr>
          <w:p w:rsidR="0069162E" w:rsidRPr="007F3D4F" w:rsidRDefault="0069162E" w:rsidP="00BD2A4A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F3D4F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2836" w:type="dxa"/>
            <w:shd w:val="clear" w:color="auto" w:fill="auto"/>
            <w:hideMark/>
          </w:tcPr>
          <w:p w:rsidR="0069162E" w:rsidRPr="007F3D4F" w:rsidRDefault="0069162E" w:rsidP="00BD2A4A">
            <w:pPr>
              <w:tabs>
                <w:tab w:val="left" w:pos="9000"/>
              </w:tabs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F3D4F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69162E" w:rsidRPr="007F3D4F" w:rsidRDefault="0069162E" w:rsidP="00BD2A4A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F3D4F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:rsidR="0069162E" w:rsidRPr="007F3D4F" w:rsidRDefault="0069162E" w:rsidP="00BD2A4A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F3D4F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9162E" w:rsidRPr="007F3D4F" w:rsidRDefault="0069162E" w:rsidP="00BD2A4A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F3D4F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162E" w:rsidRPr="007F3D4F" w:rsidRDefault="0069162E" w:rsidP="00BD2A4A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162E" w:rsidRPr="007F3D4F" w:rsidRDefault="0069162E" w:rsidP="00BD2A4A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F3D4F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9162E" w:rsidRPr="007F3D4F" w:rsidRDefault="0069162E" w:rsidP="00BD2A4A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F3D4F"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9162E" w:rsidRPr="007F3D4F" w:rsidRDefault="0069162E" w:rsidP="00BD2A4A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F3D4F"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9162E" w:rsidRPr="007F3D4F" w:rsidRDefault="0069162E" w:rsidP="00BD2A4A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F3D4F"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  <w:tc>
          <w:tcPr>
            <w:tcW w:w="1276" w:type="dxa"/>
          </w:tcPr>
          <w:p w:rsidR="0069162E" w:rsidRPr="007F3D4F" w:rsidRDefault="0069162E" w:rsidP="00BD2A4A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F3D4F">
              <w:rPr>
                <w:rFonts w:asciiTheme="minorHAnsi" w:hAnsiTheme="minorHAnsi"/>
                <w:sz w:val="16"/>
                <w:szCs w:val="16"/>
              </w:rPr>
              <w:t>12</w:t>
            </w:r>
          </w:p>
        </w:tc>
        <w:tc>
          <w:tcPr>
            <w:tcW w:w="1701" w:type="dxa"/>
          </w:tcPr>
          <w:p w:rsidR="0069162E" w:rsidRPr="007F3D4F" w:rsidRDefault="0069162E" w:rsidP="00BD2A4A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F3D4F">
              <w:rPr>
                <w:rFonts w:asciiTheme="minorHAnsi" w:hAnsiTheme="minorHAnsi"/>
                <w:sz w:val="16"/>
                <w:szCs w:val="16"/>
              </w:rPr>
              <w:t>13</w:t>
            </w:r>
          </w:p>
        </w:tc>
      </w:tr>
      <w:tr w:rsidR="0069162E" w:rsidRPr="007F3D4F" w:rsidTr="009F7935">
        <w:trPr>
          <w:trHeight w:val="299"/>
        </w:trPr>
        <w:tc>
          <w:tcPr>
            <w:tcW w:w="425" w:type="dxa"/>
            <w:shd w:val="clear" w:color="auto" w:fill="auto"/>
            <w:vAlign w:val="center"/>
            <w:hideMark/>
          </w:tcPr>
          <w:p w:rsidR="0069162E" w:rsidRPr="007F3D4F" w:rsidRDefault="0069162E" w:rsidP="00BD2A4A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F3D4F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2836" w:type="dxa"/>
            <w:shd w:val="clear" w:color="auto" w:fill="auto"/>
            <w:hideMark/>
          </w:tcPr>
          <w:p w:rsidR="0069162E" w:rsidRPr="007F3D4F" w:rsidRDefault="0069162E" w:rsidP="00BD2A4A">
            <w:pPr>
              <w:tabs>
                <w:tab w:val="left" w:pos="9000"/>
              </w:tabs>
              <w:spacing w:line="276" w:lineRule="auto"/>
              <w:rPr>
                <w:rFonts w:asciiTheme="minorHAnsi" w:hAnsiTheme="minorHAnsi"/>
                <w:sz w:val="16"/>
                <w:szCs w:val="16"/>
              </w:rPr>
            </w:pPr>
            <w:r w:rsidRPr="007F3D4F">
              <w:rPr>
                <w:rFonts w:asciiTheme="minorHAnsi" w:hAnsiTheme="minorHAnsi"/>
                <w:sz w:val="16"/>
                <w:szCs w:val="16"/>
              </w:rPr>
              <w:t>Mikromacierze cytogenetyczne do oceny całego genomu człowieka z kompletem odczynników umożliwiających wykonanie analiz mikromacierzowych zgodnie z wymaganiami</w:t>
            </w:r>
          </w:p>
        </w:tc>
        <w:tc>
          <w:tcPr>
            <w:tcW w:w="1417" w:type="dxa"/>
          </w:tcPr>
          <w:p w:rsidR="0069162E" w:rsidRPr="007F3D4F" w:rsidRDefault="0069162E" w:rsidP="00BD2A4A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</w:tcPr>
          <w:p w:rsidR="0069162E" w:rsidRPr="007F3D4F" w:rsidRDefault="0069162E" w:rsidP="00BD2A4A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9162E" w:rsidRPr="007F3D4F" w:rsidRDefault="0069162E" w:rsidP="00BD2A4A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F3D4F">
              <w:rPr>
                <w:rFonts w:asciiTheme="minorHAnsi" w:hAnsiTheme="minorHAnsi"/>
                <w:sz w:val="16"/>
                <w:szCs w:val="16"/>
              </w:rPr>
              <w:t>800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162E" w:rsidRPr="007F3D4F" w:rsidRDefault="0069162E" w:rsidP="00BD2A4A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162E" w:rsidRPr="007F3D4F" w:rsidRDefault="0069162E" w:rsidP="00BD2A4A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9162E" w:rsidRPr="007F3D4F" w:rsidRDefault="0069162E" w:rsidP="00BD2A4A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9162E" w:rsidRPr="007F3D4F" w:rsidRDefault="0069162E" w:rsidP="00BD2A4A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9162E" w:rsidRPr="007F3D4F" w:rsidRDefault="0069162E" w:rsidP="00BD2A4A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69162E" w:rsidRPr="007F3D4F" w:rsidRDefault="0069162E" w:rsidP="00BD2A4A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</w:tcPr>
          <w:p w:rsidR="0069162E" w:rsidRPr="007F3D4F" w:rsidRDefault="0069162E" w:rsidP="00BD2A4A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14DDB" w:rsidRPr="007F3D4F" w:rsidTr="009F7935">
        <w:trPr>
          <w:trHeight w:val="299"/>
        </w:trPr>
        <w:tc>
          <w:tcPr>
            <w:tcW w:w="425" w:type="dxa"/>
            <w:shd w:val="clear" w:color="auto" w:fill="auto"/>
            <w:vAlign w:val="center"/>
          </w:tcPr>
          <w:p w:rsidR="00A14DDB" w:rsidRPr="007F3D4F" w:rsidRDefault="00A14DDB" w:rsidP="00A14DDB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36" w:type="dxa"/>
            <w:shd w:val="clear" w:color="auto" w:fill="auto"/>
          </w:tcPr>
          <w:p w:rsidR="00A14DDB" w:rsidRPr="007F3D4F" w:rsidRDefault="00A14DDB" w:rsidP="00A14DDB">
            <w:pPr>
              <w:tabs>
                <w:tab w:val="left" w:pos="9000"/>
              </w:tabs>
              <w:spacing w:line="276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7" w:type="dxa"/>
          </w:tcPr>
          <w:p w:rsidR="00A14DDB" w:rsidRPr="007F3D4F" w:rsidRDefault="00A14DDB" w:rsidP="00A14DDB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</w:tcPr>
          <w:p w:rsidR="00A14DDB" w:rsidRPr="007F3D4F" w:rsidRDefault="00A14DDB" w:rsidP="00A14DDB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14DDB" w:rsidRPr="007F3D4F" w:rsidRDefault="00A14DDB" w:rsidP="00A14DDB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14DDB" w:rsidRPr="007F3D4F" w:rsidRDefault="00A14DDB" w:rsidP="00A14DDB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F3D4F">
              <w:rPr>
                <w:rFonts w:asciiTheme="minorHAnsi" w:hAnsiTheme="minorHAnsi"/>
                <w:sz w:val="16"/>
                <w:szCs w:val="16"/>
              </w:rPr>
              <w:t>Czynsz miesięczny netto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14DDB" w:rsidRPr="007F3D4F" w:rsidRDefault="00A14DDB" w:rsidP="00A14DDB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F3D4F">
              <w:rPr>
                <w:rFonts w:asciiTheme="minorHAnsi" w:hAnsiTheme="minorHAnsi"/>
                <w:sz w:val="16"/>
                <w:szCs w:val="16"/>
              </w:rPr>
              <w:t>Wartość netto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14DDB" w:rsidRPr="007F3D4F" w:rsidRDefault="00A14DDB" w:rsidP="00A14DDB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F3D4F">
              <w:rPr>
                <w:rFonts w:asciiTheme="minorHAnsi" w:hAnsiTheme="minorHAnsi"/>
                <w:sz w:val="16"/>
                <w:szCs w:val="16"/>
              </w:rPr>
              <w:t>VAT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14DDB" w:rsidRPr="007F3D4F" w:rsidRDefault="00A14DDB" w:rsidP="00A14DDB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F3D4F">
              <w:rPr>
                <w:rFonts w:asciiTheme="minorHAnsi" w:hAnsiTheme="minorHAnsi"/>
                <w:sz w:val="16"/>
                <w:szCs w:val="16"/>
              </w:rPr>
              <w:t>Wartość VAT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14DDB" w:rsidRPr="007F3D4F" w:rsidRDefault="00A14DDB" w:rsidP="00A14DDB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F3D4F">
              <w:rPr>
                <w:rFonts w:asciiTheme="minorHAnsi" w:hAnsiTheme="minorHAnsi"/>
                <w:sz w:val="16"/>
                <w:szCs w:val="16"/>
              </w:rPr>
              <w:t>Wartość brutto</w:t>
            </w:r>
          </w:p>
        </w:tc>
        <w:tc>
          <w:tcPr>
            <w:tcW w:w="1276" w:type="dxa"/>
          </w:tcPr>
          <w:p w:rsidR="00A14DDB" w:rsidRPr="007F3D4F" w:rsidRDefault="00A14DDB" w:rsidP="00A14DDB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F3D4F">
              <w:rPr>
                <w:rFonts w:asciiTheme="minorHAnsi" w:hAnsiTheme="minorHAnsi"/>
                <w:sz w:val="16"/>
                <w:szCs w:val="16"/>
              </w:rPr>
              <w:t xml:space="preserve">Producent  </w:t>
            </w:r>
          </w:p>
        </w:tc>
        <w:tc>
          <w:tcPr>
            <w:tcW w:w="1701" w:type="dxa"/>
          </w:tcPr>
          <w:p w:rsidR="00A14DDB" w:rsidRPr="007F3D4F" w:rsidRDefault="00A14DDB" w:rsidP="00A14DDB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14DDB" w:rsidRPr="007F3D4F" w:rsidTr="00A14DDB">
        <w:trPr>
          <w:trHeight w:val="299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4DDB" w:rsidRPr="007F3D4F" w:rsidRDefault="00A14DDB" w:rsidP="00A14DDB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F3D4F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2836" w:type="dxa"/>
            <w:tcBorders>
              <w:bottom w:val="single" w:sz="4" w:space="0" w:color="auto"/>
            </w:tcBorders>
            <w:shd w:val="clear" w:color="auto" w:fill="auto"/>
          </w:tcPr>
          <w:p w:rsidR="00A14DDB" w:rsidRPr="007F3D4F" w:rsidRDefault="00A14DDB" w:rsidP="00A14DDB">
            <w:pPr>
              <w:tabs>
                <w:tab w:val="left" w:pos="9000"/>
              </w:tabs>
              <w:spacing w:line="276" w:lineRule="auto"/>
              <w:rPr>
                <w:rFonts w:asciiTheme="minorHAnsi" w:hAnsiTheme="minorHAnsi"/>
                <w:sz w:val="16"/>
                <w:szCs w:val="16"/>
              </w:rPr>
            </w:pPr>
            <w:r w:rsidRPr="007F3D4F">
              <w:rPr>
                <w:rFonts w:asciiTheme="minorHAnsi" w:hAnsiTheme="minorHAnsi"/>
                <w:sz w:val="16"/>
                <w:szCs w:val="16"/>
              </w:rPr>
              <w:t>Dzierżawa skanera mikromacierzy wraz z piecem hybrydyzacyjnym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14DDB" w:rsidRPr="007F3D4F" w:rsidRDefault="00A14DDB" w:rsidP="00A14DDB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14DDB" w:rsidRPr="007F3D4F" w:rsidRDefault="00A14DDB" w:rsidP="00A14DDB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4DDB" w:rsidRPr="007F3D4F" w:rsidRDefault="00A14DDB" w:rsidP="00A14DDB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F3D4F">
              <w:rPr>
                <w:rFonts w:asciiTheme="minorHAnsi" w:hAnsiTheme="minorHAnsi"/>
                <w:sz w:val="16"/>
                <w:szCs w:val="16"/>
              </w:rPr>
              <w:t>12 m-cy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14DDB" w:rsidRPr="007F3D4F" w:rsidRDefault="00A14DDB" w:rsidP="00A14DDB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14DDB" w:rsidRPr="007F3D4F" w:rsidRDefault="00A14DDB" w:rsidP="00A14DDB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14DDB" w:rsidRPr="007F3D4F" w:rsidRDefault="00A14DDB" w:rsidP="00A14DDB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14DDB" w:rsidRPr="007F3D4F" w:rsidRDefault="00A14DDB" w:rsidP="00A14DDB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14DDB" w:rsidRPr="007F3D4F" w:rsidRDefault="00A14DDB" w:rsidP="00A14DDB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A14DDB" w:rsidRPr="007F3D4F" w:rsidRDefault="00A14DDB" w:rsidP="00A14DDB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</w:tcPr>
          <w:p w:rsidR="00A14DDB" w:rsidRPr="007F3D4F" w:rsidRDefault="00A14DDB" w:rsidP="00A14DDB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14DDB" w:rsidRPr="007F3D4F" w:rsidTr="00A14DDB">
        <w:trPr>
          <w:trHeight w:val="299"/>
        </w:trPr>
        <w:tc>
          <w:tcPr>
            <w:tcW w:w="42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4DDB" w:rsidRPr="007F3D4F" w:rsidRDefault="00A14DDB" w:rsidP="00A14DDB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3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A14DDB" w:rsidRPr="007F3D4F" w:rsidRDefault="00A14DDB" w:rsidP="00A14DDB">
            <w:pPr>
              <w:tabs>
                <w:tab w:val="left" w:pos="9000"/>
              </w:tabs>
              <w:spacing w:line="276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A14DDB" w:rsidRPr="007F3D4F" w:rsidRDefault="00A14DDB" w:rsidP="00A14DDB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A14DDB" w:rsidRPr="007F3D4F" w:rsidRDefault="00A14DDB" w:rsidP="00A14DDB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A14DDB" w:rsidRPr="007F3D4F" w:rsidRDefault="00A14DDB" w:rsidP="00A14DDB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14DDB" w:rsidRPr="007F3D4F" w:rsidRDefault="00A14DDB" w:rsidP="00A14DDB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F3D4F">
              <w:rPr>
                <w:rFonts w:asciiTheme="minorHAnsi" w:hAnsiTheme="minorHAnsi"/>
                <w:sz w:val="16"/>
                <w:szCs w:val="16"/>
              </w:rPr>
              <w:t>RAZEM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14DDB" w:rsidRPr="007F3D4F" w:rsidRDefault="00A14DDB" w:rsidP="00A14DDB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14DDB" w:rsidRPr="007F3D4F" w:rsidRDefault="00A14DDB" w:rsidP="00A14DDB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14DDB" w:rsidRPr="007F3D4F" w:rsidRDefault="00A14DDB" w:rsidP="00A14DDB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14DDB" w:rsidRPr="007F3D4F" w:rsidRDefault="00A14DDB" w:rsidP="00A14DDB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A14DDB" w:rsidRPr="007F3D4F" w:rsidRDefault="00A14DDB" w:rsidP="00A14DDB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</w:tcPr>
          <w:p w:rsidR="00A14DDB" w:rsidRPr="007F3D4F" w:rsidRDefault="00A14DDB" w:rsidP="00A14DDB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69162E" w:rsidRPr="007F3D4F" w:rsidRDefault="0069162E" w:rsidP="0069162E">
      <w:pPr>
        <w:spacing w:line="276" w:lineRule="auto"/>
        <w:rPr>
          <w:rFonts w:asciiTheme="minorHAnsi" w:hAnsiTheme="minorHAnsi"/>
          <w:sz w:val="16"/>
          <w:szCs w:val="16"/>
        </w:rPr>
      </w:pPr>
    </w:p>
    <w:p w:rsidR="0069162E" w:rsidRPr="007F3D4F" w:rsidRDefault="0069162E" w:rsidP="0069162E">
      <w:pPr>
        <w:pStyle w:val="Tekstpodstawowy22"/>
        <w:spacing w:line="276" w:lineRule="auto"/>
        <w:rPr>
          <w:rFonts w:asciiTheme="minorHAnsi" w:hAnsiTheme="minorHAnsi"/>
          <w:b/>
          <w:sz w:val="16"/>
          <w:szCs w:val="16"/>
          <w:u w:val="single"/>
        </w:rPr>
      </w:pPr>
      <w:r w:rsidRPr="007F3D4F">
        <w:rPr>
          <w:rFonts w:asciiTheme="minorHAnsi" w:hAnsiTheme="minorHAnsi"/>
          <w:b/>
          <w:sz w:val="16"/>
          <w:szCs w:val="16"/>
          <w:u w:val="single"/>
        </w:rPr>
        <w:t>WYMAGANIA:</w:t>
      </w:r>
    </w:p>
    <w:p w:rsidR="0069162E" w:rsidRPr="007F3D4F" w:rsidRDefault="0069162E" w:rsidP="0069162E">
      <w:pPr>
        <w:pStyle w:val="Tekstpodstawowy22"/>
        <w:spacing w:line="276" w:lineRule="auto"/>
        <w:rPr>
          <w:rFonts w:asciiTheme="minorHAnsi" w:hAnsiTheme="minorHAnsi"/>
          <w:sz w:val="16"/>
          <w:szCs w:val="16"/>
        </w:rPr>
      </w:pPr>
      <w:r w:rsidRPr="007F3D4F">
        <w:rPr>
          <w:rFonts w:asciiTheme="minorHAnsi" w:hAnsiTheme="minorHAnsi"/>
          <w:sz w:val="16"/>
          <w:szCs w:val="16"/>
        </w:rPr>
        <w:t>1. Oferowane mikromacierze powinny umożliwiać dokładną analizę materiału genetycznego na wszystkich chromosomach ludzkich przy użyciu DNA z limfocytów oraz innego typu tkanek, w tym amniocytów uzyskanych metodą amniopunkcji.</w:t>
      </w:r>
    </w:p>
    <w:p w:rsidR="0069162E" w:rsidRPr="007F3D4F" w:rsidRDefault="0069162E" w:rsidP="0069162E">
      <w:pPr>
        <w:pStyle w:val="Tekstpodstawowy22"/>
        <w:spacing w:line="276" w:lineRule="auto"/>
        <w:rPr>
          <w:rFonts w:asciiTheme="minorHAnsi" w:hAnsiTheme="minorHAnsi"/>
          <w:sz w:val="16"/>
          <w:szCs w:val="16"/>
        </w:rPr>
      </w:pPr>
      <w:r w:rsidRPr="007F3D4F">
        <w:rPr>
          <w:rFonts w:asciiTheme="minorHAnsi" w:hAnsiTheme="minorHAnsi"/>
          <w:sz w:val="16"/>
          <w:szCs w:val="16"/>
        </w:rPr>
        <w:t>2. Oferowane mikromacierze powinny umożliwiać ilościową ocenę co najmniej 55.000 regionów w obrębie ludzkiego genomu.</w:t>
      </w:r>
    </w:p>
    <w:p w:rsidR="0069162E" w:rsidRPr="007F3D4F" w:rsidRDefault="0069162E" w:rsidP="0069162E">
      <w:pPr>
        <w:pStyle w:val="Tekstpodstawowy22"/>
        <w:spacing w:line="276" w:lineRule="auto"/>
        <w:rPr>
          <w:rFonts w:asciiTheme="minorHAnsi" w:hAnsiTheme="minorHAnsi"/>
          <w:sz w:val="16"/>
          <w:szCs w:val="16"/>
        </w:rPr>
      </w:pPr>
      <w:r w:rsidRPr="007F3D4F">
        <w:rPr>
          <w:rFonts w:asciiTheme="minorHAnsi" w:hAnsiTheme="minorHAnsi"/>
          <w:sz w:val="16"/>
          <w:szCs w:val="16"/>
        </w:rPr>
        <w:t>3. Oferowane mikromacierze powinny posiadać kompletny, zwalidowany protokół dedykowany dla mikromacierzy cytogenetycznych oraz bezpłatne oprogramowanie do analizy cytogenetycznej</w:t>
      </w:r>
    </w:p>
    <w:p w:rsidR="0069162E" w:rsidRPr="007F3D4F" w:rsidRDefault="0069162E" w:rsidP="0069162E">
      <w:pPr>
        <w:pStyle w:val="Tekstpodstawowy22"/>
        <w:spacing w:line="276" w:lineRule="auto"/>
        <w:rPr>
          <w:rFonts w:asciiTheme="minorHAnsi" w:hAnsiTheme="minorHAnsi"/>
          <w:sz w:val="16"/>
          <w:szCs w:val="16"/>
        </w:rPr>
      </w:pPr>
      <w:r w:rsidRPr="007F3D4F">
        <w:rPr>
          <w:rFonts w:asciiTheme="minorHAnsi" w:hAnsiTheme="minorHAnsi"/>
          <w:sz w:val="16"/>
          <w:szCs w:val="16"/>
        </w:rPr>
        <w:t xml:space="preserve">4. Minimalny termin ważności odczynników w momencie dostawy wynosi  min 6 miesięcy </w:t>
      </w:r>
    </w:p>
    <w:p w:rsidR="0069162E" w:rsidRPr="007F3D4F" w:rsidRDefault="0069162E" w:rsidP="0069162E">
      <w:pPr>
        <w:pStyle w:val="Tekstpodstawowy22"/>
        <w:spacing w:line="276" w:lineRule="auto"/>
        <w:rPr>
          <w:rFonts w:asciiTheme="minorHAnsi" w:hAnsiTheme="minorHAnsi"/>
          <w:sz w:val="16"/>
          <w:szCs w:val="16"/>
        </w:rPr>
      </w:pPr>
    </w:p>
    <w:p w:rsidR="0069162E" w:rsidRPr="007F3D4F" w:rsidRDefault="0069162E" w:rsidP="0069162E">
      <w:pPr>
        <w:pStyle w:val="Tekstpodstawowy22"/>
        <w:spacing w:line="276" w:lineRule="auto"/>
        <w:rPr>
          <w:rFonts w:asciiTheme="minorHAnsi" w:hAnsiTheme="minorHAnsi"/>
          <w:b/>
          <w:sz w:val="16"/>
          <w:szCs w:val="16"/>
          <w:u w:val="single"/>
        </w:rPr>
      </w:pPr>
      <w:r w:rsidRPr="007F3D4F">
        <w:rPr>
          <w:rFonts w:asciiTheme="minorHAnsi" w:hAnsiTheme="minorHAnsi"/>
          <w:b/>
          <w:sz w:val="16"/>
          <w:szCs w:val="16"/>
          <w:u w:val="single"/>
        </w:rPr>
        <w:t xml:space="preserve">UWAGA!!! Ze względu na możliwości sprzętowe Laboratorium Genetyki Molekularnej analiza mikromacierzowa musi być możliwa do wykonania przy użyciu urządzeń aktualnie dostępnych w jednostce tj: </w:t>
      </w:r>
    </w:p>
    <w:p w:rsidR="0069162E" w:rsidRPr="007F3D4F" w:rsidRDefault="0069162E" w:rsidP="0069162E">
      <w:pPr>
        <w:pStyle w:val="Tekstpodstawowy22"/>
        <w:spacing w:line="276" w:lineRule="auto"/>
        <w:rPr>
          <w:rFonts w:asciiTheme="minorHAnsi" w:hAnsiTheme="minorHAnsi"/>
          <w:sz w:val="16"/>
          <w:szCs w:val="16"/>
        </w:rPr>
      </w:pPr>
      <w:r w:rsidRPr="007F3D4F">
        <w:rPr>
          <w:rFonts w:asciiTheme="minorHAnsi" w:hAnsiTheme="minorHAnsi"/>
          <w:sz w:val="16"/>
          <w:szCs w:val="16"/>
        </w:rPr>
        <w:t>1. Skaner mikromacierzy SureScan, piec hybrydyzacyjny (Agilent SureScan G2600D, G2545A) produkcji Agilent Technologies</w:t>
      </w:r>
    </w:p>
    <w:p w:rsidR="0069162E" w:rsidRPr="007F3D4F" w:rsidRDefault="0069162E" w:rsidP="0069162E">
      <w:pPr>
        <w:pStyle w:val="Tekstpodstawowy22"/>
        <w:spacing w:line="276" w:lineRule="auto"/>
        <w:rPr>
          <w:rFonts w:asciiTheme="minorHAnsi" w:hAnsiTheme="minorHAnsi"/>
          <w:sz w:val="16"/>
          <w:szCs w:val="16"/>
        </w:rPr>
      </w:pPr>
      <w:r w:rsidRPr="007F3D4F">
        <w:rPr>
          <w:rFonts w:asciiTheme="minorHAnsi" w:hAnsiTheme="minorHAnsi"/>
          <w:sz w:val="16"/>
          <w:szCs w:val="16"/>
        </w:rPr>
        <w:t xml:space="preserve">2. Aparat do oceny stężenia kwasów nukleinowych-NanoDrop 1000 </w:t>
      </w:r>
    </w:p>
    <w:p w:rsidR="0069162E" w:rsidRPr="007F3D4F" w:rsidRDefault="0069162E" w:rsidP="0069162E">
      <w:pPr>
        <w:pStyle w:val="Tekstpodstawowy22"/>
        <w:spacing w:line="276" w:lineRule="auto"/>
        <w:rPr>
          <w:rFonts w:asciiTheme="minorHAnsi" w:hAnsiTheme="minorHAnsi"/>
          <w:sz w:val="16"/>
          <w:szCs w:val="16"/>
        </w:rPr>
      </w:pPr>
      <w:r w:rsidRPr="007F3D4F">
        <w:rPr>
          <w:rFonts w:asciiTheme="minorHAnsi" w:hAnsiTheme="minorHAnsi"/>
          <w:sz w:val="16"/>
          <w:szCs w:val="16"/>
        </w:rPr>
        <w:t>3. Aparat do oceny integralności badanego RNA-Bioanalyzer 2100</w:t>
      </w:r>
    </w:p>
    <w:p w:rsidR="0069162E" w:rsidRPr="007F3D4F" w:rsidRDefault="0069162E" w:rsidP="0069162E">
      <w:pPr>
        <w:pStyle w:val="Tekstpodstawowy22"/>
        <w:spacing w:line="276" w:lineRule="auto"/>
        <w:rPr>
          <w:rFonts w:asciiTheme="minorHAnsi" w:hAnsiTheme="minorHAnsi"/>
          <w:sz w:val="16"/>
          <w:szCs w:val="16"/>
        </w:rPr>
      </w:pPr>
      <w:r w:rsidRPr="007F3D4F">
        <w:rPr>
          <w:rFonts w:asciiTheme="minorHAnsi" w:hAnsiTheme="minorHAnsi"/>
          <w:sz w:val="16"/>
          <w:szCs w:val="16"/>
        </w:rPr>
        <w:t>4. Termocyklery, wirówki, worteksy, pipety, komora laminarna, aparatura do elektroforezy kwasów nukleinowych.</w:t>
      </w:r>
    </w:p>
    <w:p w:rsidR="0069162E" w:rsidRPr="007F3D4F" w:rsidRDefault="0069162E" w:rsidP="0069162E">
      <w:pPr>
        <w:pStyle w:val="Tekstpodstawowy22"/>
        <w:spacing w:line="276" w:lineRule="auto"/>
        <w:rPr>
          <w:rFonts w:asciiTheme="minorHAnsi" w:hAnsiTheme="minorHAnsi"/>
          <w:sz w:val="16"/>
          <w:szCs w:val="16"/>
        </w:rPr>
      </w:pPr>
    </w:p>
    <w:p w:rsidR="0069162E" w:rsidRPr="007F3D4F" w:rsidRDefault="0069162E" w:rsidP="0069162E">
      <w:pPr>
        <w:spacing w:line="276" w:lineRule="auto"/>
        <w:rPr>
          <w:rFonts w:asciiTheme="minorHAnsi" w:hAnsiTheme="minorHAnsi"/>
          <w:sz w:val="16"/>
          <w:szCs w:val="16"/>
        </w:rPr>
      </w:pPr>
    </w:p>
    <w:p w:rsidR="0069162E" w:rsidRPr="007F3D4F" w:rsidRDefault="0069162E" w:rsidP="0069162E">
      <w:pPr>
        <w:spacing w:line="276" w:lineRule="auto"/>
        <w:rPr>
          <w:rFonts w:asciiTheme="minorHAnsi" w:hAnsiTheme="minorHAnsi"/>
          <w:sz w:val="16"/>
          <w:szCs w:val="16"/>
        </w:rPr>
      </w:pPr>
    </w:p>
    <w:p w:rsidR="0069162E" w:rsidRPr="007F3D4F" w:rsidRDefault="0069162E" w:rsidP="0069162E">
      <w:pPr>
        <w:spacing w:line="276" w:lineRule="auto"/>
        <w:rPr>
          <w:rFonts w:asciiTheme="minorHAnsi" w:hAnsiTheme="minorHAnsi"/>
          <w:sz w:val="16"/>
          <w:szCs w:val="16"/>
        </w:rPr>
      </w:pPr>
      <w:r w:rsidRPr="007F3D4F">
        <w:rPr>
          <w:rFonts w:asciiTheme="minorHAnsi" w:hAnsiTheme="minorHAnsi"/>
          <w:sz w:val="16"/>
          <w:szCs w:val="16"/>
        </w:rPr>
        <w:t>………………………………..., dnia ………………………</w:t>
      </w:r>
      <w:r w:rsidRPr="007F3D4F">
        <w:rPr>
          <w:rFonts w:asciiTheme="minorHAnsi" w:hAnsiTheme="minorHAnsi"/>
          <w:sz w:val="16"/>
          <w:szCs w:val="16"/>
        </w:rPr>
        <w:tab/>
        <w:t xml:space="preserve">     </w:t>
      </w:r>
      <w:r w:rsidRPr="007F3D4F">
        <w:rPr>
          <w:rFonts w:asciiTheme="minorHAnsi" w:hAnsiTheme="minorHAnsi"/>
          <w:sz w:val="16"/>
          <w:szCs w:val="16"/>
        </w:rPr>
        <w:tab/>
      </w:r>
      <w:r w:rsidRPr="007F3D4F">
        <w:rPr>
          <w:rFonts w:asciiTheme="minorHAnsi" w:hAnsiTheme="minorHAnsi"/>
          <w:sz w:val="16"/>
          <w:szCs w:val="16"/>
        </w:rPr>
        <w:tab/>
      </w:r>
      <w:r w:rsidRPr="007F3D4F">
        <w:rPr>
          <w:rFonts w:asciiTheme="minorHAnsi" w:hAnsiTheme="minorHAnsi"/>
          <w:sz w:val="16"/>
          <w:szCs w:val="16"/>
        </w:rPr>
        <w:tab/>
      </w:r>
      <w:r w:rsidRPr="007F3D4F">
        <w:rPr>
          <w:rFonts w:asciiTheme="minorHAnsi" w:hAnsiTheme="minorHAnsi"/>
          <w:sz w:val="16"/>
          <w:szCs w:val="16"/>
        </w:rPr>
        <w:tab/>
      </w:r>
      <w:r w:rsidRPr="007F3D4F">
        <w:rPr>
          <w:rFonts w:asciiTheme="minorHAnsi" w:hAnsiTheme="minorHAnsi"/>
          <w:sz w:val="16"/>
          <w:szCs w:val="16"/>
        </w:rPr>
        <w:tab/>
      </w:r>
      <w:r w:rsidRPr="007F3D4F">
        <w:rPr>
          <w:rFonts w:asciiTheme="minorHAnsi" w:hAnsiTheme="minorHAnsi"/>
          <w:sz w:val="16"/>
          <w:szCs w:val="16"/>
        </w:rPr>
        <w:tab/>
      </w:r>
      <w:r w:rsidRPr="007F3D4F">
        <w:rPr>
          <w:rFonts w:asciiTheme="minorHAnsi" w:hAnsiTheme="minorHAnsi"/>
          <w:sz w:val="16"/>
          <w:szCs w:val="16"/>
        </w:rPr>
        <w:tab/>
        <w:t xml:space="preserve">                                                    ………………………………………………………… </w:t>
      </w:r>
    </w:p>
    <w:p w:rsidR="0069162E" w:rsidRPr="007F3D4F" w:rsidRDefault="0069162E" w:rsidP="0069162E">
      <w:pPr>
        <w:pStyle w:val="Tekstpodstawowy"/>
        <w:spacing w:after="0" w:line="276" w:lineRule="auto"/>
        <w:ind w:left="5956" w:firstLine="1134"/>
        <w:rPr>
          <w:rFonts w:asciiTheme="minorHAnsi" w:hAnsiTheme="minorHAnsi"/>
          <w:sz w:val="16"/>
          <w:szCs w:val="16"/>
        </w:rPr>
      </w:pPr>
      <w:r w:rsidRPr="007F3D4F">
        <w:rPr>
          <w:rFonts w:asciiTheme="minorHAnsi" w:hAnsiTheme="minorHAnsi"/>
          <w:sz w:val="16"/>
          <w:szCs w:val="16"/>
        </w:rPr>
        <w:t xml:space="preserve">                </w:t>
      </w:r>
      <w:r w:rsidRPr="007F3D4F">
        <w:rPr>
          <w:rFonts w:asciiTheme="minorHAnsi" w:hAnsiTheme="minorHAnsi"/>
          <w:sz w:val="16"/>
          <w:szCs w:val="16"/>
          <w:lang w:val="pl-PL"/>
        </w:rPr>
        <w:t xml:space="preserve">              </w:t>
      </w:r>
      <w:r w:rsidRPr="007F3D4F">
        <w:rPr>
          <w:rFonts w:asciiTheme="minorHAnsi" w:hAnsiTheme="minorHAnsi"/>
          <w:sz w:val="16"/>
          <w:szCs w:val="16"/>
        </w:rPr>
        <w:t xml:space="preserve">  (podpis osoby upoważnionej do reprezentowania Wykonawcy)</w:t>
      </w:r>
    </w:p>
    <w:p w:rsidR="0069162E" w:rsidRPr="007F3D4F" w:rsidRDefault="0069162E" w:rsidP="007F3D4F">
      <w:pPr>
        <w:pStyle w:val="Tekstpodstawowy"/>
        <w:spacing w:after="0" w:line="276" w:lineRule="auto"/>
        <w:rPr>
          <w:rFonts w:asciiTheme="minorHAnsi" w:hAnsiTheme="minorHAnsi"/>
          <w:i/>
          <w:sz w:val="16"/>
          <w:szCs w:val="16"/>
        </w:rPr>
        <w:sectPr w:rsidR="0069162E" w:rsidRPr="007F3D4F" w:rsidSect="0069162E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69162E" w:rsidRPr="007F3D4F" w:rsidRDefault="0069162E" w:rsidP="007F3D4F">
      <w:pPr>
        <w:pStyle w:val="Tekstpodstawowy"/>
        <w:spacing w:after="0" w:line="276" w:lineRule="auto"/>
        <w:rPr>
          <w:rFonts w:asciiTheme="minorHAnsi" w:hAnsiTheme="minorHAnsi"/>
          <w:sz w:val="16"/>
          <w:szCs w:val="16"/>
        </w:rPr>
      </w:pPr>
    </w:p>
    <w:sectPr w:rsidR="0069162E" w:rsidRPr="007F3D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39AA" w:rsidRDefault="00735BC5">
      <w:r>
        <w:separator/>
      </w:r>
    </w:p>
  </w:endnote>
  <w:endnote w:type="continuationSeparator" w:id="0">
    <w:p w:rsidR="003639AA" w:rsidRDefault="00735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39AA" w:rsidRDefault="00735BC5">
      <w:r>
        <w:separator/>
      </w:r>
    </w:p>
  </w:footnote>
  <w:footnote w:type="continuationSeparator" w:id="0">
    <w:p w:rsidR="003639AA" w:rsidRDefault="00735B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1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15"/>
    <w:multiLevelType w:val="multilevel"/>
    <w:tmpl w:val="2D10105C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2C42016"/>
    <w:multiLevelType w:val="singleLevel"/>
    <w:tmpl w:val="D8F4801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</w:abstractNum>
  <w:abstractNum w:abstractNumId="5" w15:restartNumberingAfterBreak="0">
    <w:nsid w:val="15895BB2"/>
    <w:multiLevelType w:val="multilevel"/>
    <w:tmpl w:val="FB4C4D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BD51E3"/>
    <w:multiLevelType w:val="hybridMultilevel"/>
    <w:tmpl w:val="9C6420CA"/>
    <w:lvl w:ilvl="0" w:tplc="94725F9C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5EFEBA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5EA8D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56357F"/>
    <w:multiLevelType w:val="hybridMultilevel"/>
    <w:tmpl w:val="2FFC616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50C456F"/>
    <w:multiLevelType w:val="hybridMultilevel"/>
    <w:tmpl w:val="7C1848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4B7EF3"/>
    <w:multiLevelType w:val="hybridMultilevel"/>
    <w:tmpl w:val="FE04A42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C6B25A6"/>
    <w:multiLevelType w:val="hybridMultilevel"/>
    <w:tmpl w:val="19B69F7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F634F75"/>
    <w:multiLevelType w:val="hybridMultilevel"/>
    <w:tmpl w:val="6AB04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E4567C"/>
    <w:multiLevelType w:val="hybridMultilevel"/>
    <w:tmpl w:val="2682D5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C294915"/>
    <w:multiLevelType w:val="hybridMultilevel"/>
    <w:tmpl w:val="DC7AE4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C93453"/>
    <w:multiLevelType w:val="hybridMultilevel"/>
    <w:tmpl w:val="9C6420CA"/>
    <w:lvl w:ilvl="0" w:tplc="94725F9C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5EFEBA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5EA8D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20479FC"/>
    <w:multiLevelType w:val="hybridMultilevel"/>
    <w:tmpl w:val="D8B083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F60F04"/>
    <w:multiLevelType w:val="hybridMultilevel"/>
    <w:tmpl w:val="9DFE9C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9863A3"/>
    <w:multiLevelType w:val="hybridMultilevel"/>
    <w:tmpl w:val="09FEA3B4"/>
    <w:lvl w:ilvl="0" w:tplc="D17898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5"/>
  </w:num>
  <w:num w:numId="6">
    <w:abstractNumId w:val="10"/>
  </w:num>
  <w:num w:numId="7">
    <w:abstractNumId w:val="4"/>
  </w:num>
  <w:num w:numId="8">
    <w:abstractNumId w:val="16"/>
  </w:num>
  <w:num w:numId="9">
    <w:abstractNumId w:val="14"/>
  </w:num>
  <w:num w:numId="10">
    <w:abstractNumId w:val="13"/>
  </w:num>
  <w:num w:numId="11">
    <w:abstractNumId w:val="12"/>
  </w:num>
  <w:num w:numId="12">
    <w:abstractNumId w:val="7"/>
  </w:num>
  <w:num w:numId="13">
    <w:abstractNumId w:val="6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BED"/>
    <w:rsid w:val="00034ECE"/>
    <w:rsid w:val="002109CE"/>
    <w:rsid w:val="00243DDC"/>
    <w:rsid w:val="003639AA"/>
    <w:rsid w:val="00582D35"/>
    <w:rsid w:val="0069162E"/>
    <w:rsid w:val="00735BC5"/>
    <w:rsid w:val="007F3D4F"/>
    <w:rsid w:val="00981BED"/>
    <w:rsid w:val="009B540C"/>
    <w:rsid w:val="009F7935"/>
    <w:rsid w:val="00A14DDB"/>
    <w:rsid w:val="00F9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3513D0-BF4A-45CD-9F36-5E01B2C09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1B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9162E"/>
    <w:pPr>
      <w:keepNext/>
      <w:suppressAutoHyphens/>
      <w:autoSpaceDE/>
      <w:autoSpaceDN/>
      <w:adjustRightInd/>
      <w:spacing w:before="240" w:after="60"/>
      <w:outlineLvl w:val="1"/>
    </w:pPr>
    <w:rPr>
      <w:rFonts w:ascii="Cambria" w:hAnsi="Cambria"/>
      <w:b/>
      <w:bCs/>
      <w:i/>
      <w:iCs/>
      <w:kern w:val="1"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1BED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69162E"/>
    <w:rPr>
      <w:rFonts w:ascii="Cambria" w:eastAsia="Times New Roman" w:hAnsi="Cambria" w:cs="Times New Roman"/>
      <w:b/>
      <w:bCs/>
      <w:i/>
      <w:iCs/>
      <w:kern w:val="1"/>
      <w:sz w:val="28"/>
      <w:szCs w:val="28"/>
      <w:lang w:val="x-none"/>
    </w:rPr>
  </w:style>
  <w:style w:type="paragraph" w:styleId="Tekstpodstawowy">
    <w:name w:val="Body Text"/>
    <w:aliases w:val="(F2),Char Znak, Char Znak"/>
    <w:basedOn w:val="Normalny"/>
    <w:link w:val="TekstpodstawowyZnak"/>
    <w:rsid w:val="0069162E"/>
    <w:pPr>
      <w:suppressAutoHyphens/>
      <w:autoSpaceDE/>
      <w:autoSpaceDN/>
      <w:adjustRightInd/>
      <w:spacing w:after="120"/>
    </w:pPr>
    <w:rPr>
      <w:rFonts w:eastAsia="Lucida Sans Unicode"/>
      <w:kern w:val="1"/>
      <w:sz w:val="24"/>
      <w:szCs w:val="24"/>
      <w:lang w:val="x-none"/>
    </w:rPr>
  </w:style>
  <w:style w:type="character" w:customStyle="1" w:styleId="TekstpodstawowyZnak">
    <w:name w:val="Tekst podstawowy Znak"/>
    <w:aliases w:val="(F2) Znak,Char Znak Znak, Char Znak Znak"/>
    <w:basedOn w:val="Domylnaczcionkaakapitu"/>
    <w:link w:val="Tekstpodstawowy"/>
    <w:rsid w:val="0069162E"/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paragraph" w:styleId="Stopka">
    <w:name w:val="footer"/>
    <w:basedOn w:val="Normalny"/>
    <w:link w:val="StopkaZnak"/>
    <w:uiPriority w:val="99"/>
    <w:unhideWhenUsed/>
    <w:rsid w:val="0069162E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eastAsia="Lucida Sans Unicode"/>
      <w:kern w:val="1"/>
      <w:sz w:val="24"/>
      <w:szCs w:val="24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69162E"/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paragraph" w:styleId="Tytu">
    <w:name w:val="Title"/>
    <w:aliases w:val=" Znak"/>
    <w:basedOn w:val="Normalny"/>
    <w:link w:val="TytuZnak"/>
    <w:uiPriority w:val="99"/>
    <w:qFormat/>
    <w:rsid w:val="0069162E"/>
    <w:pPr>
      <w:widowControl/>
      <w:autoSpaceDE/>
      <w:autoSpaceDN/>
      <w:adjustRightInd/>
      <w:ind w:left="-284" w:firstLine="284"/>
      <w:jc w:val="center"/>
    </w:pPr>
    <w:rPr>
      <w:b/>
      <w:sz w:val="24"/>
      <w:lang w:val="x-none" w:eastAsia="x-none"/>
    </w:rPr>
  </w:style>
  <w:style w:type="character" w:customStyle="1" w:styleId="TytuZnak">
    <w:name w:val="Tytuł Znak"/>
    <w:aliases w:val=" Znak Znak"/>
    <w:basedOn w:val="Domylnaczcionkaakapitu"/>
    <w:link w:val="Tytu"/>
    <w:uiPriority w:val="99"/>
    <w:rsid w:val="0069162E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customStyle="1" w:styleId="StandardowyStandardowy1">
    <w:name w:val="Standardowy.Standardowy1"/>
    <w:rsid w:val="0069162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2">
    <w:name w:val="Tekst podstawowy 22"/>
    <w:basedOn w:val="Normalny"/>
    <w:rsid w:val="0069162E"/>
    <w:pPr>
      <w:widowControl/>
      <w:autoSpaceDE/>
      <w:autoSpaceDN/>
      <w:adjustRightInd/>
      <w:jc w:val="both"/>
    </w:pPr>
    <w:rPr>
      <w:kern w:val="20"/>
      <w:position w:val="2"/>
      <w:sz w:val="24"/>
    </w:rPr>
  </w:style>
  <w:style w:type="paragraph" w:styleId="Nagwek">
    <w:name w:val="header"/>
    <w:basedOn w:val="Normalny"/>
    <w:link w:val="NagwekZnak"/>
    <w:uiPriority w:val="99"/>
    <w:unhideWhenUsed/>
    <w:rsid w:val="007F3D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3D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411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411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7</Pages>
  <Words>2736</Words>
  <Characters>16416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Machlowska</dc:creator>
  <cp:keywords/>
  <dc:description/>
  <cp:lastModifiedBy>Małgorzata Machlowska</cp:lastModifiedBy>
  <cp:revision>4</cp:revision>
  <cp:lastPrinted>2016-10-25T05:53:00Z</cp:lastPrinted>
  <dcterms:created xsi:type="dcterms:W3CDTF">2016-10-24T08:30:00Z</dcterms:created>
  <dcterms:modified xsi:type="dcterms:W3CDTF">2016-10-25T05:57:00Z</dcterms:modified>
</cp:coreProperties>
</file>